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5b2fb" w14:textId="c95b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Монғолия арасындағы Монғолияда тұрақты тұрып жатқан Қазақстан Республикасы азаматтарының және Қазақстан Республикасында тұрақты тұрып жатқан Монғолия азаматтарының азаматтық алуының және оны тоқтатуының оңайлатылған тәртібі және азаматтықтың болмауы және қос азаматтық жағдайларын болдырмау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11 қарашадағы № 1193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Монғолия арасындағы Монғолияда тұрақты тұрып жатқан Қазақстан Республикасы азаматтарының және Қазақстан Республикасында тұрақты тұрып жатқан Монғолия азаматтарының азаматтық алуының және оны тоқтатуының оңайлатылған тәртібі және азаматтықтың болмауы және қос азаматтық жағдайларын болдырмау туралы келісімге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rPr>
          <w:rFonts w:ascii="Times New Roman"/>
          <w:b/>
          <w:i w:val="false"/>
          <w:color w:val="000000"/>
        </w:rPr>
        <w:t xml:space="preserve"> Қазақстан Республикасы мен Монғолия арасындағы Монғолияда</w:t>
      </w:r>
      <w:r>
        <w:br/>
      </w:r>
      <w:r>
        <w:rPr>
          <w:rFonts w:ascii="Times New Roman"/>
          <w:b/>
          <w:i w:val="false"/>
          <w:color w:val="000000"/>
        </w:rPr>
        <w:t>
тұрақты тұрып жатқан Қазақстан Республикасы азаматтарының және</w:t>
      </w:r>
      <w:r>
        <w:br/>
      </w:r>
      <w:r>
        <w:rPr>
          <w:rFonts w:ascii="Times New Roman"/>
          <w:b/>
          <w:i w:val="false"/>
          <w:color w:val="000000"/>
        </w:rPr>
        <w:t>
Қазақстан Республикасында тұрақты тұрып жатқан Монғолия</w:t>
      </w:r>
      <w:r>
        <w:br/>
      </w:r>
      <w:r>
        <w:rPr>
          <w:rFonts w:ascii="Times New Roman"/>
          <w:b/>
          <w:i w:val="false"/>
          <w:color w:val="000000"/>
        </w:rPr>
        <w:t>
азаматтарының азаматтық алуының және оны тоқтатуының</w:t>
      </w:r>
      <w:r>
        <w:br/>
      </w:r>
      <w:r>
        <w:rPr>
          <w:rFonts w:ascii="Times New Roman"/>
          <w:b/>
          <w:i w:val="false"/>
          <w:color w:val="000000"/>
        </w:rPr>
        <w:t>
оңайлатылған тәртібі және азаматтықтың болмауы және қос</w:t>
      </w:r>
      <w:r>
        <w:br/>
      </w:r>
      <w:r>
        <w:rPr>
          <w:rFonts w:ascii="Times New Roman"/>
          <w:b/>
          <w:i w:val="false"/>
          <w:color w:val="000000"/>
        </w:rPr>
        <w:t>
азаматтық жағдайларын болдырмау туралы келісімге қол қою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xml:space="preserve">
      1. Қоса беріліп отырған Қазақстан Республикасы мен Монғолия арасындағы Монғолияда тұрақты тұрып жатқан Қазақстан Республикасы азаматтарының және Қазақстан Республикасында тұрақты тұрып жатқан Монғолия азаматтарының азаматтық алуының және оны тоқтатуының оңайлатылған тәртібі және азаматтықтың болмауы және қос азаматтық жағдайларын болдырмау туралы келісімнің жобасы мақұлдансын. </w:t>
      </w:r>
      <w:r>
        <w:br/>
      </w:r>
      <w:r>
        <w:rPr>
          <w:rFonts w:ascii="Times New Roman"/>
          <w:b w:val="false"/>
          <w:i w:val="false"/>
          <w:color w:val="000000"/>
          <w:sz w:val="28"/>
        </w:rPr>
        <w:t xml:space="preserve">
      2. Қазақстан Республикасының Ішкі істер министрі Қалмұханбет Нұрмұханбетұлы Қасымовқа Қазақстан Республикасы мен Монғолия арасындағы Монғолияда тұрақты тұрып жатқан Қазақстан Республикасы азаматтарының және Қазақстан Республикасында тұрақты тұрып жатқан Монғолия азаматтарының азаматтық алуының және оны тоқтатуының оңайлатылған тәртібі және азаматтықтың болмауы және қос азаматтық жағдайларын болдырмау туралы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 </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2014 жылғы 11 қарашадағы</w:t>
      </w:r>
      <w:r>
        <w:br/>
      </w:r>
      <w:r>
        <w:rPr>
          <w:rFonts w:ascii="Times New Roman"/>
          <w:b w:val="false"/>
          <w:i w:val="false"/>
          <w:color w:val="000000"/>
          <w:sz w:val="28"/>
        </w:rPr>
        <w:t xml:space="preserve">
№ 1193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 мен Монғолия арасындағы Монғолияда</w:t>
      </w:r>
      <w:r>
        <w:br/>
      </w:r>
      <w:r>
        <w:rPr>
          <w:rFonts w:ascii="Times New Roman"/>
          <w:b/>
          <w:i w:val="false"/>
          <w:color w:val="000000"/>
        </w:rPr>
        <w:t>
тұрақты тұрып жатқан Қазақстан Республикасы азаматтарының және</w:t>
      </w:r>
      <w:r>
        <w:br/>
      </w:r>
      <w:r>
        <w:rPr>
          <w:rFonts w:ascii="Times New Roman"/>
          <w:b/>
          <w:i w:val="false"/>
          <w:color w:val="000000"/>
        </w:rPr>
        <w:t>
Қазақстан Республикасында тұрақты тұрып жатқан Монғолия</w:t>
      </w:r>
      <w:r>
        <w:br/>
      </w:r>
      <w:r>
        <w:rPr>
          <w:rFonts w:ascii="Times New Roman"/>
          <w:b/>
          <w:i w:val="false"/>
          <w:color w:val="000000"/>
        </w:rPr>
        <w:t>
азаматтарының азаматтық алуының және оны тоқтатуының</w:t>
      </w:r>
      <w:r>
        <w:br/>
      </w:r>
      <w:r>
        <w:rPr>
          <w:rFonts w:ascii="Times New Roman"/>
          <w:b/>
          <w:i w:val="false"/>
          <w:color w:val="000000"/>
        </w:rPr>
        <w:t>
оңайлатылған тәртібі және азаматтықтың болмауы және қос</w:t>
      </w:r>
      <w:r>
        <w:br/>
      </w:r>
      <w:r>
        <w:rPr>
          <w:rFonts w:ascii="Times New Roman"/>
          <w:b/>
          <w:i w:val="false"/>
          <w:color w:val="000000"/>
        </w:rPr>
        <w:t>
азаматтық жағдайларын болдырмау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 мен Монғолия, екі мемлекет халықтарының тарихи, дәстүрлі достық байланыстарды сақтауға және нығайтуға ұмытылысын негізге ала отырып, адам құқықтары мен бостандықтарын қамтамасыз етудің маңыздылығын растай отырып,</w:t>
      </w:r>
      <w:r>
        <w:br/>
      </w:r>
      <w:r>
        <w:rPr>
          <w:rFonts w:ascii="Times New Roman"/>
          <w:b w:val="false"/>
          <w:i w:val="false"/>
          <w:color w:val="000000"/>
          <w:sz w:val="28"/>
        </w:rPr>
        <w:t>
      Тараптардың азаматтарына оңайлатылған тәртіппен азаматтық алу мен тоқтату мүмкіндіктерін беру мақсатында,</w:t>
      </w:r>
      <w:r>
        <w:br/>
      </w:r>
      <w:r>
        <w:rPr>
          <w:rFonts w:ascii="Times New Roman"/>
          <w:b w:val="false"/>
          <w:i w:val="false"/>
          <w:color w:val="000000"/>
          <w:sz w:val="28"/>
        </w:rPr>
        <w:t>
      азаматтықтың болмауы және қос азаматтық жағдайларын болдырмауға барынша ұмтыла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Әрбір Тарап екінші Тараптың азаматтығын қабылдауға ниет білдірген өз азаматтарына, егер өтініш берушілер азаматтық алатын Тараптың аумағында тұрақты тұрған жағдайда, оларға азаматтықты тоқтатудың оңайлатылған тәртібін ұсынады.</w:t>
      </w:r>
      <w:r>
        <w:br/>
      </w:r>
      <w:r>
        <w:rPr>
          <w:rFonts w:ascii="Times New Roman"/>
          <w:b w:val="false"/>
          <w:i w:val="false"/>
          <w:color w:val="000000"/>
          <w:sz w:val="28"/>
        </w:rPr>
        <w:t>
      2. Екінші Тараптың азаматтығын оңайлатылған тәртіппен алу үшін бір Тараптың азаматы екінші Тараптың тиісті органдарына соңғысының азаматтығын қабылдау және бұрынғы азаматтығынан бас тарту туралы өтініш береді.</w:t>
      </w:r>
      <w:r>
        <w:br/>
      </w:r>
      <w:r>
        <w:rPr>
          <w:rFonts w:ascii="Times New Roman"/>
          <w:b w:val="false"/>
          <w:i w:val="false"/>
          <w:color w:val="000000"/>
          <w:sz w:val="28"/>
        </w:rPr>
        <w:t>
      3. Осы бап ережелерінің қолданысы Тараптардың:</w:t>
      </w:r>
      <w:r>
        <w:br/>
      </w:r>
      <w:r>
        <w:rPr>
          <w:rFonts w:ascii="Times New Roman"/>
          <w:b w:val="false"/>
          <w:i w:val="false"/>
          <w:color w:val="000000"/>
          <w:sz w:val="28"/>
        </w:rPr>
        <w:t>
      1) халықаралық құқықта көзделген адамзатқа қарсы қылмыс жасаған, Тараптардың егемендігі мен тәуелсіздігіне саналы түрде қарсы шыққан;</w:t>
      </w:r>
      <w:r>
        <w:br/>
      </w:r>
      <w:r>
        <w:rPr>
          <w:rFonts w:ascii="Times New Roman"/>
          <w:b w:val="false"/>
          <w:i w:val="false"/>
          <w:color w:val="000000"/>
          <w:sz w:val="28"/>
        </w:rPr>
        <w:t>
      2) Тараптар аумақтарының бірлігі мен тұтастығын бұзуға шақырған;</w:t>
      </w:r>
      <w:r>
        <w:br/>
      </w:r>
      <w:r>
        <w:rPr>
          <w:rFonts w:ascii="Times New Roman"/>
          <w:b w:val="false"/>
          <w:i w:val="false"/>
          <w:color w:val="000000"/>
          <w:sz w:val="28"/>
        </w:rPr>
        <w:t>
      3) ұлттық қауіпсіздікке, халық денсаулығына нұқсан келтіретін құқыққа қарсы әрекетті жүзеге асырған;</w:t>
      </w:r>
      <w:r>
        <w:br/>
      </w:r>
      <w:r>
        <w:rPr>
          <w:rFonts w:ascii="Times New Roman"/>
          <w:b w:val="false"/>
          <w:i w:val="false"/>
          <w:color w:val="000000"/>
          <w:sz w:val="28"/>
        </w:rPr>
        <w:t>
      4) әлеуметтік, ұлттық, рулық нәсілдік немесе діни араздықты қоздырған;</w:t>
      </w:r>
      <w:r>
        <w:br/>
      </w:r>
      <w:r>
        <w:rPr>
          <w:rFonts w:ascii="Times New Roman"/>
          <w:b w:val="false"/>
          <w:i w:val="false"/>
          <w:color w:val="000000"/>
          <w:sz w:val="28"/>
        </w:rPr>
        <w:t>
      5) террористік және экстремистік ұйымдардың ұйымдастырушылары, басшылары, қатысушылары және көмектесушілері болып табылатын немесе террористік және экстремистік әрекеті үшін сотталған;</w:t>
      </w:r>
      <w:r>
        <w:br/>
      </w:r>
      <w:r>
        <w:rPr>
          <w:rFonts w:ascii="Times New Roman"/>
          <w:b w:val="false"/>
          <w:i w:val="false"/>
          <w:color w:val="000000"/>
          <w:sz w:val="28"/>
        </w:rPr>
        <w:t>
      6) халықаралық іздестірудегі, соттың күшіне енген үкімі бойынша жазасын өтеп жүрген не сот олардың әрекетін аса қауіпті рецидив деп таныған;</w:t>
      </w:r>
      <w:r>
        <w:br/>
      </w:r>
      <w:r>
        <w:rPr>
          <w:rFonts w:ascii="Times New Roman"/>
          <w:b w:val="false"/>
          <w:i w:val="false"/>
          <w:color w:val="000000"/>
          <w:sz w:val="28"/>
        </w:rPr>
        <w:t>
      7) азаматтыққа қабылдау туралы өтінішхатпен жүгінген кезде өзі туралы жалған мәліметтер хабарлаған немесе Тараптардың заңнамасында белгіленген мерзімдерде қажетті құжаттарды дәлелсіз себептермен тапсырмаған;</w:t>
      </w:r>
      <w:r>
        <w:br/>
      </w:r>
      <w:r>
        <w:rPr>
          <w:rFonts w:ascii="Times New Roman"/>
          <w:b w:val="false"/>
          <w:i w:val="false"/>
          <w:color w:val="000000"/>
          <w:sz w:val="28"/>
        </w:rPr>
        <w:t>
      8) Тараптардың аумақтарында немесе олардан тыс жерлерде қасақана қылмыс жасағаны үшін Тараптардың заңнамасында сондай деп танылған, алынбаған немесе өтелмеген соттылығы бар азаматтарына қолданылмайды.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Бір Тарап азаматының екінші Тараптың азаматтығын алуы азаматтығын алғалы тұрған Тараптың заңнамасында белгіленген шарттарда, тәртіппен және мерзімдерде азаматтың еркін түрде ерік білдіруі негізінде жүзеге асырылады.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Тараптардың бірінің азаматтығы алынғандығы тіркелген күн екінші Тараптың азаматтығы тоқтатылған күн болып табылады.</w:t>
      </w:r>
      <w:r>
        <w:br/>
      </w:r>
      <w:r>
        <w:rPr>
          <w:rFonts w:ascii="Times New Roman"/>
          <w:b w:val="false"/>
          <w:i w:val="false"/>
          <w:color w:val="000000"/>
          <w:sz w:val="28"/>
        </w:rPr>
        <w:t>
      2. Адамның жаңа азаматтық алғандығы ресімделгеннен кейін азаматтығын алған Тараптың құзыретті органдары он жұмыс күні ішінде адамға алған азаматтығын растайтын құжат береді, кәмелетке толған азаматтардан азаматтық куәлігін, шетелдік паспортын, ал кәмелетке толмаған балалардан туу туралы куәлігінің көшірмесі мен азаматтығы тоқтатылғандығын растайтын шетелдік паспортын алып қояды.</w:t>
      </w:r>
      <w:r>
        <w:br/>
      </w:r>
      <w:r>
        <w:rPr>
          <w:rFonts w:ascii="Times New Roman"/>
          <w:b w:val="false"/>
          <w:i w:val="false"/>
          <w:color w:val="000000"/>
          <w:sz w:val="28"/>
        </w:rPr>
        <w:t>
      3. Азаматтық алынған Тараптың құзыретті органдары бір ай мерзімде күнін көрсете отырып, азаматтық алу шешімі туралы хабарламамен бірге азаматтықты тоқтатқан Тараптың дипломатиялық өкілдіктеріне және консулдық мекемелеріне азаматтардың тізімдерін және олардан алынған құжаттарды қайта жібереді.</w:t>
      </w:r>
      <w:r>
        <w:br/>
      </w:r>
      <w:r>
        <w:rPr>
          <w:rFonts w:ascii="Times New Roman"/>
          <w:b w:val="false"/>
          <w:i w:val="false"/>
          <w:color w:val="000000"/>
          <w:sz w:val="28"/>
        </w:rPr>
        <w:t>
      4. Адамның жаңа азаматтық алғаны туралы хабарлама алғанынан кейін басқа Тараптың азаматтығы алынғаны тіркелген күннен бастап азаматтығын тоқтатқан Тарап азаматтығын тоқтатуды ресімдейді.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Ата-аналарының азаматтығы өзгеріп, нәтижесінде екеуі де бір Тараптың азаматтығын алған және екінші Тараптың азаматтығын тоқтатқан кезде, тиісінше олардың кәмелетке толмаған (он төрт жасқа дейінгі) балаларының азаматтығы өзгереді. Он төрт жастан он сегіз жасқа дейін олардың келісімі талап етіледі, ол жазбаша нысанда көрсетілуге және нотариалды куәландырылуға тиіс.</w:t>
      </w:r>
      <w:r>
        <w:br/>
      </w:r>
      <w:r>
        <w:rPr>
          <w:rFonts w:ascii="Times New Roman"/>
          <w:b w:val="false"/>
          <w:i w:val="false"/>
          <w:color w:val="000000"/>
          <w:sz w:val="28"/>
        </w:rPr>
        <w:t>
      2. Ата-аналарының бірі Тараптардың бірінің азаматы болып табылатын, ал ата-аналарының екіншісі екінші Тараптың азаматтығын алатын кәмелетке толмаған балалардың азаматтығы осы Келісімнің 1-бабының 2-тармағына сәйкес берілетін өтініште көрсетілуге тиіс ата-аналардың екіжақты келісімімен айқындалады.</w:t>
      </w:r>
      <w:r>
        <w:br/>
      </w:r>
      <w:r>
        <w:rPr>
          <w:rFonts w:ascii="Times New Roman"/>
          <w:b w:val="false"/>
          <w:i w:val="false"/>
          <w:color w:val="000000"/>
          <w:sz w:val="28"/>
        </w:rPr>
        <w:t>
      Егер ата-аналар кәмелетке толмаған балалардың азаматтығын өзгерту бойынша келісімге келмесе, бала ата-анасының екеуі де аумағында тұрақты тұратын Тараптың азаматтығын сақтайды.</w:t>
      </w:r>
      <w:r>
        <w:br/>
      </w:r>
      <w:r>
        <w:rPr>
          <w:rFonts w:ascii="Times New Roman"/>
          <w:b w:val="false"/>
          <w:i w:val="false"/>
          <w:color w:val="000000"/>
          <w:sz w:val="28"/>
        </w:rPr>
        <w:t>
      Ата-аналарының бірі Тараптардың бірінің аумағында, ал екіншісі екінші Тараптың аумағында бөлек тұрған кезде, кәмелетке толмаған балалар, егер ата-аналары арасында бұл туралы өзгеше келісім болмаған не балалардың тұрақты тұратын жері бойынша сот шешімі болмаған жағдайда, өздерімен бірге тұрып жатқан ата-ананың азаматтығын сақтайды.</w:t>
      </w:r>
      <w:r>
        <w:br/>
      </w:r>
      <w:r>
        <w:rPr>
          <w:rFonts w:ascii="Times New Roman"/>
          <w:b w:val="false"/>
          <w:i w:val="false"/>
          <w:color w:val="000000"/>
          <w:sz w:val="28"/>
        </w:rPr>
        <w:t>
      3. Ата-аналық құқықтарынан айырылған ата-аналардың азаматтығы</w:t>
      </w:r>
      <w:r>
        <w:br/>
      </w:r>
      <w:r>
        <w:rPr>
          <w:rFonts w:ascii="Times New Roman"/>
          <w:b w:val="false"/>
          <w:i w:val="false"/>
          <w:color w:val="000000"/>
          <w:sz w:val="28"/>
        </w:rPr>
        <w:t>
өзгерген кезде кәмелетке толмаған балалардың азаматтығы өзгермейді.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Келісімде реттелмеген мәселелер адамның тұрақты тұратын жері бойынша Тараптардың ұлттық заңнамаларында реттеледі.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Келісімнің ережелерін қолдану немесе түсіндіру кезінде келіспеушіліктер туындаған жағдайда, Тараптар оларды өзара консультациялар және келіссөздер арқылы шешеді.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ресімделетін, осы Келісімнің ажырамас бөлігі болып табылатын өзгерістер мен толықтырулар енгізілуі мүмкін.</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 ратификациялануға жатады және Тараптар ратификациялау грамоталарын алмасқан күннен бастап отызыншы күні күшіне енеді.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 бес жыл бойы қолданыста болады және егер Тараптардың ешқайсысы оның қолданысын ұзартқысы келмейтін өз ниеті туралы ағымдағы бес жылдық кезең аяқталғанға дейін алты ай бұрын жазбаша түрде дипломатиялық арналар арқылы екінші Тарапқа хабарламаса, келесі бес жылдық кезеңге автоматты түрде ұзартылады.</w:t>
      </w:r>
    </w:p>
    <w:p>
      <w:pPr>
        <w:spacing w:after="0"/>
        <w:ind w:left="0"/>
        <w:jc w:val="both"/>
      </w:pPr>
      <w:r>
        <w:rPr>
          <w:rFonts w:ascii="Times New Roman"/>
          <w:b w:val="false"/>
          <w:i w:val="false"/>
          <w:color w:val="000000"/>
          <w:sz w:val="28"/>
        </w:rPr>
        <w:t>      20__ жылғы «__» ________ ________ қаласында әрқайсысы қазақ, моңғол және орыс тілдерінде екі данада жасалды әрі барлық мәтіндердің күші бірдей. Осы Келісімнің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color w:val="000000"/>
          <w:sz w:val="28"/>
        </w:rPr>
        <w:t>      Қазақстан Республикасы үшін             Монғолия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