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857cb" w14:textId="c685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республикалық бюджет туралы" Қазақстан Республикасының Заңын іске асыру туралы" Қазақстан Республикасы Үкіметінің 2013 жылғы 12 желтоқсандағы № 1329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14 қарашадағы № 1199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«2014 - 2016 жылдарға арналған республикалық бюджет туралы» Қазақстан Республикасының Заңын іске асыру туралы» Қазақстан Республикасы Үкіметінің 2013 жылғы 12 желтоқсандағы № 1329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2014-2016 жылдарға арналған республикалық бюджет, оның ішінде 2014 жылға мынадай:</w:t>
      </w:r>
      <w:r>
        <w:br/>
      </w:r>
      <w:r>
        <w:rPr>
          <w:rFonts w:ascii="Times New Roman"/>
          <w:b w:val="false"/>
          <w:i w:val="false"/>
          <w:color w:val="000000"/>
          <w:sz w:val="28"/>
        </w:rPr>
        <w:t>
</w:t>
      </w:r>
      <w:r>
        <w:rPr>
          <w:rFonts w:ascii="Times New Roman"/>
          <w:b w:val="false"/>
          <w:i w:val="false"/>
          <w:color w:val="000000"/>
          <w:sz w:val="28"/>
        </w:rPr>
        <w:t>
      1) кірістер - 6034033073 мың теңге, оның ішінде мыналар бойынша:</w:t>
      </w:r>
      <w:r>
        <w:br/>
      </w:r>
      <w:r>
        <w:rPr>
          <w:rFonts w:ascii="Times New Roman"/>
          <w:b w:val="false"/>
          <w:i w:val="false"/>
          <w:color w:val="000000"/>
          <w:sz w:val="28"/>
        </w:rPr>
        <w:t>
      салықтық түсімдер - 3813306986 мың теңге;</w:t>
      </w:r>
      <w:r>
        <w:br/>
      </w:r>
      <w:r>
        <w:rPr>
          <w:rFonts w:ascii="Times New Roman"/>
          <w:b w:val="false"/>
          <w:i w:val="false"/>
          <w:color w:val="000000"/>
          <w:sz w:val="28"/>
        </w:rPr>
        <w:t>
      салықтық емес түсімдер - 119352289 мың теңге;</w:t>
      </w:r>
      <w:r>
        <w:br/>
      </w:r>
      <w:r>
        <w:rPr>
          <w:rFonts w:ascii="Times New Roman"/>
          <w:b w:val="false"/>
          <w:i w:val="false"/>
          <w:color w:val="000000"/>
          <w:sz w:val="28"/>
        </w:rPr>
        <w:t>
      негізгі капиталды сатудан түсетін түсімдер - 7752678 мың теңге;</w:t>
      </w:r>
      <w:r>
        <w:br/>
      </w:r>
      <w:r>
        <w:rPr>
          <w:rFonts w:ascii="Times New Roman"/>
          <w:b w:val="false"/>
          <w:i w:val="false"/>
          <w:color w:val="000000"/>
          <w:sz w:val="28"/>
        </w:rPr>
        <w:t>
      трансферттер түсімдері - 2093621120 мың теңге;</w:t>
      </w:r>
      <w:r>
        <w:br/>
      </w:r>
      <w:r>
        <w:rPr>
          <w:rFonts w:ascii="Times New Roman"/>
          <w:b w:val="false"/>
          <w:i w:val="false"/>
          <w:color w:val="000000"/>
          <w:sz w:val="28"/>
        </w:rPr>
        <w:t>
</w:t>
      </w:r>
      <w:r>
        <w:rPr>
          <w:rFonts w:ascii="Times New Roman"/>
          <w:b w:val="false"/>
          <w:i w:val="false"/>
          <w:color w:val="000000"/>
          <w:sz w:val="28"/>
        </w:rPr>
        <w:t>
      2) шығындар - 6574979147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- 46577958 мың теңге, оның ішінде:</w:t>
      </w:r>
      <w:r>
        <w:br/>
      </w:r>
      <w:r>
        <w:rPr>
          <w:rFonts w:ascii="Times New Roman"/>
          <w:b w:val="false"/>
          <w:i w:val="false"/>
          <w:color w:val="000000"/>
          <w:sz w:val="28"/>
        </w:rPr>
        <w:t>
      бюджеттік кредиттер - 118743399 мың теңге;</w:t>
      </w:r>
      <w:r>
        <w:br/>
      </w:r>
      <w:r>
        <w:rPr>
          <w:rFonts w:ascii="Times New Roman"/>
          <w:b w:val="false"/>
          <w:i w:val="false"/>
          <w:color w:val="000000"/>
          <w:sz w:val="28"/>
        </w:rPr>
        <w:t>
      бюджеттік кредиттерді өтеу - 72165441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- 495325022 мың теңге, оның ішінде:</w:t>
      </w:r>
      <w:r>
        <w:br/>
      </w:r>
      <w:r>
        <w:rPr>
          <w:rFonts w:ascii="Times New Roman"/>
          <w:b w:val="false"/>
          <w:i w:val="false"/>
          <w:color w:val="000000"/>
          <w:sz w:val="28"/>
        </w:rPr>
        <w:t>
      қаржы активтерін сатып алу - 496575022 мың теңге;</w:t>
      </w:r>
      <w:r>
        <w:br/>
      </w:r>
      <w:r>
        <w:rPr>
          <w:rFonts w:ascii="Times New Roman"/>
          <w:b w:val="false"/>
          <w:i w:val="false"/>
          <w:color w:val="000000"/>
          <w:sz w:val="28"/>
        </w:rPr>
        <w:t>
      мемлекеттің қаржы активтерін сатудан түсетін түсімдер - 1250000 мың теңге;</w:t>
      </w:r>
      <w:r>
        <w:br/>
      </w:r>
      <w:r>
        <w:rPr>
          <w:rFonts w:ascii="Times New Roman"/>
          <w:b w:val="false"/>
          <w:i w:val="false"/>
          <w:color w:val="000000"/>
          <w:sz w:val="28"/>
        </w:rPr>
        <w:t>
</w:t>
      </w:r>
      <w:r>
        <w:rPr>
          <w:rFonts w:ascii="Times New Roman"/>
          <w:b w:val="false"/>
          <w:i w:val="false"/>
          <w:color w:val="000000"/>
          <w:sz w:val="28"/>
        </w:rPr>
        <w:t>
      5) тапшылық - -1082849054 мың теңге немесе елдің жалпы ішкі өніміне қатысты 2,6 пайыз;</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- 1082849054 мың теңге көлемінде атқаруға қабылдансын.»;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15)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облыстық бюджеттерге бастауыш, негізгі орта және жалпы орта білім беруді жан басына шаққандағы қаржыландыруды сынамалауға берілетін ағымдағы нысаналы трансферттердің сомаларын бөлу;»;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2014 жылға арналған республикалық бюджетте Жұмыспен қамту 2020 жол картасының шеңберінде іс-шараларды іске асыруға көзделген қаражаттан 74427770 мың теңге мөлшеріндегі сома:</w:t>
      </w:r>
      <w:r>
        <w:br/>
      </w:r>
      <w:r>
        <w:rPr>
          <w:rFonts w:ascii="Times New Roman"/>
          <w:b w:val="false"/>
          <w:i w:val="false"/>
          <w:color w:val="000000"/>
          <w:sz w:val="28"/>
        </w:rPr>
        <w:t>
</w:t>
      </w:r>
      <w:r>
        <w:rPr>
          <w:rFonts w:ascii="Times New Roman"/>
          <w:b w:val="false"/>
          <w:i w:val="false"/>
          <w:color w:val="000000"/>
          <w:sz w:val="28"/>
        </w:rPr>
        <w:t>
      1) мынадай іс-шараларды қаржыландыру үшін 18628380 мың теңге сомасында облыстық бюджеттерге, Астана және Алматы қалаларының бюджеттеріне ағымдағы нысаналы трансферттерді аудару үшін:</w:t>
      </w:r>
      <w:r>
        <w:br/>
      </w:r>
      <w:r>
        <w:rPr>
          <w:rFonts w:ascii="Times New Roman"/>
          <w:b w:val="false"/>
          <w:i w:val="false"/>
          <w:color w:val="000000"/>
          <w:sz w:val="28"/>
        </w:rPr>
        <w:t>
</w:t>
      </w:r>
      <w:r>
        <w:rPr>
          <w:rFonts w:ascii="Times New Roman"/>
          <w:b w:val="false"/>
          <w:i w:val="false"/>
          <w:color w:val="000000"/>
          <w:sz w:val="28"/>
        </w:rPr>
        <w:t>
      Қазақстан Республикасы Білім және ғылым министрлігіне кадрларды кәсіптік даярлауға 7561949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Денсаулық сақтау және әлеуметтік даму министрлігіне 11066431 мың теңге, оның ішінде:</w:t>
      </w:r>
      <w:r>
        <w:br/>
      </w:r>
      <w:r>
        <w:rPr>
          <w:rFonts w:ascii="Times New Roman"/>
          <w:b w:val="false"/>
          <w:i w:val="false"/>
          <w:color w:val="000000"/>
          <w:sz w:val="28"/>
        </w:rPr>
        <w:t>
      жалақыны ішінара субсидиялауға - 2370667 мың теңге;</w:t>
      </w:r>
      <w:r>
        <w:br/>
      </w:r>
      <w:r>
        <w:rPr>
          <w:rFonts w:ascii="Times New Roman"/>
          <w:b w:val="false"/>
          <w:i w:val="false"/>
          <w:color w:val="000000"/>
          <w:sz w:val="28"/>
        </w:rPr>
        <w:t>
      кәсіпкерлік негіздеріне оқытуға - 294986 мың теңге;</w:t>
      </w:r>
      <w:r>
        <w:br/>
      </w:r>
      <w:r>
        <w:rPr>
          <w:rFonts w:ascii="Times New Roman"/>
          <w:b w:val="false"/>
          <w:i w:val="false"/>
          <w:color w:val="000000"/>
          <w:sz w:val="28"/>
        </w:rPr>
        <w:t>
      көшуге субсидиялар беруге - 27121 мың теңге;</w:t>
      </w:r>
      <w:r>
        <w:br/>
      </w:r>
      <w:r>
        <w:rPr>
          <w:rFonts w:ascii="Times New Roman"/>
          <w:b w:val="false"/>
          <w:i w:val="false"/>
          <w:color w:val="000000"/>
          <w:sz w:val="28"/>
        </w:rPr>
        <w:t>
      кадрларды кәсіптік даярлауға, қайта даярлауға және олардың біліктілігін арттыруға - 1497934 мың теңге;</w:t>
      </w:r>
      <w:r>
        <w:br/>
      </w:r>
      <w:r>
        <w:rPr>
          <w:rFonts w:ascii="Times New Roman"/>
          <w:b w:val="false"/>
          <w:i w:val="false"/>
          <w:color w:val="000000"/>
          <w:sz w:val="28"/>
        </w:rPr>
        <w:t>
      жастар практикасына - 2340899 мың теңге;</w:t>
      </w:r>
      <w:r>
        <w:br/>
      </w:r>
      <w:r>
        <w:rPr>
          <w:rFonts w:ascii="Times New Roman"/>
          <w:b w:val="false"/>
          <w:i w:val="false"/>
          <w:color w:val="000000"/>
          <w:sz w:val="28"/>
        </w:rPr>
        <w:t>
      жұмыспен ішінара қамтылған жалдамалы қызметкерлерді қайта даярлауға және олардың біліктілігін арттыруға - 63274 мың теңге;</w:t>
      </w:r>
      <w:r>
        <w:br/>
      </w:r>
      <w:r>
        <w:rPr>
          <w:rFonts w:ascii="Times New Roman"/>
          <w:b w:val="false"/>
          <w:i w:val="false"/>
          <w:color w:val="000000"/>
          <w:sz w:val="28"/>
        </w:rPr>
        <w:t>
      халықты жұмыспен қамту орталықтарының қызметін қамтамасыз етуге - 3825370 мың теңге;</w:t>
      </w:r>
      <w:r>
        <w:br/>
      </w:r>
      <w:r>
        <w:rPr>
          <w:rFonts w:ascii="Times New Roman"/>
          <w:b w:val="false"/>
          <w:i w:val="false"/>
          <w:color w:val="000000"/>
          <w:sz w:val="28"/>
        </w:rPr>
        <w:t>
      ақпараттық жұмысқа - 168467 мың теңге;</w:t>
      </w:r>
      <w:r>
        <w:br/>
      </w:r>
      <w:r>
        <w:rPr>
          <w:rFonts w:ascii="Times New Roman"/>
          <w:b w:val="false"/>
          <w:i w:val="false"/>
          <w:color w:val="000000"/>
          <w:sz w:val="28"/>
        </w:rPr>
        <w:t>
      халықтың нысаналы топтарын, оның ішінде 50 жастан асқан адамдарды жұмысқа орналастыру үшін үкіметтік емес ұйымдарға мемлекеттік әлеуметтік тапсырысқа және халықтың нысаналы топтарын, оның ішінде 50 жастан асқан адамдарды жұмысқа орналастыру үшін жеке жұмыспен қамту агенттіктеріне мемлекеттік әлеуметтік тапсырысқа - 90398 мың теңге;</w:t>
      </w:r>
      <w:r>
        <w:br/>
      </w:r>
      <w:r>
        <w:rPr>
          <w:rFonts w:ascii="Times New Roman"/>
          <w:b w:val="false"/>
          <w:i w:val="false"/>
          <w:color w:val="000000"/>
          <w:sz w:val="28"/>
        </w:rPr>
        <w:t>
      халықтың арасында кәсіптік бағдарлауға - 387315 мың теңге;</w:t>
      </w:r>
      <w:r>
        <w:br/>
      </w:r>
      <w:r>
        <w:rPr>
          <w:rFonts w:ascii="Times New Roman"/>
          <w:b w:val="false"/>
          <w:i w:val="false"/>
          <w:color w:val="000000"/>
          <w:sz w:val="28"/>
        </w:rPr>
        <w:t>
</w:t>
      </w:r>
      <w:r>
        <w:rPr>
          <w:rFonts w:ascii="Times New Roman"/>
          <w:b w:val="false"/>
          <w:i w:val="false"/>
          <w:color w:val="000000"/>
          <w:sz w:val="28"/>
        </w:rPr>
        <w:t>
      2) мынадай іс-шараларды қаржыландыру үшін Қазақстан Республикасы Ұлттық экономика министрлігіне 2222603 мың теңге сомасында облыстық бюджеттерге, Астана және Алматы қалаларының бюджеттеріне берілетін нысаналы даму трансферттерін аудару үшін:</w:t>
      </w:r>
      <w:r>
        <w:br/>
      </w:r>
      <w:r>
        <w:rPr>
          <w:rFonts w:ascii="Times New Roman"/>
          <w:b w:val="false"/>
          <w:i w:val="false"/>
          <w:color w:val="000000"/>
          <w:sz w:val="28"/>
        </w:rPr>
        <w:t>
      қызметтік тұрғын үй салуға және (немесе) сатып алуға - 526681 мың теңге;</w:t>
      </w:r>
      <w:r>
        <w:br/>
      </w:r>
      <w:r>
        <w:rPr>
          <w:rFonts w:ascii="Times New Roman"/>
          <w:b w:val="false"/>
          <w:i w:val="false"/>
          <w:color w:val="000000"/>
          <w:sz w:val="28"/>
        </w:rPr>
        <w:t>
      жастарға арналған жатақхана салуға, сатып алуға, құрылысын аяқтауға - 351670 мың теңге;</w:t>
      </w:r>
      <w:r>
        <w:br/>
      </w:r>
      <w:r>
        <w:rPr>
          <w:rFonts w:ascii="Times New Roman"/>
          <w:b w:val="false"/>
          <w:i w:val="false"/>
          <w:color w:val="000000"/>
          <w:sz w:val="28"/>
        </w:rPr>
        <w:t>
      инженерлік-коммуникациялық инфрақұрылымды дамытуға және (немесе) сатып алуға - 60377 мың теңге;</w:t>
      </w:r>
      <w:r>
        <w:br/>
      </w:r>
      <w:r>
        <w:rPr>
          <w:rFonts w:ascii="Times New Roman"/>
          <w:b w:val="false"/>
          <w:i w:val="false"/>
          <w:color w:val="000000"/>
          <w:sz w:val="28"/>
        </w:rPr>
        <w:t>
      инженерлік-коммуникациялық инфрақұрылымның жетіспейтін объектілерін дамытуға және салуға - 1283875 мың теңге;</w:t>
      </w:r>
      <w:r>
        <w:br/>
      </w:r>
      <w:r>
        <w:rPr>
          <w:rFonts w:ascii="Times New Roman"/>
          <w:b w:val="false"/>
          <w:i w:val="false"/>
          <w:color w:val="000000"/>
          <w:sz w:val="28"/>
        </w:rPr>
        <w:t>
</w:t>
      </w:r>
      <w:r>
        <w:rPr>
          <w:rFonts w:ascii="Times New Roman"/>
          <w:b w:val="false"/>
          <w:i w:val="false"/>
          <w:color w:val="000000"/>
          <w:sz w:val="28"/>
        </w:rPr>
        <w:t>
      3) мынадай іс-шараларды қаржыландыру үшін инфрақұрылымды және тұрғын үй-коммуналдық шаруашылықты дамыту арқылы жұмыспен қамтуды қамтамасыз етуге 53281598 мың теңге сомасында облыстық бюджеттерге, Астана және Алматы қалаларының бюджеттеріне берілетін нысаналы трансферттерді аудару үшін:</w:t>
      </w:r>
      <w:r>
        <w:br/>
      </w:r>
      <w:r>
        <w:rPr>
          <w:rFonts w:ascii="Times New Roman"/>
          <w:b w:val="false"/>
          <w:i w:val="false"/>
          <w:color w:val="000000"/>
          <w:sz w:val="28"/>
        </w:rPr>
        <w:t>
      Қазақстан Республикасы Ұлттық экономика министрлігіне тұрғын үй-коммуналдық шаруашылық, инженерлік-көліктік инфрақұрылым объектілерін және әлеуметтік-мәдени объектілерді жөндеуге және елді мекендерді абаттандыруға - 48200322 мың теңге;</w:t>
      </w:r>
      <w:r>
        <w:br/>
      </w:r>
      <w:r>
        <w:rPr>
          <w:rFonts w:ascii="Times New Roman"/>
          <w:b w:val="false"/>
          <w:i w:val="false"/>
          <w:color w:val="000000"/>
          <w:sz w:val="28"/>
        </w:rPr>
        <w:t>
      Қазақстан Республикасы Денсаулық сақтау және әлеуметтік даму министрлігіне ауылдық елді мекендерде орналасқан дәрігерлік амбулаториялар мен фельдшерлік-акушерлік пункттер салуға 5081276 мың теңге;</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және әлеуметтік даму министрлігіне 247532 мың теңге сомасында, оның ішінде:</w:t>
      </w:r>
      <w:r>
        <w:br/>
      </w:r>
      <w:r>
        <w:rPr>
          <w:rFonts w:ascii="Times New Roman"/>
          <w:b w:val="false"/>
          <w:i w:val="false"/>
          <w:color w:val="000000"/>
          <w:sz w:val="28"/>
        </w:rPr>
        <w:t>
      Жұмыспен қамту 2020 жол картасын ақпараттық сүйемелдеуді және оның ақпараттық жұмысын қамтамасыз етуге - 137641 мың теңге;</w:t>
      </w:r>
      <w:r>
        <w:br/>
      </w:r>
      <w:r>
        <w:rPr>
          <w:rFonts w:ascii="Times New Roman"/>
          <w:b w:val="false"/>
          <w:i w:val="false"/>
          <w:color w:val="000000"/>
          <w:sz w:val="28"/>
        </w:rPr>
        <w:t>
      «Жұмыспен қамту 2020 жол картасы» бағдарламасын іске асыруды ақпараттық-әдіснамалық сүйемелдеуге - 109891 мың теңге;</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және әлеуметтік даму министрлігіне 2013 жылы басталған республикалық әлеуметтік-мәдени объектілерді күрделі жөндеуді аяқтауға 47657 мың теңге бөлінсін.»;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3,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15-1</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17-1</w:t>
      </w:r>
      <w:r>
        <w:rPr>
          <w:rFonts w:ascii="Times New Roman"/>
          <w:b w:val="false"/>
          <w:i w:val="false"/>
          <w:color w:val="000000"/>
          <w:sz w:val="28"/>
        </w:rPr>
        <w:t>, </w:t>
      </w:r>
      <w:r>
        <w:rPr>
          <w:rFonts w:ascii="Times New Roman"/>
          <w:b w:val="false"/>
          <w:i w:val="false"/>
          <w:color w:val="000000"/>
          <w:sz w:val="28"/>
        </w:rPr>
        <w:t>17-2</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3,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u w:val="single"/>
        </w:rPr>
        <w:t> </w:t>
      </w:r>
      <w:r>
        <w:rPr>
          <w:rFonts w:ascii="Times New Roman"/>
          <w:b w:val="false"/>
          <w:i w:val="false"/>
          <w:color w:val="000000"/>
          <w:sz w:val="28"/>
        </w:rPr>
        <w:t>және </w:t>
      </w:r>
      <w:r>
        <w:rPr>
          <w:rFonts w:ascii="Times New Roman"/>
          <w:b w:val="false"/>
          <w:i w:val="false"/>
          <w:color w:val="000000"/>
          <w:sz w:val="28"/>
        </w:rPr>
        <w:t>29-қосымшаларға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Орталық атқарушы органдар Қазақстан Республикасы Үкіметінің бұрын қабылданған шешімдерін осы қаулыға сәйкес келтіру туралы ұсыныстарын бір апта мерзімде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3. Осы қаулы 2014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2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14 қарашадағы</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1-қосымша        </w:t>
      </w:r>
    </w:p>
    <w:bookmarkEnd w:id="1"/>
    <w:bookmarkStart w:name="z2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1-қосымша         </w:t>
      </w:r>
    </w:p>
    <w:bookmarkEnd w:id="2"/>
    <w:bookmarkStart w:name="z27" w:id="3"/>
    <w:p>
      <w:pPr>
        <w:spacing w:after="0"/>
        <w:ind w:left="0"/>
        <w:jc w:val="left"/>
      </w:pPr>
      <w:r>
        <w:rPr>
          <w:rFonts w:ascii="Times New Roman"/>
          <w:b/>
          <w:i w:val="false"/>
          <w:color w:val="000000"/>
        </w:rPr>
        <w:t xml:space="preserve"> 
2014 - 2016 жылдарға арналған басым республикалық бюджеттік</w:t>
      </w:r>
      <w:r>
        <w:br/>
      </w:r>
      <w:r>
        <w:rPr>
          <w:rFonts w:ascii="Times New Roman"/>
          <w:b/>
          <w:i w:val="false"/>
          <w:color w:val="000000"/>
        </w:rPr>
        <w:t>
инвестициялар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44"/>
        <w:gridCol w:w="680"/>
        <w:gridCol w:w="1088"/>
        <w:gridCol w:w="6664"/>
        <w:gridCol w:w="1224"/>
        <w:gridCol w:w="1496"/>
        <w:gridCol w:w="1360"/>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60" w:hRule="atLeast"/>
        </w:trPr>
        <w:tc>
          <w:tcPr>
            <w:tcW w:w="0" w:type="auto"/>
            <w:vMerge/>
            <w:tcBorders>
              <w:top w:val="nil"/>
              <w:left w:val="single" w:color="cfcfcf" w:sz="5"/>
              <w:bottom w:val="single" w:color="cfcfcf" w:sz="5"/>
              <w:right w:val="single" w:color="cfcfcf" w:sz="5"/>
            </w:tcBorders>
          </w:tcP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1 617 481 253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1 087 056 696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926 493 261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Республикалық бюджеттік инвестициялық жобалар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345 456 537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380 437 850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336 203 450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9 681 179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13 417 504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8 340 023</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3 418 120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3 418 120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3 418 120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ҚР-ның Әзербайжан Республикасындағы Елшілігі ғимараттар кешенін жобалау және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1 511 576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 ҚР Елшілігінің ғимараттар кешенін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1 813 797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 ҚР Елшілігінің ғимараттар кешенін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92 747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11 585 267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7 615 023</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мониторингі жүйесін жаңғырту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 жүйесін жаңғырту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1 326 853</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1 326 853</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1 326 853</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3 744 068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3 744 068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3 744 068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1 071 152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1 081 767</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1 071 152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1 081 767</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1 071 152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1 081 767</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5 577 344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966 708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1 586 519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508 392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508 392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508 392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1 078 127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1 078 127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1 078 127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210 067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79 947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«Батыс Еуропа - Батыс Қытай» автомобиль жолында жаңа өткізу пунктінің құрылысы, жобалау-сметалық құжаттамасын әзірлеу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79 947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Зайсан ауданы Қаратал ауылдық округіндегі қызметтік тұрғын үйлердің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«Қордай» өткізу пунктінің жобалау-сметалық құжаттамасын әзірлеу, салу, кеңейту және қайта жаңарту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Бейнеу ауданының Бейнеу ауылында пәтерлік үлгідегі жатақхананың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Қарақия ауданы «Темір Баба» кеден бекетінің учаскесінде пәтерлік үлгідегі жатақхананың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Бейнеу ауданы «Тәжен» кеден бекетінің учаскесінде пәтерлік үлгідегі жатақхананың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«Қапланбек» өткізу пунктінің жобалау-сметалық құжаттамасын әзірлеу, салу, кеңейту және қайта жаңарту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жаңғырту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727 987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727 987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жаңғырту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727 987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1 369 992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1 369 992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1 369 992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шот-фактуралар»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954 610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954 610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шот-фактураларды қабылдау және өңдеу бойынша ақпараттық жүйе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954 610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интеграцияланған ақпараттық жүйесін дамыту және «Қазынашылық-клиент» компонентін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728 169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728 169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интеграцияланған ақпараттық жүйесін дамыту және «Қазынашылық-клиент» компонентін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728 169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мемлекеттік жоспарлау және талдау саласындағы ақпараттық жүйелерді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мемлекеттік жоспарлау және талдау саласындағы ақпараттық жүйелерді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комитетінін интеграцияланған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интеграцияланған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персоналды басқарудың интеграциялық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интеграцияланған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340 655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персоналды басқарудың интеграциялық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340 655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340 655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интеграцияланған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340 655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40 377 889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54 644 023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34 132 299</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11 726 059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11 712 609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9 414 891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8 778 638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«Көктем» шағын ауданының солтүстігіне қарай (қалыпты геологиялық жағдайларымен IB, ІІІА климатты кіші аудандары үшін ІІ үлгідегі) 6 автомобильге арналған өрт депосының кешенін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636 253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293 623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қарапайым геологиялық жағдайы бар IB, ІІІА климаттық кіші аудандар бойынша үлгілік жоба үшін II үлгідегі 6 автомобильге арналған өрт депосының кешенін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223 618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тұрғын үй қалалық жағажайы ауданындағы Елек өзенінің жағасындағы «Елек» орталық суда құтқару станциясын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211 372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Ұзынағаш ауылындағы 68303 әскери бөлімінің жылытылатын ғимараттары үшін модульді газ қазандығы және жылу трассасы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211 372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 қалыпты геологиялық жағдайлары бар IVA, IVГ климатты кіші аудандарға арналған II үлгідегі 6 автомобильге арналған өрт депосы кешенінің» үлгілік жобасы бойынша жобалау-сметалық құжаттамасын әзірлеу және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315 535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«Голубые пруды» жаңа құрылыс ауданында қалыпты геологиялық жағдайлары бар IB, ІІІА климаттық кіші аудандарға арналған II үлгідегі 6 автомобильге арналған өрт депосының кешенін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203 460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Приозерск қаласындағы су-құтқару станциясын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112 075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52 860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қаласында «Сейсмикалық белсенділігі 7 балдық IB, ІІІВ және ІVГ климаттық кіші аудандарға арналған ІІ үлгідегі 6 автомобильге арналған өрт сөндіру депосының кешені» үлгілік жобасы бойынша жобалау-сметалық құжаттамасын әзірлеу және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52 860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114 381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 6 шығуға арналған үлгілік өрт сөндіру депосын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80 308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қаласында «Геологиялық жағдайлары әдеттегі IVА, ІVГ климаттық кіші аудандарға арналған ІІ үлгідегі 6 автомобильге арналған өрт сөндіру депосының кешені» үлгілік жобасы бойынша жобалау-сметалық құжаттамасын әзірлеу және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34 073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Усольский шағын ауданында «Геологиялық жағдайлары қалыпты IVA, IVГ климаттық кіші аудандарға арналған II үлгідегі 6 автомобильге арналған өрт сөндіру депосының кешені» үлгілік жобасы бойынша жобалау-сметалық құжаттамасын әзірлеу және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219 819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 «Сейсмикалық белсенділігі 8 балдық IB, ІІІВ және IVГ климаттық кіші аудандарға арналған II-үлгідегі 6 автомобильге арналған өрт сөндіру депосының кешенін»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219 819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645 881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Ақбұлақ және Қарасу ықшам ауданының батыс жағындағы бекітілген жер учаскесінде орналасқан өрт сөндіру депосы ғимараттарының құрылысы. Ақбұлақ ықшам ауданындағы 6 автомобильді өрт сөндіру депосының кешені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645 881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378 890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 12 көшенің жер учаскесінде орналасқан өрт депосы кешені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351 450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жобалық атауы Е 357 және 227 көшелерінің қиылыстарындағы «Геологиялық жағдайлары әдеттегі IB, ІІІА климаттық шағын аудандар үшін II үлгідегі 6 автомобильге арналған өрт сөндіру депосының кешені» құрылысы мен үлгілік жобасын байланыстыру жөніндегі жобалық-сметалық құжаттаманы әзірлеу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112 бірыңғай кезекші-диспетчерлік қызметінің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112 бірыңғай кезекші-диспетчерлік қызметін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18 723 242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7 446 695</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14 990 216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7 446 695</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12 200 004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5 061 890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11 688 670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5 061 890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«Көктем» шағын ауданының солтүстігіне қарай (қалыпты геологиялық жағдайларымен IB, ІІІА климатты кіші аудандары үшін ІІ үлгідегі) 6 автомобильге арналған өрт депосының кешенін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511 334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670 851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қарапайым геологиялық жағдайы бар IB, ІІІА климаттық кіші аудандар бойынша үлгілік жоба үшін ІІ үлгідегі 6 автомобильге арналған өрт депосының кешенін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670 851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207 940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592 109</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 қалыпты геологиялық жағдайлары бар IVA, IVГ климатты кіші аудандарға арналған II үлгідегі 6 автомобильге арналған өрт депосы кешенінің» үлгілік жобасы бойынша жобалау-сметалық құжаттамасын әзірлеу және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207 940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592 109</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624 926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«Голубые пруды» жаңа құрылыс ауданында қалыпты геологиялық жағдайлары бар IB, ІІІА климаттық кіші аудандарға арналған ІІ үлгідегі 6 автомобильге арналған өрт депосының кешенін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624 926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211 127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587 144</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қаласында «Сейсмикалық белсенділігі 7 балдық IB, ІІІВ және IVГ климаттық кіші аудандарға арналған ІІ үлгідегі 6 автомобильге арналған өрт сөндіру депосының кешені» үлгілік жобасы бойынша жобалау-сметалық құжаттамасын әзірлеу және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211 127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587 144</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207 939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608 396</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қаласында «Геологиялық жағдайлары әдеттегі IVA, IVГ климаттық кіші аудандарға арналған II үлгідегі 6 автомобильге арналған өрт сөндіру депосының кешені» үлгілік жобасы бойынша жобалау-сметалық құжаттамасын әзірлеу және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207 939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608 396</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207 940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597 156</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Усольский шағын ауданында «Геологиялық жағдайлары қалыпты IVA, IVГ климаттық кіші аудандарға арналған II үлгідегі 6 автомобильге арналған өрт сөндіру депосының кешені» үлгілік жобасы бойынша жобалау-сметалық құжаттамасын әзірлеу және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207 940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597 156</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659 489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 «Сейсмикалық белсенділігі 8 балдық IB, ІІІВ және ІVГ климаттық кіші аудандарға арналған II-үлгідегі 6 автомобильге арналған өрт сөндіру депосының кешенін»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659 489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3 733 026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3 733 026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және АҚ корпоративтік ақпараттық-коммуникациялық мемлекеттік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3 733 026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28 651 830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31 045 261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21 810 084</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9 009 364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10 878 086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10 610 587</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9 009 364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10 878 086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10 610 587</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9 009 364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10 878 086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10 610 587</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19 642 466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20 167 175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11 199 497</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19 642 466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20 167 175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11 199 497</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19 642 466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20 167 175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11 199 497</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ұланы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ұланның даму бағдарламасы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ұланы бригадасының әскери қалашығы», Астана қ.</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31 157 313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18 486 077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10 651 235</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14 235 639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9 471 216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3 982 174</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қылмыстық-атқару жүйесі объектілерін салу,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8 138 279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4 663 129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1 683 850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86 927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Степной кентіндегі ЕЦ-166/26 мекемесінің қазандығын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86 927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1 238 944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1 652 957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Заречный кентінің ЛА-155/12 мекемесін 1500 орынға арналған қатаң режимдегі түзеу колониясы етіп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1 238 944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1 652 957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304 838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Тараз қаласындағы түзеу мекемелерін күзету жөніндегі ішкі әскерлердің әскери қызметшілерін орналастыру объектілерін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304 838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2 691 817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1 326 325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 1500 орынға арналған тергеу изоляторын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2 642 320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1 326 325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Орал қаласындағы 900 орынға арналған қатаң режимдегі түзеу колониясын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49 497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1 363 649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 үлгі әскери қалашық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1 286 983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ГМ 172/6 мекемесіндегі кәріз желілерін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76 666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390 689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 би ауданы Шахта Тоғыс кентінде Ленгір қаласының түзеу мекемелерін күзету жөніндегі Ішкі әскерлердің әскери қызметшілерін орналастыру объектілерін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390 689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2 061 415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1 683 847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1 683 850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тұрғын үйі бар әскери қалашық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1 895 339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Қазақстан Республикасы ІІМ Ішкі әскерлердің 3656 әскери бөлім объектілерін (кешендер) салу және құру (әуе эскадрильясы)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166 076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1 683 847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1 683 850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ғимараттар кешенін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706 178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2 124 227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706 178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2 124 227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қызметтік ғимаратының кешенін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706 178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2 124 227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ақпараттық жүйелерін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3 119 918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403 860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3 119 918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403 860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жедел басқару орталықтарын жол қозғалысы ережелерін бұзуды тіркеу және бейнебақылау жүйелерімен интеграцияланған функцияларды біріктіретін жол қозғалысы үшін бақылаудың зияткерлік жүйелерін қаланың көше-жол желілеріне сатып алу және орнату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505 125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Көші-қон полициясы комитетінің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549 642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 беру және телефония желісін жаңғырту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1 775 575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автоматтандырылған қылмыстық-атқару жүйесі деректер базасын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289 576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323 248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 жедел басқару орталықтарының бағдарламалық-ақпараттық кешендерін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2 271 264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2 271 264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қалаларында жедел басқару орталықтарын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2 271 264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345 449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электрондық түрдегі эталондық бақылау банкін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167 023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167 023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электрондық түрдегі эталондық бақылау банкін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167 023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органдарының автоматтандырылған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178 426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178 426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органдарының автоматтандырылған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178 426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9 772 811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6 162 669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6 669 061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9 772 811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6 162 669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6 669 061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9 772 811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6 162 669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6 669 061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9 772 811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6 162 669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6 669 061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1 179 131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объектілерін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727 294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53 709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қаласында соттар ғимаратын салу» 10 құрамды үлгілік жобаға байланыстыра отырып жобалық-сметалық құжаттамасын әзірлеу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Талдықорған қаласында Алматы облыстық сот ғимаратына жапсарлас құрылыс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421 623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 әкімшілік соттың базасында аумақтық сот орындаушылары учаскесімен бірге әкімшілік сот ғимаратын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199 607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қаласында қалалық және арнайы мамандандырылған соттың ғимаратын салу» 5 құрамды үлгілік жобаға байланыстыра отырып жобалық-сметалық құжаттамасын әзірлеу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қаласында соттар ғимаратын салу» 10 құрамды үлгілік жобаға байланыстыра отырып жобалық-сметалық құжаттамасын әзірлеу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Үржар ауылындағы аудандық сот ғимаратын салу» (2 құрамды)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198 426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52 508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сотын және аудандық соттарды салу» 2* 5 құрамды/1*10 құрамды 3 үлгілік жобаға байланыстыра отырып жобалық-сметалық құжаттамасын әзірлеу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52 508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199 454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аудандық соттары мен алқа билері (облыстық мәні бар) бар қалалық соттың ғимаратын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199 454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451 837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451 837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451 837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3 466 078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776 184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3 080 832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366 487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ауданының Қарауылкелді ауылында әкімшілік ғимаратын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69 644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ауданының Ырғыз ауылында әкімшілік ғимаратын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153 395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Жаркент қаласында Головацкий көшесі, 127/1 мекенжайында Панфилов аудандық прокуратурасының ғимаратын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82 463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ауданының Шонжы ауылында прокуратура ғимаратын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70 932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ауылындағы аудандық прокуратура ғимараты жұмыс жобасының байламы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40 713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кентіндегі аудандық прокуратура ғимараты жұмыс жобасының байламы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кентіндегі аудандық прокуратура ғимараты құрылысы жұмыс жобасының байламы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және Аягөз гарнизонының әскери прокуратурасы ғимаратының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214 466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«Қарасу» шағын ауданында «Жамбыл облысы бойынша ҚР Бас прокуратурасының Құқықтық статистика және арнайы есепке алу жөніндегі комитетінің басқармасы» ММ-нің әкімшілік ғимаратын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214 466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63 851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Алтынсарин ауданы Обаған ауылының әкімшілік ғимараты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63 851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Қ. Сәтпаев көшесі бойындағы әскери, көлік прокуратуралары және ҚСЖАЕАЖК әкімшілік ғимаратын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Шолаққорған ауылындағы Созақ аудандық прокуратурасының әкімшілік ғимаратын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2 332 449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366 487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Орынбор және Сығанақ көшелерінің қиылысында паркингі бар көп пәтерлі тұрғын үй кешені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1 277 038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366 487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Сығанақ көшесінің оңтүстігіндегі Қабанбай батыр даңғылы бойындағы әкімшілік ғимараты (Т-100 көшесінің солтүстігі)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1 055 411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мемлекеттік органдары үшін ақпарат алмасу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315 878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409 697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315 878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409 697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органдары үшін ақпарат алмасу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315 878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409 697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алдында міндеттемелері бар адамдардың «Шектеу» бірыңғай деректер банкі»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69 368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69 368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алдында міндеттемелері бар адамдардың «Шектеу» бірыңғай деректер банкі»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69 368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1 629 237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қызметін дамыту бағдарламасы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1 629 237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1 629 237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қызметін дамыту бағдарламасы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1 629 237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күзет қызметі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1 664 986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күзет қызметін дамыту бағдарламасы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1 664 986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1 664 986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күзет қызметін дамыту бағдарламасы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1 664 986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12 663 193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6 493 029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1 036 324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1 036 324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1 036 324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Заречный кентінде «Бүркіт» арнайы мақсаттағы бөлініс үшін әскери қалашығымен бірге жауынгерлік және әдістемелік дайындық оқу орталығын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1 036 324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1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9 604 871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2 766 205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3 598 607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1 999 205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709 830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709 830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709 830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2 888 777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1 704 250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2 888 777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1 704 250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2 888 777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1 704 250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6 006 264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303 255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 Д. Серікбаев атындағы Шығыс Қазақстан мемлекеттік техникалық университетінің студқалашық ауданында 500 орындық студенттер және аспиранттар үшін жатақхана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303 255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орынға арналған Қарағанды мемлекеттік техникалық университеті жатақханасының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1 075 791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Ломов көш., 64 мекенжайындағы «С. Торайғыров атындағы Павлодар мемлекеттік университеті» РМҚК аумағында 500 орынға арналған жатақхана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374 654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Торайғыров көшесіндегі «Павлодар мемлекеттік педагогикалық институты» РМКК 500 орынға арналған жатақхана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701 137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691 453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Ғ. Иляев № 14 көшесінде орналасқан ОҚМПИ 500 орындық жатақхана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417 815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 № 2 студенттік жатақхана мен № 9 оқу корпусының меншікті аумағында 588 орындық М. Әуезов атындағы Оңтүстік Қазақстан мемлекеттік университеті жатақханасының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273 638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1 100 414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 Селезнев атындағы Алматы хореография училищесінің 170 орындық жатақханасын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Әйтеке би, 99 көшесінің бойында орналасқан «Қазақ мемлекеттік қыздар педагогикалық университеті» РМҚК медициналық пункті бар, 450 орындық жатақхана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614 740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ауданындағы Байтұрсынов көшесі, 147Б бойындағы Қ.И. Сәтбаев атындағы КазҰТУ-дың 344 орындық жатақханасын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Әл-Фараби даңғылы, 73 жер учаскесінде орналасқан «Нұр-Мүбәрәк» Ислам мәдениетінің Египет университетінің 610 орындық жатақханасын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Әл-Фараби даңғылы, 71/15 «А» мекенжайында орналасқан «Әл-Фараби атындағы ҚазҰУ» РМК-ның № 8 оқу корпусын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56 363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2 755 281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биотехнология орталығының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1 821 642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Сауран және Ақмешіт көшелерінің арасындағы Керей-Жәнібек хандар көшесіндегі пәтер типтес жатақхананың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 Ломоносов атындағы Мәскеу мемлекеттік университетінің казақстандық филиалына арналған Л.Н. Гумилев атындағы Еуразия ұлттық университетінің 500 орындық жатақханасының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583 814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 Сейфуллин атындағы Қазақ мемлекеттік агротехникалық университеті жатақханасының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152 749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 Гумилев атындағы Еуразия ұлттық университетінің оқу-лабораториялық корпусының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97 076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 Гумилев атындағы Еуразия ұлттық университетінің 500 орындық студенттік жатақханасының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«Марат Оспанов атындағы Батыс Қазақстан медицина университеті» РМҚК 1000 орынға арналған жатақхананың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1 270 880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мемлекеттік медициналық университеті» РМҚК үшін 1000 орынға арналған жатақхана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1 270 880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2 021 998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2 021 998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1 648 248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«Марат Оспанов атындағы Батыс Қазақстан медицина университеті» РМҚК 1000 орынға арналған жатақхананың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1 648 248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373 750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қаласынын мемлекеттік медициналық университеті» РМҚК үшін 1000 орынға арналған жатақхана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373 750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9 713 158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6 606 615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4 724 010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4 724 010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4 724 010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тәулігіне 250 адамның келуіне арналған емханасы бар 200 кереует орындық госпиталь салу (Астана қ.)</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4 724 010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6 606 615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71 827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71 827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төсектік «Балбұлақ» республикалық балаларды оңалту орталығының жатын корпусын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71 827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Қабанбай батыр даңғылы бойындағы сот медицинасы орталығы. Түзету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сақтаудың бірыңғай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6 373 025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843 041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843 041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843 041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5 529 984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5 529 984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5 529 984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4 989 148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162 875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162 875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Алмалы ауданының, Абай көшесі, 91 үй, қондырмасы бар «Каньонды»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162 875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518 460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518 460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сақтаудың бірыңғай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518 460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4 307 813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1 791 614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1 791 614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1 791 614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2 516 199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2 516 199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2 516 199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2011-2013 жылдарға арналған стратегиялық жоспарына сәйкес әлеуметтік еңбек саласының бірыңғай ақпараттық жүйесін және Зейнетақы төлеу жөніндегі мемлекеттік орталығының автоматтандырылған ақпараттық жүйесін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және Ақтөбе қалаларында тұрғын үй-коммуналдық шаруашылықтың энергия тиімділігі орталықтарын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451 689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 тұрғын үй-коммуналдық шаруашылығының энергия тиімділігі орталығын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451 689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119 267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тұрғын үй-коммуналдық шаруашылығының энергия тиімділігі орталығын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119 267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127 143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тұрғын үй-коммуналдық шаруашылығының энергия тиімділігі орталығын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127 143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8 756 125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7 336 175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Щучье қаласында республикалық шаңғы базасын салу (I және ІІ 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республикалық олимпиадалық даярлық базасын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көп функционалды «Олимпиадалық даярлау орталығы» спорттық кешенін салу (сыртқы инженерлік желісіз)</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Іс басқармасы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1 016 125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курорттық аймағының инфрақұрылымын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1 016 125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1 016 125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көлі ауданындағы туристік маршруттарды жайғастыру (прокатка беру және қоғамдық тамақтандыру объектілері бар велосипед, жаяу жүргіншілер және шаңғы жолдары)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1 016 125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бюджеттік инвестициялар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республикалық олимпиадалық даярлық базасын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көп функционалды «Олимпиадалық даярлау орталығы» спорттық кешенін салу (сыртқы инженерлік желісіз)</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1 011 883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1 266 641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1 111 153</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1 266 641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1 111 153</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754 176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111 153</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754 176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111 153</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754 176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111 153</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1 011 883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1 011 883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1 011 883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1 011 883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27 804 532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30 228 584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27 393 029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объектілер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1 371 254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66 519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Шортанды кентінде виварийі бар ветеринариялық зертханасы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 Есіл қаласының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 Державинск қаласының виварийі бар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Степняк қаласының виварийі бар ветеринариялық зертханасы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 Атбасар қаласының ветеринариялық зертханасы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Ерейментау қаласының ветеринариялық зертханасы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 Астраханка селосында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ауданы Щучинск қаласында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Егіндікөл кентіндегі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 Балкашино селосының ветеринариялық зертханасы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қаласының ветеринариялық зертханасы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Мәртөк ауданының Мәртөк селосындағы (виварийі бар)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ауданының Қобда селосындағы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ауданының Қарабұтақ селосындағы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ауданының Комсомол селосындағы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ауданының Бадамша селосындағы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ауданының Есік қаласындағы виварийі бар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ауданының Қаскелең қаласындағы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ауданының Ұзынағаш ауылындағы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қаласындағы бір үлгідегі модульді аудандық ветеринариялық зертханасы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ауылындағы бір үлгідегі модульді аудандық ветеринариялық зертханасы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ауылындағы бір үлгідегі модульді аудандық ветеринариялық зертханасы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323 475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Мақаншы ауылындағы виварийі бар бір үлгідегі модульді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111 603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 қарағай ауданының Қатонқарағай ауылындағы бір үлгідегі модульді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103 574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 Самар ауылындағы виварийі бар бір үлгідегі модульді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108 298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285 553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ауданының Ботақара кентіндегі виварийі бар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ауданының Осакаровка кентіндегі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ауданының Ақтоғай кентіндегі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97 702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ауданының Ақсу-Аюлы кентіндегі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39 353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ауданының Киевка ауылындағы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қаласындағы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Жаңарқа ауданының Атасу кентіндегі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88 567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ауданының Ұлытау ауылындағы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Балочная көшесі, 16,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ауданының Денисовка кентінде орналасқан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ауданының Жітіқара қаласындағы орналасқан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Шиелі кентіндегі бір үлгідегі модульді аудандық ветеринариялық зертхана (виварийі бар)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Жосалы кентіндегі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қаласындағы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38 959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 Жалағаш кентіндегі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қаласындағы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Жаңақорған кентіндегі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84 062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Шетпе кентінде орналасқан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ауданы Бейнеу кентінде орналасқан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 Құрық кентінде орналасқан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23 093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196 819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Успенка ауданы, Успенка ауылында орналасқан бір үлгідегі модульді аудандық ветеринариялық зертхана (виварийі бар)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110 983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Ертіс ауылында орналасқан бір үлгідегі аудандық ветеринариялық зертхана (виварийі бар)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ауданы, Баянауыл ауылында орналасқан бір үлгідегі модульді аудандық ветеринариялық зертхана (виварийі бар)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ауданы, Ақтоғай ауылында орналасқан бір үлгідегі модульді аудандық ветеринариялық зертхана (виварийі бар)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Шарбақты ауылында орналасқан бір үлгідегі модульді аудандық ветеринариялық зертхана (виварийі бар)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Железин ауылында орналасқан бір үлгідегі модульді аудандық ветеринариялық зертхана (виварийі бар)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ауылында орналасқан бір үлгідегі модульді аудандық ветеринариялық зертхана (виварийі бар)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Мамлют қаласында орналасқан бір үлгідегі модульді аудандық ветеринариялық зертхана (виварийі бар)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ауданының Пресновка ауылында орналасқан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атындағы ауданның Новоишимск ауылында орналасқан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Явленка ауылында орналасқан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ауданының Кішкенекөл ауылында орналасқан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Тимирязев ауылында орналасқан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ауданының Сергеевка қаласында орналасқан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ауданының Булаев қаласында орналасқан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Тайынша қаласында орналасқан бір үлгідегі модульді аудандық ветеринариялық зертхана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113 642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Темірлан ауылындағы бір үлгідегі модульді аудандық ветеринариялық зертхана (қайта өңдеу)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ауданындағы Шолаққорған ауылындағы бір үлгідегі модульді аудандық ветеринариялық зертхана (қайта өңдеу)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ауданындағы Шаян ауылындағы бір үлгідегі модульді аудандық ветеринариялық зертхана (қайта өңдеу)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қаласындағы бір үлгідегі модульді аудандық ветеринариялық зертхана (қайта өңдеу)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ауданындағы Шәуілдір ауылындағы бір үлгідегі модульді аудандық ветеринариялық зертхана (қайта өңдеу)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2 026 138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853 816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853 816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853 816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1 152 484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1 152 484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1 152 484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пилоттық ерекше қорғалатын табиғи аумақтарда биологиялық әртүрлілік мониторингі бойынша ақпараттық жүйе әзірлеу және енгізу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пилоттық ерекше қорғалатын табиғи аумақтарда биологиялық әртүрлілік мониторингі бойынша ақпараттық жүйе әзірлеу және енгізу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объектілерін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121 206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121 206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кентіндегі Кенесары көшесі, 39 мекенжайындағы Көкшетау аймақтық ағаш тұқымы станциясының ғимаратын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121 206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гидротехникалық құрылыстарды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22 740 755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22 740 755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1 970 409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Көкшетау топтық су құбырын реконструкциялау, құрылыстың 2-ші кезегі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377 521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Ижевский кентінің, Шөптікөл, Вишневка стансаларының сумен жабдықтау желілерін реконструкциялау және Ижевский магистральды су құбырын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339 826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Нұра-Есіл каналында суды есептеу және суды таратуды автоматтандыру жүйесін енгізіп, Преображенск гидроторабын реконструкциялау және жаңғырту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472 812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Сілеті су қоймасының құрылыстарын суды есептеуді және таратуды автоматтандыру жүйесін енгізіп реконструкциялау және жаңғырту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780 250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117 893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су қоймасының жұмыс су жібергішін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117 893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1 568 473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ауданындағы Қаскелен топталған сутартқышының құрылысы. 1-ші қосылу кешені (құрылыстың 1-ші кезегі)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1 212 502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ауданындағы Тентек өзенінің оңжағалау магистралдық каналымен Тентек су торабын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123 571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ауданының Ақсу өзеніндегі Жоғарғы-Ақсу су торабын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142 891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гидроторабына магистральды арналарды қосу. Гидроэлектростанциясына соңынан магистральды арнаны қосу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89 509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122 016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ауданындағы Кезауыз-Қарабау суландыру арнасын қалпына келтіру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35 592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ауданындағы Қоңыртерек, Батырбек, Егіндіқұдық елді мекендерін қосуымен мен 3-ші кезектегі Қоянды топталған су құбырының құрылысы - 2 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ауданындағы Қоянды топталған су құбырын су жинау құрылымдары мен су құбырының трассасын қайта жаңарту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39 456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1 105 454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ауданының Жеменей ө. бөгетті су торабын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205 168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Егінсу өзеніндегі су қоймасының ғимараттарын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ауданындағы «Көктоғам» және «Жаңа-Тоғам» магистральдық каналымен Тебіске өзеніндегі су торабын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100 286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ауданының Базар ө. су бөгетін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Келді-Мұрат өзеніндегі гидроторап бөгетін «Ақтоған» магистральдық тоғанымен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Құсақ өзеніндегі бөгеттік гидроторапты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4 793 946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ауданында суармалы су беруді есептеу мен реттеудің автоматтандырылған жүйесін енгізіп Талас бөгеті мен «Базарбай» магистральды каналын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436 755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Көксай өзенінде шығыны 3,5 м</w:t>
            </w:r>
            <w:r>
              <w:rPr>
                <w:rFonts w:ascii="Times New Roman"/>
                <w:b w:val="false"/>
                <w:i w:val="false"/>
                <w:color w:val="000000"/>
                <w:vertAlign w:val="superscript"/>
              </w:rPr>
              <w:t>3</w:t>
            </w:r>
            <w:r>
              <w:rPr>
                <w:rFonts w:ascii="Times New Roman"/>
                <w:b w:val="false"/>
                <w:i w:val="false"/>
                <w:color w:val="000000"/>
                <w:sz w:val="20"/>
              </w:rPr>
              <w:t>/с дейін су ақпа құбырының құрылысын салып Көксай өзеніндегі бас су шығару имаратын қайта құру. Құрылыстың 1-ші кезеңі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363 494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Көксай өзенінде шығыны 3,5 м</w:t>
            </w:r>
            <w:r>
              <w:rPr>
                <w:rFonts w:ascii="Times New Roman"/>
                <w:b w:val="false"/>
                <w:i w:val="false"/>
                <w:color w:val="000000"/>
                <w:vertAlign w:val="superscript"/>
              </w:rPr>
              <w:t>3</w:t>
            </w:r>
            <w:r>
              <w:rPr>
                <w:rFonts w:ascii="Times New Roman"/>
                <w:b w:val="false"/>
                <w:i w:val="false"/>
                <w:color w:val="000000"/>
                <w:sz w:val="20"/>
              </w:rPr>
              <w:t>/с дейін су ақпа құбырының құрылысын салып Көксай өзеніндегі бас су шығару имаратын қайта құру. Құрылыстың 2-ші кезеңі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2 132 457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Көксай өзенінде шығыны 3,5 м</w:t>
            </w:r>
            <w:r>
              <w:rPr>
                <w:rFonts w:ascii="Times New Roman"/>
                <w:b w:val="false"/>
                <w:i w:val="false"/>
                <w:color w:val="000000"/>
                <w:vertAlign w:val="superscript"/>
              </w:rPr>
              <w:t>3</w:t>
            </w:r>
            <w:r>
              <w:rPr>
                <w:rFonts w:ascii="Times New Roman"/>
                <w:b w:val="false"/>
                <w:i w:val="false"/>
                <w:color w:val="000000"/>
                <w:sz w:val="20"/>
              </w:rPr>
              <w:t>/с дейін су ақпа құбырының құрылысын салып Көксай өзеніндегі бас су шығару имаратын қайта құру. Құрылыстың 3-ші кезеңі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1 861 240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235 417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Орда біріктірілген су құбырын реконструкциялау (IV құрылыс кезегі)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210 653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Жаңғалы ауданында Жаңажол к. Сары-Өзен өз. суды бұру үшін бөгетті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256 772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Жартас бөгенін қайта құрылымдау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87 994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Жартас бөгенін (су тартқыш, бұру каналын)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168 778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3 361 719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ауданындағы АСТСҚ-на қосылатын 8 ауылдың тұрғын үйлеріне су құбырын жеткізу желілерінің құрылысы (Райым, Есқұра, Қызылжар, Шөмішкөл, Ақшатау, Құмбазар, Бекбауыл, Үкілісай)</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ауданындағы Талап топтық су құбырының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Арал-Сарыбұлақ бірлескен су құбырының бас тоған ұңғымаларын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61 177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 Жиделі топтық су құбырының және оған қосылу тармақтарының № 3 көтеру сорғы стансасынан (ПК282 + 70) Бірлестік елді мекеніне дейін құрылысы. № 5 КСС-нан Жөлек елді мекеніне дейінгі су құбыры және оған қосылу тармақтарының, бас су өткізгіш құрылыстары мен елді мекендердің қыстақ ішілік желілерінің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Сол жағалау магистральды каналының гидротехникалық құрылыстарын реконструкциялау (1-кезек). Қызылорда қаласындағы ПК-0-ден ПК-272-ге дейін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353 713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магистральды каналының гидротехникалық құрылыстарын ПК272+55-тен ПК853+00 (899+00)-ге дейін реконструкциялау 1-кезек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ауданындағы К-2, К-2-1, К-2-2 қашыртқыларын қайта құрылымдау (2-кезек). Қызылорда облысы Қазалы ауданының К-2 қашыртқысындағы (ПК0+60) сорғы станциясын электрмен қамту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97 539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магистральды каналының гидротехникалық құрылыстарын реконструкциялау (2-кезек)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ауданындағы Жаңақорған-Шиелі суландыру алабының каналдары мен гидротехникалық құрылыстарын реконструкциялау. 1-кезек. Жаңа Шиелі магистралды каналының су алу мүмкінділігін арттыру үшін Сырдария өзенінде мата материалдарынан су тіреуіш құрылысын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Райым, Есқұра, Қызылжар, Шөмішкөл, Ақшатау, Құмбазар, Бекбауыл, Үкілісай 8 ауылдарын Арал Сарбұлақ топтық су құбырына қосу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651 142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Ақтау-Ақшұқыр-С. Шапағатов магистральды су құбыры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651 142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225 529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Беловод топтық су құбырын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Май ауданындағы Май топтық су құбырын реконструкциялау, құрылыстың 1-ші кезегі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115 529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2 432 916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Булаев топтық су құбырын реконструкциялау (III кезек, 1 іске қосу кешені)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207 989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Соколов топтық су құбырын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1 090 468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Преснов топтық су құбырын реконструкциялау (құрылыстың І-кезегі)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877 908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Преснов топтық су құбырын реконструкциялау (құрылыстың II кезегі)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256 551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5 899 069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және Арыс аудандарындағы Қызылқұм магистральді каналын суды бөлуді және суды есептеуді автоматтандырып реконструкциялау (3-кезек)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магистральды каналын реконструкциялау. ОҚО Ордабасы ауданындағы қалпына келтірілетін тік дрен ұңғымаларының есебінен суармалы жерлерді көбейту және каналға қосымша су қосу. Бөген ауыл округі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558 940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Ордабасы және Түркістан аудандарындағы Түркістан магистральды каналын реконструкциялау (3 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шаруааралық К-28 каналын құрылыстарымен реконструкциялау (екінші 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132 491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магистральды ұзындығы 5,87 шм К-13 каналын К-13а - 0,32 шм, К-13-3 - 5,426 шм және К-13-6 - 12,297 шм тармақтарымен су есептеу және су бөлуді автоматтандыруымен қоса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75 184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негізгі каналдарындағы су өлшеу құрылыстарын, автоматтандырылған су есептегіш және су тартқыштарын реконструкциялау (2-кезек)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К-30 шаруашылық каналын гидротехникалық құрылыстарымен, автоматтандырылған су есептегіш және су таратқыштарымен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1 047 742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К-26 шаруашылық каналын және ішкі шаруашылық суландыру каналдарын озық енгізілген автоматтандырылған су тартқыштары және су өлшеуіштерімен реконструкциялау (екінші 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348 554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ауданының Жетісай коллекторын және «К-21-2» каналын желілерімен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 облысы және Сарыағаш және Қазығұрт аудандарындағы Республикааралық Үлкен Келес магистральды каналын ПК 0+00-ден ПК 957+00 дейінгі аралықта Р-1, Р-3, Р-15 таратушыларымен реконструкциялау (бірінші 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386 924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ауданындағы «Ханым» республикааралық каналын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К-34 каналының ПК0+25-пен ПК10+00 аралығын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77 245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Біресек каналын Р-2, Р-2-1, Р-3 және Р-4 таратқыш каналдарын реконструкциялау (3-кезек)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233 344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Сырдария өзеніне құятын Арыс өзеніндегі Қараспан, Шәуілдір және Бөген су қоймасының су алғыш тораптарына автоматтандырылған су есептеу жүйелерін енгізіп реконструкциялау (1-кезек)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86 467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К-24-1-1 шаруашылық каналын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104 156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топтасқан су өткізгішіне қосумен Арыс қаласына жақын елді мекендерді сумен қамтамасыз ету жүйесін реконструкциялау және жаңарту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Шәуілдір топтасқан су өткізгішіне Отырар ауданының жақын елді мекендерінің сумен қамтамасыз ету жүйелерін жаңарту және реконструкциялау (2-кезек)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ауданының Абай ауылын сумен қамтамасыз ету (Сарыағаш топтасқан су өткізгіштеріне қосылуымен жақын арадағы сегіз ауылдың су өткізгіш тораптары). III кезең.</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Құркелес және Жартытөбе ауыл округтеріндегі елді мекендерді ауыз сумен қамту үшін Сарыағаш топтық су жүйесінің 3-сатылы насос стансасынан магистральды су құбырының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 Дарбаза топтасқан су өткізгішіне сағатына 65 текше метр өнімділікпен су дайындаушы қондырғысын орнатуымен су іркуіш құрылысын қайта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94 745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ауданындағы Тасты-Шу су құбырын қайта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ауданының Тасты-Шу топтасқан су өткізгіштерін қайта құру (2-кезек)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98 848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жерасты суларын қорғау және өнеркәсіп ағындыларын тазарту объектілерін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804 272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қоршаған ортасын қалпына келтіру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368 272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368 272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қоршаған ортасын қалпына келтіру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368 272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254 935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254 935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254 935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254 935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30 228 584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гидротехникалық құрылыстарды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3 169 424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1 592 217</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Ижевский кентінің, Шөптікөл, Вишневка стансаларының сумен жабдықтау желілерін реконструкциялау және Ижевский магистральды су құбырын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1 169 424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Нұра-Есіл каналында суды есептеу және суды таратуды автоматтандыру жүйесін енгізіп Преображенск гидроторабын реконструкциялау және жаңғырту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774 436</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Сілеті су қоймасының құрылыстарын суды есептеуді және таратуды автоматтандыру жүйесін енгізіп реконструкциялау және жаңғырту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817 781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995 486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ауданындағы Қаскелен топталған сутартқышының құрылысы. 1-ші қосылу кешені (құрылыстың 1-ші кезегі)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745 486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Сүмбе өзеніндегі гидротехникалық құрылысты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Үлкен Алматы каналында су бөлуді және су есептегіш жүйесін енгізіп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3 272 520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3 475 501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Қаракөл өзеніндегі гидроторапты «Оң жағалау» және «Сол жағалау» магистральды каналдарымен қоса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ауданында «Кіші бөкен» магистральдық каналымен Кіші Бөкен ө. су торабын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203 819</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ауданында «Ақтоған» магистральдық каналымен Үлкен Бөкен ө. су торабын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357 827</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ауданында «Ворошилов» магистральдық каналымен Көкпекті о. су торабын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595 275</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Егінсу өзеніндегі су қоймасының ғимараттарын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723 573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ауданының Базар о. су бөгетін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548 947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Келді-Мұрат өзеніндегі гидроторап бөгетін «Ақтоған» магистральдық тоғанымен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573 422</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Құсақ өзеніндегі бөгеттік гидроторапты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645 158</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1 051 498</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ауданында суармалы су беруді есептеу мен реттеудің автоматтандырылған жүйесін енгізіп, Талас бөгеті мен «Базарбай» магистральды каналын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1 051 498</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Шаған су қоймасына апатты тасқын су бұруды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каналдың №№ 5 (3), 4 (2), 16 (3), 17 (3) сорғы стансаларының негізгі технологиялық жабдықтарын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Сәтбаев атындағы каналдың сорғы станцияларын автоматтандыру және қайта құрылымдау. 1-кезек. Қаныш Сәтбаев атындағы каналдың байланыс жүйесін жетілдіру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5 114 650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5 800 890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ауданындағы Талап топтық су құбырының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2 145 441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1 982 824</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Сырдария топтық су құбырының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1 023 991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 Жиделі топтық су құбырының және оған қосылу тармақтарының № 3 көтеру сорғы стансасынан (ПК282+70) Бірлестік елді мекеніне дейін құрылысы. № 5 КСС-нан Жөлек елді мекеніне дейінгі су құбыры және оған қосылу тармақтарының, бас су өткізгіш құрылыстары мен елді мекендердің қыстақ ішілік желілерінің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1 500 324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 топтық су құбырының бас тоғанын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Аққұлақ е.м. № 5СС-нан № 9СС-на дейін 3-ші кезекті АСТСҚ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596 567</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2-кезектегі АСТСҚ-на қосу тармақтарын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магистральды каналының гидротехникалық құрылыстарын ПК272+55-тен ПК853+00 (899+00)-ге дейін реконструкциялау 1-кезек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133 644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549 999</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магистральды каналының гидротехникалық құрылыстарын реконструкциялау (2-кезек)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232 918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Түгіскен суландыру алабының каналдары мен гидротехникалық құрылыстарын реконструкциялау 2-кезек. Келінтөбе магистральды каналының су алу мүмкіндігін арттыру үшін Сырдария өзеніндегі мата материалдарынан су тіреуіш құрылыстарын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797 509</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 Жаңақорған-Шиелі суару алқабының каналдары мен гидротехникалық құрылыстарын реконструкциялау, І-кезек. Жаңа Шиелі магистральдық каналында сумен қамтамасыз етуді жақсарту үшін Сырдария өзенінде мата материалдарынан су тежегіш құрылыстар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1 383 995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1 370 048</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Беловод топтық су құбырын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1 159 718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Май ауданындағы Май топтық су құбырын қайта реконструкциялау құрылыстың 1-ші кезегі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224 277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1 370 048</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7 133 059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9 719 321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Преснов топтық су құбырын реконструкциялау (құрылыстың 1-кезегі)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4 302 006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Преснов топтық су құбырын реконструкциялау (құрылыстың II кезегі)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2 289 998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2 058 955</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Булаев топтық су құбырын реконструкциялау 4-кезең</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1 160 366</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топтық су құбырын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341 055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7 616 866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6 104 525</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2 812 914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1 000 339</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және Арыс аудандарындағы Қызылқұм магистральді каналын суды бөлуді және суды есептеуді автоматтандырып реконструкциялау (3-кезек)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41 648</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магистральды каналын реконструкциялау. ОҚО Ордабасы ауданындағы қалпына келтірілетін тік дрен ұңғымаларының есебінен суармалы жерлерді көбейту және каналға қосымша су қосу. Бөген ауыл округі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519 310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шаруааралық К-28 каналын құрылыстарымен реконструкциялау (екінші 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негізгі каналдарындағы су өлшеу құрылыстарын, автоматтандырылған су есептегіш және су тартқыштарын реконструкциялау (2-кезек)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74 775</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К-30 шаруашылық каналын гидротехникалық құрылыстарымен, автоматтандырылған су есептегіш және су таратқыштарымен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1 840 621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2 223 963</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К-26 шаруашылық каналын және ішкі шаруашылық суландыру каналдарын озық енгізілген автоматтандырылған су тартқыштары және су өлшеуіштерімен реконструкциялау (екінші 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және Арыс аудандарындағы Қызылқұм магистральді каналын суды бөлуді және суды есептеуді автоматтандырып реконструкциялау (4-кезек)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қаласы Қызылқұм магистральды каналындағы 274 ПК-гі Батыс апатты тастамасын реконструкциялау (2-кезек)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377 389</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Ділдәбеков ауыл округіндегі КС-4 коллекторын, кесінді дрендерін және К-30-ІІ каналын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200 848</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ауданындағы Түркістан магистральды каналының 488+15 тоспалы нысанын орнату және ПК 206+15 Шаян апатты су қашыртқысын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163 814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«Достық» каналының ПК-1053+80 апаттық қашыртқы құрылысын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190 207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135 563</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К-26 шаруашылық аралық каналын гидротехникалық құрылыстарымен автоматтандырылған су өлшеуіштерін және су тартқыштарын енгізіп реконструкциялау (үшінші кезек)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228 584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228 584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228 584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411 503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221 808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70 724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 аймағының су айдынын (Щучье, Бурабай, Қарасу көлдерін) тазарту және санациялау» жобасы бойынша жобалау-сметалық құжаттамасын әзірлеу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58 183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 аймағының су айдының (Щучье, Бурабай, Қарасу көлдерін) тазарту және санациялау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151 084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«Сорбұлақ» ағынды судың жинақтаушы көлін қосымша құрылыстарды қоса реконструкциялау» жобасы бойынша жобалау-сметалық құжаттамасын әзірлеу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151 083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«Сорбұлақ» ағынды судың жинақтаушы көлін қосымша құрылыстарды қоса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Шабақты көлінің аумағында орналасқан лабораториялық-өндірістік ғимаратын салуға арналған ЖСҚ әзірлеу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186 837 380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237 524 662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242 855 653</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235 842 275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241 859 321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235 692 943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241 859 321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119 208 250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90 120 000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119 208 250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90 120 000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97 112 500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Ақтау - Түркіменстан шекарасы» автожолын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22 095 750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Құрты - Қапшағай - Алматы» дәлізін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95 447 943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136 739 321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95 447 943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136 739 321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дәлізін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5 966 505</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 Атырау» автожолының «Бейнеу - Ақтау» учаскесі бойынша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Ақтөбе, Қызылорда қалалары арқылы Ресей Федерациясының шекарасы (Самараға қарай) - Шымкент» автомобиль жолының «Ресей Федерациясы - Орал - Ақтөбе» учаскесі мен Ақтөбе қаласының айналма жолын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Семей қалалары арқылы Ресей Федерациясының шекарасы (Омбыға қарай) - Майқапшағай (Қытай Халық Республикасына шығу)» автомобиль жолдары бойынша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5 479 311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 айналма жолын қоса «Астана - Қостанай - Челябинск» автожолы бойынша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арқылы Астана - Петропавл» автожолының «Щучье - Көкшетау - Петропавл - Ресей Федерациясы шекарасы» учаскесі бойынша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3 948 916</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 - Бахты (ҚХР шекарасы)» автожолы бойынша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954 880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қаласының айналма жолын қоса «Алматы - Өскемен» автожолы бойынша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5 173 752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 Зырян - Қатонқарағай - Рахман бұлақтары» автожолын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3 413 900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Орталық-Шығыс «Астана - Павлодар - Қалбатау - Өскемен» дәлізін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Күрті - Қапшағай - Алматы» дәлізін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«Жетібай-Жанаөзен-Фетисово-Түркменстан шекарасы (Түркмен басшыға)» автожолын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21 036 750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21 036 750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дәлізін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17 137 500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Ақтау - Түркіменстан шекарасы» автожолын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3 899 250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Құрты Қапшағай - Алматы» дәлізін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149 332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149 332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шлюзінің кеме жүретін құтқару гидротехникалық құрылысын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149 332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186 837 380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177 998 108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92 255 374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92 255 374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74 829 309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Ақтау - Түркіменстан шекарасы» автожолын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17 426 065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68 825 490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68 825 490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дәлізін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499 084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 Атырау» автожолының «Бейнеу - Ақтау» учаскесі бойынша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3 984 524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Ақтөбе, Қызылорда қалалары арқылы Ресей Федерациясының шекарасы (Самараға қарай) - Шымкент» автомобиль жолының «Ресей Федерациясы - Орал - Ақтөбе» учаскесі мен Ақтөбе қаласының айналма жолын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6 260 582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Семей қалалары арқылы Ресей Федерациясының шекарасы (Омбыға қарай) - Майқапшағай (Қытай Халық Республикасына шығу)» автомобиль жолдары бойынша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7 666 164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 айналма жолын қоса «Астана - Қостанай - Челябинск» автожолы бойынша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3 603 206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арқылы Астана - Петропавл» автожолының «Щучье - Көкшетау - Петропавл - Ресей Федерациясы шекарасы» учаскесі бойынша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7 364 300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 - Бахты (ҚХР шекарасы)» автожолы бойынша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3 842 812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қаласының айналма жолын қоса «Алматы-Өскемен» автожолы бойынша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16 654 862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Ақжігіт - Өзбекстан шекарасы (Нөкіске)» автожолын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Оңтүстік-Батыс айналма жолының» құрылысы және жобалық-іздестіру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 Зырян - Қатонқарағай - Рахман бұлақтары» автожолын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 Каменка - РФ шекарасы» автомобиль жолын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Орталық-Шығыс «Астана - Павлодар - Қалбатау - Өскемен» дәлізін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11 126 456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Күрті - Қапшағай - Алматы» дәлізін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«Щучье-Зеренді» автожолын реконструкциялау және жобалау-іздестіру жұмыстары, 0-80 км</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«Жезқазған-Петропавл» автомобиль жолын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шек. (Орск қаласына) - Ақтөбе - Атырау - РФ шек. (Астрахань қаласына) автожолын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16 917 244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16 917 244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дәлізін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14 556 309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Ақтау - Түркіменстан шекарасы» автожолын реконструкциялау және жобалау-іздестіру жұмыстары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2 360 935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593 213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593 213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шлюзінің кеме жүретін құтқару гидротехникалық құрылысын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593 213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қаржыландыру көздерінен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әуежайында жасанды ұшу-қону жолағы жабынының аэродром жабындарын, рульдеу жолдарын, перронды қайта жаңарту және ЖҚЖ-1 жарық-сигнал жабдығын орнату. Түзету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Теңізшінің жеке куәлігін жасау, беру және бақылау бойынша ақпараттық жүйе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142 266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142 266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Теңізшінің жеке куәлігін жасау, беру және бақылау бойынша ақпараттық жүйе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142 266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696 817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696 817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Ресей және Беларусь арасындағы Кеден одағы шеңберінде ақпаратпен алмасу үшін мемлекетаралық шлюз құру және оны дамыту (Кеден одағының сыртқы және өзара сауданың ықпалдастырылған ақпараттық жүйесінің Ұлттық сегменті)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382 935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Халыққа қызмет көрсету орталықтарын интеграцияланған ақпараттық жүйесін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313 882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базасын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1 044 294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1 044 294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базасын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1 044 294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907 323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907 323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 дамыту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907 323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907 674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907 674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ақпараттық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907 674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мониторингі жүйесін жаңғырту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 жүйесін жаңғырту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3 397 685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3 397 685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1 682 387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996 332</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1 682 387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996 332</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1 682 387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996 332</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1 682 387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996 332</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16 717 990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3 860 677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Шаруашылық басқармасы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88 547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Шаруашылық басқармасы ғимараттарын, құрылыстарын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88 547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88 547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9-62 көшесі, № 9 үйде орналасқан қосалқы тұрмыстық блогы мен ЖҚС бар 200 автомашинаға арналған гараж» объектісіндегі автомашиналарға арналған автоматтандырылған жуу орнының құрылысы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9-62 көшесі, № 9 үйде орналасқан қосалқы тұрмыстық блогы мен ЖҚС бар 200 автомашинаға арналған гараж» объектісіндегі қосалқы тұрмыстық блоктың 3 және 4-қабаттарын жатақханаға қайта жабдықтау және қайта жобалау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64 906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9-62 көшесі, № 9 үйде орналасқан қосалқы тұрмыстық блогы мен ЖҚС бар 200 автомашинаға арналған гараж» объектісін инженерлік-техникалық нығайту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4-үйдегі ҚР Парламентінің Сенаты және Астана қаласы Орынбор көшесі 2-үйдегі ҚР Парламентінің Мәжілісі ғимараттарының инженерлік-техникалық нығайту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көшесі, 14 үйде, Достық көшесі, 13 үйде «Нұрсая 1, 2 ТҮК» (солтүстік, оңтүстік кварталдар) объектісін инженерлік-техникалық нығайту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764 480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764 480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764 480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764 480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Іс басқармасы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15 864 963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3 860 677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15 864 963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3 860 677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мемлекеттік резиденциясында тауар-материалдық құндылықтарды сақтау қоймасы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резиденциясында Карасье көлі арқылы өтетін ұзындығы 110 м жаяу жүргіншілерге арналған аспалы көпірді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233 061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Фурманов көшесі, 205 бойындағы қолданылымдағы әкімшілік корпусты бұзып, жаңа әкімшілік корпусты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233 061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15 619 151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3 819 191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Медициналық орталығының клиникалық-оңалту кешені. Сметалық құжаттаманы түзету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14 639 231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350 орынды балабақша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жағалауындағы 19-көшенің оңтүстігіне қарай орналасқан «Нұра» мемлекеттік резиденциясы. Сыртқы жылу желілері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502 532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оң жағалауындағы № 38 көшедегі жапсарлас салынған орын - жайлары мен паркингісі бар көппәтерлі тұрғын үй кешені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3 685 477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Мичурино кентіндегі «Қызыл-Жар» мемлекеттік резиденциясы. Су жинау станциясы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Мичурино кентіндегі «Қызылжар» мемлекеттік резиденциясы. 3 автомобиль боксын салу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27 218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мемлекеттік резиденциясы. Жабдығын ауыстырумен ТҚС1, ТҚС2-РУ-10/0,4 кВ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61 406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Тұлпар» ат спорты кешенінің арнайы техникасын сақтау тұрағы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25 247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 алаңы бар 24 атқа арналған атқора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41 985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«Ақорда» резиденциясының аумағындағы жасыл көшеттер үшін дренаж жүйесі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Бейбітшілік көшесі, 11-үйде орналасқан Тұңғыш Президент Мұражайының ғимаратын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66 482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резиденциясын биіктігі 2 м бетондық қоршауды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 Астана тасжолындағы «Қызылжар» мемлекеттік резиденциясы аумағындағы жылыжай, № 94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 Момышұлы даңғылындағы көп пәтерлі тұрғын үй»</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55 805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«Қызыл-Жар» мемлекеттік резиденциясы. Жылыжайды реконструкциялау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60"/>
        <w:gridCol w:w="701"/>
        <w:gridCol w:w="1121"/>
        <w:gridCol w:w="5889"/>
        <w:gridCol w:w="1683"/>
        <w:gridCol w:w="1543"/>
        <w:gridCol w:w="154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Заңды тұлғалардың жарғылық капиталында мемлекеттің қатысуы бар бюджеттік инвестициялар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128 075 022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132 785 400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100 413 370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1 198 944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1 198 944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1 198 944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1 198 944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1 198 944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1 505 374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1 505 374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инжиниринг» ұлттық компаниясы» АҚ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1 505 374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756 534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756 534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«Ақпараттық-өндірістік орталық» республикалық мемлекеттік кәсіпорнының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756 534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1 813 195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1 813 195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академиясы» АҚ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1 713 195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Қазақ агротехникалық университеті» АҚ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3 606 913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медицинасының теміржол госпитальдары» АҚ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министрлігіне қарасты акционерлік қоғамдардың жарғылық капиталдарын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3 011 693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акционерлік қоғамдардың жарғылық капиталдарын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3 011 693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9 057 131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9 057 131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шаруашылықты дамыту қоры» АҚ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АҚ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1 057 131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қаласында «Ядролық технологиялар паркі» технопаркін құру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24 235 742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4 241 743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кешенді дамыту үшін «ҚазАгро» ұлттық басқарушы холдингі» АҚ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4 241 743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метеорологиялық станцияларды жаңғырту және техникалық қайта жарақтандыру үшін «Қазаэросервис» АҚ-ның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4 241 743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4 235 742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метеорологиялық станцияларды жаңғырту және техникалық қайта жарақтандыру үшін «Қазаэросервис» АҚ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4 235 742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31 691 666</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 қызметтерін жүзеге асыратын заңды тұлғалардың жарғылық капиталдарын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31 691 666</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ортақ пайдаланымдағы автомобиль жолдарына қызмет көрсетуді қамтамасыз етуге «ҚазАвтоЖол» ұлттық компаниясы» АҚ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188 437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ұлттық инфокоммуникациялық холдингі» АҚ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 саласында қызметтерді жүзеге асыратын заңды тұлғалардың жарғылық капиталдарын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22 875 247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7 574 982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46 139 897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111 363 857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91 115 658</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медицинасының теміржол госпитальдары» АҚ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110 518 000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90 337 000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110 518 000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90 337 000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250 637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183 438</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«Бәйтерек» ұлттық басқарушы холдингі» АҚ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250 637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183 438</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«Бәйтерек» ұлттық басқарушы холдингі» АҚ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35 139 897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республикалық мемлекеттік кәсіпорнына бағыныстағы ведомстволардың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527 980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20 418 117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компания» ипотекалық ұйымы» АҚ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14 193 800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Іс басқармасы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қонақ үйі» АҚ жарғылық капиталын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551"/>
        <w:gridCol w:w="513"/>
        <w:gridCol w:w="1239"/>
        <w:gridCol w:w="5924"/>
        <w:gridCol w:w="1653"/>
        <w:gridCol w:w="1515"/>
        <w:gridCol w:w="1654"/>
      </w:tblGrid>
      <w:tr>
        <w:trPr>
          <w:trHeight w:val="6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6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636 704 102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512 907 089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424 275 239</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3 973 704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3 973 704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3 973 704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1 021 627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1 021 627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1 021 627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99 519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922 108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454 491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2 597 215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454 491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2 597 215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454 491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2 597 215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251 471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2 597 215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203 020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73 953 464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36 801 509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6 224 155</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73 953 464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36 801 509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6 224 155</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үшін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73 953 464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36 801 509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6 224 155</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2 447 187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279 995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2 088 255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880 154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7 697 755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3 565 866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3 136 286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5 467 008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4 471 548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778 451</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5 731 635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542 294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583 799</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1 341 287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2 259 396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2 317 692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402 500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957 941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5 476 529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2 065 827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2 384 083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2 312 889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2 247 855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336 258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391 033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12 803 802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6 306 687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1 772 349</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5 690 780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3 280 566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238 335</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14 337 277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9 139 588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2 851 221</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32 262 275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26 053 323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8 878 578</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26 053 323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8 878 578</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26 053 323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8 878 578</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1 717 873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3 752 578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484 521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3 829 800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2 608 678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3 079 780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1 441 213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968 998</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984 700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371 763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1 047 512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7 844 485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32 262 275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32 262 275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1 151 752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3 012 069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114 206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4 661 935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1 631 936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385 933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687 550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5 881 238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696 805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7 438 851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әлеуметтік қамтамасыз ету объектілерін салуға және реконструкциялауға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242 143 768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225 298 369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225 712 186</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225 298 369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225 712 186</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62 705 959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60 229 186</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5 761 648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6 046 417</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2 700 001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4 447 479</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5 059 892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5 011 670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170 852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5 867 850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3 683 614</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4 308 907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1 684 520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2 296 821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1 431 766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3 010 340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3 795 065</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4 613 593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5 196 881</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2 604 950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2 951 442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2 818 588</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6 351 000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3 310 089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383 963</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5 655 742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5 371 824</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6 962 066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5 388 165</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888 423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758 708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1 767 819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2 136 039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3 599 541</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3 024 648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10 517 497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19 644 664</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4 507 985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5 097 097</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2 427 214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3 645 155</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2 043 171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1 102 651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787 518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2 701 103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17 720 224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15 214 043</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кезекте тұрғандарға тұрғын үй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27 000 000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2 687 500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795 974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347 662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1 012 223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1 101 046</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3 907 500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3 132 000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5 404 141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5 568 954</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 отбасылар үшін тұрғын үй салуға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23 000 000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24 000 000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339 922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1 199 124</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3 105 000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3 427 500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2 997 500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3 800 078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4 250 876</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5 027 787</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5 000 606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7 944 492</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392 040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728 768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851 739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300 921</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552 030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3 624 817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1 546 800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909 410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909 410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2 578 032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1 505 104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4 775 163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3 999 820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2 272 078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2 834 184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8 123 258</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1 751 543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8 875 355</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1 128 284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1 016 318</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128 826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6 240 223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3 216 975</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2 700 595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2 197 492</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3 800 509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893 016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4 087 982</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6 392 443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1 260 953</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2 221 847</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242 143 768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62 058 634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4 028 394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4 355 654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12 353 068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2 306 660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2 588 402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1 633 950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2 668 740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2 974 859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2 328 643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1 826 271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2 783 725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1 438 716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2 163 769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1 814 918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3 183 256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13 609 609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37 675 637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кезекте тұрғандарға тұрғын үй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20 110 990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884 608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739 283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1 657 946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1 431 452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526 428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626 190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988 248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44 160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773 595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819 080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 отбасылар үшін тұрғын үй салуға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17 564 647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813 333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1 256 751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1 541 166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622 930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1 261 493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1 088 454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1 328 734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646 949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905 543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388 924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2 928 170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53 531 046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53 531 046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3 093 469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3 003 321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3 844 690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4 319 647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3 728 550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724 815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5 382 591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4 067 857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524 770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1 601 226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1 918 668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1 586 742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2 919 276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4 043 370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12 772 054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21 793 959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2 388 043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2 117 241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2 285 995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248 662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1 059 609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462 272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447 875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4 526 833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2 257 669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2 082 999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213 290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2 167 471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8 047 699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8 047 699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37 901 530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2 770 711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2 606 257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3 537 179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2 713 244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2 610 837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3 813 897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1 054 205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1 587 842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5 542 154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3 310 480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2 552 596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1 335 682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2 625 430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1 841 016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9 287 268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9 287 268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уәкілетті ұйымдардың жарғылық капиталдарын ұлғайтуға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11 847 995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647 097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850 123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567 943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648 993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589 321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603 945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286 164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844 488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678 814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1 814 255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698 996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777 110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660 746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16 064 395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3 485 860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3 012 951</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15 508 384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15 508 384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222 193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620 968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671 200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372 776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344 241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246 388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12 318 870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369 105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556 011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туризм объектілерін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556 011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556 011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3 485 860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3 012 951</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3 485 860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3 012 951</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372 776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186 388</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459 031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545 286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372 776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459 031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186 388</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459 031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186 388</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545 286</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545 286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75 890 982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70 931 661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49 072 253</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16 150 538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16 170 557</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16 150 538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16 170 557</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3 114 065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4 115 103</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2 289 602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3 859 603</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3 923 448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3 742 218</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863 267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1 523 475</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1 310 156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1 310 158</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54 781 123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32 901 696</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54 781 123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32 901 696</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2 102 656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1 358 240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38 078 467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31 543 456</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75 890 982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17 272 637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283 589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1 892 984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5 140 822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1 141 100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3 142 733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1 263 699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597 554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3 310 156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58 618 345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2 994 028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1 364 080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9 400 874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37 859 363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5 487 453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2 702 483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4 743 768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2 626 661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2 626 661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жерүсті су ресурстарын ұлғайтуға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2 117 107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328 696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1 398 461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389 950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2 702 483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156 336 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156 336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2 546 147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2 546 147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743 685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743 685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343 685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13 434 740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15 948 400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28 167 884</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15 948 400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28 167 884</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15 948 400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28 167 884</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14 490 420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5 948 400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13 677 464</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13 434 740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13 434 740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1 360 596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3 074 144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124 112 622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76 958 616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60 078 141</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76 958 616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60 078 141</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76 958 616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60 078 141</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1 317 773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1 162 658</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854 264</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708 097</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1 241 862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850 312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651 460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1 433 417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1 399 237</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743 500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47 929 341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33 758 107</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16 690 951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17 195 778</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124 112 622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83 353 163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561 300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127 502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537 068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1 084 589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3 332 350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767 928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1 663 908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983 497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1 634 002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33 630 228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34 769 791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38 315 126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38 315 126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2 444 333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713 290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595 700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50 699 285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47 722 863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43 129 091</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47 129 091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43 129 091</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 бағдарламасы шеңберінде инженерлік инфрақұрылымды дамыту үшін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12 583 091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12 583 091</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уәкілетті ұйымдардың жарғылық капиталдарын ұлғайтуға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593 772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593 772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593 772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4 436 985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«Сарыарқа» ӘКК» ҰК» АҚ жарғылық капиталын ұлғайтуға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921 093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921 093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3 515 892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3 515 892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46 262 300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15 510 427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721 131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3 193 570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1 001 245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92 913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583 641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910 798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657 252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42 476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878 467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834 736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372 101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1 731 287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151 097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3 878 144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34 813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426 756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 бағдарламасы шеңберінде инженерлік инфрақұрылымды дамыту үшін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14 820 110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1 908 648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1 358 993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2 642 144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1 416 581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1 007 140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900 512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1 870 188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608 600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952 855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1 524 185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630 264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15 002 271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304 953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619 614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599 266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616 234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2 422 641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637 728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672 312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3 740 230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2 549 955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567 794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1 327 207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944 337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бюджетіне Қазақстан мен Ресейдің өңіраралық ынтымақтастығының XI форумының шеңберінде жобаларды іске асыруға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929 492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929 492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6"/>
        <w:gridCol w:w="425"/>
        <w:gridCol w:w="141"/>
        <w:gridCol w:w="1133"/>
        <w:gridCol w:w="5951"/>
        <w:gridCol w:w="1700"/>
        <w:gridCol w:w="1559"/>
        <w:gridCol w:w="1559"/>
      </w:tblGrid>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135" w:hRule="atLeast"/>
        </w:trPr>
        <w:tc>
          <w:tcPr>
            <w:tcW w:w="0" w:type="auto"/>
            <w:vMerge/>
            <w:tcBorders>
              <w:top w:val="nil"/>
              <w:left w:val="single" w:color="cfcfcf" w:sz="5"/>
              <w:bottom w:val="single" w:color="cfcfcf" w:sz="5"/>
              <w:right w:val="single" w:color="cfcfcf" w:sz="5"/>
            </w:tcBorders>
          </w:tcP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Кредиттер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67 745 592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60 926 357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65 601 202</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25 601 202</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25 601 202</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ауылда кәсіпкерліктің дамуына ықпал етуге кредит беру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25 601 202</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1 706 123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1 695 245</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1 502 064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1 502 064</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1 524 960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808 900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748 200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725 270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690 733</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ауылда кәсіпкерліктің дамуына ықпал етуге кредит беру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1 136 331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509 500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1 189 632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4 500 235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1 500 750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995 998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753 400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2 349 588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712 804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28 179 943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1 437 500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2 437 500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3 882 500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2 187 500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3 357 500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1 732 500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1 587 500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2 592 500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1 032 500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1 992 500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1 357 500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1 437 500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1 422 500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1 747 500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6 107 500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5 687 500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28 179 943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28 179 943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989 800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3 333 300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711 208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1 392 055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1 586 679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573 488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1 574 098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888 900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499 715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608 500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кредит беру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680"/>
        <w:gridCol w:w="952"/>
        <w:gridCol w:w="952"/>
        <w:gridCol w:w="6392"/>
        <w:gridCol w:w="1768"/>
        <w:gridCol w:w="1496"/>
        <w:gridCol w:w="816"/>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60" w:hRule="atLeast"/>
        </w:trPr>
        <w:tc>
          <w:tcPr>
            <w:tcW w:w="0" w:type="auto"/>
            <w:vMerge/>
            <w:tcBorders>
              <w:top w:val="nil"/>
              <w:left w:val="single" w:color="cfcfcf" w:sz="5"/>
              <w:bottom w:val="single" w:color="cfcfcf" w:sz="5"/>
              <w:right w:val="single" w:color="cfcfcf" w:sz="5"/>
            </w:tcBorders>
          </w:tcP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Ұлттық Қордан бөлінген нысаналы трансферттер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439 500 000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«Индустриялық парк» жаңа өндіріс аймағының инфрақұрылымын құру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 Шығыс «Астана - Павлодар - Қалбатау - Өскемен» дәлізін реконструкциялау және жобалау-іздестіру жұмыстары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 Оңтүстік «Астана - Қарағанды - Балқаш - Күрті - Қапшағай - Алматы» дәлізін реконструкциялау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368 500 000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«Проблемалық кредиттер қоры» АҚ жарғылық капиталын ұлғайту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«Бәйтерек» ұлттық басқарушы холдингі» АҚ жарғылық капиталын ұлғайту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83 500 000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2-қосымша        </w:t>
      </w:r>
    </w:p>
    <w:bookmarkEnd w:id="4"/>
    <w:bookmarkStart w:name="z29"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2-қосымша          </w:t>
      </w:r>
    </w:p>
    <w:bookmarkEnd w:id="5"/>
    <w:bookmarkStart w:name="z30" w:id="6"/>
    <w:p>
      <w:pPr>
        <w:spacing w:after="0"/>
        <w:ind w:left="0"/>
        <w:jc w:val="left"/>
      </w:pPr>
      <w:r>
        <w:rPr>
          <w:rFonts w:ascii="Times New Roman"/>
          <w:b/>
          <w:i w:val="false"/>
          <w:color w:val="000000"/>
        </w:rPr>
        <w:t xml:space="preserve"> 
Республикалық бюджеттің жобасына енгізілген, кейінге қалдыру</w:t>
      </w:r>
      <w:r>
        <w:br/>
      </w:r>
      <w:r>
        <w:rPr>
          <w:rFonts w:ascii="Times New Roman"/>
          <w:b/>
          <w:i w:val="false"/>
          <w:color w:val="000000"/>
        </w:rPr>
        <w:t>
шарттары бар, өте маңызды және жедел іске асыруды талап ететін</w:t>
      </w:r>
      <w:r>
        <w:br/>
      </w:r>
      <w:r>
        <w:rPr>
          <w:rFonts w:ascii="Times New Roman"/>
          <w:b/>
          <w:i w:val="false"/>
          <w:color w:val="000000"/>
        </w:rPr>
        <w:t>
міндеттерді іске асыруға бағытталған 2014 - 2016 жылдарға</w:t>
      </w:r>
      <w:r>
        <w:br/>
      </w:r>
      <w:r>
        <w:rPr>
          <w:rFonts w:ascii="Times New Roman"/>
          <w:b/>
          <w:i w:val="false"/>
          <w:color w:val="000000"/>
        </w:rPr>
        <w:t>
арналған басым республикалық бюджеттік инвестициялардың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6"/>
        <w:gridCol w:w="566"/>
        <w:gridCol w:w="1133"/>
        <w:gridCol w:w="5951"/>
        <w:gridCol w:w="1700"/>
        <w:gridCol w:w="1559"/>
        <w:gridCol w:w="1559"/>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139 602 226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149 660 740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Республикалық бюджеттік инвестициялық жобалар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18 733 684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13 705 421</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554 317</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554 317</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554 317</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554 317</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қаласындағы кедендік ресімдеу орталығы бар Кедендік бақылау департаментінің ғимаратын салу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554 317</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6 070 880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6 070 880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6 070 880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қаласындағы «Қарағанды мемлекеттік медицина университеті» РМК жанынан 1000 орындық жатақхана салу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«Оңтүстік Қазақстан мемлекеттік фармацевтика академиясы» РМК жанынан 500 орындық жатақхана салу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2 270 880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«С.Ж. Асфендияров атындағы Қазақ ұлттық медицина университеті» РМК жанынан 1000 орындық жатақхана салу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2 270 880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«Астана медицина университеті» АҚ жанынан 1000 орындық № 1 жатақхана салу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«Астана медицина университеті» АҚ жанынан 1000 орындық № 2 жатақхана салу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1 115 630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1 115 630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1 115 630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қуаты 5.1 МВт (4,4 Гкал/сағ.) қазандық «Ақсай» республикалық балалар клиникалық ауруханасы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1 045 769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«Қазақ онкология және радиология ғылыми-зерттеу институты» ШЖҚ РМК базасында Ядролық медицина орталығын құру (ЖСҚ түзету)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100 төсектік «Қазақ онкология және радиология ғылыми-зерттеу институты» ШЖҚ РМК жанындағы құрылысы аяқталмаған корпусты салуды аяқтау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қан орталығының № 152 арнайы медициналық қойма ғимаратын бұзу және жаңа ғимарат салу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санитариялық авиация орталығы» ШЖҚ әкімшілік ғимаратының жобалық-сметалық құжаттамасын жасау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 аймағының су айдының (Щучье, Бурабай, Қарасу көлдерін) тазарту және санациялау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3 580 224</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3 580 224</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3 580 224</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3 580 224</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3 580 224</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«Щучье-Зеренді» автожолын реконструкциялау және жобалау-іздестіру жұмыстары, 0-80 км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3 580 224</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1 293 054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Іс басқармасы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1 293 054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1 293 054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1 293 054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350 орынды балабақша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1 293 054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55"/>
        <w:gridCol w:w="555"/>
        <w:gridCol w:w="1110"/>
        <w:gridCol w:w="6106"/>
        <w:gridCol w:w="1665"/>
        <w:gridCol w:w="1527"/>
        <w:gridCol w:w="1527"/>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60" w:hRule="atLeast"/>
        </w:trPr>
        <w:tc>
          <w:tcPr>
            <w:tcW w:w="0" w:type="auto"/>
            <w:vMerge/>
            <w:tcBorders>
              <w:top w:val="nil"/>
              <w:left w:val="single" w:color="cfcfcf" w:sz="5"/>
              <w:bottom w:val="single" w:color="cfcfcf" w:sz="5"/>
              <w:right w:val="single" w:color="cfcfcf" w:sz="5"/>
            </w:tcBorders>
          </w:tcP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Нысаналы даму трансферттері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120 868 542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135 955 319</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743 272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743 272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743 272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743 272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ауданының Щучинск қаласында Бурабай ауданының ІІБ ғимаратының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743 272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14 770 637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45 347 991</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14 770 637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45 347 991</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үшін берілетін нысаналы даму трансферттері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14 770 637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45 347 991</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Максимовка ауылындағы 300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 Макинск қаласында 420 орындық мектеп пен қазандықтың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1 740 453</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 «Нұр Ақтөбе» ауданындағы 1200 орындық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1 138 423</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 Ақжар-2 ауданындағы 320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402 030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 Кирпичный кентіндегі 320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15 536 272</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Октябрь (Теректі) ауылындағы Молдағұлова атындағы 600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608 216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Береке ауылындағы 600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813 216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Іргелі ауылындағы 600 орындық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813 216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ауданы Талғар ауылындағы 600 орындық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 Есік қаласындағы 600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608 216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 Бәйтерек ауылындағы 640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 Жана құрылыс ауылындағы 600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ҚазЦик ауылындағы 900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904 886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Боралдай ауылындағы 600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Көкқайнар ауылындағы 600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608 216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Қоянқұс ауылындағы 300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Жәпек батыр ауылындағы 600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608 216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 Алғабас ауылындағы 900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904 886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 Қырғауылды ауылындағы 300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 Абай ауылындағы 900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1 404 886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 Рахат ауылындағы 600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1 108 216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 Құлаш ауылындағы 600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1 108 216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 Жамбыл ауылындағы 300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 Сарыөзек ауылындағы 900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904 886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ауданы Жаңалық ауылындағы 300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325 340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325 340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Сағыз ауылы 420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325 340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325 340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1 532 066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ауданы Аягөз қаласындағы Бозтаев атындағы 600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Таврия ауылындағы 300 орынға арналған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ауданы Верх-Уба ауылындағы 320 орынға арналған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Бобровка ауылындағы 600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422 066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642 698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қаласы Құмшағал бекетіндегі 300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642 698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қаласындағы 600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932 420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869 900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кентінің 464 оқушы орнына арналған қазақ орта мектебінің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532 420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қаласындағы (Оңтүстік-Шығыс) 1200 орындық жалпы білім беретін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869 900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Шетпе кентіндегі 600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ауданы Маңғыстау ауылы Маңғыстау-3 тұрғын үй алабында 640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ауданы Маңғыстау ауылы Қызылтөбе-2 тұрғын үй алабында 640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1200 орындық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320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«Мерей» ықшам ауданында 320 орындық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«Арай» ықшам ауданында 320 орындық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«Астана» ықшам ауданында 320 орындық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Қызылсай ауылында 320 орындық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320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320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320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Бәйтерек ауылыңдағы 300 орындық мектептің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2 138 179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3 674 849</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Махамбет ауылындағы Өтемісов атындағы 300 орындық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Алтынтөбе ауылдық округі Қосағаш ауылындағы 300 орындық Қосағаш жалпы білім беретін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Мақтаарал ауылдық округі Есентаев ауылындағы Оқжігітов атындағы 600 орындық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Тассай ауылындағы 1200 орындық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738 179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Достық-2 ауылындағы 300 орындық Сатпаев атындағы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Жаңақұрылыс ауылындағы 300 орындық Сүлейменов атындағы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ауылындағы 600 орындық Молдағұлова атындағы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Қазақстан ауылындағы 900 орындық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Жүйнек ауылдық округі Шыпан ауылындағы 300 орындық орта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Амангелді ауылындағы 300 орындық Қолтоған орта мектебінің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509 849</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жылу кешеніндегі 1200 орындық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Өжет ш/а 1000 орындық мектеп құрылысы (№ 156 мектеп)</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Еңбекшілер ш/а 680 орындық мектеп құрылысы (№ 156 мектеп)</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Шаңырақ-2 ш/а 1000 орындық мектеп құрылысы (№ 26 мектеп)</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Сайран ш/а 1200 орындық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Қалқаман ш/а 1200 орындық мектеп құрылысы (№ 157 мектеп)</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Мамыр ш/а 1200 орындық мектеп-гимназиясы құрылысы (№ 173 мектеп)</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680 орындық мектеп құрылысы (мектеп № 168)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мектеп аумағында 120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Әуезов ауданы, 6-ықшам ауданы, № 51 мекенжайындағы № 113 мектептің аумағында орналасқан 120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мектеп аумағында 120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Алмалы ауданы, Жароков кешесі, № 9 мекенжайындағы № 79 мектептің аумағында орналасқан 120 орынға арналған балабақша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мектеп аумағында 120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мектеп аумағында 120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Әуезов ауданы, 11-ықшам ауданы, № 36 мекенжайындағы № 13 мектептің аумағында орналасқан 120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қаласынын Әуезов ауданы, «Ақсай-2» ықшам ауданы, № 69а мекенжайындағы № 121 мектептің аумағында орналасқан 120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мектеп аумағында 120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мектеп аумағында 120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11 139 111</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Қарталы және Оқжетпес көшелерінің қиылысы ауданында 1200 орынға арналған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Қарталы және Бөкеев көшелерінің қиылысы ауданында 1200 орынға арналған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және № 27 көшелері арасында Сауран көшесі бойында 1200 орынға арналған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Оқжетпес және Ш. Бөкеев көшелерінің қиылысы ауданында 1200 орынға арналған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Үркер тұрғын үй алабында 1200 орынға арналған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тұрғын үй алабында Исатай батыр және Наурызбай батыр көшелері ауданында 1200 орынға арналған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Интернациональный тұрғын үй алабында 1200 орынға арналған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Жұмабаев даңғылынан Шығысқа қарай 41а көшесі бойынша 1200 орынға арналған мектеп құрылысы (жобалануда)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Промышленный тұрғын үй алабынан оңтүстікке қарай Байтұрсынов көшесінің бойында 1200 орынға арналған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789 111</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гараждық кооперативі ауданында 1200 орынға арналған мектеп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мектеп аймағындағы Б. Момышұлы даңғылы бойында 240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көшесі Көктал тұрғын үй алабындағы 240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 1, Тұран даңғылдары және № 27 көшелерінің қиылысы аймағындағы 240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 2, Тұран даңғылдары және № 27 көшелерінің қиылысы аймағындағы 240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даңғылының Шығысына қарай (жобаланып жатқан) А. Байтұрсынов көшесі бойында 240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Мирзоян және А. Байтұрсынов көшелерінің қиылысы аймағында (жобаланып жатқан) 240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Үркер 2 шағын ауданында 240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қаласынын Үркер шағын ауданында 240 орындық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М. Жұмабаев даңғылы мен Ш. Қалдаяқов көшесінің қиылысы маңында 240 орындық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М. Жұмабаев даңғылының Шығысына қарай № 41а көше бойындағы 280 орындық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даңғылының батысына қарай (жобаланып жатқан) Сарайшық көшесінің оңтүстігіне қарай 240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және 36 көшелері бойында МЖК ауданында 240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тасжолы 2 оңтүстігіне қарай 240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Нұрлыжол көшесінің ауданы Интернациональный тұрғын үй алабында 240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гараждық кооперативі ауданында 240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Хлудова көшесіндегі Шұбар тұрғын үй алабында 240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бұлағының Шығысына қарай Сейфуллин көшесінің бойында 240 орынға арналған балабақша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16 564 313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33 776 162</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16 564 313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33 776 162</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16 564 313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33 776 162</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863 550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қаласындағы бір ауысымда 150 адам қабылдайтын облыстық онкологиялық диспансер емханасының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863 550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14 050 400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қаласындағы 500 төсектік туберкулезге қарсы диспансердің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қаласындағы 200 төсектік қалалық балалар ауруханасының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4 050 400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1 543 191</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кентіндегі 300 адам қабылдайтын аудандық емхананың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1 543 191</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2 058 262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5 970 435</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қаласындағы 200 төсектік көп салалы облыстық балалар ауруханасы. Оңтайландыру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1 258 262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3 008 435</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қаласындағы 175 төсектік онкологиялық диспансердің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2 962 000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442 500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265 647</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 2 терапиялық корпусы ғимаратының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442 500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265 647</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4 514 200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қаласындағы онкологиялық диспансердің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4 514 200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3 594 599</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Мақтаарал ауданы Мырзакент ауылындағы жедел жәрдем станциясы бар бір ауысымда 250 адам қабылдайтын аудандық емхана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ауданының Ақсукент ауылындағы бір ауысымда 500 адам қабылдайтын аудандық емхана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899 999</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қаласындағы операциялық бөлімшесімен 100 төсектік емдеу корпусы жапсаржайы бар онкологиялық диспансерін реконструкциялау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2 019 600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3 837 690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250 төсектік ересектерге арналған қалалық жұқпалы аурулар ауруханасының құрылысы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3 837 690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4 090 590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4 090 590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4 090 590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4 090 590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Түркістан көшесі, № 24, № 26 көшелер шекарасындағы «Астана қаласындағы саябақ аймағы бар ботаника бағы» (құрылыстың 1-кезегі)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210 590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1 411 000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сызықтық саябақ (1 кезек), Жаңа әкімшілік орталық</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3 589 000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28 392 630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6 103 266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28 392 630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6 103 266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28 392 630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6 103 266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28 392 630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6 103 266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ауданындағы сыйымдылығы 12000 көрерменге арналған мұз аренасын салу және ЖСҚ әзірлеу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18 810 910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4 548 430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ауданындағы сыйымдылығы 3000 көрерменге арналған мұз аренасын салу және ЖСҚ әзірлеу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9 581 720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1 554 836</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w:t>
            </w:r>
          </w:p>
        </w:tc>
      </w:tr>
      <w:tr>
        <w:trPr>
          <w:trHeight w:val="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қаласынын жаңа көлік жүйесі». BRT (әуежайдан жаңа темір жол вокзалына дейінгі учаске), ITS»</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w:t>
            </w:r>
          </w:p>
        </w:tc>
      </w:tr>
    </w:tbl>
    <w:bookmarkStart w:name="z31"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4-қосымша        </w:t>
      </w:r>
    </w:p>
    <w:bookmarkEnd w:id="7"/>
    <w:bookmarkStart w:name="z32"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4-қосымша         </w:t>
      </w:r>
    </w:p>
    <w:bookmarkEnd w:id="8"/>
    <w:bookmarkStart w:name="z33" w:id="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жол жүрісі қауіпсіздігін қамтамасыз етуге</w:t>
      </w:r>
      <w:r>
        <w:br/>
      </w:r>
      <w:r>
        <w:rPr>
          <w:rFonts w:ascii="Times New Roman"/>
          <w:b/>
          <w:i w:val="false"/>
          <w:color w:val="000000"/>
        </w:rPr>
        <w:t>
берілетін ағымдағы нысаналы трансферттердің сомаларын бөлу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8654"/>
        <w:gridCol w:w="3710"/>
      </w:tblGrid>
      <w:tr>
        <w:trPr>
          <w:trHeight w:val="45"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598 926</w:t>
            </w:r>
          </w:p>
        </w:tc>
      </w:tr>
      <w:tr>
        <w:trPr>
          <w:trHeight w:val="45"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67 564</w:t>
            </w:r>
          </w:p>
        </w:tc>
      </w:tr>
      <w:tr>
        <w:trPr>
          <w:trHeight w:val="6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86 127</w:t>
            </w:r>
          </w:p>
        </w:tc>
      </w:tr>
      <w:tr>
        <w:trPr>
          <w:trHeight w:val="6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18 212</w:t>
            </w:r>
          </w:p>
        </w:tc>
      </w:tr>
      <w:tr>
        <w:trPr>
          <w:trHeight w:val="6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3 336</w:t>
            </w:r>
          </w:p>
        </w:tc>
      </w:tr>
      <w:tr>
        <w:trPr>
          <w:trHeight w:val="6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10 392</w:t>
            </w:r>
          </w:p>
        </w:tc>
      </w:tr>
      <w:tr>
        <w:trPr>
          <w:trHeight w:val="6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3 286</w:t>
            </w:r>
          </w:p>
        </w:tc>
      </w:tr>
      <w:tr>
        <w:trPr>
          <w:trHeight w:val="6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7 750</w:t>
            </w:r>
          </w:p>
        </w:tc>
      </w:tr>
      <w:tr>
        <w:trPr>
          <w:trHeight w:val="6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101 973</w:t>
            </w:r>
          </w:p>
        </w:tc>
      </w:tr>
      <w:tr>
        <w:trPr>
          <w:trHeight w:val="6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5 605</w:t>
            </w:r>
          </w:p>
        </w:tc>
      </w:tr>
      <w:tr>
        <w:trPr>
          <w:trHeight w:val="6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32 810</w:t>
            </w:r>
          </w:p>
        </w:tc>
      </w:tr>
      <w:tr>
        <w:trPr>
          <w:trHeight w:val="6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28 396</w:t>
            </w:r>
          </w:p>
        </w:tc>
      </w:tr>
      <w:tr>
        <w:trPr>
          <w:trHeight w:val="6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111 745</w:t>
            </w:r>
          </w:p>
        </w:tc>
      </w:tr>
      <w:tr>
        <w:trPr>
          <w:trHeight w:val="6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78 218</w:t>
            </w:r>
          </w:p>
        </w:tc>
      </w:tr>
      <w:tr>
        <w:trPr>
          <w:trHeight w:val="6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5 318</w:t>
            </w:r>
          </w:p>
        </w:tc>
      </w:tr>
      <w:tr>
        <w:trPr>
          <w:trHeight w:val="6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9 136</w:t>
            </w:r>
          </w:p>
        </w:tc>
      </w:tr>
      <w:tr>
        <w:trPr>
          <w:trHeight w:val="6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29 058</w:t>
            </w:r>
          </w:p>
        </w:tc>
      </w:tr>
    </w:tbl>
    <w:bookmarkStart w:name="z34"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5-қосымша        </w:t>
      </w:r>
    </w:p>
    <w:bookmarkEnd w:id="10"/>
    <w:bookmarkStart w:name="z35"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4-1-қосымша         </w:t>
      </w:r>
    </w:p>
    <w:bookmarkEnd w:id="11"/>
    <w:bookmarkStart w:name="z36" w:id="12"/>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мемлекеттік атаулы әлеуметтік көмек төлеуге</w:t>
      </w:r>
      <w:r>
        <w:br/>
      </w:r>
      <w:r>
        <w:rPr>
          <w:rFonts w:ascii="Times New Roman"/>
          <w:b/>
          <w:i w:val="false"/>
          <w:color w:val="000000"/>
        </w:rPr>
        <w:t>
берілетін ағымдағы нысаналы трансферттердің сомаларын бөлу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8792"/>
        <w:gridCol w:w="3847"/>
      </w:tblGrid>
      <w:tr>
        <w:trPr>
          <w:trHeight w:val="10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470 128</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9 108</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4 966</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21 600</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32 201</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65 900</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66 500</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71 501</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6 734</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29 138</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55 105</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5 220</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86 823</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15 332</w:t>
            </w:r>
          </w:p>
        </w:tc>
      </w:tr>
    </w:tbl>
    <w:bookmarkStart w:name="z37"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6-қосымша        </w:t>
      </w:r>
    </w:p>
    <w:bookmarkEnd w:id="13"/>
    <w:bookmarkStart w:name="z38"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4-2-қосымша        </w:t>
      </w:r>
    </w:p>
    <w:bookmarkEnd w:id="14"/>
    <w:bookmarkStart w:name="z39" w:id="15"/>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18 жасқа дейінгі балаларға мемлекеттік</w:t>
      </w:r>
      <w:r>
        <w:br/>
      </w:r>
      <w:r>
        <w:rPr>
          <w:rFonts w:ascii="Times New Roman"/>
          <w:b/>
          <w:i w:val="false"/>
          <w:color w:val="000000"/>
        </w:rPr>
        <w:t>
жәрдемақылар төлеуге берілетін ағымдағы нысаналы</w:t>
      </w:r>
      <w:r>
        <w:br/>
      </w:r>
      <w:r>
        <w:rPr>
          <w:rFonts w:ascii="Times New Roman"/>
          <w:b/>
          <w:i w:val="false"/>
          <w:color w:val="000000"/>
        </w:rPr>
        <w:t>
трансферттердің сомаларын бөлу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8480"/>
        <w:gridCol w:w="3840"/>
      </w:tblGrid>
      <w:tr>
        <w:trPr>
          <w:trHeight w:val="4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709 740</w:t>
            </w:r>
          </w:p>
        </w:tc>
      </w:tr>
      <w:tr>
        <w:trPr>
          <w:trHeight w:val="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w:t>
            </w:r>
          </w:p>
        </w:tc>
      </w:tr>
      <w:tr>
        <w:trPr>
          <w:trHeight w:val="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15 496</w:t>
            </w:r>
          </w:p>
        </w:tc>
      </w:tr>
      <w:tr>
        <w:trPr>
          <w:trHeight w:val="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31 634</w:t>
            </w:r>
          </w:p>
        </w:tc>
      </w:tr>
      <w:tr>
        <w:trPr>
          <w:trHeight w:val="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10 881</w:t>
            </w:r>
          </w:p>
        </w:tc>
      </w:tr>
      <w:tr>
        <w:trPr>
          <w:trHeight w:val="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26 303</w:t>
            </w:r>
          </w:p>
        </w:tc>
      </w:tr>
      <w:tr>
        <w:trPr>
          <w:trHeight w:val="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58 674</w:t>
            </w:r>
          </w:p>
        </w:tc>
      </w:tr>
      <w:tr>
        <w:trPr>
          <w:trHeight w:val="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22 556</w:t>
            </w:r>
          </w:p>
        </w:tc>
      </w:tr>
      <w:tr>
        <w:trPr>
          <w:trHeight w:val="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10 746</w:t>
            </w:r>
          </w:p>
        </w:tc>
      </w:tr>
      <w:tr>
        <w:trPr>
          <w:trHeight w:val="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52 964</w:t>
            </w:r>
          </w:p>
        </w:tc>
      </w:tr>
      <w:tr>
        <w:trPr>
          <w:trHeight w:val="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95 824</w:t>
            </w:r>
          </w:p>
        </w:tc>
      </w:tr>
      <w:tr>
        <w:trPr>
          <w:trHeight w:val="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w:t>
            </w:r>
          </w:p>
        </w:tc>
      </w:tr>
      <w:tr>
        <w:trPr>
          <w:trHeight w:val="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9 076</w:t>
            </w:r>
          </w:p>
        </w:tc>
      </w:tr>
      <w:tr>
        <w:trPr>
          <w:trHeight w:val="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8 820</w:t>
            </w:r>
          </w:p>
        </w:tc>
      </w:tr>
      <w:tr>
        <w:trPr>
          <w:trHeight w:val="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354 163</w:t>
            </w:r>
          </w:p>
        </w:tc>
      </w:tr>
      <w:tr>
        <w:trPr>
          <w:trHeight w:val="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2 319</w:t>
            </w:r>
          </w:p>
        </w:tc>
      </w:tr>
    </w:tbl>
    <w:bookmarkStart w:name="z40"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7-қосымша        </w:t>
      </w:r>
    </w:p>
    <w:bookmarkEnd w:id="16"/>
    <w:bookmarkStart w:name="z41"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4-3-қосымша        </w:t>
      </w:r>
    </w:p>
    <w:bookmarkEnd w:id="17"/>
    <w:bookmarkStart w:name="z42" w:id="18"/>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Қазақстан Республикасында агроөнеркәсіптік кешенді</w:t>
      </w:r>
      <w:r>
        <w:br/>
      </w:r>
      <w:r>
        <w:rPr>
          <w:rFonts w:ascii="Times New Roman"/>
          <w:b/>
          <w:i w:val="false"/>
          <w:color w:val="000000"/>
        </w:rPr>
        <w:t>
дамыту жөніндегі 2013 - 2020 жылдарға арналған</w:t>
      </w:r>
      <w:r>
        <w:br/>
      </w:r>
      <w:r>
        <w:rPr>
          <w:rFonts w:ascii="Times New Roman"/>
          <w:b/>
          <w:i w:val="false"/>
          <w:color w:val="000000"/>
        </w:rPr>
        <w:t>
«Агробизнес-2020» бағдарламасы шеңберінде өңірлердегі</w:t>
      </w:r>
      <w:r>
        <w:br/>
      </w:r>
      <w:r>
        <w:rPr>
          <w:rFonts w:ascii="Times New Roman"/>
          <w:b/>
          <w:i w:val="false"/>
          <w:color w:val="000000"/>
        </w:rPr>
        <w:t>
агроөнеркәсіптік кешен субъектілерін қолдауға берілетін</w:t>
      </w:r>
      <w:r>
        <w:br/>
      </w:r>
      <w:r>
        <w:rPr>
          <w:rFonts w:ascii="Times New Roman"/>
          <w:b/>
          <w:i w:val="false"/>
          <w:color w:val="000000"/>
        </w:rPr>
        <w:t>
ағымдағы нысаналы трансферттердің сомасын бөлу</w:t>
      </w:r>
    </w:p>
    <w:bookmarkEnd w:id="18"/>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3714"/>
        <w:gridCol w:w="1857"/>
        <w:gridCol w:w="2428"/>
        <w:gridCol w:w="2714"/>
        <w:gridCol w:w="2573"/>
      </w:tblGrid>
      <w:tr>
        <w:trPr>
          <w:trHeight w:val="21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0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 шаруашылығы өнімін тереңдете қайта өңдеп өнім өндіруі үшін оны сатып алу шығындарын субсидиялауға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субъектісі инвестициялық салынымдар кезінде жұмсаған шығыстардың бір бөлігін өтеуге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субсидиялауға</w:t>
            </w:r>
          </w:p>
        </w:tc>
      </w:tr>
      <w:tr>
        <w:trPr>
          <w:trHeight w:val="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16 088 391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2 312 641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13 589 987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185 763</w:t>
            </w:r>
          </w:p>
        </w:tc>
      </w:tr>
      <w:tr>
        <w:trPr>
          <w:trHeight w:val="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1 161 391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58 553</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1 054 272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48 566</w:t>
            </w:r>
          </w:p>
        </w:tc>
      </w:tr>
      <w:tr>
        <w:trPr>
          <w:trHeight w:val="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406 767</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399 451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7 316</w:t>
            </w:r>
          </w:p>
        </w:tc>
      </w:tr>
      <w:tr>
        <w:trPr>
          <w:trHeight w:val="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4 901 967</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70 435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4 821 861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9 671</w:t>
            </w:r>
          </w:p>
        </w:tc>
      </w:tr>
      <w:tr>
        <w:trPr>
          <w:trHeight w:val="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201 602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201 602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988 760</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282 199</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6 561</w:t>
            </w:r>
          </w:p>
        </w:tc>
      </w:tr>
      <w:tr>
        <w:trPr>
          <w:trHeight w:val="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1 605 173</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322 308</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1 282 865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222 931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222 931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781 832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54 574</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724 017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w:t>
            </w:r>
          </w:p>
        </w:tc>
      </w:tr>
      <w:tr>
        <w:trPr>
          <w:trHeight w:val="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1 260 685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389 981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823 262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47 442</w:t>
            </w:r>
          </w:p>
        </w:tc>
      </w:tr>
      <w:tr>
        <w:trPr>
          <w:trHeight w:val="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52 565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52 565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69 253</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69 253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1 251 660</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332 315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906 264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13 081</w:t>
            </w:r>
          </w:p>
        </w:tc>
      </w:tr>
      <w:tr>
        <w:trPr>
          <w:trHeight w:val="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1 609 815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802 276</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760 560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46 979</w:t>
            </w:r>
          </w:p>
        </w:tc>
      </w:tr>
      <w:tr>
        <w:trPr>
          <w:trHeight w:val="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1 524 309</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1 521 403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2 906</w:t>
            </w:r>
          </w:p>
        </w:tc>
      </w:tr>
      <w:tr>
        <w:trPr>
          <w:trHeight w:val="2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49 681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49 681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8-қосымша        </w:t>
      </w:r>
    </w:p>
    <w:bookmarkEnd w:id="19"/>
    <w:bookmarkStart w:name="z44"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5-қосымша         </w:t>
      </w:r>
    </w:p>
    <w:bookmarkEnd w:id="20"/>
    <w:bookmarkStart w:name="z45" w:id="21"/>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халықты әлеуметтік қорғауға және оған көмек</w:t>
      </w:r>
      <w:r>
        <w:br/>
      </w:r>
      <w:r>
        <w:rPr>
          <w:rFonts w:ascii="Times New Roman"/>
          <w:b/>
          <w:i w:val="false"/>
          <w:color w:val="000000"/>
        </w:rPr>
        <w:t>
көрсетуге берілетін ағымдағы нысаналы трансферттердің сомаларын бөлу</w:t>
      </w:r>
    </w:p>
    <w:bookmarkEnd w:id="21"/>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895"/>
        <w:gridCol w:w="875"/>
        <w:gridCol w:w="1020"/>
        <w:gridCol w:w="1896"/>
        <w:gridCol w:w="1312"/>
        <w:gridCol w:w="1167"/>
        <w:gridCol w:w="1458"/>
        <w:gridCol w:w="1167"/>
        <w:gridCol w:w="1459"/>
        <w:gridCol w:w="1022"/>
      </w:tblGrid>
      <w:tr>
        <w:trPr>
          <w:trHeight w:val="255"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 шеңберінде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күнкөріс мөлшерінен төмен табыс алатын отбасыларға шартты қаржылай көмекті енгізуге</w:t>
            </w:r>
          </w:p>
        </w:tc>
      </w:tr>
      <w:tr>
        <w:trPr>
          <w:trHeight w:val="3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мекемелердің мемлекеттік қызметші болып табылмайтын қызметкерлерінің, сондай-ақ жергілікті бюджеттен қаржыландырылатын мемлекеттік кәсіпорындардың қызметкерлерінің лауазымдық жалақысына ерекше еңбек жағдайлары үшін ай сайынғы үстемеақы</w:t>
            </w: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 мен сілтегіштерін орнату</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бағдарланған ұйымдар орналасқан жерлерде жүргіншілер өтетін жолдарды дыбыстайтын және жарық беретін құрылғылармен жарақтау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«Инватакси» қызметін дамытуға мемлекеттік әлеуметтік тапсырысты орналастыру</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телехабарларын сурдоаудармамен трансляциялауды қамтамасыз ету</w:t>
            </w:r>
          </w:p>
        </w:tc>
        <w:tc>
          <w:tcPr>
            <w:tcW w:w="0" w:type="auto"/>
            <w:vMerge/>
            <w:tcBorders>
              <w:top w:val="nil"/>
              <w:left w:val="single" w:color="cfcfcf" w:sz="5"/>
              <w:bottom w:val="single" w:color="cfcfcf" w:sz="5"/>
              <w:right w:val="single" w:color="cfcfcf" w:sz="5"/>
            </w:tcBorders>
          </w:tcP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2 182 731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305 355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583 820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234 947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81 499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88 269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321 098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567 743</w:t>
            </w:r>
          </w:p>
        </w:tc>
      </w:tr>
      <w:tr>
        <w:trPr>
          <w:trHeight w:val="1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175 761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100 352</w:t>
            </w:r>
          </w:p>
        </w:tc>
      </w:tr>
      <w:tr>
        <w:trPr>
          <w:trHeight w:val="1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90 636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61 082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404 978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38 677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153 775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173 731</w:t>
            </w:r>
          </w:p>
        </w:tc>
      </w:tr>
      <w:tr>
        <w:trPr>
          <w:trHeight w:val="1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324 136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293 660</w:t>
            </w:r>
          </w:p>
        </w:tc>
      </w:tr>
      <w:tr>
        <w:trPr>
          <w:trHeight w:val="1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58 537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96 761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41 096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125 888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24 457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94 785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199 595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142 870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309 660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59 129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181 930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9-қосымша        </w:t>
      </w:r>
    </w:p>
    <w:bookmarkEnd w:id="22"/>
    <w:bookmarkStart w:name="z47"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6-қосымша         </w:t>
      </w:r>
    </w:p>
    <w:bookmarkEnd w:id="23"/>
    <w:bookmarkStart w:name="z48" w:id="24"/>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«Бизнестің жол картасы - 2020» бағдарламасы</w:t>
      </w:r>
      <w:r>
        <w:br/>
      </w:r>
      <w:r>
        <w:rPr>
          <w:rFonts w:ascii="Times New Roman"/>
          <w:b/>
          <w:i w:val="false"/>
          <w:color w:val="000000"/>
        </w:rPr>
        <w:t>
шеңберінде өңірлерде жеке кәсіпкерлікті қолдау үшін берілетін</w:t>
      </w:r>
      <w:r>
        <w:br/>
      </w:r>
      <w:r>
        <w:rPr>
          <w:rFonts w:ascii="Times New Roman"/>
          <w:b/>
          <w:i w:val="false"/>
          <w:color w:val="000000"/>
        </w:rPr>
        <w:t>
ағымдағы нысаналы трансферттердің сомаларын бөлу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7730"/>
        <w:gridCol w:w="4725"/>
      </w:tblGrid>
      <w:tr>
        <w:trPr>
          <w:trHeight w:val="6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27 607 243</w:t>
            </w:r>
          </w:p>
        </w:tc>
      </w:tr>
      <w:tr>
        <w:trPr>
          <w:trHeight w:val="7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1 146 262</w:t>
            </w:r>
          </w:p>
        </w:tc>
      </w:tr>
      <w:tr>
        <w:trPr>
          <w:trHeight w:val="7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1 603 752</w:t>
            </w:r>
          </w:p>
        </w:tc>
      </w:tr>
      <w:tr>
        <w:trPr>
          <w:trHeight w:val="7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3 178 083</w:t>
            </w:r>
          </w:p>
        </w:tc>
      </w:tr>
      <w:tr>
        <w:trPr>
          <w:trHeight w:val="7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868 629</w:t>
            </w:r>
          </w:p>
        </w:tc>
      </w:tr>
      <w:tr>
        <w:trPr>
          <w:trHeight w:val="7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1 698 733</w:t>
            </w:r>
          </w:p>
        </w:tc>
      </w:tr>
      <w:tr>
        <w:trPr>
          <w:trHeight w:val="7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948 899</w:t>
            </w:r>
          </w:p>
        </w:tc>
      </w:tr>
      <w:tr>
        <w:trPr>
          <w:trHeight w:val="7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1 183 765</w:t>
            </w:r>
          </w:p>
        </w:tc>
      </w:tr>
      <w:tr>
        <w:trPr>
          <w:trHeight w:val="7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1 731 897</w:t>
            </w:r>
          </w:p>
        </w:tc>
      </w:tr>
      <w:tr>
        <w:trPr>
          <w:trHeight w:val="7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1 995 267</w:t>
            </w:r>
          </w:p>
        </w:tc>
      </w:tr>
      <w:tr>
        <w:trPr>
          <w:trHeight w:val="7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642 785</w:t>
            </w:r>
          </w:p>
        </w:tc>
      </w:tr>
      <w:tr>
        <w:trPr>
          <w:trHeight w:val="7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1 134 880</w:t>
            </w:r>
          </w:p>
        </w:tc>
      </w:tr>
      <w:tr>
        <w:trPr>
          <w:trHeight w:val="7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1 888 767</w:t>
            </w:r>
          </w:p>
        </w:tc>
      </w:tr>
      <w:tr>
        <w:trPr>
          <w:trHeight w:val="7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779 623</w:t>
            </w:r>
          </w:p>
        </w:tc>
      </w:tr>
      <w:tr>
        <w:trPr>
          <w:trHeight w:val="7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3 075 830</w:t>
            </w:r>
          </w:p>
        </w:tc>
      </w:tr>
      <w:tr>
        <w:trPr>
          <w:trHeight w:val="7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3 239 509</w:t>
            </w:r>
          </w:p>
        </w:tc>
      </w:tr>
      <w:tr>
        <w:trPr>
          <w:trHeight w:val="7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2 490 562</w:t>
            </w:r>
          </w:p>
        </w:tc>
      </w:tr>
    </w:tbl>
    <w:bookmarkStart w:name="z49"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10-қосымша        </w:t>
      </w:r>
    </w:p>
    <w:bookmarkEnd w:id="25"/>
    <w:bookmarkStart w:name="z50"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8-қосымша          </w:t>
      </w:r>
    </w:p>
    <w:bookmarkEnd w:id="26"/>
    <w:bookmarkStart w:name="z51" w:id="27"/>
    <w:p>
      <w:pPr>
        <w:spacing w:after="0"/>
        <w:ind w:left="0"/>
        <w:jc w:val="left"/>
      </w:pPr>
      <w:r>
        <w:rPr>
          <w:rFonts w:ascii="Times New Roman"/>
          <w:b/>
          <w:i w:val="false"/>
          <w:color w:val="000000"/>
        </w:rPr>
        <w:t xml:space="preserve"> 
Облыстық бюджеттерге баламасыз ауыз сумен жабдықтау көздері</w:t>
      </w:r>
      <w:r>
        <w:br/>
      </w:r>
      <w:r>
        <w:rPr>
          <w:rFonts w:ascii="Times New Roman"/>
          <w:b/>
          <w:i w:val="false"/>
          <w:color w:val="000000"/>
        </w:rPr>
        <w:t>
болып табылатын сумен жабдықтаудың аса маңызды топтық және</w:t>
      </w:r>
      <w:r>
        <w:br/>
      </w:r>
      <w:r>
        <w:rPr>
          <w:rFonts w:ascii="Times New Roman"/>
          <w:b/>
          <w:i w:val="false"/>
          <w:color w:val="000000"/>
        </w:rPr>
        <w:t>
жергілікті жүйелерінен ауыз су беру жөніндегі қызметтердің</w:t>
      </w:r>
      <w:r>
        <w:br/>
      </w:r>
      <w:r>
        <w:rPr>
          <w:rFonts w:ascii="Times New Roman"/>
          <w:b/>
          <w:i w:val="false"/>
          <w:color w:val="000000"/>
        </w:rPr>
        <w:t>
құнын субсидиялауға берілетін ағымдағы нысаналы трансферттердің</w:t>
      </w:r>
      <w:r>
        <w:br/>
      </w:r>
      <w:r>
        <w:rPr>
          <w:rFonts w:ascii="Times New Roman"/>
          <w:b/>
          <w:i w:val="false"/>
          <w:color w:val="000000"/>
        </w:rPr>
        <w:t>
сомаларын бөлу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8242"/>
        <w:gridCol w:w="3847"/>
      </w:tblGrid>
      <w:tr>
        <w:trPr>
          <w:trHeight w:val="4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4 794 465</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562 322</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52 284</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11 940</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123 427</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57 812</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6 414</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296 577</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336 469</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244 777</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1 101 783</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306 338</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66 949</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1 302 855</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324 518</w:t>
            </w:r>
          </w:p>
        </w:tc>
      </w:tr>
    </w:tbl>
    <w:bookmarkStart w:name="z52"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11-қосымша        </w:t>
      </w:r>
    </w:p>
    <w:bookmarkEnd w:id="28"/>
    <w:bookmarkStart w:name="z53"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9-қосымша         </w:t>
      </w:r>
    </w:p>
    <w:bookmarkEnd w:id="29"/>
    <w:bookmarkStart w:name="z54" w:id="30"/>
    <w:p>
      <w:pPr>
        <w:spacing w:after="0"/>
        <w:ind w:left="0"/>
        <w:jc w:val="left"/>
      </w:pPr>
      <w:r>
        <w:rPr>
          <w:rFonts w:ascii="Times New Roman"/>
          <w:b/>
          <w:i w:val="false"/>
          <w:color w:val="000000"/>
        </w:rPr>
        <w:t xml:space="preserve"> 
Облыстық бюджеттерге мемлекет мұқтажы үшін жер учаскелерін алып</w:t>
      </w:r>
      <w:r>
        <w:br/>
      </w:r>
      <w:r>
        <w:rPr>
          <w:rFonts w:ascii="Times New Roman"/>
          <w:b/>
          <w:i w:val="false"/>
          <w:color w:val="000000"/>
        </w:rPr>
        <w:t>
қоюға берілетін ағымдағы нысаналы трансферттердің сомаларын</w:t>
      </w:r>
      <w:r>
        <w:br/>
      </w:r>
      <w:r>
        <w:rPr>
          <w:rFonts w:ascii="Times New Roman"/>
          <w:b/>
          <w:i w:val="false"/>
          <w:color w:val="000000"/>
        </w:rPr>
        <w:t>
бөлу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7077"/>
        <w:gridCol w:w="5136"/>
      </w:tblGrid>
      <w:tr>
        <w:trPr>
          <w:trHeight w:val="4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2 304 290</w:t>
            </w:r>
          </w:p>
        </w:tc>
      </w:tr>
      <w:tr>
        <w:trPr>
          <w:trHeight w:val="6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4 761</w:t>
            </w:r>
          </w:p>
        </w:tc>
      </w:tr>
      <w:tr>
        <w:trPr>
          <w:trHeight w:val="6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2 242 462</w:t>
            </w:r>
          </w:p>
        </w:tc>
      </w:tr>
      <w:tr>
        <w:trPr>
          <w:trHeight w:val="6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57 067</w:t>
            </w:r>
          </w:p>
        </w:tc>
      </w:tr>
    </w:tbl>
    <w:bookmarkStart w:name="z55"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12-қосымша        </w:t>
      </w:r>
    </w:p>
    <w:bookmarkEnd w:id="31"/>
    <w:bookmarkStart w:name="z56"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10-қосымша        </w:t>
      </w:r>
    </w:p>
    <w:bookmarkEnd w:id="32"/>
    <w:bookmarkStart w:name="z57" w:id="33"/>
    <w:p>
      <w:pPr>
        <w:spacing w:after="0"/>
        <w:ind w:left="0"/>
        <w:jc w:val="left"/>
      </w:pPr>
      <w:r>
        <w:rPr>
          <w:rFonts w:ascii="Times New Roman"/>
          <w:b/>
          <w:i w:val="false"/>
          <w:color w:val="000000"/>
        </w:rPr>
        <w:t xml:space="preserve"> 
Облыстық бюджеттерге көлік инфрақұрылымының басым жобаларын</w:t>
      </w:r>
      <w:r>
        <w:br/>
      </w:r>
      <w:r>
        <w:rPr>
          <w:rFonts w:ascii="Times New Roman"/>
          <w:b/>
          <w:i w:val="false"/>
          <w:color w:val="000000"/>
        </w:rPr>
        <w:t>
қаржыландыруға берілетін ағымдағы нысаналы трансферттердің</w:t>
      </w:r>
      <w:r>
        <w:br/>
      </w:r>
      <w:r>
        <w:rPr>
          <w:rFonts w:ascii="Times New Roman"/>
          <w:b/>
          <w:i w:val="false"/>
          <w:color w:val="000000"/>
        </w:rPr>
        <w:t>
сомаларын бөлу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7216"/>
        <w:gridCol w:w="4442"/>
      </w:tblGrid>
      <w:tr>
        <w:trPr>
          <w:trHeight w:val="4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4 894 477</w:t>
            </w:r>
          </w:p>
        </w:tc>
      </w:tr>
      <w:tr>
        <w:trPr>
          <w:trHeight w:val="6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6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2 394 477</w:t>
            </w:r>
          </w:p>
        </w:tc>
      </w:tr>
    </w:tbl>
    <w:bookmarkStart w:name="z58"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13-қосымша        </w:t>
      </w:r>
    </w:p>
    <w:bookmarkEnd w:id="34"/>
    <w:bookmarkStart w:name="z59"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10-1-қосымша       </w:t>
      </w:r>
    </w:p>
    <w:bookmarkEnd w:id="35"/>
    <w:bookmarkStart w:name="z60" w:id="36"/>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мемлекеттік мекемелердің мемлекеттік қызметшілер</w:t>
      </w:r>
      <w:r>
        <w:br/>
      </w:r>
      <w:r>
        <w:rPr>
          <w:rFonts w:ascii="Times New Roman"/>
          <w:b/>
          <w:i w:val="false"/>
          <w:color w:val="000000"/>
        </w:rPr>
        <w:t>
болып табылмайтын жұмыскерлерінің, сондай-ақ жергілікті</w:t>
      </w:r>
      <w:r>
        <w:br/>
      </w:r>
      <w:r>
        <w:rPr>
          <w:rFonts w:ascii="Times New Roman"/>
          <w:b/>
          <w:i w:val="false"/>
          <w:color w:val="000000"/>
        </w:rPr>
        <w:t>
бюджеттерден қаржыландырылатын мемлекеттік кәсіпорындардың</w:t>
      </w:r>
      <w:r>
        <w:br/>
      </w:r>
      <w:r>
        <w:rPr>
          <w:rFonts w:ascii="Times New Roman"/>
          <w:b/>
          <w:i w:val="false"/>
          <w:color w:val="000000"/>
        </w:rPr>
        <w:t>
жұмыскерлерінің лауазымдық айлықақысына ерекше еңбек жағдайлары</w:t>
      </w:r>
      <w:r>
        <w:br/>
      </w:r>
      <w:r>
        <w:rPr>
          <w:rFonts w:ascii="Times New Roman"/>
          <w:b/>
          <w:i w:val="false"/>
          <w:color w:val="000000"/>
        </w:rPr>
        <w:t>
үшін ай сайынғы үстемеақы төлеуге берілетін ағымдағы нысаналы</w:t>
      </w:r>
      <w:r>
        <w:br/>
      </w:r>
      <w:r>
        <w:rPr>
          <w:rFonts w:ascii="Times New Roman"/>
          <w:b/>
          <w:i w:val="false"/>
          <w:color w:val="000000"/>
        </w:rPr>
        <w:t>
трансферттердің сомаларын бөлу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8187"/>
        <w:gridCol w:w="4303"/>
      </w:tblGrid>
      <w:tr>
        <w:trPr>
          <w:trHeight w:val="4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40 029 001</w:t>
            </w:r>
          </w:p>
        </w:tc>
      </w:tr>
      <w:tr>
        <w:trPr>
          <w:trHeight w:val="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2 008 340</w:t>
            </w:r>
          </w:p>
        </w:tc>
      </w:tr>
      <w:tr>
        <w:trPr>
          <w:trHeight w:val="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2 080 003</w:t>
            </w:r>
          </w:p>
        </w:tc>
      </w:tr>
      <w:tr>
        <w:trPr>
          <w:trHeight w:val="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3 884 683</w:t>
            </w:r>
          </w:p>
        </w:tc>
      </w:tr>
      <w:tr>
        <w:trPr>
          <w:trHeight w:val="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1 446 298</w:t>
            </w:r>
          </w:p>
        </w:tc>
      </w:tr>
      <w:tr>
        <w:trPr>
          <w:trHeight w:val="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3 480 295</w:t>
            </w:r>
          </w:p>
        </w:tc>
      </w:tr>
      <w:tr>
        <w:trPr>
          <w:trHeight w:val="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2 896 360</w:t>
            </w:r>
          </w:p>
        </w:tc>
      </w:tr>
      <w:tr>
        <w:trPr>
          <w:trHeight w:val="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2 168 702</w:t>
            </w:r>
          </w:p>
        </w:tc>
      </w:tr>
      <w:tr>
        <w:trPr>
          <w:trHeight w:val="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3 271 147</w:t>
            </w:r>
          </w:p>
        </w:tc>
      </w:tr>
      <w:tr>
        <w:trPr>
          <w:trHeight w:val="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2 079 160</w:t>
            </w:r>
          </w:p>
        </w:tc>
      </w:tr>
      <w:tr>
        <w:trPr>
          <w:trHeight w:val="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2 136 527</w:t>
            </w:r>
          </w:p>
        </w:tc>
      </w:tr>
      <w:tr>
        <w:trPr>
          <w:trHeight w:val="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1 300 849</w:t>
            </w:r>
          </w:p>
        </w:tc>
      </w:tr>
      <w:tr>
        <w:trPr>
          <w:trHeight w:val="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2 193 966</w:t>
            </w:r>
          </w:p>
        </w:tc>
      </w:tr>
      <w:tr>
        <w:trPr>
          <w:trHeight w:val="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1 840 056</w:t>
            </w:r>
          </w:p>
        </w:tc>
      </w:tr>
      <w:tr>
        <w:trPr>
          <w:trHeight w:val="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6 213 218</w:t>
            </w:r>
          </w:p>
        </w:tc>
      </w:tr>
      <w:tr>
        <w:trPr>
          <w:trHeight w:val="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1 797 527</w:t>
            </w:r>
          </w:p>
        </w:tc>
      </w:tr>
      <w:tr>
        <w:trPr>
          <w:trHeight w:val="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1 231 870</w:t>
            </w:r>
          </w:p>
        </w:tc>
      </w:tr>
    </w:tbl>
    <w:bookmarkStart w:name="z61"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14-қосымша        </w:t>
      </w:r>
    </w:p>
    <w:bookmarkEnd w:id="37"/>
    <w:bookmarkStart w:name="z62"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11-қосымша        </w:t>
      </w:r>
    </w:p>
    <w:bookmarkEnd w:id="38"/>
    <w:bookmarkStart w:name="z63" w:id="3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мектепке дейінгі білім беру ұйымдарында</w:t>
      </w:r>
      <w:r>
        <w:br/>
      </w:r>
      <w:r>
        <w:rPr>
          <w:rFonts w:ascii="Times New Roman"/>
          <w:b/>
          <w:i w:val="false"/>
          <w:color w:val="000000"/>
        </w:rPr>
        <w:t>
мемлекеттік білім беру тапсырысын іске асыруға берілетін</w:t>
      </w:r>
      <w:r>
        <w:br/>
      </w:r>
      <w:r>
        <w:rPr>
          <w:rFonts w:ascii="Times New Roman"/>
          <w:b/>
          <w:i w:val="false"/>
          <w:color w:val="000000"/>
        </w:rPr>
        <w:t>
ағымдағы нысаналы трансферттердің сомаларын бөлу</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5551"/>
        <w:gridCol w:w="2220"/>
        <w:gridCol w:w="4858"/>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2014 жылғы 1 сәуірден бастап мемлекеттік мекемелердің мемлекеттік қызметші болып табылмайтын қызметкерлерінің, сондай-ақ жергілікті бюджеттен қаржыландырылатын мемлекеттік кәсіпорындардың қызметкерлерінің лауазымдық жалақысына ерекше еңбек жағдайлары үшін 10 пайыз мөлшерінде ай сайынғы үстемеақы</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55 764 887</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1 955 868</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2 735 663</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46 707</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1 622 751</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16 872</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4 956 350</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188 703</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2 254 476</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88 445</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4 095 463</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115 207</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4 114 134</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181 763</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959 569</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49 844</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1 855 049</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99 921</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1 404 256</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65 240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4 176 351</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105 983</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2 979 743</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128 767</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2 521 536</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92 245</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1 529 919</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81 081</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15 866 796</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601 059</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841 430</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3 851 401</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94 031</w:t>
            </w:r>
          </w:p>
        </w:tc>
      </w:tr>
    </w:tbl>
    <w:bookmarkStart w:name="z64"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15-қосымша        </w:t>
      </w:r>
    </w:p>
    <w:bookmarkEnd w:id="40"/>
    <w:bookmarkStart w:name="z65"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12-қосымша        </w:t>
      </w:r>
    </w:p>
    <w:bookmarkEnd w:id="41"/>
    <w:bookmarkStart w:name="z66" w:id="42"/>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Қазақстан Республикасында білім беруді дамытудың</w:t>
      </w:r>
      <w:r>
        <w:br/>
      </w:r>
      <w:r>
        <w:rPr>
          <w:rFonts w:ascii="Times New Roman"/>
          <w:b/>
          <w:i w:val="false"/>
          <w:color w:val="000000"/>
        </w:rPr>
        <w:t>
2011 - 2020 жылдарға арналған мемлекеттік бағдарламасын іске</w:t>
      </w:r>
      <w:r>
        <w:br/>
      </w:r>
      <w:r>
        <w:rPr>
          <w:rFonts w:ascii="Times New Roman"/>
          <w:b/>
          <w:i w:val="false"/>
          <w:color w:val="000000"/>
        </w:rPr>
        <w:t>
асыруға берілетін ағымдағы нысаналы трансферттердің сомаларын бөлу</w:t>
      </w:r>
    </w:p>
    <w:bookmarkEnd w:id="42"/>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5907"/>
        <w:gridCol w:w="6320"/>
      </w:tblGrid>
      <w:tr>
        <w:trPr>
          <w:trHeight w:val="9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r>
      <w:tr>
        <w:trPr>
          <w:trHeight w:val="4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2 163 575</w:t>
            </w:r>
          </w:p>
        </w:tc>
      </w:tr>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147 414</w:t>
            </w:r>
          </w:p>
        </w:tc>
      </w:tr>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142 320</w:t>
            </w:r>
          </w:p>
        </w:tc>
      </w:tr>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223 514</w:t>
            </w:r>
          </w:p>
        </w:tc>
      </w:tr>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96 479</w:t>
            </w:r>
          </w:p>
        </w:tc>
      </w:tr>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169 600</w:t>
            </w:r>
          </w:p>
        </w:tc>
      </w:tr>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131 104</w:t>
            </w:r>
          </w:p>
        </w:tc>
      </w:tr>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104 525</w:t>
            </w:r>
          </w:p>
        </w:tc>
      </w:tr>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199 171</w:t>
            </w:r>
          </w:p>
        </w:tc>
      </w:tr>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118 103</w:t>
            </w:r>
          </w:p>
        </w:tc>
      </w:tr>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81 540</w:t>
            </w:r>
          </w:p>
        </w:tc>
      </w:tr>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25 007</w:t>
            </w:r>
          </w:p>
        </w:tc>
      </w:tr>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104 035</w:t>
            </w:r>
          </w:p>
        </w:tc>
      </w:tr>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133 220</w:t>
            </w:r>
          </w:p>
        </w:tc>
      </w:tr>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299 081</w:t>
            </w:r>
          </w:p>
        </w:tc>
      </w:tr>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127 007</w:t>
            </w:r>
          </w:p>
        </w:tc>
      </w:tr>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61 455</w:t>
            </w:r>
          </w:p>
        </w:tc>
      </w:tr>
    </w:tbl>
    <w:bookmarkStart w:name="z67"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16-қосымша        </w:t>
      </w:r>
    </w:p>
    <w:bookmarkEnd w:id="43"/>
    <w:bookmarkStart w:name="z68"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13-қосымша        </w:t>
      </w:r>
    </w:p>
    <w:bookmarkEnd w:id="44"/>
    <w:bookmarkStart w:name="z69" w:id="45"/>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техникалық және кәсіптік білім беретін оқу</w:t>
      </w:r>
      <w:r>
        <w:br/>
      </w:r>
      <w:r>
        <w:rPr>
          <w:rFonts w:ascii="Times New Roman"/>
          <w:b/>
          <w:i w:val="false"/>
          <w:color w:val="000000"/>
        </w:rPr>
        <w:t>
орындарының оқу-өндірістік шеберханаларын, зертханаларын</w:t>
      </w:r>
      <w:r>
        <w:br/>
      </w:r>
      <w:r>
        <w:rPr>
          <w:rFonts w:ascii="Times New Roman"/>
          <w:b/>
          <w:i w:val="false"/>
          <w:color w:val="000000"/>
        </w:rPr>
        <w:t>
жаңартуға және қайта жабдықтауға берілетін ағымдағы нысаналы</w:t>
      </w:r>
      <w:r>
        <w:br/>
      </w:r>
      <w:r>
        <w:rPr>
          <w:rFonts w:ascii="Times New Roman"/>
          <w:b/>
          <w:i w:val="false"/>
          <w:color w:val="000000"/>
        </w:rPr>
        <w:t>
трансферттердің сомаларын бөлу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7830"/>
        <w:gridCol w:w="4259"/>
      </w:tblGrid>
      <w:tr>
        <w:trPr>
          <w:trHeight w:val="4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4 249 704</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299 704</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275 000</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6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bl>
    <w:bookmarkStart w:name="z70"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17-қосымша        </w:t>
      </w:r>
    </w:p>
    <w:bookmarkEnd w:id="46"/>
    <w:bookmarkStart w:name="z71"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14-1-қосымша        </w:t>
      </w:r>
    </w:p>
    <w:bookmarkEnd w:id="47"/>
    <w:bookmarkStart w:name="z72" w:id="48"/>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техникалық және кәсіптік білім беру ұйымдарында</w:t>
      </w:r>
      <w:r>
        <w:br/>
      </w:r>
      <w:r>
        <w:rPr>
          <w:rFonts w:ascii="Times New Roman"/>
          <w:b/>
          <w:i w:val="false"/>
          <w:color w:val="000000"/>
        </w:rPr>
        <w:t>
мамандарды даярлауға арналған мемлекеттік білім беру тапсырысын</w:t>
      </w:r>
      <w:r>
        <w:br/>
      </w:r>
      <w:r>
        <w:rPr>
          <w:rFonts w:ascii="Times New Roman"/>
          <w:b/>
          <w:i w:val="false"/>
          <w:color w:val="000000"/>
        </w:rPr>
        <w:t>
ұлғайтуға берілетін ағымдағы нысаналы трансферттердің сомаларын</w:t>
      </w:r>
      <w:r>
        <w:br/>
      </w:r>
      <w:r>
        <w:rPr>
          <w:rFonts w:ascii="Times New Roman"/>
          <w:b/>
          <w:i w:val="false"/>
          <w:color w:val="000000"/>
        </w:rPr>
        <w:t>
бөлу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8105"/>
        <w:gridCol w:w="4397"/>
      </w:tblGrid>
      <w:tr>
        <w:trPr>
          <w:trHeight w:val="4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996 424</w:t>
            </w:r>
          </w:p>
        </w:tc>
      </w:tr>
      <w:tr>
        <w:trPr>
          <w:trHeight w:val="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21 763</w:t>
            </w:r>
          </w:p>
        </w:tc>
      </w:tr>
      <w:tr>
        <w:trPr>
          <w:trHeight w:val="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106 366</w:t>
            </w:r>
          </w:p>
        </w:tc>
      </w:tr>
      <w:tr>
        <w:trPr>
          <w:trHeight w:val="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89 762</w:t>
            </w:r>
          </w:p>
        </w:tc>
      </w:tr>
      <w:tr>
        <w:trPr>
          <w:trHeight w:val="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17 952</w:t>
            </w:r>
          </w:p>
        </w:tc>
      </w:tr>
      <w:tr>
        <w:trPr>
          <w:trHeight w:val="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62 024</w:t>
            </w:r>
          </w:p>
        </w:tc>
      </w:tr>
      <w:tr>
        <w:trPr>
          <w:trHeight w:val="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26 929</w:t>
            </w:r>
          </w:p>
        </w:tc>
      </w:tr>
      <w:tr>
        <w:trPr>
          <w:trHeight w:val="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25 028</w:t>
            </w:r>
          </w:p>
        </w:tc>
      </w:tr>
      <w:tr>
        <w:trPr>
          <w:trHeight w:val="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36 997</w:t>
            </w:r>
          </w:p>
        </w:tc>
      </w:tr>
      <w:tr>
        <w:trPr>
          <w:trHeight w:val="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21 763</w:t>
            </w:r>
          </w:p>
        </w:tc>
      </w:tr>
      <w:tr>
        <w:trPr>
          <w:trHeight w:val="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107 714</w:t>
            </w:r>
          </w:p>
        </w:tc>
      </w:tr>
      <w:tr>
        <w:trPr>
          <w:trHeight w:val="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10 881</w:t>
            </w:r>
          </w:p>
        </w:tc>
      </w:tr>
      <w:tr>
        <w:trPr>
          <w:trHeight w:val="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15 181</w:t>
            </w:r>
          </w:p>
        </w:tc>
      </w:tr>
      <w:tr>
        <w:trPr>
          <w:trHeight w:val="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252 776</w:t>
            </w:r>
          </w:p>
        </w:tc>
      </w:tr>
      <w:tr>
        <w:trPr>
          <w:trHeight w:val="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179 526</w:t>
            </w:r>
          </w:p>
        </w:tc>
      </w:tr>
      <w:tr>
        <w:trPr>
          <w:trHeight w:val="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21 762</w:t>
            </w:r>
          </w:p>
        </w:tc>
      </w:tr>
    </w:tbl>
    <w:bookmarkStart w:name="z73"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18-қосымша        </w:t>
      </w:r>
    </w:p>
    <w:bookmarkEnd w:id="49"/>
    <w:bookmarkStart w:name="z74"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15-қосымша         </w:t>
      </w:r>
    </w:p>
    <w:bookmarkEnd w:id="50"/>
    <w:bookmarkStart w:name="z75" w:id="51"/>
    <w:p>
      <w:pPr>
        <w:spacing w:after="0"/>
        <w:ind w:left="0"/>
        <w:jc w:val="left"/>
      </w:pPr>
      <w:r>
        <w:rPr>
          <w:rFonts w:ascii="Times New Roman"/>
          <w:b/>
          <w:i w:val="false"/>
          <w:color w:val="000000"/>
        </w:rPr>
        <w:t xml:space="preserve"> 
Облыстық бюджеттерге бастауыш, негізгі орта және жалпы орта</w:t>
      </w:r>
      <w:r>
        <w:br/>
      </w:r>
      <w:r>
        <w:rPr>
          <w:rFonts w:ascii="Times New Roman"/>
          <w:b/>
          <w:i w:val="false"/>
          <w:color w:val="000000"/>
        </w:rPr>
        <w:t>
білім беруді жан басына шаққандағы қаржыландыруды сынамалауға</w:t>
      </w:r>
      <w:r>
        <w:br/>
      </w:r>
      <w:r>
        <w:rPr>
          <w:rFonts w:ascii="Times New Roman"/>
          <w:b/>
          <w:i w:val="false"/>
          <w:color w:val="000000"/>
        </w:rPr>
        <w:t>
берілетін ағымдағы нысаналы трансферттердің сомаларын бөлу</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4441"/>
        <w:gridCol w:w="2636"/>
        <w:gridCol w:w="5691"/>
      </w:tblGrid>
      <w:tr>
        <w:trPr>
          <w:trHeight w:val="169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атауы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2014 жылғы 1 сәуірден бастап мемлекеттік мекемелердің мемлекеттік қызметші болып табылмайтын қызметкерлерінің, сондай-ақ жергілікті бюджеттен қаржыландырылатын мемлекеттік кәсіпорындардың қызметкерлерінің лауазымдық жалақысына ерекше еңбек жағдайлары үшін 10 пайыз мөлшерінде ай сайынғы үстемеақы</w:t>
            </w:r>
          </w:p>
        </w:tc>
      </w:tr>
      <w:tr>
        <w:trPr>
          <w:trHeight w:val="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11 647 459</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893 925</w:t>
            </w:r>
          </w:p>
        </w:tc>
      </w:tr>
      <w:tr>
        <w:trPr>
          <w:trHeight w:val="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1 660 847</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133 267</w:t>
            </w:r>
          </w:p>
        </w:tc>
      </w:tr>
      <w:tr>
        <w:trPr>
          <w:trHeight w:val="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2 352 297</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184 244</w:t>
            </w:r>
          </w:p>
        </w:tc>
      </w:tr>
      <w:tr>
        <w:trPr>
          <w:trHeight w:val="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362 293</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27 862</w:t>
            </w:r>
          </w:p>
        </w:tc>
      </w:tr>
      <w:tr>
        <w:trPr>
          <w:trHeight w:val="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1 867 725</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153 780</w:t>
            </w:r>
          </w:p>
        </w:tc>
      </w:tr>
      <w:tr>
        <w:trPr>
          <w:trHeight w:val="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5 404 297</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394 772</w:t>
            </w:r>
          </w:p>
        </w:tc>
      </w:tr>
    </w:tbl>
    <w:bookmarkStart w:name="z76"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19-қосымша        </w:t>
      </w:r>
    </w:p>
    <w:bookmarkEnd w:id="52"/>
    <w:bookmarkStart w:name="z77"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15-1-қосымша        </w:t>
      </w:r>
    </w:p>
    <w:bookmarkEnd w:id="53"/>
    <w:bookmarkStart w:name="z78" w:id="54"/>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техникалық және кәсіптік білім беру ұйымдарында</w:t>
      </w:r>
      <w:r>
        <w:br/>
      </w:r>
      <w:r>
        <w:rPr>
          <w:rFonts w:ascii="Times New Roman"/>
          <w:b/>
          <w:i w:val="false"/>
          <w:color w:val="000000"/>
        </w:rPr>
        <w:t>
білім алушылардың стипендияларының мөлшерін ұлғайтуға берілетін</w:t>
      </w:r>
      <w:r>
        <w:br/>
      </w:r>
      <w:r>
        <w:rPr>
          <w:rFonts w:ascii="Times New Roman"/>
          <w:b/>
          <w:i w:val="false"/>
          <w:color w:val="000000"/>
        </w:rPr>
        <w:t>
ағымдағы нысаналы трансферттердің сомаларын бөлу</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8929"/>
        <w:gridCol w:w="3710"/>
      </w:tblGrid>
      <w:tr>
        <w:trPr>
          <w:trHeight w:val="4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1 479 216</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87 247</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81 992</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108 185</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88 020</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98 322</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86 416</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71 772</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151 098</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93 087</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72 557</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84 313</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70 316</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41 733</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176 986</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65 172</w:t>
            </w:r>
          </w:p>
        </w:tc>
      </w:tr>
    </w:tbl>
    <w:bookmarkStart w:name="z79"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20-қосымша        </w:t>
      </w:r>
    </w:p>
    <w:bookmarkEnd w:id="55"/>
    <w:bookmarkStart w:name="z80"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16-қосымша          </w:t>
      </w:r>
    </w:p>
    <w:bookmarkEnd w:id="56"/>
    <w:bookmarkStart w:name="z81" w:id="57"/>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тегін медициналық көмектің кепілдік берілген</w:t>
      </w:r>
      <w:r>
        <w:br/>
      </w:r>
      <w:r>
        <w:rPr>
          <w:rFonts w:ascii="Times New Roman"/>
          <w:b/>
          <w:i w:val="false"/>
          <w:color w:val="000000"/>
        </w:rPr>
        <w:t>
көлемін қамтамасыз етуге және кеңейтуге берілетін ағымдағы</w:t>
      </w:r>
      <w:r>
        <w:br/>
      </w:r>
      <w:r>
        <w:rPr>
          <w:rFonts w:ascii="Times New Roman"/>
          <w:b/>
          <w:i w:val="false"/>
          <w:color w:val="000000"/>
        </w:rPr>
        <w:t>
нысаналы трансферттердің сомаларын бөлу</w:t>
      </w:r>
    </w:p>
    <w:bookmarkEnd w:id="57"/>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3349"/>
        <w:gridCol w:w="1601"/>
        <w:gridCol w:w="1602"/>
        <w:gridCol w:w="3058"/>
        <w:gridCol w:w="1748"/>
        <w:gridCol w:w="2185"/>
      </w:tblGrid>
      <w:tr>
        <w:trPr>
          <w:trHeight w:val="285"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 қаржыландырылатын тегін медициналық көмектің кепілдік берілген көлемін қамтамасыз етуге және кеңейтуге</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мен вакциналарды сатып алуға</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иммундық профилактикасын қамтамасыз ету үшін вакциналарды және басқада иммундық биологиялық препараттарды сатып алуға</w:t>
            </w:r>
          </w:p>
        </w:tc>
      </w:tr>
      <w:tr>
        <w:trPr>
          <w:trHeight w:val="24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2014 жылғы 1 сәуірден бастап, мемлекеттік мекемелердің мемлекеттік қызметші болып табылмайтын қызметкерлерінің, сондай-ақ жергілікті бюджеттен қаржыландырылатын мемлекеттік кәсіпорындардың қызметкерлерінің лауазымдық жалақысына ерекше еңбек жағдайлары үшін 10 пайыз мөлшерінде ай сайынғы үстемеақы төлеуге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300 124 618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245 362 320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7 027 065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42 413 696</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12 348 602</w:t>
            </w:r>
          </w:p>
        </w:tc>
      </w:tr>
      <w:tr>
        <w:trPr>
          <w:trHeight w:val="2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14 372 651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12 063 163</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395 818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1 887 509</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421 979</w:t>
            </w:r>
          </w:p>
        </w:tc>
      </w:tr>
      <w:tr>
        <w:trPr>
          <w:trHeight w:val="2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14 359 312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11 755 022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318 063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1 804 171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800 119</w:t>
            </w:r>
          </w:p>
        </w:tc>
      </w:tr>
      <w:tr>
        <w:trPr>
          <w:trHeight w:val="2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34 573 487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29 752 013</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1 046 809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3 745 750</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1 075 724</w:t>
            </w:r>
          </w:p>
        </w:tc>
      </w:tr>
      <w:tr>
        <w:trPr>
          <w:trHeight w:val="2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9 662 288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7 638 413</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219 385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1 450 307</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573 568</w:t>
            </w:r>
          </w:p>
        </w:tc>
      </w:tr>
      <w:tr>
        <w:trPr>
          <w:trHeight w:val="2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27 245 604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21 851 859</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550 031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4 643 480</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750 265</w:t>
            </w:r>
          </w:p>
        </w:tc>
      </w:tr>
      <w:tr>
        <w:trPr>
          <w:trHeight w:val="2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19 767 568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16 681 188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597 217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2 067 198</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1 019 182</w:t>
            </w:r>
          </w:p>
        </w:tc>
      </w:tr>
      <w:tr>
        <w:trPr>
          <w:trHeight w:val="2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12 404 428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10 597 653</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363 969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1 578 878</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227 897</w:t>
            </w:r>
          </w:p>
        </w:tc>
      </w:tr>
      <w:tr>
        <w:trPr>
          <w:trHeight w:val="2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21 646 759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17 366 978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433 284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3 390 635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889 146</w:t>
            </w:r>
          </w:p>
        </w:tc>
      </w:tr>
      <w:tr>
        <w:trPr>
          <w:trHeight w:val="2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15 361 881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12 980 123</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370 442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2 076 075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305 683</w:t>
            </w:r>
          </w:p>
        </w:tc>
      </w:tr>
      <w:tr>
        <w:trPr>
          <w:trHeight w:val="2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15 734 767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13 771 509</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338 937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1 525 852</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437 406</w:t>
            </w:r>
          </w:p>
        </w:tc>
      </w:tr>
      <w:tr>
        <w:trPr>
          <w:trHeight w:val="2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9 207 757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7 307 146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200 053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1 233 107</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667 504</w:t>
            </w:r>
          </w:p>
        </w:tc>
      </w:tr>
      <w:tr>
        <w:trPr>
          <w:trHeight w:val="2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12 608 861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9 885 645</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274 464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2 231 855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491 361</w:t>
            </w:r>
          </w:p>
        </w:tc>
      </w:tr>
      <w:tr>
        <w:trPr>
          <w:trHeight w:val="2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13 939 165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11 286 806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337 367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2 335 011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317 348</w:t>
            </w:r>
          </w:p>
        </w:tc>
      </w:tr>
      <w:tr>
        <w:trPr>
          <w:trHeight w:val="2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42 587 845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35 470 062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987 859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4 307 375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2 810 408</w:t>
            </w:r>
          </w:p>
        </w:tc>
      </w:tr>
      <w:tr>
        <w:trPr>
          <w:trHeight w:val="2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21 878 207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16 230 798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353 355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5 381 448</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265 961</w:t>
            </w:r>
          </w:p>
        </w:tc>
      </w:tr>
      <w:tr>
        <w:trPr>
          <w:trHeight w:val="2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14 774 038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10 723 942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240 012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2 755 045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1 295 051</w:t>
            </w:r>
          </w:p>
        </w:tc>
      </w:tr>
    </w:tbl>
    <w:bookmarkStart w:name="z82"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21-қосымша        </w:t>
      </w:r>
    </w:p>
    <w:bookmarkEnd w:id="58"/>
    <w:bookmarkStart w:name="z83" w:id="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17-қосымша         </w:t>
      </w:r>
    </w:p>
    <w:bookmarkEnd w:id="59"/>
    <w:bookmarkStart w:name="z84" w:id="60"/>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жергілікті деңгейде медициналық денсаулық сақтау</w:t>
      </w:r>
      <w:r>
        <w:br/>
      </w:r>
      <w:r>
        <w:rPr>
          <w:rFonts w:ascii="Times New Roman"/>
          <w:b/>
          <w:i w:val="false"/>
          <w:color w:val="000000"/>
        </w:rPr>
        <w:t>
ұйымдарын материалдық-техникалық жарақтандыруға берілетін</w:t>
      </w:r>
      <w:r>
        <w:br/>
      </w:r>
      <w:r>
        <w:rPr>
          <w:rFonts w:ascii="Times New Roman"/>
          <w:b/>
          <w:i w:val="false"/>
          <w:color w:val="000000"/>
        </w:rPr>
        <w:t>
ағымдағы нысаналы трансферттердің сомаларын бөлу</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7771"/>
        <w:gridCol w:w="4303"/>
      </w:tblGrid>
      <w:tr>
        <w:trPr>
          <w:trHeight w:val="4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15 356 449</w:t>
            </w:r>
          </w:p>
        </w:tc>
      </w:tr>
      <w:tr>
        <w:trPr>
          <w:trHeight w:val="6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324 246</w:t>
            </w:r>
          </w:p>
        </w:tc>
      </w:tr>
      <w:tr>
        <w:trPr>
          <w:trHeight w:val="6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293 467</w:t>
            </w:r>
          </w:p>
        </w:tc>
      </w:tr>
      <w:tr>
        <w:trPr>
          <w:trHeight w:val="6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999 880</w:t>
            </w:r>
          </w:p>
        </w:tc>
      </w:tr>
      <w:tr>
        <w:trPr>
          <w:trHeight w:val="6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674 567</w:t>
            </w:r>
          </w:p>
        </w:tc>
      </w:tr>
      <w:tr>
        <w:trPr>
          <w:trHeight w:val="6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3 506 971</w:t>
            </w:r>
          </w:p>
        </w:tc>
      </w:tr>
      <w:tr>
        <w:trPr>
          <w:trHeight w:val="6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462 808</w:t>
            </w:r>
          </w:p>
        </w:tc>
      </w:tr>
      <w:tr>
        <w:trPr>
          <w:trHeight w:val="6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791 762</w:t>
            </w:r>
          </w:p>
        </w:tc>
      </w:tr>
      <w:tr>
        <w:trPr>
          <w:trHeight w:val="6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1 547 242</w:t>
            </w:r>
          </w:p>
        </w:tc>
      </w:tr>
      <w:tr>
        <w:trPr>
          <w:trHeight w:val="6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570 570</w:t>
            </w:r>
          </w:p>
        </w:tc>
      </w:tr>
      <w:tr>
        <w:trPr>
          <w:trHeight w:val="6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560 930</w:t>
            </w:r>
          </w:p>
        </w:tc>
      </w:tr>
      <w:tr>
        <w:trPr>
          <w:trHeight w:val="6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228 093</w:t>
            </w:r>
          </w:p>
        </w:tc>
      </w:tr>
      <w:tr>
        <w:trPr>
          <w:trHeight w:val="6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287 325</w:t>
            </w:r>
          </w:p>
        </w:tc>
      </w:tr>
      <w:tr>
        <w:trPr>
          <w:trHeight w:val="6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444 096</w:t>
            </w:r>
          </w:p>
        </w:tc>
      </w:tr>
      <w:tr>
        <w:trPr>
          <w:trHeight w:val="6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650 998</w:t>
            </w:r>
          </w:p>
        </w:tc>
      </w:tr>
      <w:tr>
        <w:trPr>
          <w:trHeight w:val="6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1 207 775</w:t>
            </w:r>
          </w:p>
        </w:tc>
      </w:tr>
      <w:tr>
        <w:trPr>
          <w:trHeight w:val="6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2 805 719</w:t>
            </w:r>
          </w:p>
        </w:tc>
      </w:tr>
    </w:tbl>
    <w:bookmarkStart w:name="z85" w:id="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22-қосымша        </w:t>
      </w:r>
    </w:p>
    <w:bookmarkEnd w:id="61"/>
    <w:bookmarkStart w:name="z86" w:id="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17-1-қосымша        </w:t>
      </w:r>
    </w:p>
    <w:bookmarkEnd w:id="62"/>
    <w:bookmarkStart w:name="z87" w:id="63"/>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жергілікті атқарушы органдардың мемлекеттік білім</w:t>
      </w:r>
      <w:r>
        <w:br/>
      </w:r>
      <w:r>
        <w:rPr>
          <w:rFonts w:ascii="Times New Roman"/>
          <w:b/>
          <w:i w:val="false"/>
          <w:color w:val="000000"/>
        </w:rPr>
        <w:t>
беру тапсырысы негізінде техникалық және кәсіптік, орта</w:t>
      </w:r>
      <w:r>
        <w:br/>
      </w:r>
      <w:r>
        <w:rPr>
          <w:rFonts w:ascii="Times New Roman"/>
          <w:b/>
          <w:i w:val="false"/>
          <w:color w:val="000000"/>
        </w:rPr>
        <w:t>
білімнен кейінгі білім беру ұйымдарында білім алушылардың</w:t>
      </w:r>
      <w:r>
        <w:br/>
      </w:r>
      <w:r>
        <w:rPr>
          <w:rFonts w:ascii="Times New Roman"/>
          <w:b/>
          <w:i w:val="false"/>
          <w:color w:val="000000"/>
        </w:rPr>
        <w:t>
стипендияларының мөлшерін ұлғайтуға берілетін ағымдағы нысаналы</w:t>
      </w:r>
      <w:r>
        <w:br/>
      </w:r>
      <w:r>
        <w:rPr>
          <w:rFonts w:ascii="Times New Roman"/>
          <w:b/>
          <w:i w:val="false"/>
          <w:color w:val="000000"/>
        </w:rPr>
        <w:t>
трансферттердің сомаларын бөлу</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9204"/>
        <w:gridCol w:w="3435"/>
      </w:tblGrid>
      <w:tr>
        <w:trPr>
          <w:trHeight w:val="4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99 576</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9 236</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8 180</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4 574</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8 912</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10 410</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5 682</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9 555</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4 569</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2 545</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3 636</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11 918</w:t>
            </w:r>
          </w:p>
        </w:tc>
      </w:tr>
      <w:tr>
        <w:trPr>
          <w:trHeight w:val="6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w:t>
            </w:r>
          </w:p>
        </w:tc>
      </w:tr>
    </w:tbl>
    <w:bookmarkStart w:name="z88" w:id="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23-қосымша        </w:t>
      </w:r>
    </w:p>
    <w:bookmarkEnd w:id="64"/>
    <w:bookmarkStart w:name="z89"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17-2-қосымша        </w:t>
      </w:r>
    </w:p>
    <w:bookmarkEnd w:id="65"/>
    <w:bookmarkStart w:name="z90" w:id="66"/>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жаңартылатын энергия көздерін пайдалануды қолдауға</w:t>
      </w:r>
      <w:r>
        <w:br/>
      </w:r>
      <w:r>
        <w:rPr>
          <w:rFonts w:ascii="Times New Roman"/>
          <w:b/>
          <w:i w:val="false"/>
          <w:color w:val="000000"/>
        </w:rPr>
        <w:t>
берілетін ағымдағы нысаналы трансферттердің сомаларын бөлу</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8380"/>
        <w:gridCol w:w="3984"/>
      </w:tblGrid>
      <w:tr>
        <w:trPr>
          <w:trHeight w:val="45"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атауы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11 075</w:t>
            </w:r>
          </w:p>
        </w:tc>
      </w:tr>
      <w:tr>
        <w:trPr>
          <w:trHeight w:val="6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r>
      <w:tr>
        <w:trPr>
          <w:trHeight w:val="6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w:t>
            </w:r>
          </w:p>
        </w:tc>
      </w:tr>
    </w:tbl>
    <w:bookmarkStart w:name="z91" w:id="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24-қосымша        </w:t>
      </w:r>
    </w:p>
    <w:bookmarkEnd w:id="67"/>
    <w:bookmarkStart w:name="z92" w:id="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19-қосымша         </w:t>
      </w:r>
    </w:p>
    <w:bookmarkEnd w:id="68"/>
    <w:bookmarkStart w:name="z93" w:id="69"/>
    <w:p>
      <w:pPr>
        <w:spacing w:after="0"/>
        <w:ind w:left="0"/>
        <w:jc w:val="left"/>
      </w:pPr>
      <w:r>
        <w:rPr>
          <w:rFonts w:ascii="Times New Roman"/>
          <w:b/>
          <w:i w:val="false"/>
          <w:color w:val="000000"/>
        </w:rPr>
        <w:t xml:space="preserve"> 
Қазақстан Республикасы Үкіметінің резерв сомаларын бөлу</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981"/>
        <w:gridCol w:w="981"/>
        <w:gridCol w:w="5468"/>
        <w:gridCol w:w="1823"/>
        <w:gridCol w:w="1682"/>
        <w:gridCol w:w="1824"/>
      </w:tblGrid>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5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45" w:hRule="atLeast"/>
        </w:trPr>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61 161 449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58 593 740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58 899 836</w:t>
            </w:r>
          </w:p>
        </w:tc>
      </w:tr>
      <w:tr>
        <w:trPr>
          <w:trHeight w:val="6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резерві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61 161 449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58 593 740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58 899 836</w:t>
            </w:r>
          </w:p>
        </w:tc>
      </w:tr>
      <w:tr>
        <w:trPr>
          <w:trHeight w:val="12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6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57 061 449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54 493 740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54 799 836</w:t>
            </w:r>
          </w:p>
        </w:tc>
      </w:tr>
      <w:tr>
        <w:trPr>
          <w:trHeight w:val="6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соттар шешімдері бойынша міндеттемелерді орындауға арналған резерві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bl>
    <w:bookmarkStart w:name="z94" w:id="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25-қосымша        </w:t>
      </w:r>
    </w:p>
    <w:bookmarkEnd w:id="70"/>
    <w:bookmarkStart w:name="z95" w:id="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20-қосымша         </w:t>
      </w:r>
    </w:p>
    <w:bookmarkEnd w:id="71"/>
    <w:bookmarkStart w:name="z96" w:id="72"/>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Жұмыспен қамту 2020 жол картасы шеңберінде</w:t>
      </w:r>
      <w:r>
        <w:br/>
      </w:r>
      <w:r>
        <w:rPr>
          <w:rFonts w:ascii="Times New Roman"/>
          <w:b/>
          <w:i w:val="false"/>
          <w:color w:val="000000"/>
        </w:rPr>
        <w:t>
іс-шараларды іске асыруға берілетін ағымдағы нысаналы</w:t>
      </w:r>
      <w:r>
        <w:br/>
      </w:r>
      <w:r>
        <w:rPr>
          <w:rFonts w:ascii="Times New Roman"/>
          <w:b/>
          <w:i w:val="false"/>
          <w:color w:val="000000"/>
        </w:rPr>
        <w:t>
трансферттердің сомаларын бөлу</w:t>
      </w:r>
    </w:p>
    <w:bookmarkEnd w:id="72"/>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1767"/>
        <w:gridCol w:w="736"/>
        <w:gridCol w:w="736"/>
        <w:gridCol w:w="1031"/>
        <w:gridCol w:w="736"/>
        <w:gridCol w:w="884"/>
        <w:gridCol w:w="884"/>
        <w:gridCol w:w="1031"/>
        <w:gridCol w:w="1178"/>
        <w:gridCol w:w="1326"/>
        <w:gridCol w:w="1031"/>
        <w:gridCol w:w="1327"/>
        <w:gridCol w:w="885"/>
      </w:tblGrid>
      <w:tr>
        <w:trPr>
          <w:trHeight w:val="285"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8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кәсіптік даярлауға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негіздеріне оқытуға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көшуге субсидиялар беруге</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кәсіптік даярлауға, қайта даярлауға және олардың біліктілігін арттыруға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ішінара қамтылған жалдамалы қызметкерлерді қайта даярлауға және олардың біліктілігін арттыруға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етуге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жұмыстарына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нысаналы топтарын, оның ішінде 50 жастан асқан адамдарды жұмысқа орналастыру үшін үкіметтік емес ұйымдарға мемлекеттік әлеуметтік тапсырысқа және халықтың нысаналы топтарын, оның ішінде 50 жастан асқан адамдарды жұмысқа орналастыру үшін жеке жұмыспен қамту агенттігіне мемлекеттік тапсырысқа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арасында кәсіптік бағдарлауға</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18 628 380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7 561 949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2 370 667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294 986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27 121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1 497 934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2 340 899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63 274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3 825 370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168 467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90 398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387 315</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889 864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344 761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125 220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56 269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111 244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234 082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940 331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297 316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54 368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182 655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191 396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1 323 459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464 900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131 780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98 266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144 381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442 613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816 667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395 677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57 779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34 152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189 734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123 236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1 983 676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735 397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226 878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121 406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210 264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154 834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377 466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100 614</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1 122 500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356 078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31 304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67 272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264 776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233 758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780 436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161 782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62 847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177 517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180 104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559 289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94 639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40 035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35 091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316 114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805 439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241 164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81 550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69 681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285 768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2 410 197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1 441 932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286 321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27 639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243 981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246 386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153 021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560 414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288 911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47 298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60 417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42 269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109 315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812 975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318 605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100 394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61 315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68 516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192 105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44 951</w:t>
            </w:r>
          </w:p>
        </w:tc>
      </w:tr>
      <w:tr>
        <w:trPr>
          <w:trHeight w:val="21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583 173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111 559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197 123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49 974</w:t>
            </w:r>
          </w:p>
        </w:tc>
      </w:tr>
      <w:tr>
        <w:trPr>
          <w:trHeight w:val="21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4 068 650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1 965 964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592 277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309 288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429 610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502 484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191 776</w:t>
            </w:r>
          </w:p>
        </w:tc>
      </w:tr>
      <w:tr>
        <w:trPr>
          <w:trHeight w:val="21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521 211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101 948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57 424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46 274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207 190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241 316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37 389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79 595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26-қосымша        </w:t>
      </w:r>
    </w:p>
    <w:bookmarkEnd w:id="73"/>
    <w:bookmarkStart w:name="z98" w:id="7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21-қосымша         </w:t>
      </w:r>
    </w:p>
    <w:bookmarkEnd w:id="74"/>
    <w:bookmarkStart w:name="z99" w:id="75"/>
    <w:p>
      <w:pPr>
        <w:spacing w:after="0"/>
        <w:ind w:left="0"/>
        <w:jc w:val="left"/>
      </w:pPr>
      <w:r>
        <w:rPr>
          <w:rFonts w:ascii="Times New Roman"/>
          <w:b/>
          <w:i w:val="false"/>
          <w:color w:val="000000"/>
        </w:rPr>
        <w:t xml:space="preserve"> 
Облыстық бюджеттерге Жұмыспен қамту 2020 жол картасы шеңберінде</w:t>
      </w:r>
      <w:r>
        <w:br/>
      </w:r>
      <w:r>
        <w:rPr>
          <w:rFonts w:ascii="Times New Roman"/>
          <w:b/>
          <w:i w:val="false"/>
          <w:color w:val="000000"/>
        </w:rPr>
        <w:t>
іс-шараларды іске асыруға берілетін нысаналы даму</w:t>
      </w:r>
      <w:r>
        <w:br/>
      </w:r>
      <w:r>
        <w:rPr>
          <w:rFonts w:ascii="Times New Roman"/>
          <w:b/>
          <w:i w:val="false"/>
          <w:color w:val="000000"/>
        </w:rPr>
        <w:t>
трансферттерінің сомаларын бөлу</w:t>
      </w:r>
    </w:p>
    <w:bookmarkEnd w:id="75"/>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2944"/>
        <w:gridCol w:w="1822"/>
        <w:gridCol w:w="1963"/>
        <w:gridCol w:w="2103"/>
        <w:gridCol w:w="1683"/>
        <w:gridCol w:w="2525"/>
      </w:tblGrid>
      <w:tr>
        <w:trPr>
          <w:trHeight w:val="255"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қажеттігіне сәйкес еңбек ресурстарының ұтқырлығын арттыру шеңберінде</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және тірек ауылдарды дамыту арқылы жұмыс орындарын құру шеңберінде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тұрғын үй салуға және (немесе) сатып алуға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және (немесе) сатып алуға</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жастарға арналған жатақханалардың құрылысына, сатып алуға, салып бітіруге</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инфрақұрылымның жетіспейтін объектілерін дамытуға және салуға</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2 222 603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526 681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60 377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351 670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1 283 875</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39 792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39 792</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1 211 599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464 893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45 036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201 670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35 996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35 996</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85 511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85 511</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269 005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61 788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41 876</w:t>
            </w:r>
          </w:p>
        </w:tc>
      </w:tr>
    </w:tbl>
    <w:bookmarkStart w:name="z100" w:id="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27-қосымша        </w:t>
      </w:r>
    </w:p>
    <w:bookmarkEnd w:id="76"/>
    <w:bookmarkStart w:name="z101" w:id="7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22-қосымша         </w:t>
      </w:r>
    </w:p>
    <w:bookmarkEnd w:id="77"/>
    <w:bookmarkStart w:name="z102" w:id="78"/>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Жұмыспен қамту 2020 жол картасы шеңберінде</w:t>
      </w:r>
      <w:r>
        <w:br/>
      </w:r>
      <w:r>
        <w:rPr>
          <w:rFonts w:ascii="Times New Roman"/>
          <w:b/>
          <w:i w:val="false"/>
          <w:color w:val="000000"/>
        </w:rPr>
        <w:t>
инфрақұрылымды және тұрғын үй-коммуналдық шаруашылықты дамыту</w:t>
      </w:r>
      <w:r>
        <w:br/>
      </w:r>
      <w:r>
        <w:rPr>
          <w:rFonts w:ascii="Times New Roman"/>
          <w:b/>
          <w:i w:val="false"/>
          <w:color w:val="000000"/>
        </w:rPr>
        <w:t>
арқылы жұмыспен қамтуды қамтамасыз етуге берілетін нысаналы</w:t>
      </w:r>
      <w:r>
        <w:br/>
      </w:r>
      <w:r>
        <w:rPr>
          <w:rFonts w:ascii="Times New Roman"/>
          <w:b/>
          <w:i w:val="false"/>
          <w:color w:val="000000"/>
        </w:rPr>
        <w:t>
трансферттердің сомаларын бөлу</w:t>
      </w:r>
    </w:p>
    <w:bookmarkEnd w:id="78"/>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4346"/>
        <w:gridCol w:w="1822"/>
        <w:gridCol w:w="3646"/>
        <w:gridCol w:w="2945"/>
      </w:tblGrid>
      <w:tr>
        <w:trPr>
          <w:trHeight w:val="31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тұрғың үй-коммуналдық шаруашылық, инженерлік-көліктік инфрақұрылым объектілерін, әлеуметтік-мәдени объектілерді жөндеуге және елді мекендерді абаттандыруға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орналасқан дәрігерлік амбулаториялар мен фельдшерлік-акушерлік пункттердің құрылысына</w:t>
            </w:r>
          </w:p>
        </w:tc>
      </w:tr>
      <w:tr>
        <w:trPr>
          <w:trHeight w:val="6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53 281 598</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48 200 322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5 081 276</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2 309 892</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1 831 275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478 617</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2 687 207</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2 569 289</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117 918</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5 420 761</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3 804 026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1 616 735</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2 067 038</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2 067 038</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4 597 113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3 885 164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711 949</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3 735 693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3 735 693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2 503 930</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2 361 012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142 918</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3 075 066</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2 921 508</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153 558</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2 730 643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2 327 434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403 209</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2 928 128</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2 392 582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535 546</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1 986 243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1 986 243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2 305 217</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2 035 217</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2 291 754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2 291 754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8 543 904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7 893 078</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650 826</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3 870 168</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3 870 168</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2 228 841</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2 228 841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7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28-қосымша        </w:t>
      </w:r>
    </w:p>
    <w:bookmarkEnd w:id="79"/>
    <w:bookmarkStart w:name="z104" w:id="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23-қосымша        </w:t>
      </w:r>
    </w:p>
    <w:bookmarkEnd w:id="80"/>
    <w:bookmarkStart w:name="z105" w:id="81"/>
    <w:p>
      <w:pPr>
        <w:spacing w:after="0"/>
        <w:ind w:left="0"/>
        <w:jc w:val="left"/>
      </w:pPr>
      <w:r>
        <w:rPr>
          <w:rFonts w:ascii="Times New Roman"/>
          <w:b/>
          <w:i w:val="false"/>
          <w:color w:val="000000"/>
        </w:rPr>
        <w:t xml:space="preserve"> 
Облыстық бюджеттерге Моноқалаларды дамытудың 2012 - 2020</w:t>
      </w:r>
      <w:r>
        <w:br/>
      </w:r>
      <w:r>
        <w:rPr>
          <w:rFonts w:ascii="Times New Roman"/>
          <w:b/>
          <w:i w:val="false"/>
          <w:color w:val="000000"/>
        </w:rPr>
        <w:t>
жылдарға арналған бағдарламасы шеңберіндегі ағымдағы</w:t>
      </w:r>
      <w:r>
        <w:br/>
      </w:r>
      <w:r>
        <w:rPr>
          <w:rFonts w:ascii="Times New Roman"/>
          <w:b/>
          <w:i w:val="false"/>
          <w:color w:val="000000"/>
        </w:rPr>
        <w:t>
іс-шараларды іске асыруға берілетін ағымдағы нысаналы</w:t>
      </w:r>
      <w:r>
        <w:br/>
      </w:r>
      <w:r>
        <w:rPr>
          <w:rFonts w:ascii="Times New Roman"/>
          <w:b/>
          <w:i w:val="false"/>
          <w:color w:val="000000"/>
        </w:rPr>
        <w:t>
трансферттер мен кредиттердің сомаларын бөлу</w:t>
      </w:r>
    </w:p>
    <w:bookmarkEnd w:id="81"/>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3116"/>
        <w:gridCol w:w="1558"/>
        <w:gridCol w:w="1983"/>
        <w:gridCol w:w="2409"/>
        <w:gridCol w:w="1984"/>
        <w:gridCol w:w="1984"/>
      </w:tblGrid>
      <w:tr>
        <w:trPr>
          <w:trHeight w:val="3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кәсіпкерлікке микрокредит беру үшін облыстық бюджеттерді кредиттеу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іске асыру үшін банктердің кредиттері бойынша пайыздық мөлшерлемені субсидиялау</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өндірістерді дамытуға гранттар беру</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жайластыру</w:t>
            </w:r>
          </w:p>
        </w:tc>
      </w:tr>
      <w:tr>
        <w:trPr>
          <w:trHeight w:val="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10 899 450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1 890 813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6 908 637</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451 315</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106 286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268 029</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318 558</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141 365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101 193</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330 592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170 714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120 878</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390 517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112 778</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220 739</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980 271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237 667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459 604</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646 061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99 743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446 818</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291 531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86 854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135 677</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3 478 742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250 952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2 503 290</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1 547 967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121 952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1 148 015</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694 682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125 206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506 476</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1 142 652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147 296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741 356</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626 562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256 562</w:t>
            </w:r>
          </w:p>
        </w:tc>
      </w:tr>
    </w:tbl>
    <w:bookmarkStart w:name="z106" w:id="8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1199 қаулысына     </w:t>
      </w:r>
      <w:r>
        <w:br/>
      </w:r>
      <w:r>
        <w:rPr>
          <w:rFonts w:ascii="Times New Roman"/>
          <w:b w:val="false"/>
          <w:i w:val="false"/>
          <w:color w:val="000000"/>
          <w:sz w:val="28"/>
        </w:rPr>
        <w:t xml:space="preserve">
29-қосымша        </w:t>
      </w:r>
    </w:p>
    <w:bookmarkEnd w:id="82"/>
    <w:bookmarkStart w:name="z107" w:id="8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24-қосымша         </w:t>
      </w:r>
    </w:p>
    <w:bookmarkEnd w:id="83"/>
    <w:bookmarkStart w:name="z108" w:id="84"/>
    <w:p>
      <w:pPr>
        <w:spacing w:after="0"/>
        <w:ind w:left="0"/>
        <w:jc w:val="left"/>
      </w:pPr>
      <w:r>
        <w:rPr>
          <w:rFonts w:ascii="Times New Roman"/>
          <w:b/>
          <w:i w:val="false"/>
          <w:color w:val="000000"/>
        </w:rPr>
        <w:t xml:space="preserve"> 
2014 жылға арналған мемлекеттік тапсырмалардың тізбесі</w:t>
      </w:r>
    </w:p>
    <w:bookmarkEnd w:id="84"/>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2179"/>
        <w:gridCol w:w="4047"/>
        <w:gridCol w:w="1867"/>
        <w:gridCol w:w="2335"/>
        <w:gridCol w:w="2802"/>
        <w:gridCol w:w="1246"/>
      </w:tblGrid>
      <w:tr>
        <w:trPr>
          <w:trHeight w:val="15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 нысанында жүзеге асырылатын мемлекеттік көрсетілген қызметтің немесе инвестициялық жобаның атауы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көрсетілген қызметтің немесе инвестициялық жобаның сипаттамалары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республикалық бюджеттік бағдарлама әкімшісінің атауы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заңды тұлғаның атауы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шеңберінде мемлекеттік тапсырма орындалатын республикалық бюджеттік бағдарламаның атауы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орындауға қажетті бюджет қаражатының сомасы</w:t>
            </w:r>
          </w:p>
        </w:tc>
      </w:tr>
      <w:tr>
        <w:trPr>
          <w:trHeight w:val="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9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өнімдерін өндіретін (ЭҚЖЖ-ға сәйкес барлық номенклатура бойынша) және ауыл шаруашылығы өнімін қайта өңдейтін өнеркәсіп бойынша Қазақстан Республикасы өңірлерінің ресурстық әлеуетін бағалау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облыстарының шеңберінде Азық-түлік өнімдерін (ЭҚЖЖ-ға сәйкес барлық номенклатура бойынша) және қайта өңделетін ауыл шаруашылығы өнімін қайта өңдеу өнеркәсіп бойынша республика өңірлерін мамандандыру сызбасын қалыптастыру үшін Қазақстан Республикасы өңірлерінің ресурстық әлеуетін бағалау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кәсіпкерлер палатасы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«Ауыл шаруашылығы және табиғатты пайдалану саласындағы жоспарлау, реттеу, басқару»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15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секторда ішкі аудит, қаржылық есептіліктің аудитін жүргізу және ішкі қаржылық бақылауды жетілдіру әдістемелерін енгізу бойынша зерттеулер жүргізу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заңнаманың халықаралық стандарттарға және ішкі аудит саласындағы практикаға сәйкестігін бағалау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академиясы»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«Бюджеттік жоспарлау, мемлекеттік бюджеттің атқарылуын және орындауды қамтамасыз ету және экономикалық және қаржылық қылмыстар мен құқық бұзушылықтарға іс-қимыл жөніндегі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39 825</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саясаттың басым салаларына ЭЫДҰ стандарттарын енгізу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дамудың ағымдағы жағдайын, Қазақстан Республикасының қолданыстағы нормативтік құқықтық актілерін талдау; мемлекеттік саясаттың негізгі салаларындағы қазақстандық заңнаманың ЭЫДҰ стандарттарына сәйкестігіне салыстырмалы талдау жүргізу; қазақстандық заңнаманы жетілдіру бойынша ұсынымдар әзірлеу; ЭЫДҰ стандарттарын енгізу жөніндегі ұсынымдарды іске асыруға мемлекеттік органдарға жәрдемдесу; Қазақстан Республикасын екінші кезектегі ЭЫДҰ Комитеттеріне енгізу бойынша ұсынымдар әзірлеу; Қазақстан Республикасының ЭЫДҰ кіруі жөніндегі іс-шаралар жоспарын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«Мемлекеттің қызметін құқықтық қамтамасыз ету»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60 409</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жоғары оқу орындарының мәліметтерін жинау және талдау жүйесін құруға әдістемелік қамтамасыз ету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 саласындағы білім беру саясатының стратегиялық құралы ретінде жоғары оқу орындарының мәліметтерін жинау және талдау жүйесін құруға әдістемелік қамтамасыз етуін әзірлеу және сынамалау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«Ғылым және білім беру салаларында әдіснамалық қамтамасыз ету»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мамандандырылған білім беру ұйымдарындағы білім беру және тәрбиелеу қызметтері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оқу жоспарлары мен авторлық бағдарламалардың негізінде жаратылыстану-математикалық бағыттағы эксперименталды оқу бағдарламаларын қолдана отырып, білім беру қызметтерін ұсыну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«Дарынды балаларды оқыту және тәрбиелеу»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1 428 025</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қызметкерлерінің біліктілігін арттыру бойынша көрсетілетін қызметтер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беру қызметкерлерінің кәсіби құзыреттілігі деңгейіне қойылатын заманауи талаптарға сәйкес үздіксіз біліктілікті арттырудың тиімді моделін құру жолымен білім беру қызметкерлерінің біліктілігін арттыру бойынша көрсетілетін қызметтерді ұсыну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біліктілікті арттыру ұлттық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білім беру ұйымдары кадрларының біліктілігін арттыру және қайта даярлау»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5 981 478</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«Мектептердегі ресурстарды пайдаланудың тиімділігі» атты ЭЫДҰ зерттеу кезеңін өткізу бойынша көрсетілетін қызметтер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қызметінде ресурстарды пайдалану жүйесі тиімділігінің, сондай-ақ Қазақстанның орта білім беру жүйесі көрсеткіштерінің деңгейін жақсарту мониторингі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96 870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«Ересектердің құзыреттерін бағалайтын халықаралық бағдарлама (РІААС)» атты ЭЫДҰ зерттеу кезеңін өткізу бойынша қызметтер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іс-шараларын өткізу, 6200 ересектің сауаттылық пен есеп саласындағы дағдылары мен жоғары технологиялық ортадағы проблемаларды шешу қабілеттерін бағалау жөніндегі тестілер және базалық сауалнама әзірлеу. Ұлттық ерекшелікті ескере отырып, зерттеудің тұжырымдамасын және зерттеу құралдарын дайындау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90 387</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ерте білім беру және балалар күтімі бойынша зерттеу жүргізу жөніндегі қызметтер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оқу мен дамыту сапасын мониторингілеу саясатына елдер бойынша шолу дайындау. Сапа мониторингі саясаты бойынша онлайн-сауалнамаға берген елдердің жауаптарын талдау. Өңірлерде зерттеу жүргізу үшін ЭЫДҰ сарапшыларының Қазақстанға сапарын ұйымдастыру және қамтамасыз ету. «Ерте білім беру мен күтім жүйесінің сапасын мониторингілеуді жақсарту саласындағы Қазақстан саясатының өзекті мәселелері» дөңгелек үстелін өткізу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63 622</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ЭЫДҰ-ның техникалық және кәсіптік білім туралы халықаралық шолуын жүргізу жөніндегі қызметтер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техникалық және кәсіптік білім жүйесін дамыту жөніндегі халықаралық шолу дайындау. «Қазақстанның техникалық және кәсіптік білім саласындағы саясаты» атты дөңгелек үстел өткізу. Шолуды үш тілде (қазақ, орыс, ағылшын) жариялау және мүдделі тараптарға тарату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55 479</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және мемлекеттік студенттік кредиттерді қайтару және оларға қызмет көрсету, білім беру гранттары бойынша ауылдық квота шеңберінде білім алған Қазақстан Республикасы жоғары оқу орындары түлектерін жұмысқа орналастыру мониторингін қамтамасыз ету жөніндегі қызметтер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және мемлекеттік студенттік кредиттерді қайтару және оларға қызмет көрсету, білім беру гранттары бойынша ауылдық квота шеңберінде білім алған Қазақстан Республикасы жоғары оқу орындары түлектерін ауылдық жерлердегі білім беру және медициналық ұйымдарға жұмысқа орналастыру және жас мамандардың ауылдық жерлерде еңбек етуі бойынша міндеттерін орындау мониторингін қамтамасыз ету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«Сенім білдірілген агенттердің білім беру кредиттерін қайтару жөніндегі қызметтеріне ақы төлеу»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150 878</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жылдарға арналған Халық тарих толқынында</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тарихтың жалпы әлемдік процеспен үйлесімде тұтас көрінісін қалыптастыру мақсатында ғылыми зерттеу жүргізу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қоры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845 561</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зерттеулердің бағдарламалары мен жобаларын орындау бойынша қызмет көрсету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Түркілердің тарихи-мәдени құндылықтары - қазіргі қоғамды тұрақты дамытудың ресурсы; Жаһандану жағдайындағы түркі кеңістігі: саяси-экономикалық және әлеуметтік-мәдени процестер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 академиясы»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390 644</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қаржыландыру ұсынылатын ғылыми, ғылыми-техникалық және инновациялық жобалар мен бағдарламаларды жүргізуді ұйымдастыру жөніндегі қызметтер, сондай-ақ ұлттық ғылыми кеңестердің жұмысын ұйымдастыру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Сарапшыларға және басқа қызметкерлерге еңбекақы төлеу, жүргізілетін жұмыстардың/көрсетілетін қызметтердің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калыптастыру. Ұлттық ғылым кеңесі мүшелеріне сыйақы төлеу, олардың іссапарлық шығыстарын өтеу, орындалған ғылыми жұмыстардың мониторингі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 ұлттық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1 656 241</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 мен патенттер дерекқорын құру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тартымды ғылыми әзірлемелер алабына инвесторлардың (қорлардың, банктердің және басқа қаржы ұйымдарының), даму институттарының, технологиялар трансфері ұйымдарының, инноваторлардың, ғалымдар мен басқа да мүдделі адамдардың қолжетімділігін қамтамасыз ету арқылы ғылыми-техникалық қызмет нәтижелерін коммерцияландыруға және инновациялық кәсіпкерлікті дамытуға көмектесу үшін инновациялар мен патенттер дерекқорын құру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ғылыми-техникалық ақпарат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73 211</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Бекіре балықты өсірудің аквамәдени технологиясын әзірлеу және жабдықтарды дайындау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Жетілдірілген технологиялар мен жаңа технологиялар шешімі негізінде қара уылдырық пен бекіре ет бойынша тұйық сумен қамтылу жағдайында бекіре балықтың ғылыми-технологиялық өнеркәсіптік аквамәдениеттік кешенін құру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ұлттық ғылыми-технологиялық холдингі»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жылдарға арналған энергия тиімділігі және энергия үнемдеу, балама энергия және қоршаған ортаны қорғау саласындағы зерттеулер мен әзірлемелер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Қазақстан жағдайында пайдалану мақсатында дербес энергия жүйелерінде қолдану үшін сарқылмайтын энергияны тасымалдау және сақтау бойынша заманауи технологияларды зерттеу. Сарқылмайтын энергетиканы қолдану арқылы эксперименталды дербес энергия жүйесін құру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622 064</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жылдарға арналған Қазақстан Республикасында биомедициналық индустрия негіздерін құру үшін трансляциялық және дербес медицинаны дамыту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өмір сүру сапасын жақсартуға және өсіп келе жатқан ұрпақтың денсаулығын нығайтуға арналған Қазақстан Республикасындағы дербес медицинаны интеграцияланған түрде дамытудың ғылыми және технологиялық негіздерін әзірлеу. Биоинжинирингілік және жасуша технологияларына, сондай-ақ аурулардың, оның ішінде генетикалық тұқым қуалайтын аурулардың ерте диагностикасын, алдын алуды және тиімді емделуін қамтамасыз ететін нанотехнологияларға зерттеулер жүргізу және олардың клиникалық іске асырылуы. Биоинформатиканы, адам капиталының сапасы мен тұрақты дамуын қамтамасыз ету жүйесін дамытуға қажетті инфрақұрылым құру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243 650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НУ-Беркли заттардың, перспективалық материалдар мен энергия көздерінің күрделі жағдайларын зерттеудің 2014-2018 жылдарға арналған стратегиялық бағдарламасы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және энергетика саласында пайдалануға арналған жұқа наноқұрылымды пленкаларды өсіру мен бейнелеу саласындағы зерттеулер. Жоғары энергия физикасы саласындағы зерттеулерге арналған жеделдету қондырғысын жасау бойынша жұмыстар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323 291</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ұзақ өмір сүрудің ғылыми негіздері және 2011 - 2014 жылдарға арналған геронтоинжинирингтің инновациялық технологияларын әзірлеу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ұзақ өмір сүруді қалыптастыру үшін қартаю процесі мен геронтоинженерия технологиясын зерттеудің ғылыми-инновациялық негіздері саласындағы зерттеулер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84 798</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және ұзақ мерзімді келешекке Қазақстанның ұлттық қауіпсіздігінің қазіргі заманғы, көкейкесті тәуекелдерін, шақыруларын, қатерлерін талдау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сыртқы саясаттағы жаңашыл үдерістерді зерттеу, Қазақстан Республикасының заңнамалық және атқарушы билігінің жоғарғы орган қызметтерін ақпаратты-талдамалық қамтамасыз ету бойынша бар қажеттіліктерді қанағаттандыру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 Гумилев атындағы Еуразия ұлттық университеті» РМК</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жұмыстарының тақырыптық жоспары: 2014-2015 жылдарға арналған Тәуелсіз Қазақстанның құндылықтары мен идеалдары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«Қазақстан-2050» қалыптасқан мемлекеттің жаңа саяси бағыты» стратегиясының ережесі негізінде қазақстандықтардың қоғамдық санасында елді дамытудың жаңартылған идеологиясын қабылдау мен белсенді бейімделуді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қоры»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95 019</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жұмыстарының тақырыптық жоспары: 2014-2015 жылдарға арналған Әлеуметтік саясат және мемлекеттік басқарудың жаңа қағидаттары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саясат және мемлекеттік басқарудың жаңа қағидаттары мен басымдықтарының ғылыми негіздемесі; Қазақстанның демографиялық болжамын әзірлеу, сондай ақ, көші-қон, гендерлік саясатты қалыптастыру бойынша практикалық ұсынымдар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қоры»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бағдарламаларын әзірлеу бойынша қызметтер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 жүйесіне енетін оқу мекемелерінің білім беру қызметіне кезең-кезеңімен енгізу болжанатын, техникалық және кәсіптік білім (ТжКБ) мамандықтары бойынша оқу бағдарламаларын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410 551</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 желілерінің оқу орындарында кадрлық резерв құру үшін оқытушылар мен менеджерлердің біліктілігін арттыру бойынша қызметтер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 іріктеу және оқытушылардың, өндірістік оқыту шеберлерінің және менеджерлердің біліктілігін арттыру, сондай-ақ олардың ішінен «Кәсіпқор» холдингі КАҚ желісіне кіретін дамып келе жатқан оқу орындары желісіне арналған кадрлық резерв құру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235 075</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қауымдастықтар базасында біліктілікті тәуелсіз растаудың институционалдық моделін енгізу бойынша қызметтер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қауымдастықтар базасында біліктілікті тәуелсіз растаудың институционалдық моделін енгізу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129 679</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тәжірибенің оқыту циклін анықтау бойынша қызметтер және студенттерді одан өтуге дайындауды ұйымдастыру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тәжірибенің оқыту циклін анықтау және студенттерді одан өтуге дайындауды ұйымдастыру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 желісіне енетін ТжКБ оқу орындарында оқу курстарын енгізу және ұйымдастыру бойынша қызметтер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 желісіне енетін оқу орындарында шетелдік серіктестермен бірлесіп студенттерді/тыңдаушыларды оқытудың тиімді білім беру процесін енгізу және ұйымдастыру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3 027 655</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жаңғырту процесінде ҚР БҒМ қызметін ақпараттық-талдамалық сүйемелдеу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мен кәсіптерді жіктеу жүйесі, сапаны бақылау, қаржыландыру жүйесі, нормативтік құқықтық негіз, колледждер қызметінің тиімділігін тәуелсіз бағалау жүйесі сияқты ТжКБ жүйесінің жұмыс істеуінің негізгі құрамдауыштарын жетілдіру жөніндегі ұсынымдар мен ұсыныстарды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295 720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шеңберінде «Назарбаев университеті» ДБҰ-да жоғары және жоғары оқу орнынан кейінгі білімі бар мамандарды даярлау қызметтері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шеңберінде жоғары және жоғары оқу орнынан кейінгі білімі бар мамандарды даярлау қызметтерін ұсыну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14 867 266</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Мемлекеттік білім беру жинақтау жүйесінің жұмыс істеуін қамтамасыз ету қызметтерін ұсынуы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жинақтау жүйесін енгізу мен іске асыруды ұйымдастырушылық, ақпараттық, әдіснамалық сүйемелдеу, сондай-ақ жүйенің жұмыс істеуінің мониторингі қызметтерін ұсыну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 «Мемлекеттік білім беру жинақтау жүйесі операторының қызметіне ақы төлеу»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128 263</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Қазақстан Республикасы жоғары оқу орындары басшыларын (топ-менеджерлер) даярлау және біліктілігін арттыру қызметтері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Қазақстан Республикасы жоғары оқу орындары басшыларын (топ-менеджерлер) даярлау және біліктілігін арттыру қызметтерін ұсыну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 «Назарбаев университеті» ДБҰ базасында Қазақстан Республикасының жоғары оқу орындарының басшыларын (топ-менеджерлерін) даярлау және біліктіліктерін арттыру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262 407</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ұйымдарында жан басына шаққандағы нормативтік қаржыландырудың енгізілуін сүйемелдеу және мониторингілеу бойынша қызметтер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берудің пилоттық ұйымдарында жан басына шаққандағы нормативтік қаржыландыруды енгізуді сүйемелдеу және мониторингілеу жөніндегі қызметтерді орындау аясында Оператор:</w:t>
            </w:r>
            <w:r>
              <w:br/>
            </w:r>
            <w:r>
              <w:rPr>
                <w:rFonts w:ascii="Times New Roman"/>
                <w:b w:val="false"/>
                <w:i w:val="false"/>
                <w:color w:val="000000"/>
                <w:sz w:val="20"/>
              </w:rPr>
              <w:t>
- Қазақстан Республикасы нормативтік құқықтық актілеріне жан басына шаққандағы қаржыландыруды іске асыру мәселелері бойынша өзгерістер мен толықтырулар енгізу жобаларын әзірлеуді;</w:t>
            </w:r>
            <w:r>
              <w:br/>
            </w:r>
            <w:r>
              <w:rPr>
                <w:rFonts w:ascii="Times New Roman"/>
                <w:b w:val="false"/>
                <w:i w:val="false"/>
                <w:color w:val="000000"/>
                <w:sz w:val="20"/>
              </w:rPr>
              <w:t>
- пилоттық мектептердің қызметкерлері үшін жан басына шаққандағы қаржыландыруға көшу мәселелері бойынша консультациялар ұйымдастыруды және өткізуді;</w:t>
            </w:r>
            <w:r>
              <w:br/>
            </w:r>
            <w:r>
              <w:rPr>
                <w:rFonts w:ascii="Times New Roman"/>
                <w:b w:val="false"/>
                <w:i w:val="false"/>
                <w:color w:val="000000"/>
                <w:sz w:val="20"/>
              </w:rPr>
              <w:t>
- жан басына шаққандағы қаржыландыруды іске асыру барысы мен нәтижелері туралы деректерді жинады, мониторингілеуді және талдауды (оқушылардың қозғалысы, сынамалау кезінде мектептерде туындайтын проблемалар, ынталандыру қорларының қаражатын пайдалану бағыттары мен негізі, қамқоршылық кеңестердің қызметі);</w:t>
            </w:r>
            <w:r>
              <w:br/>
            </w:r>
            <w:r>
              <w:rPr>
                <w:rFonts w:ascii="Times New Roman"/>
                <w:b w:val="false"/>
                <w:i w:val="false"/>
                <w:color w:val="000000"/>
                <w:sz w:val="20"/>
              </w:rPr>
              <w:t>
- мектептің білім беру процесін қаржыландыруға жұмсалатын шығыстарды есептеуді жүзеге асырады.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«Оператордың жан басына шаққандағы қаржыландыру жөнінде көрсететін қызметтеріне ақы төлеу»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42 179</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санитариялық авиацияны дамыту бойынша жұмысты ұйымдастыру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тегін медициналық көмектің кепілдік берілген көлемі шеңберінде санитариялық авиация түрінде медициналық көмекпен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санитариялық авиация орталығы» ШЖҚ РМК</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«Жергілікті деңгейде қаржыландырылатын бағыттарды қоспағанда, тегін медициналық көмектің кепілдік берілген көлемін қамтамасыз ету»,</w:t>
            </w:r>
            <w:r>
              <w:br/>
            </w:r>
            <w:r>
              <w:rPr>
                <w:rFonts w:ascii="Times New Roman"/>
                <w:b w:val="false"/>
                <w:i w:val="false"/>
                <w:color w:val="000000"/>
                <w:sz w:val="20"/>
              </w:rPr>
              <w:t>
102 «Санитарлық авиация түрінде медициналық көмек көрсету»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4 069 979</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инновациялық медициналық технологияларды дамыту бойынша жұмысты ұйымдастыру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тегін медициналық көмектің кепілдік берілген көлемі шеңберінде инновациялық медициналық технологияларды қолдана отырып, медициналық көмекпен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 Сызғанов атындағы Хирургия ұлттық ғылыми орталығы» АҚ; «Ұлттық ғылыми медициналық орталық» АҚ; «Ана мен бала ұлттық ғылыми орталығы» АҚ; «Ұлттық ғылыми кардиохирургия орталығы» АҚ; «Республикалық жедел медициналық жәрдем ғылыми орталығы» АҚ; «Онкология және трансплантология ұлттық ғылыми орталығы» АҚ; «Республикалық нейрохирургия ғылыми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«Жергілікті деңгейде қаржыландырылатын бағыттарды қоспағанда, тегін медициналық көмектің кепілдік берілген көлемін қамтамасыз ету»,</w:t>
            </w:r>
            <w:r>
              <w:br/>
            </w:r>
            <w:r>
              <w:rPr>
                <w:rFonts w:ascii="Times New Roman"/>
                <w:b w:val="false"/>
                <w:i w:val="false"/>
                <w:color w:val="000000"/>
                <w:sz w:val="20"/>
              </w:rPr>
              <w:t>
105 «Медициналық технологияларды қолдана отырып, медициналық көмек көрсету»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2 236 889</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науқастарды халықаралық хаттамалар негізінде диагностика кезеңінен бастап оңалтуға дейін емдеу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стационарлық және амбулаториялық көмек нысандарындағы медициналық көмекпен, бірыңғай мониторингпен онкологиялық патология болған жағдайда тегін медициналық көмектің кепілдік берілген көлемі шеңберінде республикалық буын деңгейінде диспансерлеуді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және трансплантология ұлттық ғылыми орталығы» АҚ; «Республикалық жедел медициналық жәрдем ғылыми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«Жергілікті деңгейде қаржыландырылатын бағыттарды қоспағанда, тегін медициналық көмектің кепілдік берілген көлемін қамтамасыз ету», 100 «Мамандандырылған медициналық көмек көрсету»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1 132 023</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Аурухананы басқару саласындағы халықаралық стандарттарды енгізу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жүйесін жетілдіру, денсаулық сақтау жүйесінің инновациялық технологияларының трансферті және «Болашақ госпиталін» құру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медициналық холдинг»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«Аурухананы басқару саласындағы халықаралық стандарттарды енгізу»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1 619 688</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Аурухананы басқару саласындағы халықаралық стандарттарды енгізу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 магистратурасында аурухананы басқару саласының кадрларын даярлау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«Аурухананы басқару саласындағы халықаралық стандарттарды енгізу»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114 562</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ұйымдарға медициналық техниканы лизингке беруді және медициналық техниканың клиникалық-техникалық негіздемесіне, техникалық сипаттамасына және құнына сараптама жүргізуді ұйымдастыру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ұйымдарына кейіннен лизинг жағдайында беру үшін медициналық техниканы сатып алуды және жеткізуді ұйымдастыру, құны 50 000 000 (елу миллион) теңгеден жоғары, сондай-ақ біріздендіруді талап ететін сұратылған медициналық техниканың клиникалық-техникалық негіздемесіне, техникалық сипаттамасына және құнына сараптама жүргізу, жобаланатын және салынатын денсаулық сақтау объектілері үшін медициналық техниканың құнына сараптама жүргізу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«КазМедТех»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«Аурухананы басқару саласындағы халықаралық стандарттарды енгізу»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286 420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ақпараттық-талдамалық қамтамасыз ету жөніндегі көрсетілетін қызметтер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бойынша жалпы республикалық базаны құру және оны жүргізу және кедейшілік жөніндегі ақпаратты өңдеу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ақпараттық-талдау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«Жұмыспен қамту және кедейшілік базасы бойынша ақпараттық-талдамалық қамтамасыз ету жөніндегі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282 693</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бағдарламасын іске асыруды ақпараттық-әдіснамалық сүйемелдеу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Кадрларға қажеттілікті айқындау, жұмыспен қамту орталықтарының қызметін оңтайландыру, «Жұмыспен қамту 2020 жол картасы» бағдарламасы бойынша мастер-жоспарларды әзірлеу, өзін-өзі жұмыспен қамтыған адамдарды нәтижелі жұмыспен қамтуға тарту бойынша ұсыным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ақпараттық-талдау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«Жұмыспен қамту 2020 жол картасы» шеңберінде ағымдағы іс-шараларды өткізу»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109 891</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 зейнеталды және қарт жастағы азаматтарды жұмыспен қамтудын қамтамасыз етудің жаңа механизмдерін әзірлеу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 зейнеталды және қарт жастағы азаматтарды жұмыспен қамтудын қамтамасыз етудің жаңа механизмдерін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«Жұмыспен қамту 2020 жол картасы» шеңберінде ағымдағы іс-шараларды өткізу»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рухани қажеттіліктерін қанағаттандыра алатын, мемлекет мүддесіне, әлемдік аренадағы елдің беделіне қызмет ететін ұлттық фильмдердің көркемдігі жоғары туындыларын шығару (жалғастырылатын фильмдерді шығару)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Айманова атындағы Қазақфильм»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«Ұлттық фильмдер шығару»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1 361 382</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дубляждау, сценарий қорын құру, үздіксіз технологиялық процесін ұйымдастыру, ұлттық фильмдерді сақтау, ұлттық фильмдерді дистрибьюциялау және тираждау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түпнұсқа тілінен мемлекеттік тілге дубляждау, мемлекеттік фильмдер қорын құру мен сақтау, фильмдер прокатын ұйымдастыру, тираждау мен дистрибьюциялауды жүзеге асыру барысында фильмдердің меншік иесінің құқығын сақтауды қамтамасыз ету және фильм иесінің басқа да құқығын сақтау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«Ш.Айманова атындағы Қазақфильм»</w:t>
            </w:r>
          </w:p>
          <w:p>
            <w:pPr>
              <w:spacing w:after="20"/>
              <w:ind w:left="20"/>
              <w:jc w:val="both"/>
            </w:pPr>
            <w:r>
              <w:rPr>
                <w:rFonts w:ascii="Times New Roman"/>
                <w:b w:val="false"/>
                <w:i w:val="false"/>
                <w:color w:val="000000"/>
                <w:sz w:val="20"/>
              </w:rPr>
              <w:t>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«Ұлттық фильмдер шығару»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319 890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қатысуымен өтетін іс-шаралар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мерекелерді тойлаумен байланысты мерекелік іс-шараларды және салтанатты концерттерді өткізу; Қазақстан халқы Ассамблеясына арналған салтанатты концерт өткізу; Мемлекет басшысының шетелдік мемлекеттер делегацияларымен ресми кездесуі барысында салтанатты концерт өткізу; мәдениет күндерін өткізу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әуендері»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«Әлеуметтік маңызы бар және мәдени іс-шаралар өткізу»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1 340 311</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қатысуымен өтетін іс-шаралар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Классикалық би және балет бойынша қызметтерді сатып алу үшін</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Ballеt» ЖШС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«Әлеуметтік маңызы бар және мәдени іс-шаралар өткізу»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630 541</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бойынша инвестициялық негіздемелер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бойынша инвестициялық негіздемелер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«Қатты тұрмыстық қалдықтар бойынша инвестициялық негіздемелер әзірлеу»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125 490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инвестициялық жобалардың дамуын ұйымдастыру бойынша мемлекеттік қызметтер көрсету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автожолдарды салу мен реконструкциялау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«ҚазАвтоЖол» ҰК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«Республикалық деңгейде автомобиль жолдарын дамыту»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138 799 537</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автожолдардағы жөндеу жұмыстарының орындалуын ұйымдастыру бойынша мемлекеттік қызметтер көрсету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автожолдарды күрделі, орташа, ағымдағы жөндеу, күтіп-ұстау, көгалдандыру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«ҚазАвтоЖол» ҰК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«Республикалық маңызы бар автожолдарды күрделі, орташа және ағымдағы жөндеу, күтіп-ұстау, көгалдандыру, диагностика және аспаптық зерттеу»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35 203 436</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Интернет желісінде жүргізу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әлеуметтік-экономикалық және қоғамдық-саяси өмірін жариялау. Қазақтілді БАҚ-ты Интернетте насихаттау, отандық интернет БАҚ-ты дамыту. Мемлекеттік тілді дамыту. Премьер-Министр мен ҚР Үкіметінің қызметін Интернетте жариялау. Қазақстанның мультимедиялық контентін жинақтау. Білім беруді, мәдени деңгейді, патриотизмді арттыру. Кітаптардың электрондық базасын құру, қазақ әдебиетін алға жылжыту. Елдің тарихи-мәдени мұрасын зерттеу және сақтау, тарихи-мәдени дәстүрлерді жаңғырту. «Қазақстан-2050» Стратегиясының жүзеге асыру барысын жариялау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«Қазконтент»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«Мемлекеттік ақпарат саясатын жүргізу»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1 332 476</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 арқылы мемлекеттік ақпараттық саясатты жүргізу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«Ел Арна», «KazakhTV», «24KZ», сондай-ақ «Мәдениет» және «Білім» арналарының бірігуінен ашылатын жаңа арна арқылы мемлекеттік ақпараттық саясатты жүргізу бойынша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«Мемлекеттік ақпарат саясатын жүргізу»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13 118 879</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РТРК» АҚ арқылы мемлекеттік ақпараттық саясатты жүргізу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«Балапан», «KazSport», «Первый канал Евразия» телеарналары, облыстық телеарналар, «Қазақ радиосы», «Шалқар», «Астана», «Classic» радиолары арқылы мемлекеттік ақпараттық саясатты жүргізу бойынша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республикалық телерадиокорпорациясы»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«Мемлекеттік ақпарат саясатын жүргізу»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16 684 001</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МТРК ҰФ арқылы мемлекеттік ақпараттық саясатты жүргізу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«Мир 24» телеарналары арқылы мемлекеттік ақпараттық саясатты жүргізу бойынша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мемлекетаралық телерадиокомпаниясының Қазақстан Республикасындағы Ұлттық филиалы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«Мемлекеттік ақпарат саясатын жүргізу»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266 403</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 арқылы транспондерлерді жалға алу және мемлекеттік және мемлекеттік емес телерадиоарналарды, радиоарналарды тарату қызметтері.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жерсеріктік телерадио хабарларын тарату желісі арқылы теле, радиоарналарды тарату үшін жерсеріктік ресурстарды жалға алу бойынша қызметтер, Жерсеріктік ресурстарды жалға алу және жерсеріктік телерадио хабарларын тарату желісінің тегін топтамасы кұрамындағы мемлекеттік және мемлекеттік емес телерадиоарналарды, радиоарналарды тарату қызметтері, Цифрлық эфирлік хабар тарату желісіндегі теле, радиоарналар тарату бойынша қызметтер, сондай-ақ цифрлық эфирлік хабар таратуды енгізу бойынша ағымдағы шығындарға төлем жасау, эфирлік хабар таратулардың цифрлық таратқыштар желісіне және эфирлік хабар таратудың аналогты таратқыштар желісіне телерадиоарналарды, радиоарналарды тарату үшін «Kazsat-2» жерсерігіне жерсеріктік ресурстарды резервтеу. HD форматындағы теле, радиоарналарды тарату үшін жерсеріктік ресурстарды жалға алу бойынша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«Мемлекеттік ақпарат саясатын жүргізу»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3 517 895</w:t>
            </w:r>
          </w:p>
        </w:tc>
      </w:tr>
      <w:tr>
        <w:trPr>
          <w:trHeight w:val="285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 арқылы мемлекеттік ақпараттық саясатты жүргізу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«Дружные ребята» газеттері, «Ақ желкен», «Балдырған» журналдары арқылы мемлекеттік ақпараттық саясатты жүргізу бойынша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«Мемлекеттік ақпарат саясатын жүргізу»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102 566</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 арқылы мемлекеттік ақпараттық саясатты жүргізу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«Экономика», «Ұйғыр айвази» газеттері, «Мысль», «Ақиқат», «Үркер» журналдары арқылы мемлекеттік ақпараттық саясатты жүргізу бойынша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«Мемлекеттік ақпарат саясатын жүргізу»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149 774</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 мониторинг жүргізу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 мәселелерін ақпараттық-талдамалық және әдістемелік сүйемелдеу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 Байланыс және ақпарат комитетінің «Талдау және ақпарат орталығы» ШЖҚ РМК</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«Мемлекеттік ақпарат саясатын жүргізу»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666 859</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«Егемен Қазақстан» республикалық газеті» АҚ арқылы жүргізу бойынша көрсетілетін қызметтер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«Егемен Қазақстан» газеті арқылы жүргізу бойынша көрсетілетін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 Қазақстан» республикалық газеті»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«Мемлекеттік ақпарат саясатын жүргізу»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877 536</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«Казахстанская правда» республикалық газеті» АҚ арқылы жүргізу бойынша көрсетілетін қызметтер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«Казахстанская правда» газеті арқылы жүргізу бойынша көрсетілетін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правда» республикалық газеті»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«Мемлекеттік ақпарат саясатын жүргізу»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721 152</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ғарыштық аппаратты құрудың толық циклі кіретін тәжірибелік-конструкторлық жұмыстар (жобалау, дайындау, жинақтау, сынау, ұшыру және орбитада сынақтан өткізу)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 БК ЖШС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«Ғылыми-технологиялық мақсаттағы ғарыш жүйесін құру»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3 397 685</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мемлекеттік реттеуді арттыру мәселелері бойынша зерттеулер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Тұжырымдаманы сапалы жазу үшін кәсіпкерлік қызметті мемлекеттік реттеудің күшті және әлсіз жақтарын, даму перспективалары мен қауіптерді айқындай отырып, халықаралық тәжірибені талдаумен және кешенді тұжырымдама жазу бойынша нақты ұсынымдар әзірлеумен мақұлданған тәсілдер бойынша оған кешенді зерттеу жүргізу қажет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органдармен өзара іс-қимыл жасау барысында пайда болатын бизнес шығасыларын бағалау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және 2012 жылдардағы жағдай бойынша Қазақстан Республикасының заңнамасына сәйкес рұқсат беру рәсімдерін өту кезінде мемлекеттік органдармен өзара іс-қимыл жасау барысында пайда болатын әкімшілік іс-әрекеттерді орындауға байланысты операциялық шығасылардың жалпы көлемін анықтау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сапасындағы қызметті үйлестіру жөніндегі көрсетілетін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климат» тәуелсіз рейтингін енгізу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климат» нақты уақытта экономикалық агенттердің пікірін, олардың экономикалық жағдайды қабылдауын және жақын арадағы кезеңдерді болжауларын қадағалай алатын отандық кәсіпорындар, шетелдік инвесторлар мен Үкімет үшін сенімді индикаторға айналады. Осы құралдың көмегімен жиынтық индекс негізінде өңірлердегі ағымдағы жағдайды, қазіргі проблемаларды, қолданыстағы қолдау құралдарының тиімділігін айқындауға, сондай-ақ өңірлерге ранжирлеу жүргізуге болады.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сапасындағы қызметті үйлестіру жөніндегі көрсетілетін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өңірлерінің бәсекеге қабілеттілігінің диагностикасы және оны арттыру бойынша ұсынымдарды әзірлеу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өңірлерінің бәсекеге қабілеттілігін айқындау және олардың инновациялық дамуы.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жергілікті өзін-өзі басқаруды дамыту Тұжырымдамасының екінші кезеңіне асыру шеңберінде Қазақстан Республикасында жергілікті өзін-өзі басқаруды одан әрі жетілдіру»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Жіргілікті өзін-өзі басқару саласын реттейтін қолданыстағы заңнаманы одан әрі жетілдіру, жергілікті билікті құқықтық реттеуді ілгерілету бойынша ұсыныстарды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57 266</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Қазақстан-2050» стратегиясы» аясында өңірлердің дамыту мәселелері және Қазақстан Республикасының жаңа өңірлік саясаты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аймақаралық ынтымақтастықты талдау және аймақаралық өзара іс-қимыл тетігін жетілдіруге ғылыми-әдістемелік ұсыныстар жасау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сапасындағы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сапасындағы қызметті үйлестіру жөніндегі көрсетілетін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120 564</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сауда келіссөздеріне ұстанымдар мен ДСҰ шеңберінде халықаралық экономикалық келісімдердің жобаларын әзірлеу кезінде консультациялық қолдау көрсету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мүдделерін, Кеден одағының шарттық-құқықтық базасын, Бірыңғай экономикалық кеңістікті, елдің өзге де халықаралық міндеттемелері мен Қазақстан Республикасының заңнамасын ескере отырып Дүниежүзілік сауда ұйымына кіру шеңберінде Қазақстан Республикасының келіссөздер ұстанымын қалыптастыру жөнінде зерттеу, консультациялық және талдамалық қолдау көрсету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сапасындағы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сапасындағы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сапасындағы қызметті үйлестіру жөніндегі көрсетілетін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200 998</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 қызметінің тиімділігін бағалауды талдамалық сүйемелдеу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қызметінің тиімділігін бағалау жүйесінің барлық кезеңдерін іске асыруда сапалы сарапшылық сүйемелдеумен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118 820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ұзақ мерзімді кезеңге арналған МЖӘ дамыту стратегиясын әзірлеу жөнінде ұсынымдар әзірлеу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МЖӘ саласында жаңа заңның қабылдануына байланысты, МЖӘ жобаларының өсуі күтілуде, бұл МЖӘ дамыту және осы жобалар бойынша мемлекеттік міндеттемелерді ұлғайту шеңберін айқындайтын стратегиялық құжат қабылдау қажеттігіне алып келеді. Әрбір жаңа келісімшарт әлеуметтік талап етілетін инфрақұрылым құру мәселесін шешумен қатар, бір мезгілде мемлекеттің концессионерлер алдындағы міндеттемесін арттыратыны ескере отырып, МЖӘ іске асыруда жүйелі тәсілді талап етеді. Жүйелілік бір мезгілде мемлекеттік міндеттемелерді жинақтау бойынша шешімдер қабылдаудың стратегиялығы мен дәйектілігін білдіреді. Мұндай шешімдердің саралануы Қазақстанда әзірленуі міндетті SWOT талдауды қамтуға тиіс МЖӘ дамыту бағдарламасына негізделуі тиіс.</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50 454</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 шеңберінде жалпы сауда режимін құру бойынша ұсыныстар мен ұсынымдар әзірлеу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экономикада республиканы дамытуға және ұлттық экономиканың бәсекеге қабілеттілігін арттыруға жағдай жасау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152 048</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қабылдаған құжаттарды, сондай-ақ Кеден одағы мен Бірыңғай экономикалық кеңістіктің шарттық-құқықтық базасын іске асыру үшін қабылданған Қазақстан Республикасының нормативтік-құқықтық актілерін іске асыру мониторингі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қабылдаған құжаттарды, сондай-ақ Кеден одағы мен Бірыңғай экономикалық кеңістіктің шарттық-құқықтық базасын іске асыру үшін қабылданған Қазақстан Республикасының нормативтік-құқықтық актілерін іске асыру мониторингі бойынша мемлекеттік тапсырманың орындалуы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сапасындағы қызметті үйлестіру жөніндегі көрсетілетін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262 077</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Алқасының, Кеңесінің отырыстарына, Комиссия Алқасы жанындағы консультациялық органдардың отырыстарына Кеден одағы мен Бірыңғай экономикалық кеңістік мәселелері жөніндегі материалдар бойынша ұстанымдар қалыптастыру кезінде консультациялық қолдау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Алқасының, Кеңесінің отырыстарына, Комиссия Алқасы жанындағы консультациялық органдардың отырыстарына Кеден одағы мен Бірыңғай экономикалық кеңістік мәселелері жөніндегі материалдар бойынша ұстанымдар қалыптастыру кезінде консультациялық қолдау жөніндегі мемлекеттік тапсырманы орындау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284 877</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субъектілерінің инвестицияларын және мемлекеттің бюджеттік инвестицияларын үндестіру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және квазимемлекеттік сектордың инвестициялық жобаларын мониторингілеу әдіснамасын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30 549</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бәсекеге қабілеттілік деңгейін талдау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жыл сайынғы IMD жаһандық бәсекеге қабілеттілік рейтингісіне кіруі үшін сауалнама жүргізу және статистикалық деректерді жинақтау.</w:t>
            </w:r>
            <w:r>
              <w:br/>
            </w:r>
            <w:r>
              <w:rPr>
                <w:rFonts w:ascii="Times New Roman"/>
                <w:b w:val="false"/>
                <w:i w:val="false"/>
                <w:color w:val="000000"/>
                <w:sz w:val="20"/>
              </w:rPr>
              <w:t>
2. Қосымша факторлар бөлінісінде IMD рейтингісінің нәтижелері бойынша Қазақстанның бәсекеге қабілеттілік деңгейіне талдау жүргізу.</w:t>
            </w:r>
            <w:r>
              <w:br/>
            </w:r>
            <w:r>
              <w:rPr>
                <w:rFonts w:ascii="Times New Roman"/>
                <w:b w:val="false"/>
                <w:i w:val="false"/>
                <w:color w:val="000000"/>
                <w:sz w:val="20"/>
              </w:rPr>
              <w:t>
3. Қазақстанның бәсекеге қабілеттілігіне кешенді талдау жүргізу және оны арттыру бойынша ұсынымдар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санитариялық-пидемиологиялық әл-ауқаты сапасындағы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сапасындағы қызметті үйлестіру жөніндегі көрсетілетін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40 133</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үлгілеу және болжамдау құралын жетілдіру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ретінде пайдаланылатын модельдердің параметрлерін жаңарту және кеңейту арқылы DSGE жалпы тепе-тендігінің серпінді-стохастикалық моделі мен салааралық теңгерім моделін (САТ) жетілдіру, болжамдаудың кепілге алынған алгоритмдерін жетілдіру, модельденетін айнымалының тізбесін кеңейту жөнінде ұсынымдар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сапасындағы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кеңістіктің жұмыс істеуі жағдайында Қазақстанның әлеуметтік-экономикалық саясаты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БЭК шеңберінде макроэкономикалық саясатты бағалау, әлеуетті тәуекелдерді анықтауды және оларды жою, сондай-ақ экономиканың теңгерімді дамуы үшін интеграция артықшылықтарын барынша пайдалануды ескеру бойынша ұсыныстар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 жобаларының ғылыми экономикалық сараптамасы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2002 жылғы 30 мамырдағы № 598 қаулысымен бекітілген Ғылыми сараптама жүргізу ережесіне сәйкес Қазақстан Республикасы заң жобаларының ғылыми экономикалық сараптамасын жүргізу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жүйесі құжаттарының іске асырылуын мониторингілеуді сараптамалық-талдамалық сүйемелдеу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жүйесі құжаттарының іске асырылуын мониторингілеу және құжаттарды іске асыруға талдау жүргізу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сапасындағы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Көмірсутегі ресурстарын өндіру мен экспорттаудың консервативтік және агрессивтік саясаттарының ұзақ мерзімді салдарларын бағалау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Көмірсутегі ресурстарын өндіру және экспорттау саласында оңтайлы саясатты іске асыру, сондай-ақ көмірсутегі ресурстарынан алынатын кірістерді тиімді басқару бойынша ұсынымдарды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меншік әріптестік саласындағы әдістеме және нормативтік-құқықтық негізді жетілдіру бойынша ұсынымдар жасау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жеке секторға тартуға ұнамды игілікті шарттарды жасау мақсатында, олар мемлекет жауапкершілігінің дәстүрлі саласына қатынасы бар, ең жақсы халықаралық тәжірибені ескере заңнаманы одан әрі жетілдіру керектілігін, мемлекеттік-жеке меншік саласында әдістемелік сұранымдарды әзірлеу және қолданыстағы нормативтік-құқықтық актілерге түзетулерді дайындауды жобалап түсіну.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дық мемлекеттік-жеке меншік әріптестік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саласындагы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70 954</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экономикасының стратегиялық салаларындағы шетелдік капиталдың қатысуын мониторингілеу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салаларына шетелдік капиталдың қатысуына талдау жүргізу, сондай-ақ стратегиялық маңызы бар экономика салаларына шетелдік капиталдың қатысуының оңтайлы көлемін (деңгейін) айқындау бойынша ұсынымдарды ұсыну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2015-2020 жылдар арналған Әкімшілік реформа тұжырымдамасының жобасына ұсыныстарды әзірлеу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2015-2020 жылдар арналған Әкімшілік реформа тұжырымдамасын әзірлеу және қабылдау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перспективаға мемлекеттік қызметтер көрсету саласын дамыту бойынша жаңа тәсілдерді қалыптастыру және Қазақстан Республикасында оны реттеудің қолданыстағы тетіктерін жетілдіру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саласын одан әрі жетілдіру бойынша ұсынымдарды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 үшін сыртқы тәуекелдер мен қауіптерді анықтай отырып елде және әлемде ағымдағы экономикалық жағдайды, әлемдік қаржы жүйесін, әлемдік тауар нарықтарын зерттеу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анықтау және оларда болып жатқан оқиғалардың ғылыми-негізделген бағалауды әзірлеу, сондай-ақ Қазақстан экономикасына сыртқы факторлардың теріс әсерін төмендету бойынша ұсынымдар әзірлеу мақсатында Әлемдік экономикалық және Қазақстан экономикасын зерттеу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2020 жылға дейін көрсетілетін қызметтер саласын дамыту бойынша зерттеу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көрсетілетін қызметтер саласын дамыту бойынша егжей-тегжейлі іс-қимылдар стратегиясын және оны 2020 жылға дейін іске асыру бойынша іс-шаралар жоспарын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жобаларды басқаруда нормативтік-құқықтық базасын жетілдіру бойынша ұсыныстар жасау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жобаларды басқаруда нормативтік-құқықтық базасын жетілдіру бойынша ұсыныстарымен есеп дайындау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қызметін реттеу және статистика қызметі саласында,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меншік әріптестік саласында заңнаманы жетілдіру бойынша ұсынымдар - 2 кезең</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меншік әріптестік саласындағы заңнаманы сүйемелдемелеу, жаңарту бойынша құжаттар жиынтығын дайындау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қызметін реттеу және статистика қызметі саласында,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«Жұмылдыру дайындығы мен жұмылдыруды жетілдіру жөніндегі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51 127</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2014 жылы Азия Даму Банкінің жыл сайынғы отырысын өткізуді қамтамасыз ету жөніндегі қызметтер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2014 жылы Азия Даму Банкінің жыл сайынғы отырысын өткізу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«Астана қаласында Азиялық даму банкінің жыл сайынғы отырысын өткізуді қамтамасыз ету жөніндегі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659 482</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Астана экономикалық форумын өткізуді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«Астана экономикалық форумын өткізуді қамтамасыз ету жөніндегі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409 194</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негіздеу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Іріктеу критерийлерін әзірлеу және инвестициялық жобаларды іске асырудың басымдығын айқындау, коммуналдық секторды жаңғырту мен дамыту жобаларын қаржыландыру көздері бойынша ұсыныстар әзірлеу, энергия және ресурс үнемдеуші технологияларды енгізу, қазақстандық қамтуды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суарнажобасы»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«Инвестициялар негіздемелерін әзірлеу»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 «Қазақстан - 2050» стратегия сын ескере отырып түзету (өзектендіру)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тиімді жоспарлау үшін 2013 жылы әзірленген Қазақстан Республикасының аумағын ұйымдастырудың бас схемасын түзету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нормативтік-техникалық құжаттарды жетілдіру»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92 749</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агломерациясын аумақтық дамытудың өңіраралық схемасы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Агломерациялар аумақтарын ұйымдастыруды жетілдірудің негізгі жобалық шешімдерін айқындау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басжоспар» ҒЗЖИ» ЖШС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нормативтік-техникалық құжаттарды жетілдіру»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154 795</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 аумақтық дамытудың өңіраралық схемасы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Агломерациялар аумақтарын ұйымдастыруды жетілдірудің негізгі жобалық шешімдерін айқындау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нормативтік-техникалық құжаттарды жетілдіру»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411 688</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схемасының талдау жүйесіне арналған ахуалдық модельдерді әзірлеу және енгізу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шешімдерін бағалаудың ахуалдық модельдерінің кешенін әзірлеу: өндіргіш күштерді орналастыру, халықтың қоныстану жүйесін жетілдіру, әлеуметтік инфрақұрылымды дамыту, рекреациялық инфрақұрылымды ұйымдастыру, инженерлік инфрақұрылымды дамыту, көліктік инфрақұрылымды дамыту, қоршаған ортаны қорғау, аумақты функционалдық аймаққа бөлу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нормативтік-техникалық құжаттарды жетілдіру»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122 510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қала құрылысы кадастрын жүргізуге арналған нормативтік-техникалық құжаттарды әзірлеу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 әзірленген Қазақстан Республикасының Мемлекеттік қала құрылысы кадастрының автоматтандырылған ақпараттық жүйесіне арналған нормативтік-техникалық құжаттарды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нормативтік-техникалық құжаттарды жетілдіру»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48 021</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жүйесін реформалау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саласында нормативтік-техникалық және сметалық-нормативтік құжаттар әзірлеу (өңдеу)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нормативтік-техникалық құжаттарды жетілдіру»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1 727 879</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нормативтік-техникалық құжаттарды жетілдіру»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984 440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Экспо-2017 көрме кешені құрылысының техникалық-экономикалық негіздемесін әзірлеу (аяқтау)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Экспо-2017 көрме кешені құрылысының техникалық-экономикалық негіздемесін әзірлеу (аяқтау)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ЭКСПО- 2017» ұлттық компаниясы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«Халықаралық имидждік көрмелерді ұйымдастыру бойынша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1 685 627</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көрмелер бюросымен өзара іс-қимыл жасау жөніндегі қызметтер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 елдермен және Халықаралық көрме бюросының ынтымақтастығы;</w:t>
            </w:r>
            <w:r>
              <w:br/>
            </w:r>
            <w:r>
              <w:rPr>
                <w:rFonts w:ascii="Times New Roman"/>
                <w:b w:val="false"/>
                <w:i w:val="false"/>
                <w:color w:val="000000"/>
                <w:sz w:val="20"/>
              </w:rPr>
              <w:t>
Тіркеу дерекнамасын сүйемелдеу және инспекциялау;</w:t>
            </w:r>
            <w:r>
              <w:br/>
            </w:r>
            <w:r>
              <w:rPr>
                <w:rFonts w:ascii="Times New Roman"/>
                <w:b w:val="false"/>
                <w:i w:val="false"/>
                <w:color w:val="000000"/>
                <w:sz w:val="20"/>
              </w:rPr>
              <w:t>
ЭКСПО-2017 қатысушы елдерінің бас комиссарларының отырысын өткізу және ұйымдастыру;</w:t>
            </w:r>
            <w:r>
              <w:br/>
            </w:r>
            <w:r>
              <w:rPr>
                <w:rFonts w:ascii="Times New Roman"/>
                <w:b w:val="false"/>
                <w:i w:val="false"/>
                <w:color w:val="000000"/>
                <w:sz w:val="20"/>
              </w:rPr>
              <w:t>
Көрме тақырыбын дамыту және ілгерілету бойынша зерттеу жүргізу және ұйымдастыру;</w:t>
            </w:r>
            <w:r>
              <w:br/>
            </w:r>
            <w:r>
              <w:rPr>
                <w:rFonts w:ascii="Times New Roman"/>
                <w:b w:val="false"/>
                <w:i w:val="false"/>
                <w:color w:val="000000"/>
                <w:sz w:val="20"/>
              </w:rPr>
              <w:t>
Дамушы елдерге көмек көрсетуді қамтамасыз ету бағдарламасы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ЭКСПО- 2017» ұлттық компаниясы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«Халықаралық имидждік көрмелерді ұйымдастыру бойынша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5 464 280</w:t>
            </w:r>
          </w:p>
        </w:tc>
      </w:tr>
      <w:tr>
        <w:trPr>
          <w:trHeight w:val="89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халықаралық мамандандырылған көрмесіне дайындалу шеңберіндегі іс-шараларды ұйымдастыру жөніндегі қызметтер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Көрмені дайындау және тану бойынша іс-шараларды жүргізуді қамтамасыз ету;</w:t>
            </w:r>
            <w:r>
              <w:br/>
            </w:r>
            <w:r>
              <w:rPr>
                <w:rFonts w:ascii="Times New Roman"/>
                <w:b w:val="false"/>
                <w:i w:val="false"/>
                <w:color w:val="000000"/>
                <w:sz w:val="20"/>
              </w:rPr>
              <w:t>
Көрме қызметтерінің халықаралық стандартын жетілдіру бойынша ұсыныстарды әзірлеу, оқыту және машықтау;</w:t>
            </w:r>
            <w:r>
              <w:br/>
            </w:r>
            <w:r>
              <w:rPr>
                <w:rFonts w:ascii="Times New Roman"/>
                <w:b w:val="false"/>
                <w:i w:val="false"/>
                <w:color w:val="000000"/>
                <w:sz w:val="20"/>
              </w:rPr>
              <w:t>
Халықаралық және қазақстандық көрмелерге, форумдарға, конференцияларға қатысуды қамтамасыз ету және ұйымдастыру;</w:t>
            </w:r>
            <w:r>
              <w:br/>
            </w:r>
            <w:r>
              <w:rPr>
                <w:rFonts w:ascii="Times New Roman"/>
                <w:b w:val="false"/>
                <w:i w:val="false"/>
                <w:color w:val="000000"/>
                <w:sz w:val="20"/>
              </w:rPr>
              <w:t>
Ішкі бақылау жүйесін және тәуекелді басқару жүйесін енгізу;</w:t>
            </w:r>
            <w:r>
              <w:br/>
            </w:r>
            <w:r>
              <w:rPr>
                <w:rFonts w:ascii="Times New Roman"/>
                <w:b w:val="false"/>
                <w:i w:val="false"/>
                <w:color w:val="000000"/>
                <w:sz w:val="20"/>
              </w:rPr>
              <w:t>
Құрылыс жобалары мен объектілерін реконструкциялауды, жеңілдетілген қаржыландыру және құрылыс жобаларын әзірлеу бойынша ұсыныстар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ЭКСПО- 2017» ұлттық компаниясы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«Халықаралық имидждік көрмелерді ұйымдастыру бойынша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4 549 720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халықаралық мамандандырылған көрмені ілгерілету жөніндегі қызметтер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және шетелдік бұқаралық ақпарат құралдарымен жұмыс;</w:t>
            </w:r>
            <w:r>
              <w:br/>
            </w:r>
            <w:r>
              <w:rPr>
                <w:rFonts w:ascii="Times New Roman"/>
                <w:b w:val="false"/>
                <w:i w:val="false"/>
                <w:color w:val="000000"/>
                <w:sz w:val="20"/>
              </w:rPr>
              <w:t>
Журналистік пул құру бойынша жұмыс;</w:t>
            </w:r>
            <w:r>
              <w:br/>
            </w:r>
            <w:r>
              <w:rPr>
                <w:rFonts w:ascii="Times New Roman"/>
                <w:b w:val="false"/>
                <w:i w:val="false"/>
                <w:color w:val="000000"/>
                <w:sz w:val="20"/>
              </w:rPr>
              <w:t>
Көрмені жарнамалау және ілгерілету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ЭКСПО- 2017» ұлттық компаниясы»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«Халықаралық имидждік көрмелерді ұйымдастыру бойынша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1 987 721</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«Ехро 2015 Milan Italy» халықаралық көрмесіне Қазақстан Республикасының қатысуын ұйымдастыру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«Ехро 2015 Milan Italy» халықаралық көрмесіне Қазақстан Республикасының қатысуын ұйымдастыру және көрме павильонымен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ЭКСПО- 2017» ұлттық компаниясы» АҚ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«Халықаралық имидждік көрмелерді ұйымдастыру бойынша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4 856 282</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ШОБ топ-менеджментін оқыту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Дьюк Университетімен (АҚШ) бірлесіп «Бизнестің жол картасы-2020» бағдарламасын бекіту туралы» Қазақстан Республикасы Үкіметінің 2010 жылғы 13 сәуірдегі № 301 қаулысына сәйкес «Бизнестің жол картасы-2020» бағдарламасының төртінші бағытының шеңберінде шағын және орта бизнес кәсіпорындарының жоғары және орта буын басшылары үшін «ШОБ топ-менеджментін оқытуды» өткізеді.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«Бизнестің жол картасы - 2020» бағдарламасы аясында кәсіпкерлік әлеуетін сауықтыру және нығайту»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244 000</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бұзушылықтарға зерттеулер жүргізу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бақылауды жүзеге асыру мақсатында, қаржылық бұзушылықтардың профилактикасы және анықтау әдістерін жетілдіруге бағытталған өзекті мәселелерді зерттеу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«Қаржылық бұзушылықтарды зерттеу жөніндегі орталық» шаруашылық жүргізу құқығындағы РМК</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«Қаржылық бұзушылықтарды зерттеу»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144 192</w:t>
            </w:r>
          </w:p>
        </w:tc>
      </w:tr>
      <w:tr>
        <w:trPr>
          <w:trHeight w:val="5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этносаралық қатынастар саласындағы мемлекеттік басқаруы және бұқаралық саясат: қоғамдық келісімді нығайтудағы басқару мен азаматтық қатысу технологияларын әзірлеу» тақырыбында ғылыми зерттеу жүргізу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мемлекеттің жаңа саяси бағыты контексіндегі қоғамдық келісімді сақтау саясатын және ұлттық бірлікті нығайту үшін практикалық ғылыми негізделген ұсыныстар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және жемқорлыққа қарсы іс-қимыл агенттігі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жанындағы Мемлекеттік басқару академиясы» РМҚК</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«Ғылыми зерттеулер жүргізу және ғылыми-қолданбалы әдістемелер әзірлеу»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