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447c" w14:textId="b714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қарашадағы № 1206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Іс Басқармасына бекітіліп берілген республикалық мүлік (бұдан әрі - мүлік) «Инженерлік-техникалық орталық» акционерлік қоғамының (бұдан әрі - қоғам)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(келісім бойынша) бірлесіп,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мүлікті қоғам акцияларын төлеуге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«Инженерлік-техникалық орталық» акционерлік қоғамының акцияларын төлеуге берілетін республикалық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0384"/>
        <w:gridCol w:w="1460"/>
        <w:gridCol w:w="919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Іс Басқармасының теңгеріміндегі мүлік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«1-С: Кәсіпорын 8» лицензиялық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«Аудит сарапшы 4» лицензиялық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Ароllо АРАСS 3000 «Арнайы бақылау» бағдарламалық қамтамасыз етуі, бейнекамераларды қосуға арналған лицензиялар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Ароllо АРАСS 3000 бағдарламалық қамтамасыз етуі, әзірлеушінің керек-жарақтары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SafeNet-Aladd компаниясы шығарған «SafeNet Autentification Маnаgеr 8.0SР1»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ақпарат берудің мамандандырылған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 мамандандырылған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 Zgate және Zlосk (150 станцияға)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Dr.Web Desktop Security SUITE (200 станцияға) бағдарламалық камтамасыз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Total Security for Business Stan and Caucasus (350 станцияға)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ІВ FileNet Business Process Manager Starter Pack Authorized User Value Unit License + SW Subscription  &amp; Support 12 Months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Edraw office viewer component 7.x Enterprise royallity free distribute license, 1 year maintenance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FileNet Content Manager Starter Pack Authorized User Value Unit License + SW Subscription &amp; Support 12 Months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(Rigts management services 2008 лицензиялық бағдарламалық қамтамасыз етуі)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Total Spase Sycurity CIS and Baltic Edition (50 станцияға) бағдарламалық өнімнің лицензиясы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KOFAX capture 1 concurrent station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KOFAX capture upgrade assurance 1 yr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KOFAX capture image volume 300K/Yr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«1С: Кәсіпорын» бағдарламалық қамтамасыз етуі, 8.2-нұсқа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ViPNet Administrator, v 3.2.10, ViPNet Administrator KZ-ADM бағдарламалық қамтамасыз етуі, Ақпаратты криптографиялық қорғауды басқару орталығы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ViPNet Client v 3.2.10 (VipNet Client KZ) бағдарламалық қамтамасыз етуі, «Ақпаратты криптографиялық қорғау құралы» қорғалған жұмыс орны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GFI Lan Guard (200 станцияға)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«VPN Graffort VPN Client клиенттік бағдарламалық қамтамасыз етуі»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Graffort VPN Server бағдарламалық қамтамасыз етуі 100 VPN- қосылуға арналған VPN лицензиясы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ІТ-инфрақұрылымды мониторингтеу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 Watch Enterprise Solution (150 станцияға) бағдарламалық қамтамасыз етуі, 4.0-нұсқа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АВС4 Windows PC (құрылыстағы сметалық және ресурстық есептерді әзірлеу) бағдарламалық қамтамасыз етуі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 SIMPLE NETWORK CABINETS (600x1000) еденге қойылатын шкаф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AG638B HP M6412-A Fibre Channel Drive Enclosure дискілер сөресі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«NetApp FAS 2240-2 деректерді сақтау жүйесі» серверлік жабдығы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VipNet Координатор К21000 бағдарламалық-аппараттық кешені, «Ақпаратты криптографиялық қорғау құралы» қорғалған желісінің жабдығы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Compag Elite 8300 пайдаланушылардың жұмыс станциялары (1-үлгі)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Compag Elite 8300 пайдаланушылардың жұмыс станциялары (2-үлгі)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Compag Elite 8300 Minitower компьютері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ДК HP Compag Elite 8300 моноблогі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415"/>
        <w:gridCol w:w="1485"/>
        <w:gridCol w:w="891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OfficeJet 100 лазерлік портативтік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HP LaserJet P2035 лазерлік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9050dn Printer лазерлік желілік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Pro 200 M251n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Color LaserJet CP5525n Printer лазерлік түрлі-түсті принтер (1-үлгі)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Color LaserJet CP5525xh Printer лазерлік түрлі-түсті принтері (2-үлгі)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L2717A Scanjet Enterprise 8500 fhl Document Capture сканері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M4555 MFP Printer (КФҚ, А4, факс аппаратынсыз, авторландыру пин-кодымен) көп функционалды құрылғысы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Каналдық шифрлеуге арналған аппараттық-бағдарламалық кешен, ҚР СТ 1073-2007 сәйкес 4 (төртінші) қауіпсіздік деңгейінің сертификатының болуы міндетті (Аппараттың криптографиялық модуль - WAN оңтайландырушы «Қорған-ІР» трафигінің каналдық шифрлеушісі)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Cisco Codec C60 бейнеконференц байланысының топтық терминалы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BL460c Gen8 блейд сервері (процессорлық платасы)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DL380p Gen8 2-процессорлық сервері (4 ядродан кем емес)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DL580G7 4-процессорлық сервері (8 ядродан кем емес)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W ARIS 1000 VA үздіксіз қоректендіру көзі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«Shield Fiber Channel» бір бағытты шлюзі бағдарламалық-аппараттық кешені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Fujitsu ETERNUS LT40 S2 ленталық кітапханасы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Проекциялық мультимедиялық жабдық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сақтаудың дискілік массиві (1-үлгі) Hitachi резервтік көшірме жасау жүйесі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SHDSL Zyxel P-792Hv2 цифрлық модемдері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ADSL Zyxel P660HN ЕЕ цифрлық модемдері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Scanjet N9120 ағынды сканерлеуге арналған автоберуі бар сканері (L2683А)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Р2000 G3 (ВК830В) (Серверлік жабдық) деректерді сақтау жүйесі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ресурстарға қол жеткізудің терминалдық құрылғысы (мониторсыз) (компьютерлік жабдық)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Pro M1536dnf eMFP лазерлік принтері КФҚ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ТЖІІ қосуға арналған пульт (ТЖІІ - тергеу жедел іздестіру іс-шаралары)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CROCUS SHDSL 2Р TWIN-CV BU желісін ұйымдастыруға арналған жабдық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«Canopus HDSPARK PRO WITH EDIUS» бейнемонтаждауға арналған жұмыс станциясы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Cisco 3925E маршрутизаторы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Graffort VPN Gateway VPN-ақпараттық қауіпсіздік шлюзі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RFID-контроллері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RFID-белгілерді есептегіші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RFID-антенналарды есептегіші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Мобильдік RFID-есептегіші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RFID-антеннасы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Ippon Innova RT 1500 (1.5K, 1350W) 2U Online үздіксіз коректендіру көзі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ҚББЖ принтері (EDIsecure ® XID 8300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ProLiant DL380p Gen8 25-SFF СТО Server (Part Number 665554-B21) 2 процессорлы сервері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ТЖІІ телекоммуникациялық жабдығы (ТЖІІ - тергеу жедел іздестіру іс-шаралары)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Nikon D3100+18+55VR фотоаппараты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Hewlett Packard ElitePad 900 планшеттік компьютері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«InfoWatch Enterprise Solution dthcbz 4.0» (650 станцияға) бағдарламалық қамтамасыз етуі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датчигі (Sensor Pod)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Ылғал датчигі (Sensor Pod)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Әкімшілерді бақылау құрылғысы (100 пайдаланушы үшін алдын ала орнатылған БҚ-мен) Balabit Shel Control Вох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(Pod USB-модемі)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ақпарат беруге арналған мамандандырылған терминал (моноблок)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RFID-тіреуіштерінің жиынтығы (жұп)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Қауіпсіздікті қамтамасыз ету және қоршаған ортаның жағдайын бақылау жүйесі (Rack Monitor үшін басқару блогы)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Бейнекамера (Camera Pod)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 Point бағдарламалық өнімінің лицензиясы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VMware Horizon View және Vmware vCenter Serves жұмыс үстелдерінін инфрақұрылымын виртуалдандыруға арналған бағдарламалық қамтамасыз етуі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BL660 блейд сервері (процессорлық плата)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BL 460/ с7000 лезвиялық серверлердің шассисі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DL380p 2 процессорлы сервері (4 ядро)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Pro MFP M127fn КФҚ лазерлік принтері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54"/>
        <w:gridCol w:w="1485"/>
        <w:gridCol w:w="891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МSА 2040 ақпаратты сақтаудың дискілік массиві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Zbоок 15 (HSTNN-C77C, HP Zbook 15 Mobile Workstation, HP Zbook 15* Ru C-US.AJ46.60806) ноутбугі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t620 Smai-t Zero ES Flex TC (HP t620 Thin Client BY_112 02.01.020 01184 ақпараттық ресурстарға қол жеткізудің терминалдық құрылғысы (мониторсыз)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800ED TWR І74770 500G 4.0G 8 PC (HP Elite Desk 800 Gl TWR РС, ВҮ 112 02.01. 020 00431 жұмыс станциясы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Fujitsu STYLISTIC Q572/Win 8 Ready Kit/SSD mSATA 256 GB/UMTS Modulr Sierra планшеттік компьютері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Сіsсо Саtаlуst 6500 желіаралық экраны-коммутаторға арналған - сервистік модулі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жеткізуді бақылау және басқару жүйесі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