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41e5" w14:textId="e5a4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25 қарашадағы № 1232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Ұлттық ұланы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Ұлттық ұланы туралы</w:t>
      </w:r>
    </w:p>
    <w:p>
      <w:pPr>
        <w:spacing w:after="0"/>
        <w:ind w:left="0"/>
        <w:jc w:val="both"/>
      </w:pPr>
      <w:r>
        <w:rPr>
          <w:rFonts w:ascii="Times New Roman"/>
          <w:b w:val="false"/>
          <w:i w:val="false"/>
          <w:color w:val="000000"/>
          <w:sz w:val="28"/>
        </w:rPr>
        <w:t>      Осы Заң Қазақстан Республикасы Ұлттық ұланының қызметі саласындағы қоғамдық қатынастарды реттейді.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1-бап. Қазақстан Республикасының Ұлттық ұланы және оның</w:t>
      </w:r>
      <w:r>
        <w:br/>
      </w:r>
      <w:r>
        <w:rPr>
          <w:rFonts w:ascii="Times New Roman"/>
          <w:b w:val="false"/>
          <w:i w:val="false"/>
          <w:color w:val="000000"/>
          <w:sz w:val="28"/>
        </w:rPr>
        <w:t>
</w:t>
      </w:r>
      <w:r>
        <w:rPr>
          <w:rFonts w:ascii="Times New Roman"/>
          <w:b/>
          <w:i w:val="false"/>
          <w:color w:val="000000"/>
          <w:sz w:val="28"/>
        </w:rPr>
        <w:t>             арналымы</w:t>
      </w:r>
    </w:p>
    <w:p>
      <w:pPr>
        <w:spacing w:after="0"/>
        <w:ind w:left="0"/>
        <w:jc w:val="both"/>
      </w:pPr>
      <w:r>
        <w:rPr>
          <w:rFonts w:ascii="Times New Roman"/>
          <w:b w:val="false"/>
          <w:i w:val="false"/>
          <w:color w:val="000000"/>
          <w:sz w:val="28"/>
        </w:rPr>
        <w:t>      1. Қазақстан Республикасының Ұлттық ұланы (бұдан әрі – Ұлттық ұлан) Қазақстан Республикасы iшкi iстер органдарының бiрыңғай жүйесiне кiредi және жеке адамның, қоғам мен мемлекеттiң қауiпсiздiгiн қамтамасыз етуге, адам мен азаматтың құқықтары мен бостандықтарын қылмыстық және өзге де құқыққа қарсы қол сұғушылықтардан қорғауға арналған.</w:t>
      </w:r>
      <w:r>
        <w:br/>
      </w:r>
      <w:r>
        <w:rPr>
          <w:rFonts w:ascii="Times New Roman"/>
          <w:b w:val="false"/>
          <w:i w:val="false"/>
          <w:color w:val="000000"/>
          <w:sz w:val="28"/>
        </w:rPr>
        <w:t>
      2. Ұлттық ұланның туы және рәмізі болады. Ұлттық ұлан өңірлік қолбасшылықтарының, құрамаларының, әскери бөлімдерінің және жоғары әскери оқу орнының белгіленген үлгідегі Жауынгерлік тулары болады.</w:t>
      </w:r>
      <w:r>
        <w:br/>
      </w:r>
      <w:r>
        <w:rPr>
          <w:rFonts w:ascii="Times New Roman"/>
          <w:b w:val="false"/>
          <w:i w:val="false"/>
          <w:color w:val="000000"/>
          <w:sz w:val="28"/>
        </w:rPr>
        <w:t>
      Ұлттық ұланның туы мен рәмізінің, өңірлік қолбасшылықтарының, құрамалары мен әскери бөлімдерінің, жоғары әскери оқу орындарының Жауынгерлік туларының сипаттамасын Қазақстан Республикасының Президенті бекітеді.</w:t>
      </w:r>
    </w:p>
    <w:p>
      <w:pPr>
        <w:spacing w:after="0"/>
        <w:ind w:left="0"/>
        <w:jc w:val="both"/>
      </w:pPr>
      <w:r>
        <w:rPr>
          <w:rFonts w:ascii="Times New Roman"/>
          <w:b/>
          <w:i w:val="false"/>
          <w:color w:val="000000"/>
          <w:sz w:val="28"/>
        </w:rPr>
        <w:t>      2-бап. Ұлттық ұлан қызметiнiң құқықтық негiзi</w:t>
      </w:r>
    </w:p>
    <w:p>
      <w:pPr>
        <w:spacing w:after="0"/>
        <w:ind w:left="0"/>
        <w:jc w:val="both"/>
      </w:pPr>
      <w:r>
        <w:rPr>
          <w:rFonts w:ascii="Times New Roman"/>
          <w:b w:val="false"/>
          <w:i w:val="false"/>
          <w:color w:val="000000"/>
          <w:sz w:val="28"/>
        </w:rPr>
        <w:t>      1. Ұлттық ұлан қызметiнiң құқықтық негiзiн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осы Заң және өзге де құқықтық нормативтiк актiлер құрайды.</w:t>
      </w:r>
      <w:r>
        <w:br/>
      </w:r>
      <w:r>
        <w:rPr>
          <w:rFonts w:ascii="Times New Roman"/>
          <w:b w:val="false"/>
          <w:i w:val="false"/>
          <w:color w:val="000000"/>
          <w:sz w:val="28"/>
        </w:rPr>
        <w:t>
      2. Егер Қазақстан Республикасы ратификациялаған халықаралық шартта осы Заңда қамтылғаннан өзге қағидалар белгіленген болса, онда халықаралық шарттың қағидалары қолданылады.</w:t>
      </w:r>
      <w:r>
        <w:br/>
      </w:r>
      <w:r>
        <w:rPr>
          <w:rFonts w:ascii="Times New Roman"/>
          <w:b w:val="false"/>
          <w:i w:val="false"/>
          <w:color w:val="000000"/>
          <w:sz w:val="28"/>
        </w:rPr>
        <w:t>
      3. Қазақстан Республикасының заңнамасында көзделген жағдайларды қоспағанда Ұлттық ұланның өз өкілеттіліктерін жүзеге асыруы кезінде оның қызметіне араласуға тыйым салынады.</w:t>
      </w:r>
    </w:p>
    <w:p>
      <w:pPr>
        <w:spacing w:after="0"/>
        <w:ind w:left="0"/>
        <w:jc w:val="both"/>
      </w:pPr>
      <w:r>
        <w:rPr>
          <w:rFonts w:ascii="Times New Roman"/>
          <w:b/>
          <w:i w:val="false"/>
          <w:color w:val="000000"/>
          <w:sz w:val="28"/>
        </w:rPr>
        <w:t>      3-бап. Ұлттық ұлан қызметінің қағидаттары</w:t>
      </w:r>
    </w:p>
    <w:p>
      <w:pPr>
        <w:spacing w:after="0"/>
        <w:ind w:left="0"/>
        <w:jc w:val="both"/>
      </w:pPr>
      <w:r>
        <w:rPr>
          <w:rFonts w:ascii="Times New Roman"/>
          <w:b w:val="false"/>
          <w:i w:val="false"/>
          <w:color w:val="000000"/>
          <w:sz w:val="28"/>
        </w:rPr>
        <w:t>      Ұлттық ұланның қызметі Қазақстан Республикасындағы мемлекеттік қызмет қағидаттарының, сондай-ақ:</w:t>
      </w:r>
      <w:r>
        <w:br/>
      </w:r>
      <w:r>
        <w:rPr>
          <w:rFonts w:ascii="Times New Roman"/>
          <w:b w:val="false"/>
          <w:i w:val="false"/>
          <w:color w:val="000000"/>
          <w:sz w:val="28"/>
        </w:rPr>
        <w:t>
      1) адамның және азаматтың құқықтары мен бостандықтарын, қоғам мен мемлекеттің мүдделерін құқыққа қарсы қол сұғушылықтардан қорғаудың мiндеттiлiгi;</w:t>
      </w:r>
      <w:r>
        <w:br/>
      </w:r>
      <w:r>
        <w:rPr>
          <w:rFonts w:ascii="Times New Roman"/>
          <w:b w:val="false"/>
          <w:i w:val="false"/>
          <w:color w:val="000000"/>
          <w:sz w:val="28"/>
        </w:rPr>
        <w:t>
      2) Ұлттық ұлан қатарында қызметтi ұйымдастырудағы көзқарастардың бiртұтастығы;</w:t>
      </w:r>
      <w:r>
        <w:br/>
      </w:r>
      <w:r>
        <w:rPr>
          <w:rFonts w:ascii="Times New Roman"/>
          <w:b w:val="false"/>
          <w:i w:val="false"/>
          <w:color w:val="000000"/>
          <w:sz w:val="28"/>
        </w:rPr>
        <w:t>
      3) дара басшылық пен субординацияның (бағыныстылықтың);</w:t>
      </w:r>
      <w:r>
        <w:br/>
      </w:r>
      <w:r>
        <w:rPr>
          <w:rFonts w:ascii="Times New Roman"/>
          <w:b w:val="false"/>
          <w:i w:val="false"/>
          <w:color w:val="000000"/>
          <w:sz w:val="28"/>
        </w:rPr>
        <w:t>
      4) саяси партиялар мен өзге де қоғамдық бiрлестiктердiң қызметiнен тәуелсiз болудың негізінде жүзеге асырылады.</w:t>
      </w:r>
    </w:p>
    <w:p>
      <w:pPr>
        <w:spacing w:after="0"/>
        <w:ind w:left="0"/>
        <w:jc w:val="left"/>
      </w:pPr>
      <w:r>
        <w:rPr>
          <w:rFonts w:ascii="Times New Roman"/>
          <w:b/>
          <w:i w:val="false"/>
          <w:color w:val="000000"/>
        </w:rPr>
        <w:t xml:space="preserve"> 2-тарау. Ұлттық ұланның міндеттері және өкілеттіктері</w:t>
      </w:r>
    </w:p>
    <w:p>
      <w:pPr>
        <w:spacing w:after="0"/>
        <w:ind w:left="0"/>
        <w:jc w:val="both"/>
      </w:pPr>
      <w:r>
        <w:rPr>
          <w:rFonts w:ascii="Times New Roman"/>
          <w:b/>
          <w:i w:val="false"/>
          <w:color w:val="000000"/>
          <w:sz w:val="28"/>
        </w:rPr>
        <w:t>      4-бап. Ұлттық ұланның міндеттері</w:t>
      </w:r>
    </w:p>
    <w:p>
      <w:pPr>
        <w:spacing w:after="0"/>
        <w:ind w:left="0"/>
        <w:jc w:val="both"/>
      </w:pPr>
      <w:r>
        <w:rPr>
          <w:rFonts w:ascii="Times New Roman"/>
          <w:b w:val="false"/>
          <w:i w:val="false"/>
          <w:color w:val="000000"/>
          <w:sz w:val="28"/>
        </w:rPr>
        <w:t>      1. Ұлттық ұланға мынадай міндеттер жүктеледі:</w:t>
      </w:r>
      <w:r>
        <w:br/>
      </w:r>
      <w:r>
        <w:rPr>
          <w:rFonts w:ascii="Times New Roman"/>
          <w:b w:val="false"/>
          <w:i w:val="false"/>
          <w:color w:val="000000"/>
          <w:sz w:val="28"/>
        </w:rPr>
        <w:t>
      1) маңызды мемлекеттiк объектiлердi және тасымалдау кезiнде арнайы жүктердi күзету;</w:t>
      </w:r>
      <w:r>
        <w:br/>
      </w:r>
      <w:r>
        <w:rPr>
          <w:rFonts w:ascii="Times New Roman"/>
          <w:b w:val="false"/>
          <w:i w:val="false"/>
          <w:color w:val="000000"/>
          <w:sz w:val="28"/>
        </w:rPr>
        <w:t>
      2) ішкі істер органдарымен бірлесіп қоғамдық тәртіпті сақтауға, жаппай тәртіпсіздіктердің жолын кесуге, қоғамдық қауіпсіздікті және төтенше жағдайдың және соғыс жағдайының құқықтық режимдерін, терроризмге қарсы операцияның құқықтық режимін қамтамасыз етуге қатысу, терроризмге қарсы операция жүргізуге қатысу, табиғи, техногенді және әлеуметтік сипаттағы төтенше жағдайлардың зардаптарын жоюға қатысу;</w:t>
      </w:r>
      <w:r>
        <w:br/>
      </w:r>
      <w:r>
        <w:rPr>
          <w:rFonts w:ascii="Times New Roman"/>
          <w:b w:val="false"/>
          <w:i w:val="false"/>
          <w:color w:val="000000"/>
          <w:sz w:val="28"/>
        </w:rPr>
        <w:t>
      3) сотталған әйелдердің, кәмелетке толмағандардың жазасын өтеуге арналған түрмелерді және тергеу изоляторларын қоспағанда, қылмыстық-атқару жүйесінің орташа қауіпсіз, қауіпсіздігі барынша жоғары, төтенше қауіпсіз, қауіпсіздігі аралас мекемелерін күзету;</w:t>
      </w:r>
      <w:r>
        <w:br/>
      </w:r>
      <w:r>
        <w:rPr>
          <w:rFonts w:ascii="Times New Roman"/>
          <w:b w:val="false"/>
          <w:i w:val="false"/>
          <w:color w:val="000000"/>
          <w:sz w:val="28"/>
        </w:rPr>
        <w:t>
      4) сотталған әйелдердің, кәмелетке толмағандардың жазасын өтеуге арналған түрмелерді және тергеу изоляторларын қоспағанда, қылмыстық-атқару жүйесінің орташа қауіпсіз, қауіпсіздігі барынша жоғары, төтенше қауіпсіз, қауіпсіздігі аралас мекемелерінде ұсталатын адамдардың, сондай-ақ олардың аумағындағы азаматтардың жүріс-тұрысын бақылауды және қадағалауды жүзеге асыру;</w:t>
      </w:r>
      <w:r>
        <w:br/>
      </w:r>
      <w:r>
        <w:rPr>
          <w:rFonts w:ascii="Times New Roman"/>
          <w:b w:val="false"/>
          <w:i w:val="false"/>
          <w:color w:val="000000"/>
          <w:sz w:val="28"/>
        </w:rPr>
        <w:t>
      5) сотталған және қамауға алынған адамдарды айдауылмен алып жүру;</w:t>
      </w:r>
      <w:r>
        <w:br/>
      </w:r>
      <w:r>
        <w:rPr>
          <w:rFonts w:ascii="Times New Roman"/>
          <w:b w:val="false"/>
          <w:i w:val="false"/>
          <w:color w:val="000000"/>
          <w:sz w:val="28"/>
        </w:rPr>
        <w:t>
      6) соғыс кезiнде Қазақстан Республикасының аумағын қорғау жүйесiнде жекелеген мiндеттердi орындау;</w:t>
      </w:r>
      <w:r>
        <w:br/>
      </w:r>
      <w:r>
        <w:rPr>
          <w:rFonts w:ascii="Times New Roman"/>
          <w:b w:val="false"/>
          <w:i w:val="false"/>
          <w:color w:val="000000"/>
          <w:sz w:val="28"/>
        </w:rPr>
        <w:t>
      7) қарулы қылмыскерлерді залалсыздандыру, Қазақстан Республикасының аумағында заңмен көзделмеген әскерилендірілген немесе қарулы құрылымдар (топтар), ұйымдасқан қылмыстық топтардың (сыбайластар) әрекетінің жолын кесу бойынша арнайы операцияларға қатысу;</w:t>
      </w:r>
      <w:r>
        <w:br/>
      </w:r>
      <w:r>
        <w:rPr>
          <w:rFonts w:ascii="Times New Roman"/>
          <w:b w:val="false"/>
          <w:i w:val="false"/>
          <w:color w:val="000000"/>
          <w:sz w:val="28"/>
        </w:rPr>
        <w:t>
      8) ауыр және аса ауыр қылмыстардың, диверсиялардың, терроризм актілерінің, қарулы қақтығыстардың жолын кесу және тайталасушы тараптарды ажырату;</w:t>
      </w:r>
      <w:r>
        <w:br/>
      </w:r>
      <w:r>
        <w:rPr>
          <w:rFonts w:ascii="Times New Roman"/>
          <w:b w:val="false"/>
          <w:i w:val="false"/>
          <w:color w:val="000000"/>
          <w:sz w:val="28"/>
        </w:rPr>
        <w:t>
      9) Қазақстан Республикасы ратификациялаған халықаралық шарттарға сәйкес міндеттерді орындау.</w:t>
      </w:r>
      <w:r>
        <w:br/>
      </w:r>
      <w:r>
        <w:rPr>
          <w:rFonts w:ascii="Times New Roman"/>
          <w:b w:val="false"/>
          <w:i w:val="false"/>
          <w:color w:val="000000"/>
          <w:sz w:val="28"/>
        </w:rPr>
        <w:t>
      2. Ұлттық ұланға өзге де міндеттер Қазақстан Республикасының заңдарымен және Қазақстан Республикасы Президентінің актілерімен жүктеледі.</w:t>
      </w:r>
      <w:r>
        <w:br/>
      </w:r>
      <w:r>
        <w:rPr>
          <w:rFonts w:ascii="Times New Roman"/>
          <w:b w:val="false"/>
          <w:i w:val="false"/>
          <w:color w:val="000000"/>
          <w:sz w:val="28"/>
        </w:rPr>
        <w:t>
      3. Ұлттық ұланды Қазақстан Республикасы заңнамасында жүктелмеген міндеттерді орындауға тартуға тыйым салынады.</w:t>
      </w:r>
    </w:p>
    <w:p>
      <w:pPr>
        <w:spacing w:after="0"/>
        <w:ind w:left="0"/>
        <w:jc w:val="both"/>
      </w:pPr>
      <w:r>
        <w:rPr>
          <w:rFonts w:ascii="Times New Roman"/>
          <w:b/>
          <w:i w:val="false"/>
          <w:color w:val="000000"/>
          <w:sz w:val="28"/>
        </w:rPr>
        <w:t>      5-бап. Ұлттық ұланның өкілеттіктері</w:t>
      </w:r>
    </w:p>
    <w:p>
      <w:pPr>
        <w:spacing w:after="0"/>
        <w:ind w:left="0"/>
        <w:jc w:val="both"/>
      </w:pPr>
      <w:r>
        <w:rPr>
          <w:rFonts w:ascii="Times New Roman"/>
          <w:b w:val="false"/>
          <w:i w:val="false"/>
          <w:color w:val="000000"/>
          <w:sz w:val="28"/>
        </w:rPr>
        <w:t>      1. Ұлттық ұлан Қазақстан Республикасының заңнамасына сәйкес жүктелген міндеттер шегінде:</w:t>
      </w:r>
      <w:r>
        <w:br/>
      </w:r>
      <w:r>
        <w:rPr>
          <w:rFonts w:ascii="Times New Roman"/>
          <w:b w:val="false"/>
          <w:i w:val="false"/>
          <w:color w:val="000000"/>
          <w:sz w:val="28"/>
        </w:rPr>
        <w:t>
      1) азаматтардың өмірін, құқықтарын, бостандықтарын және қоғам мен мемлекеттің заңды мүдделерін қылмыстық және өзге де құқыққа қарсы қол сұғушылықтардан қорғауды қамтамасыз етеді;</w:t>
      </w:r>
      <w:r>
        <w:br/>
      </w:r>
      <w:r>
        <w:rPr>
          <w:rFonts w:ascii="Times New Roman"/>
          <w:b w:val="false"/>
          <w:i w:val="false"/>
          <w:color w:val="000000"/>
          <w:sz w:val="28"/>
        </w:rPr>
        <w:t>
      2) маңызды мемлекеттiк объектiлердi және арнайы жүктердi күзетуді қамтамасыз етеді;</w:t>
      </w:r>
      <w:r>
        <w:br/>
      </w:r>
      <w:r>
        <w:rPr>
          <w:rFonts w:ascii="Times New Roman"/>
          <w:b w:val="false"/>
          <w:i w:val="false"/>
          <w:color w:val="000000"/>
          <w:sz w:val="28"/>
        </w:rPr>
        <w:t>
      3) қылмыстық-атқару жүйесінің орташа қауіпсіз, қауіпсіздігі барынша жоғары, төтенше қауіпсіз, қауіпсіздігі аралас мекемелерін күзетуді қамтамасыз етеді, олардың әкімшіліктерінің басшылығымен сотталғандарды қадағалауды жүзеге асырады, сотталғандар мен күзетпен ұсталатын адамдарды бақылайды және айдауылдайды;</w:t>
      </w:r>
      <w:r>
        <w:br/>
      </w:r>
      <w:r>
        <w:rPr>
          <w:rFonts w:ascii="Times New Roman"/>
          <w:b w:val="false"/>
          <w:i w:val="false"/>
          <w:color w:val="000000"/>
          <w:sz w:val="28"/>
        </w:rPr>
        <w:t>
      4) патрульдік-бекеттік қызметті атқару арқылы қоғамдық қауіпсіздікті және оның ішінде бұқаралық іс-шаралар өткізу кезінде қоғамдық тәртіпті қамтамасыз етуге сақтауға қатысады;</w:t>
      </w:r>
      <w:r>
        <w:br/>
      </w:r>
      <w:r>
        <w:rPr>
          <w:rFonts w:ascii="Times New Roman"/>
          <w:b w:val="false"/>
          <w:i w:val="false"/>
          <w:color w:val="000000"/>
          <w:sz w:val="28"/>
        </w:rPr>
        <w:t>
      5) заңсыз әскерилендірілген немесе қарулы құрылымдар (топтар), террористік ұйымдар, ұйымдасқан қылмыстық топтар (сыбайластар) әрекетінің жолын кесу жөніндегі, сондай-ақ кепілге алынған адамдарды босату жөніндегі арнайы операцяларға қатысады;</w:t>
      </w:r>
      <w:r>
        <w:br/>
      </w:r>
      <w:r>
        <w:rPr>
          <w:rFonts w:ascii="Times New Roman"/>
          <w:b w:val="false"/>
          <w:i w:val="false"/>
          <w:color w:val="000000"/>
          <w:sz w:val="28"/>
        </w:rPr>
        <w:t>
      6) мемлекеттік билікті басып алу немесе зорлық-зомбылық арқылы конституциялық құрылысты өзгерту әрекеттері кезінде бұзылған конституциялық құқық тәртібін қалпына келтіруге, құқыққа қарсы іс-әрекеттерді жасаудың нәтижесінде, оның ішінде ұлтаралық және конфессияаралық жанжалдардың негізінде бұзылған мемлекеттік билік органдарының, жергілікті өзін-өзі басқару органдарының қызметін қалпына келтіруге қатысады;</w:t>
      </w:r>
      <w:r>
        <w:br/>
      </w:r>
      <w:r>
        <w:rPr>
          <w:rFonts w:ascii="Times New Roman"/>
          <w:b w:val="false"/>
          <w:i w:val="false"/>
          <w:color w:val="000000"/>
          <w:sz w:val="28"/>
        </w:rPr>
        <w:t>
      7) қылмыстық-атқару жүйесі мекемелерінде күзеттен және қадағалаудан, айдауылдау кезінде әскери қарауылдардан қашқан адамдарды іздестіруге қатысады;</w:t>
      </w:r>
      <w:r>
        <w:br/>
      </w:r>
      <w:r>
        <w:rPr>
          <w:rFonts w:ascii="Times New Roman"/>
          <w:b w:val="false"/>
          <w:i w:val="false"/>
          <w:color w:val="000000"/>
          <w:sz w:val="28"/>
        </w:rPr>
        <w:t>
      8) әлеуметтік сипаттағы төтенше жағдайлардың алдын алу және жою жөніндегі іс-шараларға қатысады;</w:t>
      </w:r>
      <w:r>
        <w:br/>
      </w:r>
      <w:r>
        <w:rPr>
          <w:rFonts w:ascii="Times New Roman"/>
          <w:b w:val="false"/>
          <w:i w:val="false"/>
          <w:color w:val="000000"/>
          <w:sz w:val="28"/>
        </w:rPr>
        <w:t>
      9) Қазақстан Республикасының заңнамасына сәйкес төтенше және әскери жағдайдың құқықтық режимін қамтамасыз етуге қатысады;</w:t>
      </w:r>
      <w:r>
        <w:br/>
      </w:r>
      <w:r>
        <w:rPr>
          <w:rFonts w:ascii="Times New Roman"/>
          <w:b w:val="false"/>
          <w:i w:val="false"/>
          <w:color w:val="000000"/>
          <w:sz w:val="28"/>
        </w:rPr>
        <w:t>
      10) төтенше және соғыс жағдайы жағдайларында, сондай-ақ қарулы жанжал жағдайларында соғыс (ұрыс) қимылдарын жүргізеді және міндеттер орындайды;</w:t>
      </w:r>
      <w:r>
        <w:br/>
      </w:r>
      <w:r>
        <w:rPr>
          <w:rFonts w:ascii="Times New Roman"/>
          <w:b w:val="false"/>
          <w:i w:val="false"/>
          <w:color w:val="000000"/>
          <w:sz w:val="28"/>
        </w:rPr>
        <w:t>
      11) маңызды мемлекеттiк объектiлердi қоспағанда, Ұлттық ұлан күзететін объектілердегі табиғи және техногендік сипаттағы төтенше жағдайлар мен олардың зардаптарын жоюға қатысады;</w:t>
      </w:r>
      <w:r>
        <w:br/>
      </w:r>
      <w:r>
        <w:rPr>
          <w:rFonts w:ascii="Times New Roman"/>
          <w:b w:val="false"/>
          <w:i w:val="false"/>
          <w:color w:val="000000"/>
          <w:sz w:val="28"/>
        </w:rPr>
        <w:t>
      12) табиғи және техногендік сипаттағы төтенше жағдайлар мен олардың зардаптарын жою аймағында қоғамдық тәртіпті қамтамасыз етуге және карантиндер кезінде режимдік-шектеу іс-шараларына қатысады;</w:t>
      </w:r>
      <w:r>
        <w:br/>
      </w:r>
      <w:r>
        <w:rPr>
          <w:rFonts w:ascii="Times New Roman"/>
          <w:b w:val="false"/>
          <w:i w:val="false"/>
          <w:color w:val="000000"/>
          <w:sz w:val="28"/>
        </w:rPr>
        <w:t>
      13) азаматтық қорғаныс саласындағы уәкілетті органмен немесе оның аумақтық бөлімшелерімен өзара іс-қимыл жасасу арқылы авариялық-құтқару және шұғыл жұмыстарға қатысады;</w:t>
      </w:r>
      <w:r>
        <w:br/>
      </w:r>
      <w:r>
        <w:rPr>
          <w:rFonts w:ascii="Times New Roman"/>
          <w:b w:val="false"/>
          <w:i w:val="false"/>
          <w:color w:val="000000"/>
          <w:sz w:val="28"/>
        </w:rPr>
        <w:t>
      14) Ұлттық ұланның құзыреттері шегінде Қазақстан Республикасының Қарулы Күштерін қолдану жоспарын әзірлеуге қатысады және Қазақстан Республикасының Қарулы Күштерімен бірлесіп әрекет етуге дайындықты ұйымдастырады;</w:t>
      </w:r>
      <w:r>
        <w:br/>
      </w:r>
      <w:r>
        <w:rPr>
          <w:rFonts w:ascii="Times New Roman"/>
          <w:b w:val="false"/>
          <w:i w:val="false"/>
          <w:color w:val="000000"/>
          <w:sz w:val="28"/>
        </w:rPr>
        <w:t>
      15) Қазақстан Республикасы Ішкі істер министрінің және Қазақстан Республикасы Ұлттық қауіпсіздік комитеті төрағасының бірлескен шешімдерінде айқындалған тәртіппен Ұлттық ұлан күзететін объектілерге жақын және олар орналасқан жерлерде шекаралық іздеулерге және операцияларға қатысады;</w:t>
      </w:r>
      <w:r>
        <w:br/>
      </w:r>
      <w:r>
        <w:rPr>
          <w:rFonts w:ascii="Times New Roman"/>
          <w:b w:val="false"/>
          <w:i w:val="false"/>
          <w:color w:val="000000"/>
          <w:sz w:val="28"/>
        </w:rPr>
        <w:t>
      16) Ұлттық ұланның әскери бөлімдері мен бөлімшелерін пәтерлендіруді, әскери объектілерін салуды және реконструкциялауды ұйымдастырады және жүзеге асырады, Ұлттық ұланның әскери қызметшілерін және олардың отбасы мүшелерін тұрғын алаңмен қамтамасыз етуді жақсарту бойынша шараларды қабылдайды;</w:t>
      </w:r>
      <w:r>
        <w:br/>
      </w:r>
      <w:r>
        <w:rPr>
          <w:rFonts w:ascii="Times New Roman"/>
          <w:b w:val="false"/>
          <w:i w:val="false"/>
          <w:color w:val="000000"/>
          <w:sz w:val="28"/>
        </w:rPr>
        <w:t>
      17) белгіленген тәртіппен Ұлттық ұлан әскери қызметшілерінің оларға жүктелген міндеттерді орындауымен байланысты өміріне, денсаулығына, ар-намысына, абыройына және мүлкіне қол сұғушылықтардан Ұлттық ұлан әскери қызметшілерінің және олардың отбасы мүшелерінің жеке қауіпсіздігін қамтамасыз етеді;</w:t>
      </w:r>
      <w:r>
        <w:br/>
      </w:r>
      <w:r>
        <w:rPr>
          <w:rFonts w:ascii="Times New Roman"/>
          <w:b w:val="false"/>
          <w:i w:val="false"/>
          <w:color w:val="000000"/>
          <w:sz w:val="28"/>
        </w:rPr>
        <w:t>
      18) белгіленген тәртіппен Ұлттық ұланның әскери қызметшілерін және олардың отбасы мүшелерін құқықтық және әлеуметтік қорғауды қамтамасыз етеді, олардың денсаулығын сақтауға және нығайтуға бағытталған іс-шараларды әзірлейді және жүзеге асырады, Ұлттық ұланда санитарлық-эпидемиологиялық қадағалауды ұйымдастырады;</w:t>
      </w:r>
      <w:r>
        <w:br/>
      </w:r>
      <w:r>
        <w:rPr>
          <w:rFonts w:ascii="Times New Roman"/>
          <w:b w:val="false"/>
          <w:i w:val="false"/>
          <w:color w:val="000000"/>
          <w:sz w:val="28"/>
        </w:rPr>
        <w:t>
      19) Ұлттық ұланның құзыреттері шегінде мемлекеттік органдармен, өзге де ұйымдармен өзара іс-қимыл жасасады;</w:t>
      </w:r>
      <w:r>
        <w:br/>
      </w:r>
      <w:r>
        <w:rPr>
          <w:rFonts w:ascii="Times New Roman"/>
          <w:b w:val="false"/>
          <w:i w:val="false"/>
          <w:color w:val="000000"/>
          <w:sz w:val="28"/>
        </w:rPr>
        <w:t>
      20) Ұлттық ұланның құзыреттеріне жататын мәселелер бойынша шет мемлекеттердің мемлекеттік органдарымен және халықаралық ұйымдармен халықаралық ынтымақтастықты жүзеге асырады;</w:t>
      </w:r>
      <w:r>
        <w:br/>
      </w:r>
      <w:r>
        <w:rPr>
          <w:rFonts w:ascii="Times New Roman"/>
          <w:b w:val="false"/>
          <w:i w:val="false"/>
          <w:color w:val="000000"/>
          <w:sz w:val="28"/>
        </w:rPr>
        <w:t>
      21) Ұлттық ұланға қатысты бөлікте Қазақстан Республикасының халықаралық шарттарын іске асыру жөніндегі іс-шараларды орындайды;</w:t>
      </w:r>
      <w:r>
        <w:br/>
      </w:r>
      <w:r>
        <w:rPr>
          <w:rFonts w:ascii="Times New Roman"/>
          <w:b w:val="false"/>
          <w:i w:val="false"/>
          <w:color w:val="000000"/>
          <w:sz w:val="28"/>
        </w:rPr>
        <w:t>
      22) белгіленген тәртіппен Ұлттық ұлан қызметінің мәселелері бойынша заңнаманы жетілдіру жөнінде ұсыныстар енгізеді;</w:t>
      </w:r>
      <w:r>
        <w:br/>
      </w:r>
      <w:r>
        <w:rPr>
          <w:rFonts w:ascii="Times New Roman"/>
          <w:b w:val="false"/>
          <w:i w:val="false"/>
          <w:color w:val="000000"/>
          <w:sz w:val="28"/>
        </w:rPr>
        <w:t>
      23) Ұлттық ұланның құрылысы және даму жоспарларын әзiрлеуге және іске асыруға, сондай-ақ оның ұйымдастырушылық-штаттық құрылымын жетілдіру жөнінде ұсыныстар дайындауға қатысады;</w:t>
      </w:r>
      <w:r>
        <w:br/>
      </w:r>
      <w:r>
        <w:rPr>
          <w:rFonts w:ascii="Times New Roman"/>
          <w:b w:val="false"/>
          <w:i w:val="false"/>
          <w:color w:val="000000"/>
          <w:sz w:val="28"/>
        </w:rPr>
        <w:t>
      24) Ұлттық ұлан қызметі процесінде тұрақты сақталатын құжаттарды және өзге де құжаттамалық материалдарды жинауды (жинақтауды), сақтауды, есепке алуды қамтамасыз етеді;</w:t>
      </w:r>
      <w:r>
        <w:br/>
      </w:r>
      <w:r>
        <w:rPr>
          <w:rFonts w:ascii="Times New Roman"/>
          <w:b w:val="false"/>
          <w:i w:val="false"/>
          <w:color w:val="000000"/>
          <w:sz w:val="28"/>
        </w:rPr>
        <w:t>
      25) Қазақстан Республикасының заңдарында, Қазақстан Республикасы Президенті мен Қазақстан Республикасы Үкіметінің актілерінде көзделген өзге де өкілеттіліктерді жүзеге асырады.</w:t>
      </w:r>
      <w:r>
        <w:br/>
      </w:r>
      <w:r>
        <w:rPr>
          <w:rFonts w:ascii="Times New Roman"/>
          <w:b w:val="false"/>
          <w:i w:val="false"/>
          <w:color w:val="000000"/>
          <w:sz w:val="28"/>
        </w:rPr>
        <w:t>
      2. Ұлттық ұлан өз құзыреті шегінде:</w:t>
      </w:r>
      <w:r>
        <w:br/>
      </w:r>
      <w:r>
        <w:rPr>
          <w:rFonts w:ascii="Times New Roman"/>
          <w:b w:val="false"/>
          <w:i w:val="false"/>
          <w:color w:val="000000"/>
          <w:sz w:val="28"/>
        </w:rPr>
        <w:t>
      1) азаматтардан және лауазымды адамдардан қоғамдық тәртіпті сақтауды, құқық бұзушылықтарды және Ұлттық ұланның өкілеттіктерін жүзеге асыруға кедергі жасайтын іс-әрекеттерді тоқтатуды талап етуге, осы талаптарды орындамаған жағдайда осы Заңда көзделген мәжбүрлеу шараларын қолдануға;</w:t>
      </w:r>
      <w:r>
        <w:br/>
      </w:r>
      <w:r>
        <w:rPr>
          <w:rFonts w:ascii="Times New Roman"/>
          <w:b w:val="false"/>
          <w:i w:val="false"/>
          <w:color w:val="000000"/>
          <w:sz w:val="28"/>
        </w:rPr>
        <w:t>
      2) қылмыстық немесе өзге де құқық бұзушылықтардың жасалуына күдікті жеке тұлғалардың жеке басын куәландыратын құжаттарды тексеруге;</w:t>
      </w:r>
      <w:r>
        <w:br/>
      </w:r>
      <w:r>
        <w:rPr>
          <w:rFonts w:ascii="Times New Roman"/>
          <w:b w:val="false"/>
          <w:i w:val="false"/>
          <w:color w:val="000000"/>
          <w:sz w:val="28"/>
        </w:rPr>
        <w:t>
      3) анықтау және тергеу органдарының өкілдері келгенге дейін қылмыстық құқық бұзушылық іздерінің сақталуын қамтамасыз етуге қажетті шараларды қабылдауға;</w:t>
      </w:r>
      <w:r>
        <w:br/>
      </w:r>
      <w:r>
        <w:rPr>
          <w:rFonts w:ascii="Times New Roman"/>
          <w:b w:val="false"/>
          <w:i w:val="false"/>
          <w:color w:val="000000"/>
          <w:sz w:val="28"/>
        </w:rPr>
        <w:t>
      4) қылмыстық немесе әкімшілік құқық бұзушылық жасаған немесе оларды жасауға оқталған адамдарды не олардың жеке бастарын анықтау мақсатында ұстауға және ішкі істер органдарына жеткізуге;</w:t>
      </w:r>
      <w:r>
        <w:br/>
      </w:r>
      <w:r>
        <w:rPr>
          <w:rFonts w:ascii="Times New Roman"/>
          <w:b w:val="false"/>
          <w:i w:val="false"/>
          <w:color w:val="000000"/>
          <w:sz w:val="28"/>
        </w:rPr>
        <w:t>
      5) сотталғандарды және күзетпен ұсталатын адамдарды айдауылдау үшiн қабылдау кезінде және оларды iздестiру барысында ұстағаннан кейiн тiкелей қарап тексеруді жүргiзуге;</w:t>
      </w:r>
      <w:r>
        <w:br/>
      </w:r>
      <w:r>
        <w:rPr>
          <w:rFonts w:ascii="Times New Roman"/>
          <w:b w:val="false"/>
          <w:i w:val="false"/>
          <w:color w:val="000000"/>
          <w:sz w:val="28"/>
        </w:rPr>
        <w:t>
      6) қылмыстық-атқару жүйесінің Ұлттық ұлан күзететін орташа қауіпсіз, қауіпсіздігі барынша жоғары, төтенше қауіпсіз, қауіпсіздігі аралас мекемелерінде ұсталатын адамдардың жүріс-тұрысын бақылауды және қадағалауды жүзеге асыруға, онда ұсталатын адамдардан Қазақстан Республикасының заңнамасында және соттың үкімінде оларға жүктелген міндеттерді орындауды талап етуге;</w:t>
      </w:r>
      <w:r>
        <w:br/>
      </w:r>
      <w:r>
        <w:rPr>
          <w:rFonts w:ascii="Times New Roman"/>
          <w:b w:val="false"/>
          <w:i w:val="false"/>
          <w:color w:val="000000"/>
          <w:sz w:val="28"/>
        </w:rPr>
        <w:t>
      7) қылмыстық-атқару жүйесінің Ұлттық ұлан күзететін мекемесіне іргелес аумақтарда әкімшілік немесе қылмыстық заңнаманы қолдануға жататын әрекеттер жасаған адамдарды ұстауға және оларды ішкі істер орындарына жеткізуге, олардың жеке басын тексеріп қарауды жүзеге асыруға;</w:t>
      </w:r>
      <w:r>
        <w:br/>
      </w:r>
      <w:r>
        <w:rPr>
          <w:rFonts w:ascii="Times New Roman"/>
          <w:b w:val="false"/>
          <w:i w:val="false"/>
          <w:color w:val="000000"/>
          <w:sz w:val="28"/>
        </w:rPr>
        <w:t>
      8) қылмыстық-атқару жүйесінің Ұлттық ұлан күзететін мекемесінің аумағында және режимдік талаптар орнатылған оған іргелес аумақтарда жүрген адамдарды, олардың заттарын, көлік құралдарын тексеріп қарауды, сондай-ақ мекеменің ішкі тәртібі қағидаларында көзделмеген, тыйым салынған заттар мен құжаттарды алып қоюды жүргізуге;</w:t>
      </w:r>
      <w:r>
        <w:br/>
      </w:r>
      <w:r>
        <w:rPr>
          <w:rFonts w:ascii="Times New Roman"/>
          <w:b w:val="false"/>
          <w:i w:val="false"/>
          <w:color w:val="000000"/>
          <w:sz w:val="28"/>
        </w:rPr>
        <w:t>
      9) ерекше жағдайлар режимін енгізу кезінде көлік қозғалысын уақытша шектеуге немесе оған тыйым салуға, қылмыстық-атқару жүйесінің Ұлттық ұлан күзететін мекемесінің аумағына және оған іргелес аумаққа азаматтарды өткізбеуге немесе оларды қалуға не кетуге міндеттеуге;</w:t>
      </w:r>
      <w:r>
        <w:br/>
      </w:r>
      <w:r>
        <w:rPr>
          <w:rFonts w:ascii="Times New Roman"/>
          <w:b w:val="false"/>
          <w:i w:val="false"/>
          <w:color w:val="000000"/>
          <w:sz w:val="28"/>
        </w:rPr>
        <w:t>
      10) осы елді мекенде әскери полиция органдары болмаған жағдайларда қоғамдық тәртiпті бұзған әскери қызметшiлердi ұстауға және оларды әскери коменданттарға немесе әскери бөлiм командирлерiне тапсыруға;</w:t>
      </w:r>
      <w:r>
        <w:br/>
      </w:r>
      <w:r>
        <w:rPr>
          <w:rFonts w:ascii="Times New Roman"/>
          <w:b w:val="false"/>
          <w:i w:val="false"/>
          <w:color w:val="000000"/>
          <w:sz w:val="28"/>
        </w:rPr>
        <w:t>
      11) көшпелі сот отырыстарына айдауылданатын адамдарды және ұсталған қашқан сотталғандарды немесе күзетпен ұсталатын адамдарды күзетпен ұстау орындарына және қылмыстық-атқару жүйесінің мекемесіне уақытша орналастыру үшін тапсыруға;</w:t>
      </w:r>
      <w:r>
        <w:br/>
      </w:r>
      <w:r>
        <w:rPr>
          <w:rFonts w:ascii="Times New Roman"/>
          <w:b w:val="false"/>
          <w:i w:val="false"/>
          <w:color w:val="000000"/>
          <w:sz w:val="28"/>
        </w:rPr>
        <w:t>
      12) күзет, бұқаралық іс-шаралар өткізілетін орындарға шығу (кіру) кезінде жеке тұлғаларды, олардың заттарын, көлік құралдарын және тасымалданған жүктерді, оның ішінде техникалық құралдарды қолдана отырып, тексеріп қарауға, іс-шара өткізіліп жатқан орындарға тыйым салынған бұйымдары мен заттары бар адамдарды және көлік құралдарын жібермеуге;</w:t>
      </w:r>
      <w:r>
        <w:br/>
      </w:r>
      <w:r>
        <w:rPr>
          <w:rFonts w:ascii="Times New Roman"/>
          <w:b w:val="false"/>
          <w:i w:val="false"/>
          <w:color w:val="000000"/>
          <w:sz w:val="28"/>
        </w:rPr>
        <w:t>
      13) карантиндік, санитарлық-эпидемияға қарсы іс-шараларға қатысуға;</w:t>
      </w:r>
      <w:r>
        <w:br/>
      </w:r>
      <w:r>
        <w:rPr>
          <w:rFonts w:ascii="Times New Roman"/>
          <w:b w:val="false"/>
          <w:i w:val="false"/>
          <w:color w:val="000000"/>
          <w:sz w:val="28"/>
        </w:rPr>
        <w:t>
      14) терроризмге қарсы операцияға және терроризмге қарсы операцияның құқықтық режимін қамтамасыз етуге қатысу кезінде «Терроризмге қарсы іс-қимыл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көзделген шаралар мен уақытша шектеулерді қолдануға;</w:t>
      </w:r>
      <w:r>
        <w:br/>
      </w:r>
      <w:r>
        <w:rPr>
          <w:rFonts w:ascii="Times New Roman"/>
          <w:b w:val="false"/>
          <w:i w:val="false"/>
          <w:color w:val="000000"/>
          <w:sz w:val="28"/>
        </w:rPr>
        <w:t>
      15) Ұлттық ұлан күзететін объектілерге, арнайы жүктерге, коммуникациядағы құрылыстарға, Ұлттық ұланның қоймаларына, әскери базаларына, әскери басқару органдарына, Ұлттық ұланның құрамалары, әскери бөлімдері (бөлімшелері), жоғары әскери оқу орындары, сондай-ақ олардың объектілері тұрақты немесе уақытша орналасқан аумаққа, техникаға және өзге де мүлікке (бұдан әрі – Ұлттық ұлан күзететін объектілер) қол сұққан адамдарды ішкі істер органдарына тапсырғанша үш сағатқа дейінгі мерзімге ұстауға және Ұлттық ұланның қызметтік үй-жайларына қамауға алуға, аталған адамдардың жеке басын тексеріп қарауды, олардың көлік құралдарын және заттарын тексеріп қарауды жүргізуге, аталған адамдардан сақтауға және пайдалануға тыйым салынған құжаттарды және заттарды алып қоюға;</w:t>
      </w:r>
      <w:r>
        <w:br/>
      </w:r>
      <w:r>
        <w:rPr>
          <w:rFonts w:ascii="Times New Roman"/>
          <w:b w:val="false"/>
          <w:i w:val="false"/>
          <w:color w:val="000000"/>
          <w:sz w:val="28"/>
        </w:rPr>
        <w:t>
      16) Ұлттық ұлан күзететін объектілерде белгіленген қағидаларды бұзған көлік құралдарына, жүзу құралдарына (кемелер) тексеріп қарауды жүргізуге;</w:t>
      </w:r>
      <w:r>
        <w:br/>
      </w:r>
      <w:r>
        <w:rPr>
          <w:rFonts w:ascii="Times New Roman"/>
          <w:b w:val="false"/>
          <w:i w:val="false"/>
          <w:color w:val="000000"/>
          <w:sz w:val="28"/>
        </w:rPr>
        <w:t>
      17) Ұлттық ұлан күзететін объектілердің қызметкерлерін және аталған объектілерге келетін азаматтардың жеке басын тексеріп қарауды, сондай-ақ олардың заттары мен көлік құралдарын, оның ішінде техникалық құралдарды қолдана отырып тексеріп қарауды жүргізуге;</w:t>
      </w:r>
      <w:r>
        <w:br/>
      </w:r>
      <w:r>
        <w:rPr>
          <w:rFonts w:ascii="Times New Roman"/>
          <w:b w:val="false"/>
          <w:i w:val="false"/>
          <w:color w:val="000000"/>
          <w:sz w:val="28"/>
        </w:rPr>
        <w:t>
      18) жеке тұлғалардың қауiпсiздiгiне нақты қатер төнген кезде ол жерде қылмыстың немесе әкiмшiлiк құқық бұзушылық жасалды немесе жасалуда, жазатайым оқиға болды деп пайымдауға жеткілікті мәліметтер болған кезде, төтенше жағдайлар кезінде жеке тұлғалардың жеке қауіпсіздігін және қоғамдық қауіпсіздікті қамтамасыз ету үшін тұрғын және өзге де үй-жайларға, аумақтарға және жер учаскелерiне (дипломатиялық иммунитетi бар шет мемлекеттер өкiлдiктерi мен халықаралық ұйымдардан басқа) кедергiсiз кiруге, оларды қарап тексеруге;</w:t>
      </w:r>
      <w:r>
        <w:br/>
      </w:r>
      <w:r>
        <w:rPr>
          <w:rFonts w:ascii="Times New Roman"/>
          <w:b w:val="false"/>
          <w:i w:val="false"/>
          <w:color w:val="000000"/>
          <w:sz w:val="28"/>
        </w:rPr>
        <w:t>
      19) егер жеке тұлғалардың тұрғын үйлерде, жергілікті жердің белгілі бір учаскелерінде болуы адамның өмірі мен денсаулығына, меншік объектілеріне қауіп төндіретін болса, ұйымның жұмысын бұзатын болса, көлік пен жаяу жүргіншілердің қозғалысына, сондай-ақ жедел-іздестіру іс-шараларын, тергеу әрекеттері мен бұқаралық іс-шараларды жүргізуді қамтамасыз ету кезіндегі жағдайларда кедергі келтіретін болса, олардың сол жерлерге кіруін немесе болуын шектеуге, уақытша тыйым салуға;</w:t>
      </w:r>
      <w:r>
        <w:br/>
      </w:r>
      <w:r>
        <w:rPr>
          <w:rFonts w:ascii="Times New Roman"/>
          <w:b w:val="false"/>
          <w:i w:val="false"/>
          <w:color w:val="000000"/>
          <w:sz w:val="28"/>
        </w:rPr>
        <w:t>
      20) ұсталған қашқан сотталғандардың немесе күзетпен ұсталатын адамдардың, қылмыстық құқық бұзушылық жасады деген күдікті (айыпты) адамдардың ізіне түсу үшін, егер қалыптасқан жағдайда адамдардың өміріне немесе денсаулығына нақты қауіптер төндіретін болса, меншік иелеріне материалдық залалды өтей отырып, кәсіпорындарға, мекемелерге, ұйымдарға тиесілі байланыс құралдарын, көлік құралдарын (дипломатиялық иммунитетi бар шет мемлекеттер өкiлдiктерi мен халықаралық ұйымдардың байланыс құралдарынан, көлік құралдарынан басқа) немесе азаматтардың өз келісімімен көлікті кедергісіз пайдалануға;</w:t>
      </w:r>
      <w:r>
        <w:br/>
      </w:r>
      <w:r>
        <w:rPr>
          <w:rFonts w:ascii="Times New Roman"/>
          <w:b w:val="false"/>
          <w:i w:val="false"/>
          <w:color w:val="000000"/>
          <w:sz w:val="28"/>
        </w:rPr>
        <w:t>
      21) күзетпен ұсталатын адамдарды және қылмыстық құқық бұзушылық жасады деген күдікті (айыпталушы) адамдарды іздестіру кезінде, жаппай тәртіпсіздіктердің және қоғамдық тәртіпті топтасып бұзудың және өзге де қоғамға қарсы іс-әрекеттердің жолын кесу кезінде, сондай-ақ басқа да әлеуметтік сипаттағы төтенше жағдайлар кезінде күзетілетін аумаққа құқыққа қайшы тәсілмен кірген немесе ол жерден кетіп қалған адамдардың ізіне түсу кезінде, жергілікті жердің аудандарын, жекелеген құрылыстарды және объектілерді қоршауды (тосқауыл қоюды), қажет болған кезде жеке тұлғаларды, олардың заттарын, көлік құралдарын және тасымалданатын жүктерді, оның ішінде техникалық құралдарды қолдана отырып, тексеріп қарауды жүзеге асыруға;</w:t>
      </w:r>
      <w:r>
        <w:br/>
      </w:r>
      <w:r>
        <w:rPr>
          <w:rFonts w:ascii="Times New Roman"/>
          <w:b w:val="false"/>
          <w:i w:val="false"/>
          <w:color w:val="000000"/>
          <w:sz w:val="28"/>
        </w:rPr>
        <w:t>
      22) төтенше жағдайлар кезінде көшелерде және жолдарда көлік құралдарының және жаяу жүргіншілердің қозғалысына уақытша тыйым салуға немесе шектеуге, азаматтардың өмірін, денсаулығын және мүлкін қорғау мақсатында оларды тексеріп қарауды жүзеге асыруға;</w:t>
      </w:r>
      <w:r>
        <w:br/>
      </w:r>
      <w:r>
        <w:rPr>
          <w:rFonts w:ascii="Times New Roman"/>
          <w:b w:val="false"/>
          <w:i w:val="false"/>
          <w:color w:val="000000"/>
          <w:sz w:val="28"/>
        </w:rPr>
        <w:t>
      23) қаруды, оқ-дәрілерді, есірткі құралдарын, психотропты заттар мен прекурсорларды, сондай-ақ өзге де тыйым салынған бұйымдар мен заттарды алып қоюға;</w:t>
      </w:r>
      <w:r>
        <w:br/>
      </w:r>
      <w:r>
        <w:rPr>
          <w:rFonts w:ascii="Times New Roman"/>
          <w:b w:val="false"/>
          <w:i w:val="false"/>
          <w:color w:val="000000"/>
          <w:sz w:val="28"/>
        </w:rPr>
        <w:t>
      24) заңда тиісті ақпаратты алудың өзгеше тәртібі белгіленген жағдайларды қоспағанда, мемлекеттік органдардан және меншiк нысанына қарамастан ұйымдардан Ұлттық ұланның әскери қызметшілерінің пайдалануы үшін қажетті ақпаратты және материалдарды өтеусіз және Қазақстан Республикасының заңнамалық актілерінде белгіленген коммерциялық, банктік және заңмен қорғалатын өзге де құпияларды құрайтын мәліметтерді жария етуге қойылатын талаптарды сақтай отырып алуға;</w:t>
      </w:r>
      <w:r>
        <w:br/>
      </w:r>
      <w:r>
        <w:rPr>
          <w:rFonts w:ascii="Times New Roman"/>
          <w:b w:val="false"/>
          <w:i w:val="false"/>
          <w:color w:val="000000"/>
          <w:sz w:val="28"/>
        </w:rPr>
        <w:t>
      25) коменданттық сағат аяқталғанға дейін оның режимін бұзған азаматтарды, ал өзімен бірге өздерінің жеке басын куәландыратын құжаттары жоқ адамдарды, бұдан басқа жеке басын анықтағанға дейін, бірақ Қазақстан Республикасының заңдарында белгіленген мерзімнен аспайтын мерзімге ұстауға;</w:t>
      </w:r>
      <w:r>
        <w:br/>
      </w:r>
      <w:r>
        <w:rPr>
          <w:rFonts w:ascii="Times New Roman"/>
          <w:b w:val="false"/>
          <w:i w:val="false"/>
          <w:color w:val="000000"/>
          <w:sz w:val="28"/>
        </w:rPr>
        <w:t>
      26) Ұлттық ұланның әуе кемелеріне өтеусіз аэронавигациялық қызмет көрсетуге;</w:t>
      </w:r>
      <w:r>
        <w:br/>
      </w:r>
      <w:r>
        <w:rPr>
          <w:rFonts w:ascii="Times New Roman"/>
          <w:b w:val="false"/>
          <w:i w:val="false"/>
          <w:color w:val="000000"/>
          <w:sz w:val="28"/>
        </w:rPr>
        <w:t>
      27) осы Заңға және Қазақстан Республикасының өзге де заңнамалық актілеріне сәйкес қызметтік қаруды және арнайы құралдарды сақтауға, алып жүруге және қолдануға;</w:t>
      </w:r>
      <w:r>
        <w:br/>
      </w:r>
      <w:r>
        <w:rPr>
          <w:rFonts w:ascii="Times New Roman"/>
          <w:b w:val="false"/>
          <w:i w:val="false"/>
          <w:color w:val="000000"/>
          <w:sz w:val="28"/>
        </w:rPr>
        <w:t>
      28) осы Заңда және Қазақстан Республикасының өзге де заңнамалық актілерінде көзделген жағдайларда және тәртіппен дене күшін, қаруды, арнайы құралдарды, әскери және арнайы техниканы қолдануға;</w:t>
      </w:r>
      <w:r>
        <w:br/>
      </w:r>
      <w:r>
        <w:rPr>
          <w:rFonts w:ascii="Times New Roman"/>
          <w:b w:val="false"/>
          <w:i w:val="false"/>
          <w:color w:val="000000"/>
          <w:sz w:val="28"/>
        </w:rPr>
        <w:t>
      29) заңдарда және Қазақстан Республикасы Президентінің актілерінде көзделген өзге де құқықтарды жүзеге асыруға құқығы бар.</w:t>
      </w:r>
      <w:r>
        <w:br/>
      </w:r>
      <w:r>
        <w:rPr>
          <w:rFonts w:ascii="Times New Roman"/>
          <w:b w:val="false"/>
          <w:i w:val="false"/>
          <w:color w:val="000000"/>
          <w:sz w:val="28"/>
        </w:rPr>
        <w:t>
      3. Ұлттық ұланның әскери қызметшiлері қызметтік міндеттерін орындау кезінде адамның және азаматтың құқықтары мен бостандықтарын, сондай-ақ жеке және заңды тұлғалардың заңды мүдделерiн бұзған жағдайда, Ұлттық ұлан бұл құқықтарды қалпына келтiруге, келтірілген залалдың орнын толтыруға, Қазақстан Республикасының заңдарына сәйкес кінәлілердің жауаптылыққа тартылуын қамтамасыз етуге міндетті.</w:t>
      </w:r>
    </w:p>
    <w:p>
      <w:pPr>
        <w:spacing w:after="0"/>
        <w:ind w:left="0"/>
        <w:jc w:val="left"/>
      </w:pPr>
      <w:r>
        <w:rPr>
          <w:rFonts w:ascii="Times New Roman"/>
          <w:b/>
          <w:i w:val="false"/>
          <w:color w:val="000000"/>
        </w:rPr>
        <w:t xml:space="preserve"> 3-тарау. Ұлттық ұланның құрамы және қызметін ұйымдастыру</w:t>
      </w:r>
    </w:p>
    <w:p>
      <w:pPr>
        <w:spacing w:after="0"/>
        <w:ind w:left="0"/>
        <w:jc w:val="both"/>
      </w:pPr>
      <w:r>
        <w:rPr>
          <w:rFonts w:ascii="Times New Roman"/>
          <w:b/>
          <w:i w:val="false"/>
          <w:color w:val="000000"/>
          <w:sz w:val="28"/>
        </w:rPr>
        <w:t>      6-бап. Ұлттық ұланның құрамы</w:t>
      </w:r>
    </w:p>
    <w:p>
      <w:pPr>
        <w:spacing w:after="0"/>
        <w:ind w:left="0"/>
        <w:jc w:val="both"/>
      </w:pPr>
      <w:r>
        <w:rPr>
          <w:rFonts w:ascii="Times New Roman"/>
          <w:b w:val="false"/>
          <w:i w:val="false"/>
          <w:color w:val="000000"/>
          <w:sz w:val="28"/>
        </w:rPr>
        <w:t>      1. Ұлттық ұлан:</w:t>
      </w:r>
      <w:r>
        <w:br/>
      </w:r>
      <w:r>
        <w:rPr>
          <w:rFonts w:ascii="Times New Roman"/>
          <w:b w:val="false"/>
          <w:i w:val="false"/>
          <w:color w:val="000000"/>
          <w:sz w:val="28"/>
        </w:rPr>
        <w:t>
      1) Ұлттық ұланның әскери басқару органдарынан;</w:t>
      </w:r>
      <w:r>
        <w:br/>
      </w:r>
      <w:r>
        <w:rPr>
          <w:rFonts w:ascii="Times New Roman"/>
          <w:b w:val="false"/>
          <w:i w:val="false"/>
          <w:color w:val="000000"/>
          <w:sz w:val="28"/>
        </w:rPr>
        <w:t>
      2) жедел мақсаттағы құрамалар мен әскери бөлімдерден;</w:t>
      </w:r>
      <w:r>
        <w:br/>
      </w:r>
      <w:r>
        <w:rPr>
          <w:rFonts w:ascii="Times New Roman"/>
          <w:b w:val="false"/>
          <w:i w:val="false"/>
          <w:color w:val="000000"/>
          <w:sz w:val="28"/>
        </w:rPr>
        <w:t>
      3) маңызды мемлекеттік объектілерді және арнайы жүктерді күзету жөніндегі арнайы әскери бөлімдерден;</w:t>
      </w:r>
      <w:r>
        <w:br/>
      </w:r>
      <w:r>
        <w:rPr>
          <w:rFonts w:ascii="Times New Roman"/>
          <w:b w:val="false"/>
          <w:i w:val="false"/>
          <w:color w:val="000000"/>
          <w:sz w:val="28"/>
        </w:rPr>
        <w:t>
      4) қылмыстық-атқару жүйесінің мекемелерін күзету және айдауылдау жөніндегі құрамалар мен әскери бөлімдерден;</w:t>
      </w:r>
      <w:r>
        <w:br/>
      </w:r>
      <w:r>
        <w:rPr>
          <w:rFonts w:ascii="Times New Roman"/>
          <w:b w:val="false"/>
          <w:i w:val="false"/>
          <w:color w:val="000000"/>
          <w:sz w:val="28"/>
        </w:rPr>
        <w:t>
      5) арнайы моторландырылған құрамалар мен әскери бөлімдерден;</w:t>
      </w:r>
      <w:r>
        <w:br/>
      </w:r>
      <w:r>
        <w:rPr>
          <w:rFonts w:ascii="Times New Roman"/>
          <w:b w:val="false"/>
          <w:i w:val="false"/>
          <w:color w:val="000000"/>
          <w:sz w:val="28"/>
        </w:rPr>
        <w:t>
      6) Ұлттық ұланның әскери полициясынан;</w:t>
      </w:r>
      <w:r>
        <w:br/>
      </w:r>
      <w:r>
        <w:rPr>
          <w:rFonts w:ascii="Times New Roman"/>
          <w:b w:val="false"/>
          <w:i w:val="false"/>
          <w:color w:val="000000"/>
          <w:sz w:val="28"/>
        </w:rPr>
        <w:t>
      7) Ұлттық ұланның жоғары әскери оқу орнынан;</w:t>
      </w:r>
      <w:r>
        <w:br/>
      </w:r>
      <w:r>
        <w:rPr>
          <w:rFonts w:ascii="Times New Roman"/>
          <w:b w:val="false"/>
          <w:i w:val="false"/>
          <w:color w:val="000000"/>
          <w:sz w:val="28"/>
        </w:rPr>
        <w:t>
      8) Ұлттық ұланның қызметін қамтамасыз ететін әскери бөлімдерден (оқу-жаттығу, байланыс, тылдық, медициналық, техникалық қамтамасыз ету және басқа);</w:t>
      </w:r>
      <w:r>
        <w:br/>
      </w:r>
      <w:r>
        <w:rPr>
          <w:rFonts w:ascii="Times New Roman"/>
          <w:b w:val="false"/>
          <w:i w:val="false"/>
          <w:color w:val="000000"/>
          <w:sz w:val="28"/>
        </w:rPr>
        <w:t>
      9) авиациялық бөлімдерден;</w:t>
      </w:r>
      <w:r>
        <w:br/>
      </w:r>
      <w:r>
        <w:rPr>
          <w:rFonts w:ascii="Times New Roman"/>
          <w:b w:val="false"/>
          <w:i w:val="false"/>
          <w:color w:val="000000"/>
          <w:sz w:val="28"/>
        </w:rPr>
        <w:t>
      10) арнайы мақсаттағы әскери бөлімдерден (бөлімшелерден) тұрады.</w:t>
      </w:r>
      <w:r>
        <w:br/>
      </w:r>
      <w:r>
        <w:rPr>
          <w:rFonts w:ascii="Times New Roman"/>
          <w:b w:val="false"/>
          <w:i w:val="false"/>
          <w:color w:val="000000"/>
          <w:sz w:val="28"/>
        </w:rPr>
        <w:t>
      2. Қазақстан Республикасы Ұлттық ұланының Бас қолбасшылығын (бұдан әрі – Ұлттық ұланның Бас қолбасшылығы) Ұлттық ұланның Бас қолбасшысы басқарады және ол Ұлттық ұланды әскери басқарудың жедел-стратегиялық органы болып табылады.</w:t>
      </w:r>
      <w:r>
        <w:br/>
      </w:r>
      <w:r>
        <w:rPr>
          <w:rFonts w:ascii="Times New Roman"/>
          <w:b w:val="false"/>
          <w:i w:val="false"/>
          <w:color w:val="000000"/>
          <w:sz w:val="28"/>
        </w:rPr>
        <w:t>
      3. Ұлттық ұланның Бас қолбасшылығы:</w:t>
      </w:r>
      <w:r>
        <w:br/>
      </w:r>
      <w:r>
        <w:rPr>
          <w:rFonts w:ascii="Times New Roman"/>
          <w:b w:val="false"/>
          <w:i w:val="false"/>
          <w:color w:val="000000"/>
          <w:sz w:val="28"/>
        </w:rPr>
        <w:t>
      1) жедел-стратегиялық жоспарлауды, Ұлттық ұланның қызметтік-жауынгерлік және күнделікті қызметін қолдануды және басқаруды жүзеге асырады;</w:t>
      </w:r>
      <w:r>
        <w:br/>
      </w:r>
      <w:r>
        <w:rPr>
          <w:rFonts w:ascii="Times New Roman"/>
          <w:b w:val="false"/>
          <w:i w:val="false"/>
          <w:color w:val="000000"/>
          <w:sz w:val="28"/>
        </w:rPr>
        <w:t>
      2) Ұлттық ұланның жауынгерлiк және жұмылдыру әзiрлiгін сақтау жөніндегі іс-шараларды ұйымдастырады және өткізеді;</w:t>
      </w:r>
      <w:r>
        <w:br/>
      </w:r>
      <w:r>
        <w:rPr>
          <w:rFonts w:ascii="Times New Roman"/>
          <w:b w:val="false"/>
          <w:i w:val="false"/>
          <w:color w:val="000000"/>
          <w:sz w:val="28"/>
        </w:rPr>
        <w:t>
      3) қоғамдық тәртіпті сақтауды, маңызды мемлекеттік объектілерді, арнайы жүктерді, қылмыстық-атқару жүйесінің мекемелерін күзетуді және оларда қадағалауды жүзеге асыруды, күзетпен ұсталатын адамдарды айдауылдауды ұйымдастырады;</w:t>
      </w:r>
      <w:r>
        <w:br/>
      </w:r>
      <w:r>
        <w:rPr>
          <w:rFonts w:ascii="Times New Roman"/>
          <w:b w:val="false"/>
          <w:i w:val="false"/>
          <w:color w:val="000000"/>
          <w:sz w:val="28"/>
        </w:rPr>
        <w:t>
      4) Ұлттық ұланның Қазақстан Республикасының Қарулы Күштерімен, басқа да әскерлерімен және әскери құралымдарымен өзара іс-қимылын ұйымдастырады және жүзеге асырады;</w:t>
      </w:r>
      <w:r>
        <w:br/>
      </w:r>
      <w:r>
        <w:rPr>
          <w:rFonts w:ascii="Times New Roman"/>
          <w:b w:val="false"/>
          <w:i w:val="false"/>
          <w:color w:val="000000"/>
          <w:sz w:val="28"/>
        </w:rPr>
        <w:t>
      5) Қазақстан Республикасының Қарулы Күштерін қолдану жоспарын, қорғаныс мақсатында Қазақстан Республикасының аумағын жедел жабдықтау жоспарын, Қазақстан Республикасының қорғаныс-өнеркәсіп кешенін жарақтаудың, дамытудың мемлекеттік бағдарламаларын әзірлеуге, Ұлттық ұланның құзыреті шегінде аумақтық қорғаныс міндеттерін жоспарлауға және орындауға қатысады;</w:t>
      </w:r>
      <w:r>
        <w:br/>
      </w:r>
      <w:r>
        <w:rPr>
          <w:rFonts w:ascii="Times New Roman"/>
          <w:b w:val="false"/>
          <w:i w:val="false"/>
          <w:color w:val="000000"/>
          <w:sz w:val="28"/>
        </w:rPr>
        <w:t>
      6) Қазақстан Республикасы Ұлттық қауіпсіздік комитетінің Шекара қызметіне Қазақстан Республикасының Мемлекеттік шекарасын күзетуде жәрдем көрсету жөніндегі іс-шараларды әзірлейді;</w:t>
      </w:r>
      <w:r>
        <w:br/>
      </w:r>
      <w:r>
        <w:rPr>
          <w:rFonts w:ascii="Times New Roman"/>
          <w:b w:val="false"/>
          <w:i w:val="false"/>
          <w:color w:val="000000"/>
          <w:sz w:val="28"/>
        </w:rPr>
        <w:t>
      7) қарулы қақтығыстар, төтенше жағдайлар жағдайларында қызметтік-жауынгерлік міндеттерді, сондай-ақ төтенше жағдай режимін қамтамасыз етуге, терроризмге қарсы күреске қатысуға және терроризмге қарсы операцияның құқықтық режимін қамтамасыз етуге байланысты міндеттерді орындайтын Ұлттық ұланды басқаруды қамтамасыз етеді;</w:t>
      </w:r>
      <w:r>
        <w:br/>
      </w:r>
      <w:r>
        <w:rPr>
          <w:rFonts w:ascii="Times New Roman"/>
          <w:b w:val="false"/>
          <w:i w:val="false"/>
          <w:color w:val="000000"/>
          <w:sz w:val="28"/>
        </w:rPr>
        <w:t>
      8) Ұлттық ұланның әскерлерін инспекциялауды жүзеге асырады;</w:t>
      </w:r>
      <w:r>
        <w:br/>
      </w:r>
      <w:r>
        <w:rPr>
          <w:rFonts w:ascii="Times New Roman"/>
          <w:b w:val="false"/>
          <w:i w:val="false"/>
          <w:color w:val="000000"/>
          <w:sz w:val="28"/>
        </w:rPr>
        <w:t>
      9) Ұлттық ұланның құзыреті шегінде мемлекеттік нысаналы бағдарламаларды әзірлеуге және орындауға қатысады;</w:t>
      </w:r>
      <w:r>
        <w:br/>
      </w:r>
      <w:r>
        <w:rPr>
          <w:rFonts w:ascii="Times New Roman"/>
          <w:b w:val="false"/>
          <w:i w:val="false"/>
          <w:color w:val="000000"/>
          <w:sz w:val="28"/>
        </w:rPr>
        <w:t>
      10) өз құзыреті шегінде Ұлттық ұланның қызметтік-жауынгерлік қызметі мәселелері бойынша ведомстволық құқықтық актілер шығарады және олардың орындалуын бақылайды;</w:t>
      </w:r>
      <w:r>
        <w:br/>
      </w:r>
      <w:r>
        <w:rPr>
          <w:rFonts w:ascii="Times New Roman"/>
          <w:b w:val="false"/>
          <w:i w:val="false"/>
          <w:color w:val="000000"/>
          <w:sz w:val="28"/>
        </w:rPr>
        <w:t>
      11) Ұлттық ұланның құзыретіне кіретін мәселелер бойынша Қазақстан Республикасының нормативтік құқықтық актілерінің жобаларын дайындауға қатысады;</w:t>
      </w:r>
      <w:r>
        <w:br/>
      </w:r>
      <w:r>
        <w:rPr>
          <w:rFonts w:ascii="Times New Roman"/>
          <w:b w:val="false"/>
          <w:i w:val="false"/>
          <w:color w:val="000000"/>
          <w:sz w:val="28"/>
        </w:rPr>
        <w:t>
      12) Ұлттық ұланда заңдылық пен құқық тәртібінің сақталуын бақылауды жүзеге асырады және әскери қызметшілердің, олардың отбасы мүшелері мен азаматтық персоналдың әлеуметтік және құқықтық кепілдіктерін қамтамасыз етеді;</w:t>
      </w:r>
      <w:r>
        <w:br/>
      </w:r>
      <w:r>
        <w:rPr>
          <w:rFonts w:ascii="Times New Roman"/>
          <w:b w:val="false"/>
          <w:i w:val="false"/>
          <w:color w:val="000000"/>
          <w:sz w:val="28"/>
        </w:rPr>
        <w:t>
      13) Ұлттық ұланды мерзімді қызметтегі, келісімшарт бойынша әскери қызметшілермен жасақтауды және азаматтық персоналдың қабылдануын ұйымдастырады және жүргізеді;</w:t>
      </w:r>
      <w:r>
        <w:br/>
      </w:r>
      <w:r>
        <w:rPr>
          <w:rFonts w:ascii="Times New Roman"/>
          <w:b w:val="false"/>
          <w:i w:val="false"/>
          <w:color w:val="000000"/>
          <w:sz w:val="28"/>
        </w:rPr>
        <w:t>
      14) Ұлттық ұлан үшін, оның ішінде шет елдерде халықаралық шарттар негізінде кадрлар даярлауды, олардың біліктілігін арттыруды және қайта даярлауды, әскери атақтар беруді жүзеге асырады, Қазақстан Республикасы Ішкі істер министрінің қарауына номенклатураға сәйкес лауазымға тағайындау және әскери атақтар беру жөніндегі ұсыныстарды енгізеді;</w:t>
      </w:r>
      <w:r>
        <w:br/>
      </w:r>
      <w:r>
        <w:rPr>
          <w:rFonts w:ascii="Times New Roman"/>
          <w:b w:val="false"/>
          <w:i w:val="false"/>
          <w:color w:val="000000"/>
          <w:sz w:val="28"/>
        </w:rPr>
        <w:t>
      15) Ұлттық ұланды қару-жарақтың, әскери техниканың қажетті түрлерімен, оқ-дәрімен және басқа да материалдық құралдармен қамтамасыз етуді ағымдағы және перспективалық жоспарлауды, оларды пайдалануды, олардың сақталуын, есепке алынуын, есептен шығарылуын және кәдеге асырылуын ұйымдастырады, сондай-ақ бейбіт уақытта Ұлттық ұланды жұмылдыра өрістету үшін осы құралдар қорының жинақталуы мен орналастырылуын жоспарлайды;</w:t>
      </w:r>
      <w:r>
        <w:br/>
      </w:r>
      <w:r>
        <w:rPr>
          <w:rFonts w:ascii="Times New Roman"/>
          <w:b w:val="false"/>
          <w:i w:val="false"/>
          <w:color w:val="000000"/>
          <w:sz w:val="28"/>
        </w:rPr>
        <w:t>
      16) әскери қызметшілер мен жеке құрамның жоғары моральдық-психологиялық, жауынгерлік және адамгершілік қасиеттерін қалыптастыру мақсатында Ұлттық ұланның қызметтік-жауынгерлік қызметін моральдық-психологиялық қамтамасыз ету бойынша және әскери қызмет қауіпсіздігінің қажетті жағдайларын қамтамасыз ету бойынша тәрбие және әлеуметтік-құқықтық жұмысты ұйымдастырады;</w:t>
      </w:r>
      <w:r>
        <w:br/>
      </w:r>
      <w:r>
        <w:rPr>
          <w:rFonts w:ascii="Times New Roman"/>
          <w:b w:val="false"/>
          <w:i w:val="false"/>
          <w:color w:val="000000"/>
          <w:sz w:val="28"/>
        </w:rPr>
        <w:t>
      17) Ұлттық ұланның құрылысын және оны дамыту, олардың ұйымдық-штаттық құрылымын жетiлдiру жоспарларын әзiрлейді және iске асырады;</w:t>
      </w:r>
      <w:r>
        <w:br/>
      </w:r>
      <w:r>
        <w:rPr>
          <w:rFonts w:ascii="Times New Roman"/>
          <w:b w:val="false"/>
          <w:i w:val="false"/>
          <w:color w:val="000000"/>
          <w:sz w:val="28"/>
        </w:rPr>
        <w:t>
      18) Ұлттық ұланды құқықтық қамтамасыз етуді жүзеге асырады, Ұлттық ұланның мүддесін сотта, өзге де мемлекеттік органдарда қорғауды үйлестіреді және қамтамасыз етеді;</w:t>
      </w:r>
      <w:r>
        <w:br/>
      </w:r>
      <w:r>
        <w:rPr>
          <w:rFonts w:ascii="Times New Roman"/>
          <w:b w:val="false"/>
          <w:i w:val="false"/>
          <w:color w:val="000000"/>
          <w:sz w:val="28"/>
        </w:rPr>
        <w:t>
      19) Қазақстан Республикасының заңнамасына сәйкес Ұлттық ұлан әскери қызметшілерінің, әскери қызметтен босатылған азаматтардың және олардың отбасы мүшелерінің денсаулығын сақтауға және нығайтуға бағытталған профилактикалық, емдеу, сауықтыру және оңалту іс-шаралар кешенін жүзеге асырады;</w:t>
      </w:r>
      <w:r>
        <w:br/>
      </w:r>
      <w:r>
        <w:rPr>
          <w:rFonts w:ascii="Times New Roman"/>
          <w:b w:val="false"/>
          <w:i w:val="false"/>
          <w:color w:val="000000"/>
          <w:sz w:val="28"/>
        </w:rPr>
        <w:t>
      20) Ұлттық ұланға қатысты бөлігінде, Қазақстан Республикасының халықаралық шарттарын іске асыру жөніндегі іс-шаралардың орындалуын ұйымдастырады;</w:t>
      </w:r>
      <w:r>
        <w:br/>
      </w:r>
      <w:r>
        <w:rPr>
          <w:rFonts w:ascii="Times New Roman"/>
          <w:b w:val="false"/>
          <w:i w:val="false"/>
          <w:color w:val="000000"/>
          <w:sz w:val="28"/>
        </w:rPr>
        <w:t>
      21) Қазақстан Республикасының Үкіметіне Ұлттық ұлан бөлімдерінің күзетуіне жататын маңызды мемлекеттік объектілердің, көлік коммуникацияларындағы құрылыстардың және арнайы жүктердiң тізбесін айқындау жөнінде ұсыныстар дайындайды;</w:t>
      </w:r>
      <w:r>
        <w:br/>
      </w:r>
      <w:r>
        <w:rPr>
          <w:rFonts w:ascii="Times New Roman"/>
          <w:b w:val="false"/>
          <w:i w:val="false"/>
          <w:color w:val="000000"/>
          <w:sz w:val="28"/>
        </w:rPr>
        <w:t>
      22) Ұлттық ұланның әскери қызметшілерін пәтерлерге орналастыруды, Ұлттық ұлан объектілерінің күрделі құрылысын ұйымдастырады;</w:t>
      </w:r>
      <w:r>
        <w:br/>
      </w:r>
      <w:r>
        <w:rPr>
          <w:rFonts w:ascii="Times New Roman"/>
          <w:b w:val="false"/>
          <w:i w:val="false"/>
          <w:color w:val="000000"/>
          <w:sz w:val="28"/>
        </w:rPr>
        <w:t>
      23) мыналарды:</w:t>
      </w:r>
      <w:r>
        <w:br/>
      </w:r>
      <w:r>
        <w:rPr>
          <w:rFonts w:ascii="Times New Roman"/>
          <w:b w:val="false"/>
          <w:i w:val="false"/>
          <w:color w:val="000000"/>
          <w:sz w:val="28"/>
        </w:rPr>
        <w:t>
      Қазақстан Республикасы Ұлттық ұланының Бас қолбасшылығы туралы ережені;</w:t>
      </w:r>
      <w:r>
        <w:br/>
      </w:r>
      <w:r>
        <w:rPr>
          <w:rFonts w:ascii="Times New Roman"/>
          <w:b w:val="false"/>
          <w:i w:val="false"/>
          <w:color w:val="000000"/>
          <w:sz w:val="28"/>
        </w:rPr>
        <w:t>
      Ұлттық ұлан Бас қолбасшылығының, жоғары әскери оқу орнының штатын, әскери қызметшілер жүктемесінің нормативтерін, штаттық нормативтерді, Қазақстан Республикасының Ұлттық ұланындағы лауазымдар номенклатурасын;</w:t>
      </w:r>
      <w:r>
        <w:br/>
      </w:r>
      <w:r>
        <w:rPr>
          <w:rFonts w:ascii="Times New Roman"/>
          <w:b w:val="false"/>
          <w:i w:val="false"/>
          <w:color w:val="000000"/>
          <w:sz w:val="28"/>
        </w:rPr>
        <w:t>
      Қазақстан Республикасы Ұлттық ұланының міндеттерді орындауы жөніндегі нұсқаулығын;</w:t>
      </w:r>
      <w:r>
        <w:br/>
      </w:r>
      <w:r>
        <w:rPr>
          <w:rFonts w:ascii="Times New Roman"/>
          <w:b w:val="false"/>
          <w:i w:val="false"/>
          <w:color w:val="000000"/>
          <w:sz w:val="28"/>
        </w:rPr>
        <w:t>
      Қазақстан Республикасы Ұлттық ұланының әскери-дәрігерлік комиссиясы туралы ережені;</w:t>
      </w:r>
      <w:r>
        <w:br/>
      </w:r>
      <w:r>
        <w:rPr>
          <w:rFonts w:ascii="Times New Roman"/>
          <w:b w:val="false"/>
          <w:i w:val="false"/>
          <w:color w:val="000000"/>
          <w:sz w:val="28"/>
        </w:rPr>
        <w:t>
      Қазақстан Республикасы Ұлттық ұланының кадрларын даярлауды жүзеге асыратын жоғары әскери оқу орнына қабылдау қағидаларын;</w:t>
      </w:r>
      <w:r>
        <w:br/>
      </w:r>
      <w:r>
        <w:rPr>
          <w:rFonts w:ascii="Times New Roman"/>
          <w:b w:val="false"/>
          <w:i w:val="false"/>
          <w:color w:val="000000"/>
          <w:sz w:val="28"/>
        </w:rPr>
        <w:t>
      Қазақстан Республикасы Ұлттық ұланының әскери қызметшілерін оқытуға жұмсалған бюджет қаражатын мемлекетке өтеу қағидаларын;</w:t>
      </w:r>
      <w:r>
        <w:br/>
      </w:r>
      <w:r>
        <w:rPr>
          <w:rFonts w:ascii="Times New Roman"/>
          <w:b w:val="false"/>
          <w:i w:val="false"/>
          <w:color w:val="000000"/>
          <w:sz w:val="28"/>
        </w:rPr>
        <w:t>
      Қазақстан Республикасы Ұлттық ұланының әскери қызметшілеріне сыныптық біліктілік беру, оны арттыру, растау, төмендету және сақтау тәртібін;</w:t>
      </w:r>
      <w:r>
        <w:br/>
      </w:r>
      <w:r>
        <w:rPr>
          <w:rFonts w:ascii="Times New Roman"/>
          <w:b w:val="false"/>
          <w:i w:val="false"/>
          <w:color w:val="000000"/>
          <w:sz w:val="28"/>
        </w:rPr>
        <w:t>
      Қазақстан Республикасының Ұлттық ұланында әскери қызмет өткеру нұсқаулығын;</w:t>
      </w:r>
      <w:r>
        <w:br/>
      </w:r>
      <w:r>
        <w:rPr>
          <w:rFonts w:ascii="Times New Roman"/>
          <w:b w:val="false"/>
          <w:i w:val="false"/>
          <w:color w:val="000000"/>
          <w:sz w:val="28"/>
        </w:rPr>
        <w:t>
      Қазақстан Республикасының Ұлттық ұланында әскери-дәрігерлік сараптама жүргізу жөніндегі нұсқаулықты әзірлейді.</w:t>
      </w:r>
      <w:r>
        <w:br/>
      </w:r>
      <w:r>
        <w:rPr>
          <w:rFonts w:ascii="Times New Roman"/>
          <w:b w:val="false"/>
          <w:i w:val="false"/>
          <w:color w:val="000000"/>
          <w:sz w:val="28"/>
        </w:rPr>
        <w:t>
      4. Ұлттық ұланның өңірлік қолбасшылығы Қазақстан Республикасының заңнамасына сәйкес белгілі бір аумақта өз қызметін жүзеге асыратын әскери басқарудың жедел-аумақтық органы болып табылады.</w:t>
      </w:r>
      <w:r>
        <w:br/>
      </w:r>
      <w:r>
        <w:rPr>
          <w:rFonts w:ascii="Times New Roman"/>
          <w:b w:val="false"/>
          <w:i w:val="false"/>
          <w:color w:val="000000"/>
          <w:sz w:val="28"/>
        </w:rPr>
        <w:t>
      5. Ұлттық ұлан Бас қолбасшысына тікелей бағынысты құрамалар мен әскери бөлімдерді қоспағанда, құрамалар мен әскери бөлімдер Ұлттық ұлан өңірлік қолбасшылықтарының құрамына кіреді.</w:t>
      </w:r>
    </w:p>
    <w:p>
      <w:pPr>
        <w:spacing w:after="0"/>
        <w:ind w:left="0"/>
        <w:jc w:val="both"/>
      </w:pPr>
      <w:r>
        <w:rPr>
          <w:rFonts w:ascii="Times New Roman"/>
          <w:b/>
          <w:i w:val="false"/>
          <w:color w:val="000000"/>
          <w:sz w:val="28"/>
        </w:rPr>
        <w:t>      7-бап. Ұлттық ұланның Бас қолбасшысы</w:t>
      </w:r>
    </w:p>
    <w:p>
      <w:pPr>
        <w:spacing w:after="0"/>
        <w:ind w:left="0"/>
        <w:jc w:val="both"/>
      </w:pPr>
      <w:r>
        <w:rPr>
          <w:rFonts w:ascii="Times New Roman"/>
          <w:b w:val="false"/>
          <w:i w:val="false"/>
          <w:color w:val="000000"/>
          <w:sz w:val="28"/>
        </w:rPr>
        <w:t>      1. Ұлттық ұланды тікелей әскери басқаруды Ұлттық ұланның Бас қолбасшысы жүзеге асырады, ол:</w:t>
      </w:r>
      <w:r>
        <w:br/>
      </w:r>
      <w:r>
        <w:rPr>
          <w:rFonts w:ascii="Times New Roman"/>
          <w:b w:val="false"/>
          <w:i w:val="false"/>
          <w:color w:val="000000"/>
          <w:sz w:val="28"/>
        </w:rPr>
        <w:t>
      1) Ұлттық ұланның тұрақты жауынгерлік және жұмылдыру әзірлігін сақтап отырады;</w:t>
      </w:r>
      <w:r>
        <w:br/>
      </w:r>
      <w:r>
        <w:rPr>
          <w:rFonts w:ascii="Times New Roman"/>
          <w:b w:val="false"/>
          <w:i w:val="false"/>
          <w:color w:val="000000"/>
          <w:sz w:val="28"/>
        </w:rPr>
        <w:t>
      2) әскердің қызметтік-жауынгерлік іс-әрекетіне, жедел және жауынгерлік даярлығына, озық тәжірибені енгізуге, материалдық базаны дамытуға және жеке құрам үшін қажетті әлеуметтік-тұрмыстық жағдайлар жасауға басшылық жасайды;</w:t>
      </w:r>
      <w:r>
        <w:br/>
      </w:r>
      <w:r>
        <w:rPr>
          <w:rFonts w:ascii="Times New Roman"/>
          <w:b w:val="false"/>
          <w:i w:val="false"/>
          <w:color w:val="000000"/>
          <w:sz w:val="28"/>
        </w:rPr>
        <w:t>
      3) Қазақстан Республикасының заңнамасына сәйкес әскерді мерзімді қызметтегі, келісімшарт бойынша әскери қызметшілермен жасақтау, олардың запасқа шығарылуын ұйымдастыру жөніндегі жоспарларды бекітеді;</w:t>
      </w:r>
      <w:r>
        <w:br/>
      </w:r>
      <w:r>
        <w:rPr>
          <w:rFonts w:ascii="Times New Roman"/>
          <w:b w:val="false"/>
          <w:i w:val="false"/>
          <w:color w:val="000000"/>
          <w:sz w:val="28"/>
        </w:rPr>
        <w:t>
      4) өз құзыреті шегінде бұйрықтар, директивалар және өзге де құқықтық актілер шығарады;</w:t>
      </w:r>
      <w:r>
        <w:br/>
      </w:r>
      <w:r>
        <w:rPr>
          <w:rFonts w:ascii="Times New Roman"/>
          <w:b w:val="false"/>
          <w:i w:val="false"/>
          <w:color w:val="000000"/>
          <w:sz w:val="28"/>
        </w:rPr>
        <w:t>
      5) Ұлттық ұлан Бас қолбасшылығының құрылымдық бөлімшелері туралы ережені бекітеді;</w:t>
      </w:r>
      <w:r>
        <w:br/>
      </w:r>
      <w:r>
        <w:rPr>
          <w:rFonts w:ascii="Times New Roman"/>
          <w:b w:val="false"/>
          <w:i w:val="false"/>
          <w:color w:val="000000"/>
          <w:sz w:val="28"/>
        </w:rPr>
        <w:t>
      6) белгіленген адам саны шегінде Ұлттық ұланның әскери басқару органдарының, құрамаларының, әскери бөлімдерінің және жоғары әскери оқу орындарының құрылымын және штатын бекітеді;</w:t>
      </w:r>
      <w:r>
        <w:br/>
      </w:r>
      <w:r>
        <w:rPr>
          <w:rFonts w:ascii="Times New Roman"/>
          <w:b w:val="false"/>
          <w:i w:val="false"/>
          <w:color w:val="000000"/>
          <w:sz w:val="28"/>
        </w:rPr>
        <w:t>
      7) қарулы қақтығыстар, төтенше жағдайлар, сондай-ақ төтенше жағдай режимін қамтамасыз етуге, терроризмге қарсы күреске қатысуға және терроризмге қарсы операцияның құқықтық режимін қамтамасыз етуге байланысты міндеттер кезінде күштер құрамы мен құралдарын айқындайды;</w:t>
      </w:r>
      <w:r>
        <w:br/>
      </w:r>
      <w:r>
        <w:rPr>
          <w:rFonts w:ascii="Times New Roman"/>
          <w:b w:val="false"/>
          <w:i w:val="false"/>
          <w:color w:val="000000"/>
          <w:sz w:val="28"/>
        </w:rPr>
        <w:t>
      8) Қазақстан Республикасының заңнамасына сәйкес Ұлттық ұланның әскери қызметшілерін және азаматтық персоналын тәртіптік жазаға тартады;</w:t>
      </w:r>
      <w:r>
        <w:br/>
      </w:r>
      <w:r>
        <w:rPr>
          <w:rFonts w:ascii="Times New Roman"/>
          <w:b w:val="false"/>
          <w:i w:val="false"/>
          <w:color w:val="000000"/>
          <w:sz w:val="28"/>
        </w:rPr>
        <w:t>
      9) Ұлттық ұланның әскери қызметшілерін және азаматтық персоналын көтермелейді, оның ішінде ведомстволық наградалармен наградтайды;</w:t>
      </w:r>
      <w:r>
        <w:br/>
      </w:r>
      <w:r>
        <w:rPr>
          <w:rFonts w:ascii="Times New Roman"/>
          <w:b w:val="false"/>
          <w:i w:val="false"/>
          <w:color w:val="000000"/>
          <w:sz w:val="28"/>
        </w:rPr>
        <w:t>
      10) Ұлттық ұланды қаруландыруға әскери және өзге де техника мен басқа да мүлікті қабылдауды қамтамасыз етеді, жарамсыз болып қалған немесе әскери (бюджеттік) есептегі жоғалған материалдық құндылықтар мен ақшалай қаражатты Қазақстан Республикасының Үкіметі белгілеген тәртіппен есептен шығарады;</w:t>
      </w:r>
      <w:r>
        <w:br/>
      </w:r>
      <w:r>
        <w:rPr>
          <w:rFonts w:ascii="Times New Roman"/>
          <w:b w:val="false"/>
          <w:i w:val="false"/>
          <w:color w:val="000000"/>
          <w:sz w:val="28"/>
        </w:rPr>
        <w:t>
      11) өз орынбасарларына, Ұлттық ұлан Бас қолбасшылығы құрылымдық бөлімшелерінің басшыларына, Ұлттық ұлан өңірлік қолбасшылықтарының қолбасшыларына, құрамалардың және әскери бөлімдердің командирлеріне, жоғары әскери оқу орнының бастығына өкілеттік береді;</w:t>
      </w:r>
      <w:r>
        <w:br/>
      </w:r>
      <w:r>
        <w:rPr>
          <w:rFonts w:ascii="Times New Roman"/>
          <w:b w:val="false"/>
          <w:i w:val="false"/>
          <w:color w:val="000000"/>
          <w:sz w:val="28"/>
        </w:rPr>
        <w:t>
      12) Ұлттық ұланда сыбайлас жемқорлыққа қарсы іс-қимыл бойынша жұмысты ұйымдастырады;</w:t>
      </w:r>
      <w:r>
        <w:br/>
      </w:r>
      <w:r>
        <w:rPr>
          <w:rFonts w:ascii="Times New Roman"/>
          <w:b w:val="false"/>
          <w:i w:val="false"/>
          <w:color w:val="000000"/>
          <w:sz w:val="28"/>
        </w:rPr>
        <w:t>
      13) Ішкі істер министріне Ұлттық ұлан Бас қолбасшысының орынбасарларын, Ұлттық ұлан өңірлік қолбасшылық әскерінің қолбасшылары және олардың орынбасарларын, Ұлттық ұлан жоғары әскери оқу орнының бастығын, Ұлттық ұлан құрамаларының командирлерін лауазымға тағайындау және лауазымнан босату туралы ұсыныстар енгізеді;</w:t>
      </w:r>
      <w:r>
        <w:br/>
      </w:r>
      <w:r>
        <w:rPr>
          <w:rFonts w:ascii="Times New Roman"/>
          <w:b w:val="false"/>
          <w:i w:val="false"/>
          <w:color w:val="000000"/>
          <w:sz w:val="28"/>
        </w:rPr>
        <w:t>
      14) мемлекеттік органдарда және халықаралық ұйымдарда Ұлттық ұланның мүддесін білдіреді;</w:t>
      </w:r>
      <w:r>
        <w:br/>
      </w:r>
      <w:r>
        <w:rPr>
          <w:rFonts w:ascii="Times New Roman"/>
          <w:b w:val="false"/>
          <w:i w:val="false"/>
          <w:color w:val="000000"/>
          <w:sz w:val="28"/>
        </w:rPr>
        <w:t>
      15) офицерлерді полковник әскери атағын беруге ұсынады;</w:t>
      </w:r>
      <w:r>
        <w:br/>
      </w:r>
      <w:r>
        <w:rPr>
          <w:rFonts w:ascii="Times New Roman"/>
          <w:b w:val="false"/>
          <w:i w:val="false"/>
          <w:color w:val="000000"/>
          <w:sz w:val="28"/>
        </w:rPr>
        <w:t>
      16) әскери қызметшілерге белгіленген тәртіппен жоғары әскери атақтар беруге қолдау көрсетеді;</w:t>
      </w:r>
      <w:r>
        <w:br/>
      </w:r>
      <w:r>
        <w:rPr>
          <w:rFonts w:ascii="Times New Roman"/>
          <w:b w:val="false"/>
          <w:i w:val="false"/>
          <w:color w:val="000000"/>
          <w:sz w:val="28"/>
        </w:rPr>
        <w:t>
      17) Қазақстан Республикасының заңнамасына сәйкес Ұлттық ұланның келісімшарт бойынша әскери қызметшілерінің әскери қызмет өткеру, әскери қызметшілерді ротациялау мәселелерін шешеді, лауазымдарға тағайындайды, лауазымдарынан босатады, подполковникті қоса алғанға дейінгі және атқаратын штаттық лауазымы бойынша көзделген әскери атақтан бір саты жоғары кезекті әскери атақтарды, оның ішінде мерзімінен бұрын береді, Ішкі істер министріне офицерлік құрамның әскери атақтарын төмендету жөнінде ұсыныстар енгізеді, запасқа немесе отставкаға шығарады;</w:t>
      </w:r>
      <w:r>
        <w:br/>
      </w:r>
      <w:r>
        <w:rPr>
          <w:rFonts w:ascii="Times New Roman"/>
          <w:b w:val="false"/>
          <w:i w:val="false"/>
          <w:color w:val="000000"/>
          <w:sz w:val="28"/>
        </w:rPr>
        <w:t>
      18) Ішкі істер министріне Ұлттық ұланның әскери қызметшілерін және азаматтық персонал адамдарын Қазақстан Республикасының мемлекеттік наградаларымен наградтауға ұсынады;</w:t>
      </w:r>
      <w:r>
        <w:br/>
      </w:r>
      <w:r>
        <w:rPr>
          <w:rFonts w:ascii="Times New Roman"/>
          <w:b w:val="false"/>
          <w:i w:val="false"/>
          <w:color w:val="000000"/>
          <w:sz w:val="28"/>
        </w:rPr>
        <w:t>
      19) Осы Заңмен, Қазақстан Республикасының өзге де заңдарымен, Қазақстан Республикасы Президентінің және Қазақстан Республикасы Үкіметінің актілерімен жүктелген өзге де өкілеттіктерді жүзеге асырады.</w:t>
      </w:r>
    </w:p>
    <w:p>
      <w:pPr>
        <w:spacing w:after="0"/>
        <w:ind w:left="0"/>
        <w:jc w:val="both"/>
      </w:pPr>
      <w:r>
        <w:rPr>
          <w:rFonts w:ascii="Times New Roman"/>
          <w:b/>
          <w:i w:val="false"/>
          <w:color w:val="000000"/>
          <w:sz w:val="28"/>
        </w:rPr>
        <w:t>      8-бап. Ұлттық ұланның өңірлік қолбасшылық әскерінің</w:t>
      </w:r>
      <w:r>
        <w:br/>
      </w:r>
      <w:r>
        <w:rPr>
          <w:rFonts w:ascii="Times New Roman"/>
          <w:b w:val="false"/>
          <w:i w:val="false"/>
          <w:color w:val="000000"/>
          <w:sz w:val="28"/>
        </w:rPr>
        <w:t>
</w:t>
      </w:r>
      <w:r>
        <w:rPr>
          <w:rFonts w:ascii="Times New Roman"/>
          <w:b/>
          <w:i w:val="false"/>
          <w:color w:val="000000"/>
          <w:sz w:val="28"/>
        </w:rPr>
        <w:t>             қолбасшысы</w:t>
      </w:r>
    </w:p>
    <w:p>
      <w:pPr>
        <w:spacing w:after="0"/>
        <w:ind w:left="0"/>
        <w:jc w:val="both"/>
      </w:pPr>
      <w:r>
        <w:rPr>
          <w:rFonts w:ascii="Times New Roman"/>
          <w:b w:val="false"/>
          <w:i w:val="false"/>
          <w:color w:val="000000"/>
          <w:sz w:val="28"/>
        </w:rPr>
        <w:t>      Ұлттық ұланның өңірлік қолбасшылық әскерінің қолбасшысы:</w:t>
      </w:r>
      <w:r>
        <w:br/>
      </w:r>
      <w:r>
        <w:rPr>
          <w:rFonts w:ascii="Times New Roman"/>
          <w:b w:val="false"/>
          <w:i w:val="false"/>
          <w:color w:val="000000"/>
          <w:sz w:val="28"/>
        </w:rPr>
        <w:t>
      1) өңірлік қолбасшылық әскерін оларға жүктелген қызметтік-жауынгерлік міндеттерді орындау бойынша, сондай-ақ оның құрамына кірмейтін, белгіленген тәртіппен жедел бағынысына, оның ішінде даярлау және міндеттерді орындау кезеңіне уақытша берілген құрамаларды, әскери бөлімдерді және бөлімшелерді басқаруды жүзеге асырады;</w:t>
      </w:r>
      <w:r>
        <w:br/>
      </w:r>
      <w:r>
        <w:rPr>
          <w:rFonts w:ascii="Times New Roman"/>
          <w:b w:val="false"/>
          <w:i w:val="false"/>
          <w:color w:val="000000"/>
          <w:sz w:val="28"/>
        </w:rPr>
        <w:t>
      2) әскердің жедел және жауынгерлік даярлығына, жауынгерлік, тыл және техникалық жағынан қамтамасыз етудің барлық түрлеріне, озық тәжірибені енгізуге, материалдық базаны дамытуға және жеке құрам үшін қажетті әлеуметтік-тұрмыстық жағдайлар жасауға басшылық етеді;</w:t>
      </w:r>
      <w:r>
        <w:br/>
      </w:r>
      <w:r>
        <w:rPr>
          <w:rFonts w:ascii="Times New Roman"/>
          <w:b w:val="false"/>
          <w:i w:val="false"/>
          <w:color w:val="000000"/>
          <w:sz w:val="28"/>
        </w:rPr>
        <w:t>
      3) жауапкершілік аймағында төтенше жағдай енгізілген және төтенше жағдайлар туындаған жағдайда өз құзыреті шегінде қарамағындағы құрамалар мен әскери бөлімдердің күштері мен құралдарын тартуға шешімдер қабылдайды;</w:t>
      </w:r>
      <w:r>
        <w:br/>
      </w:r>
      <w:r>
        <w:rPr>
          <w:rFonts w:ascii="Times New Roman"/>
          <w:b w:val="false"/>
          <w:i w:val="false"/>
          <w:color w:val="000000"/>
          <w:sz w:val="28"/>
        </w:rPr>
        <w:t>
      4) бұйрықтар мен өкімдер шығарады;</w:t>
      </w:r>
      <w:r>
        <w:br/>
      </w:r>
      <w:r>
        <w:rPr>
          <w:rFonts w:ascii="Times New Roman"/>
          <w:b w:val="false"/>
          <w:i w:val="false"/>
          <w:color w:val="000000"/>
          <w:sz w:val="28"/>
        </w:rPr>
        <w:t>
      5) Қазақстан Республикасының заңнамасына сәйкес Ұлттық ұланның өңірлік қолбасшылығы құрамына кіретін құрамалар мен әскери бөлімдердің әскери қызметшілерінің әскери қызмет өткеру және азаматтық персоналды қабылдау мәселелерін шешеді;</w:t>
      </w:r>
      <w:r>
        <w:br/>
      </w:r>
      <w:r>
        <w:rPr>
          <w:rFonts w:ascii="Times New Roman"/>
          <w:b w:val="false"/>
          <w:i w:val="false"/>
          <w:color w:val="000000"/>
          <w:sz w:val="28"/>
        </w:rPr>
        <w:t>
      6) лауазымдарға тағайындайды және лауазымдарынан босатады, кезекті әскери атақтар береді, жоғары сержанттық құрамды қоспағанда, капитанды қоса алғанға дейінгі келісімшарт бойынша әскери қызметшілерді запасқа немесе отставкаға шығарады.</w:t>
      </w:r>
    </w:p>
    <w:p>
      <w:pPr>
        <w:spacing w:after="0"/>
        <w:ind w:left="0"/>
        <w:jc w:val="both"/>
      </w:pPr>
      <w:r>
        <w:rPr>
          <w:rFonts w:ascii="Times New Roman"/>
          <w:b/>
          <w:i w:val="false"/>
          <w:color w:val="000000"/>
          <w:sz w:val="28"/>
        </w:rPr>
        <w:t>      9-бап. Ұлттық ұланды тұрақты орналасқан пункттерінен тыс</w:t>
      </w:r>
      <w:r>
        <w:br/>
      </w:r>
      <w:r>
        <w:rPr>
          <w:rFonts w:ascii="Times New Roman"/>
          <w:b w:val="false"/>
          <w:i w:val="false"/>
          <w:color w:val="000000"/>
          <w:sz w:val="28"/>
        </w:rPr>
        <w:t>
</w:t>
      </w:r>
      <w:r>
        <w:rPr>
          <w:rFonts w:ascii="Times New Roman"/>
          <w:b/>
          <w:i w:val="false"/>
          <w:color w:val="000000"/>
          <w:sz w:val="28"/>
        </w:rPr>
        <w:t>             жерлерде міндеттерді орындауға тарту</w:t>
      </w:r>
    </w:p>
    <w:p>
      <w:pPr>
        <w:spacing w:after="0"/>
        <w:ind w:left="0"/>
        <w:jc w:val="both"/>
      </w:pPr>
      <w:r>
        <w:rPr>
          <w:rFonts w:ascii="Times New Roman"/>
          <w:b w:val="false"/>
          <w:i w:val="false"/>
          <w:color w:val="000000"/>
          <w:sz w:val="28"/>
        </w:rPr>
        <w:t>      1. Ұлттық ұланның жедел мақсаттағы құрамаларын, әскери бөлiмдерiн және арнайы моторландырылған бөлiмдерiн тұрақты орналасқан пункттерінен тыс жерлерде қоғамдық тәртiптi сақтау жөніндегі мiндеттердi орындауға немесе iшкi iстер органдарына төтенше жағдайдың құқықтық режимін, терроризмге қарсы операцияның құқықтық режимін қамтамасыз етуге, терроризмге қарсы операцияға және төтенше жағдайларды және олардың зардаптарын жоюға қатысуға, сондай-ақ заңсыз әскери құралымдарға қарсы күресу, қақтығыс ауданын оқшаулау және тосқауыл қою, аса қауiптi құқық бұзушылықтарды, диверсияларды, терроризм актілерін, қарулы қақтығыстарды тыю және тайталасушы тараптарды ажырату, заңсыз әскери құралымдарды қарусыздандыру және жою, қақтығыс ауданындағы халықтан қаруды алып қою, қақтығыс ауданына iргелес аудандарда қоғамдық тәртiптi сақтау және қауiпсiздiктi күшейту жөніндегі iс-шараларды жүргiзу үшiн тарту Қазақстан Республикасы Ішкі істер министрінің шешiмi бойынша жүзеге асырылады.</w:t>
      </w:r>
      <w:r>
        <w:br/>
      </w:r>
      <w:r>
        <w:rPr>
          <w:rFonts w:ascii="Times New Roman"/>
          <w:b w:val="false"/>
          <w:i w:val="false"/>
          <w:color w:val="000000"/>
          <w:sz w:val="28"/>
        </w:rPr>
        <w:t>
      2. Ұлттық ұланның жедел мақсаттағы құрамаларының, әскери бөлімдерiнiң және арнайы моторландырылған бөлiмдерiнiң жеке құрамын тұрақты орналасқан пункттерінен тыс жерлерде осы бапта көрсетiлген оларға жүктелген мiндеттердi орындауға тартудың ұзақтығы үш айдан аспауға тиiс.</w:t>
      </w:r>
    </w:p>
    <w:p>
      <w:pPr>
        <w:spacing w:after="0"/>
        <w:ind w:left="0"/>
        <w:jc w:val="left"/>
      </w:pPr>
      <w:r>
        <w:rPr>
          <w:rFonts w:ascii="Times New Roman"/>
          <w:b/>
          <w:i w:val="false"/>
          <w:color w:val="000000"/>
        </w:rPr>
        <w:t xml:space="preserve"> 4-тарау. Ұлттық ұланның қызметі саласындағы мемлекеттік реттеу</w:t>
      </w:r>
    </w:p>
    <w:p>
      <w:pPr>
        <w:spacing w:after="0"/>
        <w:ind w:left="0"/>
        <w:jc w:val="both"/>
      </w:pPr>
      <w:r>
        <w:rPr>
          <w:rFonts w:ascii="Times New Roman"/>
          <w:b/>
          <w:i w:val="false"/>
          <w:color w:val="000000"/>
          <w:sz w:val="28"/>
        </w:rPr>
        <w:t>      10-бап.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Ұлттық ұланның штат саны лимитін бекітеді;</w:t>
      </w:r>
      <w:r>
        <w:br/>
      </w:r>
      <w:r>
        <w:rPr>
          <w:rFonts w:ascii="Times New Roman"/>
          <w:b w:val="false"/>
          <w:i w:val="false"/>
          <w:color w:val="000000"/>
          <w:sz w:val="28"/>
        </w:rPr>
        <w:t>
      2) Ұлттық ұланды материалдық-техникалық ресурстармен, азық-түлiкпен, заттай мүлiкпен, қару-жарақпен, оқ-дәрiмен, әскери және арнайы техникамен, байланыс құралдарымен және басқа да арнайы техникалық құралдармен жарақтауды қамтамасыз етеді;</w:t>
      </w:r>
      <w:r>
        <w:br/>
      </w:r>
      <w:r>
        <w:rPr>
          <w:rFonts w:ascii="Times New Roman"/>
          <w:b w:val="false"/>
          <w:i w:val="false"/>
          <w:color w:val="000000"/>
          <w:sz w:val="28"/>
        </w:rPr>
        <w:t>
      3) Ұлттық ұланның бөлiмдерi күзетуге тиіс маңызды мемлекеттік объектiлердiң, тасымалдық коммуникациялардағы құрылыстардың және арнайы жүктердiң тiзбесiн айқындайды;</w:t>
      </w:r>
      <w:r>
        <w:br/>
      </w:r>
      <w:r>
        <w:rPr>
          <w:rFonts w:ascii="Times New Roman"/>
          <w:b w:val="false"/>
          <w:i w:val="false"/>
          <w:color w:val="000000"/>
          <w:sz w:val="28"/>
        </w:rPr>
        <w:t>
      4) мемлекеттік органдарға, мекемелерге және ұйымдарға жұмылдыруды жариялауға, төтенше жағдай және соғыс жағдайы режимдерінің енгізілуіне байланысты көлік құралдарын, байланыс құралдарын және өзге де материалдық-техникалық құралдарды дайындау және Ұлттық ұланға беру жөніндегі тапсырмаларды белгілейді, сондай-ақ басқа да жұмылдыру тапсырмаларын белгілейді;</w:t>
      </w:r>
      <w:r>
        <w:br/>
      </w:r>
      <w:r>
        <w:rPr>
          <w:rFonts w:ascii="Times New Roman"/>
          <w:b w:val="false"/>
          <w:i w:val="false"/>
          <w:color w:val="000000"/>
          <w:sz w:val="28"/>
        </w:rPr>
        <w:t>
      5) Қазақстан Республикасының заңнамасына сәйкес жер пайдалану құқығын бекіте отырып әскери қалаларды, оқу орталықтарын және басқа да объектілерді орналастыру және салу үшін жер учаскелерін береді;</w:t>
      </w:r>
      <w:r>
        <w:br/>
      </w:r>
      <w:r>
        <w:rPr>
          <w:rFonts w:ascii="Times New Roman"/>
          <w:b w:val="false"/>
          <w:i w:val="false"/>
          <w:color w:val="000000"/>
          <w:sz w:val="28"/>
        </w:rPr>
        <w:t>
      6) Ұлттық ұланның әскери қызметшiлерiн, запастағы (отставкадағы) адамдарды және олардың отбасы мүшелерiн әлеуметтiк және құқықтық қорғау, материалдық және тұрмыстық қамтамасыз ету бойынша шаралар қолданады;</w:t>
      </w:r>
      <w:r>
        <w:br/>
      </w:r>
      <w:r>
        <w:rPr>
          <w:rFonts w:ascii="Times New Roman"/>
          <w:b w:val="false"/>
          <w:i w:val="false"/>
          <w:color w:val="000000"/>
          <w:sz w:val="28"/>
        </w:rPr>
        <w:t>
      7) Ұлттық ұланның қызметiн қамтамасыз етудiң басқа да мәселелерiн шешедi;</w:t>
      </w:r>
      <w:r>
        <w:br/>
      </w:r>
      <w:r>
        <w:rPr>
          <w:rFonts w:ascii="Times New Roman"/>
          <w:b w:val="false"/>
          <w:i w:val="false"/>
          <w:color w:val="000000"/>
          <w:sz w:val="28"/>
        </w:rPr>
        <w:t>
      8)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оған жүктелген өзге де функцияларды орындайды.</w:t>
      </w:r>
    </w:p>
    <w:p>
      <w:pPr>
        <w:spacing w:after="0"/>
        <w:ind w:left="0"/>
        <w:jc w:val="both"/>
      </w:pPr>
      <w:r>
        <w:rPr>
          <w:rFonts w:ascii="Times New Roman"/>
          <w:b/>
          <w:i w:val="false"/>
          <w:color w:val="000000"/>
          <w:sz w:val="28"/>
        </w:rPr>
        <w:t>      11-бап. Мемлекеттік органдардың, кәсіпорындардың,</w:t>
      </w:r>
      <w:r>
        <w:br/>
      </w:r>
      <w:r>
        <w:rPr>
          <w:rFonts w:ascii="Times New Roman"/>
          <w:b w:val="false"/>
          <w:i w:val="false"/>
          <w:color w:val="000000"/>
          <w:sz w:val="28"/>
        </w:rPr>
        <w:t>
</w:t>
      </w:r>
      <w:r>
        <w:rPr>
          <w:rFonts w:ascii="Times New Roman"/>
          <w:b/>
          <w:i w:val="false"/>
          <w:color w:val="000000"/>
          <w:sz w:val="28"/>
        </w:rPr>
        <w:t>              мекемелердің және ұйымдардың құзыреті</w:t>
      </w:r>
    </w:p>
    <w:p>
      <w:pPr>
        <w:spacing w:after="0"/>
        <w:ind w:left="0"/>
        <w:jc w:val="both"/>
      </w:pPr>
      <w:r>
        <w:rPr>
          <w:rFonts w:ascii="Times New Roman"/>
          <w:b w:val="false"/>
          <w:i w:val="false"/>
          <w:color w:val="000000"/>
          <w:sz w:val="28"/>
        </w:rPr>
        <w:t>      1. Мемлекеттік органдар, кәсіпорындар, мекемелер, меншік нысанына қарамастан ұйымдар, лауазымды адамдар Ұлттық ұланның әскери қызметшілеріне олардың қызметтік міндеттерін орындауына жәрдем көрсетуге міндетті.</w:t>
      </w:r>
      <w:r>
        <w:br/>
      </w:r>
      <w:r>
        <w:rPr>
          <w:rFonts w:ascii="Times New Roman"/>
          <w:b w:val="false"/>
          <w:i w:val="false"/>
          <w:color w:val="000000"/>
          <w:sz w:val="28"/>
        </w:rPr>
        <w:t>
      2. Мемлекеттік органдар, кәсіпорындар, мекемелер, меншік нысанына қарамастан ұйымдар және олардың лауазымды адамдары төтенше жағдайлар, төтенше жағдайды енгізу өз өкілеттіктері шегінде:</w:t>
      </w:r>
      <w:r>
        <w:br/>
      </w:r>
      <w:r>
        <w:rPr>
          <w:rFonts w:ascii="Times New Roman"/>
          <w:b w:val="false"/>
          <w:i w:val="false"/>
          <w:color w:val="000000"/>
          <w:sz w:val="28"/>
        </w:rPr>
        <w:t>
      1) мемлекеттік органдардың иелігіндегі әуежайларда, аэродромдарда, қону алаңдарында Ұлттық ұланның міндеттерді орындайтын әуе кемелеріне әуе кеңістігін бірінші кезекте пайдалану, қону, аялдау, ұшу, навигациялық, метеорологиялық және ұшуларды қамтамасыз ету үшін қажетті өзге де ақпаратты алу құқығын тегін береді;</w:t>
      </w:r>
      <w:r>
        <w:br/>
      </w:r>
      <w:r>
        <w:rPr>
          <w:rFonts w:ascii="Times New Roman"/>
          <w:b w:val="false"/>
          <w:i w:val="false"/>
          <w:color w:val="000000"/>
          <w:sz w:val="28"/>
        </w:rPr>
        <w:t>
      2) жүктелген міндеттерді орындау кезінде Ұлттық ұланның әскери бөлімдері мен бөлімшелерін басқару үшін байланыс желілері мен арналарын тегін береді;</w:t>
      </w:r>
      <w:r>
        <w:br/>
      </w:r>
      <w:r>
        <w:rPr>
          <w:rFonts w:ascii="Times New Roman"/>
          <w:b w:val="false"/>
          <w:i w:val="false"/>
          <w:color w:val="000000"/>
          <w:sz w:val="28"/>
        </w:rPr>
        <w:t>
      3) Ұлттық ұланның әскери эшелондарын (көліктерін) уақытылы жөнелту және дербес жүретін әскери қызметшілерін тасымалдау мақсатында Ұлттық ұланның арнайы тасымалдау органының өтінімдері бойынша бірінші кезектегі тәртіппен қолма-қол ақшасыз есептесу бойынша және қосымша төлемдер алмай жылжымалы құрам, тасымалдау құралдары, жолаушылар поездарындағы орындар бірлігінің (оның ішінде жоспардан тыс тасымалдауларды жүзеге асыру үшін) қажетті санын бөледі;</w:t>
      </w:r>
      <w:r>
        <w:br/>
      </w:r>
      <w:r>
        <w:rPr>
          <w:rFonts w:ascii="Times New Roman"/>
          <w:b w:val="false"/>
          <w:i w:val="false"/>
          <w:color w:val="000000"/>
          <w:sz w:val="28"/>
        </w:rPr>
        <w:t>
      4) Ұлттық ұланның арнайы тасымалдау органдарына мұндай ақпарат жабық сипатта болған және мемлекеттік құпияларды қорғауға қатысты заңнамалық және өзге де актілерде көзделген негізде және тәртіппен ұсынылуға жататын жағдайларды қоспағанда, әскери эшелондардың (көліктердің) және командалардың жөнелтілгені және қозғалысы туралы қажетті ақпаратты береді.</w:t>
      </w:r>
      <w:r>
        <w:br/>
      </w:r>
      <w:r>
        <w:rPr>
          <w:rFonts w:ascii="Times New Roman"/>
          <w:b w:val="false"/>
          <w:i w:val="false"/>
          <w:color w:val="000000"/>
          <w:sz w:val="28"/>
        </w:rPr>
        <w:t>
      3. Қазақстан Республикасы Қорғаныс министрлігі:</w:t>
      </w:r>
      <w:r>
        <w:br/>
      </w:r>
      <w:r>
        <w:rPr>
          <w:rFonts w:ascii="Times New Roman"/>
          <w:b w:val="false"/>
          <w:i w:val="false"/>
          <w:color w:val="000000"/>
          <w:sz w:val="28"/>
        </w:rPr>
        <w:t>
      1) Ұлттық ұланның әскери қызметшілерін ведомстволық әскери оқу орындарында даярлауға жәрдемдеседі;</w:t>
      </w:r>
      <w:r>
        <w:br/>
      </w: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12-бап. Қазақстан Республикасының Iшкi iстер министрi</w:t>
      </w:r>
    </w:p>
    <w:p>
      <w:pPr>
        <w:spacing w:after="0"/>
        <w:ind w:left="0"/>
        <w:jc w:val="both"/>
      </w:pPr>
      <w:r>
        <w:rPr>
          <w:rFonts w:ascii="Times New Roman"/>
          <w:b w:val="false"/>
          <w:i w:val="false"/>
          <w:color w:val="000000"/>
          <w:sz w:val="28"/>
        </w:rPr>
        <w:t>      Қазақстан Республикасының Ішкі істер министрі:</w:t>
      </w:r>
      <w:r>
        <w:br/>
      </w:r>
      <w:r>
        <w:rPr>
          <w:rFonts w:ascii="Times New Roman"/>
          <w:b w:val="false"/>
          <w:i w:val="false"/>
          <w:color w:val="000000"/>
          <w:sz w:val="28"/>
        </w:rPr>
        <w:t>
      1) Ұлттық ұланның қызметтік-жауынгерлік іс-әрекетіне жедел басшылықты жүзеге асырады;</w:t>
      </w:r>
      <w:r>
        <w:br/>
      </w:r>
      <w:r>
        <w:rPr>
          <w:rFonts w:ascii="Times New Roman"/>
          <w:b w:val="false"/>
          <w:i w:val="false"/>
          <w:color w:val="000000"/>
          <w:sz w:val="28"/>
        </w:rPr>
        <w:t>
      2) Қазақстан Республикасының заңдарын, Қазақстан Республикасы Президентінің, Қазақстан Республикасы Парламентiнiң және Үкіметінiң актілерін орындау үшiн Ұлттық ұланның қызметтiк-жауынгерлік іс-әрекетін және құрылымын жетiлдiру, ұйымдастырушылық іс-шараларды өткізу жөніндегі нормативтiк құқықтық актiлердi шығарады;</w:t>
      </w:r>
      <w:r>
        <w:br/>
      </w:r>
      <w:r>
        <w:rPr>
          <w:rFonts w:ascii="Times New Roman"/>
          <w:b w:val="false"/>
          <w:i w:val="false"/>
          <w:color w:val="000000"/>
          <w:sz w:val="28"/>
        </w:rPr>
        <w:t>
      3) Қазақстан Республикасының Үкіметі бекіткен штат санының лимиті шегінде Ұлттық ұланның құрылымын және орын ауыстыруын белгілейді;</w:t>
      </w:r>
      <w:r>
        <w:br/>
      </w:r>
      <w:r>
        <w:rPr>
          <w:rFonts w:ascii="Times New Roman"/>
          <w:b w:val="false"/>
          <w:i w:val="false"/>
          <w:color w:val="000000"/>
          <w:sz w:val="28"/>
        </w:rPr>
        <w:t>
      4) Қазақстан Республикасы Үкіметінің қарауына Ұлттық ұланның жалпы санын өзгерту туралы ұсыныстар енгізеді;</w:t>
      </w:r>
      <w:r>
        <w:br/>
      </w:r>
      <w:r>
        <w:rPr>
          <w:rFonts w:ascii="Times New Roman"/>
          <w:b w:val="false"/>
          <w:i w:val="false"/>
          <w:color w:val="000000"/>
          <w:sz w:val="28"/>
        </w:rPr>
        <w:t>
      5) Ұлттық ұланның тұрақты жауынгерлік және жұмылдыру әзірлігін ұстау бойынша шаралар қабылдайды, оларды қызметтік-жауынгерлік қолдану жөніндегі құжаттарды бекітеді;</w:t>
      </w:r>
      <w:r>
        <w:br/>
      </w:r>
      <w:r>
        <w:rPr>
          <w:rFonts w:ascii="Times New Roman"/>
          <w:b w:val="false"/>
          <w:i w:val="false"/>
          <w:color w:val="000000"/>
          <w:sz w:val="28"/>
        </w:rPr>
        <w:t>
      6) Ұлттық ұланның мерзімді әскери қызметшілерді шақыруды және оларды Ұлттық ұлан қатарынан шығаруды ұйымдастыруға қатысуын қамтамасыз етеді;</w:t>
      </w:r>
      <w:r>
        <w:br/>
      </w:r>
      <w:r>
        <w:rPr>
          <w:rFonts w:ascii="Times New Roman"/>
          <w:b w:val="false"/>
          <w:i w:val="false"/>
          <w:color w:val="000000"/>
          <w:sz w:val="28"/>
        </w:rPr>
        <w:t>
      7) Қазақстан Республикасының Президентіне Ұлттық ұланның Бас қолбасшысы лауазымына тағайындауға және Ұлттық ұланның әскери қызметшілеріне жоғары әскери атақтар беруге ұсыным енгізеді;</w:t>
      </w:r>
      <w:r>
        <w:br/>
      </w:r>
      <w:r>
        <w:rPr>
          <w:rFonts w:ascii="Times New Roman"/>
          <w:b w:val="false"/>
          <w:i w:val="false"/>
          <w:color w:val="000000"/>
          <w:sz w:val="28"/>
        </w:rPr>
        <w:t>
      8) Ұлттық ұланның әскери қызметшiлерiн және азаматтық персоналын мемлекеттік наградалармен наградтауға ұсынады;</w:t>
      </w:r>
      <w:r>
        <w:br/>
      </w:r>
      <w:r>
        <w:rPr>
          <w:rFonts w:ascii="Times New Roman"/>
          <w:b w:val="false"/>
          <w:i w:val="false"/>
          <w:color w:val="000000"/>
          <w:sz w:val="28"/>
        </w:rPr>
        <w:t>
      9) Ұлттық ұлан Бас қолбасшысының орынбасарларын, Ұлттық ұлан өңірлік қолбасшылық әскерінің қолбасшылары мен олардың орынбасарларын, Ұлттық ұланның жоғары әскери оқу орнының бастығын, Ұлттық ұлан құрамаларының командирлерін лауазымға тағайындайды және лауазымнан босатады, Ұлттық ұланның офицерлерін қызметтен шығарады, офицерлік құрамның алғашқы әскери атағын және «полковник» әскери атағын береді;</w:t>
      </w:r>
      <w:r>
        <w:br/>
      </w:r>
      <w:r>
        <w:rPr>
          <w:rFonts w:ascii="Times New Roman"/>
          <w:b w:val="false"/>
          <w:i w:val="false"/>
          <w:color w:val="000000"/>
          <w:sz w:val="28"/>
        </w:rPr>
        <w:t>
      10) мыналарды:</w:t>
      </w:r>
      <w:r>
        <w:br/>
      </w:r>
      <w:r>
        <w:rPr>
          <w:rFonts w:ascii="Times New Roman"/>
          <w:b w:val="false"/>
          <w:i w:val="false"/>
          <w:color w:val="000000"/>
          <w:sz w:val="28"/>
        </w:rPr>
        <w:t>
      Қазақстан Республикасы Ұлттық ұланының Бас қолбасшылығы туралы ережені;</w:t>
      </w:r>
      <w:r>
        <w:br/>
      </w:r>
      <w:r>
        <w:rPr>
          <w:rFonts w:ascii="Times New Roman"/>
          <w:b w:val="false"/>
          <w:i w:val="false"/>
          <w:color w:val="000000"/>
          <w:sz w:val="28"/>
        </w:rPr>
        <w:t>
      Ұлттық ұлан Бас қолбасшылығының штатын, әскери қызметшілер жүктемесінің нормативтерiн, штаттық нормативтерді, Ұлттық ұландағы лауазымдар номенклатурасын;</w:t>
      </w:r>
      <w:r>
        <w:br/>
      </w:r>
      <w:r>
        <w:rPr>
          <w:rFonts w:ascii="Times New Roman"/>
          <w:b w:val="false"/>
          <w:i w:val="false"/>
          <w:color w:val="000000"/>
          <w:sz w:val="28"/>
        </w:rPr>
        <w:t>
      Қазақстан Республикасы Ұлттық ұланының кадрларын даярлауды жүзеге асыратын жоғары әскери оқу орындарына оқуға қабылдау қағидаларын;</w:t>
      </w:r>
      <w:r>
        <w:br/>
      </w:r>
      <w:r>
        <w:rPr>
          <w:rFonts w:ascii="Times New Roman"/>
          <w:b w:val="false"/>
          <w:i w:val="false"/>
          <w:color w:val="000000"/>
          <w:sz w:val="28"/>
        </w:rPr>
        <w:t>
      Қазақстан Республикасы Ұлттық ұланының әскери қызметшілерін оқытуға жұмсалған бюджет қаражатын мемлекетке өтеу қағидаларын;</w:t>
      </w:r>
      <w:r>
        <w:br/>
      </w:r>
      <w:r>
        <w:rPr>
          <w:rFonts w:ascii="Times New Roman"/>
          <w:b w:val="false"/>
          <w:i w:val="false"/>
          <w:color w:val="000000"/>
          <w:sz w:val="28"/>
        </w:rPr>
        <w:t>
      Қазақстан Республикасы Ұлттық ұланының әскери қызметшілеріне сыныптық біліктілік беру, жоғарылату, растау, төмендету және сақтап қалу тәртібін;</w:t>
      </w:r>
      <w:r>
        <w:br/>
      </w:r>
      <w:r>
        <w:rPr>
          <w:rFonts w:ascii="Times New Roman"/>
          <w:b w:val="false"/>
          <w:i w:val="false"/>
          <w:color w:val="000000"/>
          <w:sz w:val="28"/>
        </w:rPr>
        <w:t>
      Қазақстан Республикасы Ұлттық ұланының міндеттерді орындау жөніндегі нұсқаулығын;</w:t>
      </w:r>
      <w:r>
        <w:br/>
      </w:r>
      <w:r>
        <w:rPr>
          <w:rFonts w:ascii="Times New Roman"/>
          <w:b w:val="false"/>
          <w:i w:val="false"/>
          <w:color w:val="000000"/>
          <w:sz w:val="28"/>
        </w:rPr>
        <w:t>
      Қазақстан Республикасы Ұлттық ұланының әскери-дәрігерлік комиссиясы туралы ережені;</w:t>
      </w:r>
      <w:r>
        <w:br/>
      </w:r>
      <w:r>
        <w:rPr>
          <w:rFonts w:ascii="Times New Roman"/>
          <w:b w:val="false"/>
          <w:i w:val="false"/>
          <w:color w:val="000000"/>
          <w:sz w:val="28"/>
        </w:rPr>
        <w:t>
      Қазақстан Республикасының Ұлттық ұланында әскери қызмет өткеру нұсқаулығын;</w:t>
      </w:r>
      <w:r>
        <w:br/>
      </w:r>
      <w:r>
        <w:rPr>
          <w:rFonts w:ascii="Times New Roman"/>
          <w:b w:val="false"/>
          <w:i w:val="false"/>
          <w:color w:val="000000"/>
          <w:sz w:val="28"/>
        </w:rPr>
        <w:t>
      Қазақстан Республикасының Ұлттық ұланында әскери-дәрігерлік сараптама жүргізу жөніндегі нұсқаулықты бекітеді.</w:t>
      </w:r>
      <w:r>
        <w:br/>
      </w: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өкілеттіктерді жүзеге асырады.</w:t>
      </w:r>
    </w:p>
    <w:p>
      <w:pPr>
        <w:spacing w:after="0"/>
        <w:ind w:left="0"/>
        <w:jc w:val="both"/>
      </w:pPr>
      <w:r>
        <w:rPr>
          <w:rFonts w:ascii="Times New Roman"/>
          <w:b/>
          <w:i w:val="false"/>
          <w:color w:val="000000"/>
          <w:sz w:val="28"/>
        </w:rPr>
        <w:t>      13-бап. Облыстардың, республикалық маңызы бар қалалардың,</w:t>
      </w:r>
      <w:r>
        <w:br/>
      </w:r>
      <w:r>
        <w:rPr>
          <w:rFonts w:ascii="Times New Roman"/>
          <w:b w:val="false"/>
          <w:i w:val="false"/>
          <w:color w:val="000000"/>
          <w:sz w:val="28"/>
        </w:rPr>
        <w:t>
</w:t>
      </w:r>
      <w:r>
        <w:rPr>
          <w:rFonts w:ascii="Times New Roman"/>
          <w:b/>
          <w:i w:val="false"/>
          <w:color w:val="000000"/>
          <w:sz w:val="28"/>
        </w:rPr>
        <w:t>              астананың жергiлiктi атқарушы органдарының</w:t>
      </w:r>
      <w:r>
        <w:br/>
      </w:r>
      <w:r>
        <w:rPr>
          <w:rFonts w:ascii="Times New Roman"/>
          <w:b w:val="false"/>
          <w:i w:val="false"/>
          <w:color w:val="000000"/>
          <w:sz w:val="28"/>
        </w:rPr>
        <w:t>
</w:t>
      </w:r>
      <w:r>
        <w:rPr>
          <w:rFonts w:ascii="Times New Roman"/>
          <w:b/>
          <w:i w:val="false"/>
          <w:color w:val="000000"/>
          <w:sz w:val="28"/>
        </w:rPr>
        <w:t>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атқарушы органдары:</w:t>
      </w:r>
      <w:r>
        <w:br/>
      </w:r>
      <w:r>
        <w:rPr>
          <w:rFonts w:ascii="Times New Roman"/>
          <w:b w:val="false"/>
          <w:i w:val="false"/>
          <w:color w:val="000000"/>
          <w:sz w:val="28"/>
        </w:rPr>
        <w:t>
      1) өз құзыреті шегінде ведомстволық бағынысты аумақта Ұлттық ұланның әскери басқару органдарын, құрамаларын, әскери бөлiмдерi мен бөлiмшелерін құру және орналастыру жөніндегі Қазақстан Республикасы Ішкi iстер министрінің ұсыныстарын қарауға қатысады;</w:t>
      </w:r>
      <w:r>
        <w:br/>
      </w:r>
      <w:r>
        <w:rPr>
          <w:rFonts w:ascii="Times New Roman"/>
          <w:b w:val="false"/>
          <w:i w:val="false"/>
          <w:color w:val="000000"/>
          <w:sz w:val="28"/>
        </w:rPr>
        <w:t>
      2) Ұлттық ұланның бөлімшелері ведомстволық бағынысты аумақта төтенше жағдайларды жою жөніндегі міндеттерді орындау кезінде жеке құрамды орналастыруға арналған орындармен өтеусіз қамтамасыз етеді, азық-түлікпен, көлік, медициналық, коммуналдық және өзге де қажетті көрсетілетін қызметтермен үздіксіз қамтамасыз етуді ұйымдастырады;</w:t>
      </w:r>
      <w:r>
        <w:br/>
      </w:r>
      <w:r>
        <w:rPr>
          <w:rFonts w:ascii="Times New Roman"/>
          <w:b w:val="false"/>
          <w:i w:val="false"/>
          <w:color w:val="000000"/>
          <w:sz w:val="28"/>
        </w:rPr>
        <w:t>
      3) Ұлттық ұланның тұрмыс-тiршiлiгi үшiн тиiстi жағдайлар жасайды, Ұлттық ұланның әскери қызметшiлерi мен қызметшілерінің және олардың отбасы мүшелерiнiң құқықтық және әлеуметтiк қорғалуын қамтамасыз етедi, Қазақстан Республикасының заңнамасына сәйкес офицерлерге және әскери қызметтi келісімшарт бойынша өткеретін әскери қызметшiлерге тұрғын үй бөледi;</w:t>
      </w:r>
      <w:r>
        <w:br/>
      </w:r>
      <w:r>
        <w:rPr>
          <w:rFonts w:ascii="Times New Roman"/>
          <w:b w:val="false"/>
          <w:i w:val="false"/>
          <w:color w:val="000000"/>
          <w:sz w:val="28"/>
        </w:rPr>
        <w:t>
      4) Ұлттық ұланның өңірлік қолбасшылықтарының, құрамалары мен әскери бөлiмдерiнiң қолбасшылығына Ұлттық ұланға әскери қызметке шақыруды ұйымдастыруда жәрдем көрсетедi;</w:t>
      </w:r>
      <w:r>
        <w:br/>
      </w:r>
      <w:r>
        <w:rPr>
          <w:rFonts w:ascii="Times New Roman"/>
          <w:b w:val="false"/>
          <w:i w:val="false"/>
          <w:color w:val="000000"/>
          <w:sz w:val="28"/>
        </w:rPr>
        <w:t>
      5) кейінге қалдыруға болмайтын жағдайларда Қазақстан Республикасының Ішкі істер министрімен келісім бойынша Ұлттық ұланның жедел мақсаттағы құрамалары мен әскери бөлімдерінің, арнайы моторландырылған әскери бөлімдерінің күштері мен құралдарын тұрақты орналасқан жері бойынша табиғи немесе техногенді сипаттағы төтенше жағдайларды және олардың салдарын жою үшін тартады.</w:t>
      </w:r>
    </w:p>
    <w:p>
      <w:pPr>
        <w:spacing w:after="0"/>
        <w:ind w:left="0"/>
        <w:jc w:val="both"/>
      </w:pPr>
      <w:r>
        <w:rPr>
          <w:rFonts w:ascii="Times New Roman"/>
          <w:b/>
          <w:i w:val="false"/>
          <w:color w:val="000000"/>
          <w:sz w:val="28"/>
        </w:rPr>
        <w:t>      14-бап. Облыстардың және республикалық маңызы бар</w:t>
      </w:r>
      <w:r>
        <w:br/>
      </w:r>
      <w:r>
        <w:rPr>
          <w:rFonts w:ascii="Times New Roman"/>
          <w:b w:val="false"/>
          <w:i w:val="false"/>
          <w:color w:val="000000"/>
          <w:sz w:val="28"/>
        </w:rPr>
        <w:t>
</w:t>
      </w:r>
      <w:r>
        <w:rPr>
          <w:rFonts w:ascii="Times New Roman"/>
          <w:b/>
          <w:i w:val="false"/>
          <w:color w:val="000000"/>
          <w:sz w:val="28"/>
        </w:rPr>
        <w:t>              қалалардың, астананың iшкi iстер</w:t>
      </w:r>
      <w:r>
        <w:br/>
      </w:r>
      <w:r>
        <w:rPr>
          <w:rFonts w:ascii="Times New Roman"/>
          <w:b w:val="false"/>
          <w:i w:val="false"/>
          <w:color w:val="000000"/>
          <w:sz w:val="28"/>
        </w:rPr>
        <w:t>
</w:t>
      </w:r>
      <w:r>
        <w:rPr>
          <w:rFonts w:ascii="Times New Roman"/>
          <w:b/>
          <w:i w:val="false"/>
          <w:color w:val="000000"/>
          <w:sz w:val="28"/>
        </w:rPr>
        <w:t>              департаменттерінің бастықтары</w:t>
      </w:r>
    </w:p>
    <w:p>
      <w:pPr>
        <w:spacing w:after="0"/>
        <w:ind w:left="0"/>
        <w:jc w:val="both"/>
      </w:pPr>
      <w:r>
        <w:rPr>
          <w:rFonts w:ascii="Times New Roman"/>
          <w:b w:val="false"/>
          <w:i w:val="false"/>
          <w:color w:val="000000"/>
          <w:sz w:val="28"/>
        </w:rPr>
        <w:t>      Облыстардың және республикалық маңызы бар қалалардың, астананың iшкi iстер департаменттерінің бастықтары:</w:t>
      </w:r>
      <w:r>
        <w:br/>
      </w:r>
      <w:r>
        <w:rPr>
          <w:rFonts w:ascii="Times New Roman"/>
          <w:b w:val="false"/>
          <w:i w:val="false"/>
          <w:color w:val="000000"/>
          <w:sz w:val="28"/>
        </w:rPr>
        <w:t>
      1) Ұлттық ұлан Бас қолбасшысының келісімі бойынша Ұлттық ұланның жедел мақсаттағы құрамалары мен әскери бөлімдерінің, арнайы моторландырылған әскери бөлімдерінің күштері мен құралдарын аталған құрамалар мен әскери бөлімдердің қызметтік мақсатын ескере отырып, Қазақстан Республикасының әкімшілік-аумақтық бірлігінің шекарасы шегінде жеке құрамның оқуына және демалуына жағдай жасай отырып, қоғамдық тәртіпті сақтау және ішкі істер органдарымен бірлесіп қатысу үшін тартады;</w:t>
      </w:r>
      <w:r>
        <w:br/>
      </w:r>
      <w:r>
        <w:rPr>
          <w:rFonts w:ascii="Times New Roman"/>
          <w:b w:val="false"/>
          <w:i w:val="false"/>
          <w:color w:val="000000"/>
          <w:sz w:val="28"/>
        </w:rPr>
        <w:t>
      2) құрамалар мен әскери бөлімдердің командирлерi мен бiрлесiп Ұлттық ұланның жедел мақсаттағы құрамалары мен әскери бөлiмдерi және арнайы моторландырылған бөлiмдерi үшiн олардың санына қарай қызметтiк мiндеттердiң көлемiн айқындайды;</w:t>
      </w:r>
      <w:r>
        <w:br/>
      </w:r>
      <w:r>
        <w:rPr>
          <w:rFonts w:ascii="Times New Roman"/>
          <w:b w:val="false"/>
          <w:i w:val="false"/>
          <w:color w:val="000000"/>
          <w:sz w:val="28"/>
        </w:rPr>
        <w:t>
      3) Ұлттық ұланның әскери бөлiмдері мен әскери құрамалары командирлерінің, жедел мақсаттағы бөлiмдерi мен арнайы моторландырылған бөлiмдерi командирлерiнiң қызметтiк-жауынгерлік іс-әрекеттің нәтижелерi туралы ақпаратын тыңдайды;</w:t>
      </w:r>
      <w:r>
        <w:br/>
      </w:r>
      <w:r>
        <w:rPr>
          <w:rFonts w:ascii="Times New Roman"/>
          <w:b w:val="false"/>
          <w:i w:val="false"/>
          <w:color w:val="000000"/>
          <w:sz w:val="28"/>
        </w:rPr>
        <w:t>
      4) Ұлттық ұланның құрамалары мен әскери бөлімдерінің командирлеріне Ұлттық ұланның құрамалары мен әскери бөлімдерінің (бөлімшелер), оның ішінде Ұлттық ұланға жүктелген міндеттерді орындау үшін Қазақстан Республикасының басқа өңірлерінен келетіндердің қызмет етуі үшін тиісті жағдайлар жасауға, сондай-ақ Ұлттық ұланның әскери қызметшілерін және олардың отбасы мүшелерін құқықтық қорғау кепілдіктерін сақтауға жәрдем көрсетеді.</w:t>
      </w:r>
    </w:p>
    <w:p>
      <w:pPr>
        <w:spacing w:after="0"/>
        <w:ind w:left="0"/>
        <w:jc w:val="left"/>
      </w:pPr>
      <w:r>
        <w:rPr>
          <w:rFonts w:ascii="Times New Roman"/>
          <w:b/>
          <w:i w:val="false"/>
          <w:color w:val="000000"/>
        </w:rPr>
        <w:t xml:space="preserve"> 5-тарау. Ұлттық ұланда әскери қызмет өткеру және еңбек қатынастары</w:t>
      </w:r>
    </w:p>
    <w:p>
      <w:pPr>
        <w:spacing w:after="0"/>
        <w:ind w:left="0"/>
        <w:jc w:val="both"/>
      </w:pPr>
      <w:r>
        <w:rPr>
          <w:rFonts w:ascii="Times New Roman"/>
          <w:b/>
          <w:i w:val="false"/>
          <w:color w:val="000000"/>
          <w:sz w:val="28"/>
        </w:rPr>
        <w:t>      15-бап. Ұлттық ұланның кадрлары</w:t>
      </w:r>
    </w:p>
    <w:p>
      <w:pPr>
        <w:spacing w:after="0"/>
        <w:ind w:left="0"/>
        <w:jc w:val="both"/>
      </w:pPr>
      <w:r>
        <w:rPr>
          <w:rFonts w:ascii="Times New Roman"/>
          <w:b w:val="false"/>
          <w:i w:val="false"/>
          <w:color w:val="000000"/>
          <w:sz w:val="28"/>
        </w:rPr>
        <w:t>      1. Ұлттық ұланның кадрлары әскери қызметшілерден және азаматтық персонал адамдардан тұрады.</w:t>
      </w:r>
      <w:r>
        <w:br/>
      </w:r>
      <w:r>
        <w:rPr>
          <w:rFonts w:ascii="Times New Roman"/>
          <w:b w:val="false"/>
          <w:i w:val="false"/>
          <w:color w:val="000000"/>
          <w:sz w:val="28"/>
        </w:rPr>
        <w:t>
      2. Ұлттық ұланның әскери қызметшілерінің қажетті кәсіби, құқықтық және дене шынықтыру даярлығының болуы, табельдік қаруды, арнайы құралдарды және өздеріне бекітілген техниканы шебер меңгерулері тиіс.</w:t>
      </w:r>
      <w:r>
        <w:br/>
      </w:r>
      <w:r>
        <w:rPr>
          <w:rFonts w:ascii="Times New Roman"/>
          <w:b w:val="false"/>
          <w:i w:val="false"/>
          <w:color w:val="000000"/>
          <w:sz w:val="28"/>
        </w:rPr>
        <w:t>
      3. Ұлттық ұланда әскери қызмет өткеруші әскери қызметшiлердiң әскери атақтары, айырым белгiлері және олар үшiн белгiленген киім нысаны болады. Оларға Қазақстан Республикасы Қарулы Күштерiнде қызмет өткеру жағдайын реттейтін нормативтiк құқықтық актiлер және осы Заңда көзделген қарулы күштердің жалпы әскери жарғыларының, Қазақстан Республикасының басқа да әскерлері және әскери құрылымы алынып тасталғандары мен толықтырулары ескерiлген талаптары қолданылады.</w:t>
      </w:r>
      <w:r>
        <w:br/>
      </w:r>
      <w:r>
        <w:rPr>
          <w:rFonts w:ascii="Times New Roman"/>
          <w:b w:val="false"/>
          <w:i w:val="false"/>
          <w:color w:val="000000"/>
          <w:sz w:val="28"/>
        </w:rPr>
        <w:t>
      4. Ұлттық ұлан азаматтық персоналының еңбек қызметі Қазақстан Республикасының еңбек туралы заңнамасына сәйкес реттеледі.</w:t>
      </w:r>
    </w:p>
    <w:p>
      <w:pPr>
        <w:spacing w:after="0"/>
        <w:ind w:left="0"/>
        <w:jc w:val="both"/>
      </w:pPr>
      <w:r>
        <w:rPr>
          <w:rFonts w:ascii="Times New Roman"/>
          <w:b/>
          <w:i w:val="false"/>
          <w:color w:val="000000"/>
          <w:sz w:val="28"/>
        </w:rPr>
        <w:t>      16-бап. Ұлттық ұландағы әскери қызмет</w:t>
      </w:r>
    </w:p>
    <w:p>
      <w:pPr>
        <w:spacing w:after="0"/>
        <w:ind w:left="0"/>
        <w:jc w:val="both"/>
      </w:pPr>
      <w:r>
        <w:rPr>
          <w:rFonts w:ascii="Times New Roman"/>
          <w:b w:val="false"/>
          <w:i w:val="false"/>
          <w:color w:val="000000"/>
          <w:sz w:val="28"/>
        </w:rPr>
        <w:t>      1. Ұлттық ұлан жеке құраммен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эксаумақтық қағидат бойынша әскери қызметке шақыру арқылы жасақталады.</w:t>
      </w:r>
      <w:r>
        <w:br/>
      </w:r>
      <w:r>
        <w:rPr>
          <w:rFonts w:ascii="Times New Roman"/>
          <w:b w:val="false"/>
          <w:i w:val="false"/>
          <w:color w:val="000000"/>
          <w:sz w:val="28"/>
        </w:rPr>
        <w:t>
      2. Ұлттық ұланға әскери қызметке кірген азаматтар Қазақстан Республикасы Қарулы Күштерінің, басқа да әскерлері мен әскери құралымдарының жалпыәскери жарғыларымен белгіленген тәртіпте әскери ант қабылдайды.</w:t>
      </w:r>
    </w:p>
    <w:p>
      <w:pPr>
        <w:spacing w:after="0"/>
        <w:ind w:left="0"/>
        <w:jc w:val="both"/>
      </w:pPr>
      <w:r>
        <w:rPr>
          <w:rFonts w:ascii="Times New Roman"/>
          <w:b/>
          <w:i w:val="false"/>
          <w:color w:val="000000"/>
          <w:sz w:val="28"/>
        </w:rPr>
        <w:t>      17-бап. Ұлттық ұлан әскери қызметшiлерiнiң құқықтық</w:t>
      </w:r>
      <w:r>
        <w:br/>
      </w:r>
      <w:r>
        <w:rPr>
          <w:rFonts w:ascii="Times New Roman"/>
          <w:b w:val="false"/>
          <w:i w:val="false"/>
          <w:color w:val="000000"/>
          <w:sz w:val="28"/>
        </w:rPr>
        <w:t>
</w:t>
      </w:r>
      <w:r>
        <w:rPr>
          <w:rFonts w:ascii="Times New Roman"/>
          <w:b/>
          <w:i w:val="false"/>
          <w:color w:val="000000"/>
          <w:sz w:val="28"/>
        </w:rPr>
        <w:t>              жағдайы</w:t>
      </w:r>
    </w:p>
    <w:p>
      <w:pPr>
        <w:spacing w:after="0"/>
        <w:ind w:left="0"/>
        <w:jc w:val="both"/>
      </w:pPr>
      <w:r>
        <w:rPr>
          <w:rFonts w:ascii="Times New Roman"/>
          <w:b w:val="false"/>
          <w:i w:val="false"/>
          <w:color w:val="000000"/>
          <w:sz w:val="28"/>
        </w:rPr>
        <w:t>      1. Ұлттық ұланның әскери қызметшiлерi осы Заңда, Қазақстан Республикасының басқа да құқықтық актілерінде айқындалған өздеріне жүктелген мiндеттердi орындау кезiнде билік өкiлi болып табылады және олар мемлекет қорғауында болады, заң бойынша олардың құзыретіне жататын шешімдерді дербес қабылдайды және олардың орындалуын жүзеге асырады.</w:t>
      </w:r>
      <w:r>
        <w:br/>
      </w:r>
      <w:r>
        <w:rPr>
          <w:rFonts w:ascii="Times New Roman"/>
          <w:b w:val="false"/>
          <w:i w:val="false"/>
          <w:color w:val="000000"/>
          <w:sz w:val="28"/>
        </w:rPr>
        <w:t>
      2. Ұлттық ұлан әскери қызметшілерінің қызметінде Қазақстан Республикасының заңнамасында белгіленген қажетті қорғаныс және өте қажеттілік туралы нормалар қолданылады.</w:t>
      </w:r>
      <w:r>
        <w:br/>
      </w:r>
      <w:r>
        <w:rPr>
          <w:rFonts w:ascii="Times New Roman"/>
          <w:b w:val="false"/>
          <w:i w:val="false"/>
          <w:color w:val="000000"/>
          <w:sz w:val="28"/>
        </w:rPr>
        <w:t>
      3. Ұлттық ұлан әскери қызметшілерінің заңды талаптарын азаматтар мен лауазымды адамдар міндетті түрде орындаулары тиіс.</w:t>
      </w:r>
      <w:r>
        <w:br/>
      </w:r>
      <w:r>
        <w:rPr>
          <w:rFonts w:ascii="Times New Roman"/>
          <w:b w:val="false"/>
          <w:i w:val="false"/>
          <w:color w:val="000000"/>
          <w:sz w:val="28"/>
        </w:rPr>
        <w:t>
      4. Осы Заңның талаптарын орындамау, Ұлттық ұланның өздеріне жүктеген міндеттерін орындауына кедергі жасау, әскери қызметшілердің абыройы мен қадір-қасиетіне тіл тигізу, әскери нышандарды қорлау Қазақстан Республикасының заңдарында белгіленген жауапкершілікке әкеп соқтырады.</w:t>
      </w:r>
      <w:r>
        <w:br/>
      </w:r>
      <w:r>
        <w:rPr>
          <w:rFonts w:ascii="Times New Roman"/>
          <w:b w:val="false"/>
          <w:i w:val="false"/>
          <w:color w:val="000000"/>
          <w:sz w:val="28"/>
        </w:rPr>
        <w:t>
      5. Ұлттық ұланның әскери қызметшілері өздеріне жүктелген міндеттерді орындау кезінде тікелей бастықтарына ғана бағынады.</w:t>
      </w:r>
      <w:r>
        <w:br/>
      </w:r>
      <w:r>
        <w:rPr>
          <w:rFonts w:ascii="Times New Roman"/>
          <w:b w:val="false"/>
          <w:i w:val="false"/>
          <w:color w:val="000000"/>
          <w:sz w:val="28"/>
        </w:rPr>
        <w:t>
      6. Офицерлерге және келісімшарт бойынша әскери қызмет өткеретін әкери қызметшілерге, қызметтік жағдайын және әскери қызмет өткеретінін куәландыратын қызметтік куәлік беріледі.</w:t>
      </w:r>
    </w:p>
    <w:p>
      <w:pPr>
        <w:spacing w:after="0"/>
        <w:ind w:left="0"/>
        <w:jc w:val="both"/>
      </w:pPr>
      <w:r>
        <w:rPr>
          <w:rFonts w:ascii="Times New Roman"/>
          <w:b/>
          <w:i w:val="false"/>
          <w:color w:val="000000"/>
          <w:sz w:val="28"/>
        </w:rPr>
        <w:t>      18-бап. Ұлттық ұланның кадрларын даярлау және кәсіби</w:t>
      </w:r>
      <w:r>
        <w:br/>
      </w:r>
      <w:r>
        <w:rPr>
          <w:rFonts w:ascii="Times New Roman"/>
          <w:b w:val="false"/>
          <w:i w:val="false"/>
          <w:color w:val="000000"/>
          <w:sz w:val="28"/>
        </w:rPr>
        <w:t>
</w:t>
      </w:r>
      <w:r>
        <w:rPr>
          <w:rFonts w:ascii="Times New Roman"/>
          <w:b/>
          <w:i w:val="false"/>
          <w:color w:val="000000"/>
          <w:sz w:val="28"/>
        </w:rPr>
        <w:t>              деңгейін арттыру</w:t>
      </w:r>
    </w:p>
    <w:p>
      <w:pPr>
        <w:spacing w:after="0"/>
        <w:ind w:left="0"/>
        <w:jc w:val="both"/>
      </w:pPr>
      <w:r>
        <w:rPr>
          <w:rFonts w:ascii="Times New Roman"/>
          <w:b w:val="false"/>
          <w:i w:val="false"/>
          <w:color w:val="000000"/>
          <w:sz w:val="28"/>
        </w:rPr>
        <w:t>      1. Ұлттық ұланға офицерлер даярлауды Қазақстан Республикасының және Қазақстан Республикасының халықаралық шарттары мен келісімшарттарына сәйкес шетел мемлекеттерінің жоғары оқу және әскери оқу орындары жүзеге асырады.</w:t>
      </w:r>
      <w:r>
        <w:br/>
      </w:r>
      <w:r>
        <w:rPr>
          <w:rFonts w:ascii="Times New Roman"/>
          <w:b w:val="false"/>
          <w:i w:val="false"/>
          <w:color w:val="000000"/>
          <w:sz w:val="28"/>
        </w:rPr>
        <w:t>
      2. Сержанттар мен сарбаздарды даярлау және қайта даярлау Қазақстан Республикасы Ұлттық ұлан және Қарулы Күштерінің, басқа да әскерлері мен әскери құралымдарының оқу әскери бөлімдерінде (орталықтарында), сондай-ақ Қазақстан Республикасының халықаралық шарттары мен келісімшарттарына сәйкес шетел мемлекеттерінің оқу және әскери оқу орындарында жүзеге асырылады.</w:t>
      </w:r>
      <w:r>
        <w:br/>
      </w:r>
      <w:r>
        <w:rPr>
          <w:rFonts w:ascii="Times New Roman"/>
          <w:b w:val="false"/>
          <w:i w:val="false"/>
          <w:color w:val="000000"/>
          <w:sz w:val="28"/>
        </w:rPr>
        <w:t>
      3. Ұлттық ұланның офицерлік құрамының және сарбаздар мен сержанттар лауазымдарында келісімшарт бойынша қызмет өткеретін әскери қызметшілерінің кәсіби деңгейін арттыру білім беру ұйымдарында, оның ішінде Қазақстан Республикасының және Қазақстан Республикасының халықаралық келісімдеріне және келісімшарттарына сәйкес шетелдік әскери оқу орындарында жүзеге асырылады.</w:t>
      </w:r>
    </w:p>
    <w:p>
      <w:pPr>
        <w:spacing w:after="0"/>
        <w:ind w:left="0"/>
        <w:jc w:val="both"/>
      </w:pPr>
      <w:r>
        <w:rPr>
          <w:rFonts w:ascii="Times New Roman"/>
          <w:b/>
          <w:i w:val="false"/>
          <w:color w:val="000000"/>
          <w:sz w:val="28"/>
        </w:rPr>
        <w:t>      19-бап. Ұлттық ұлан әскери қызметшілерінің әскери қызмет</w:t>
      </w:r>
      <w:r>
        <w:br/>
      </w:r>
      <w:r>
        <w:rPr>
          <w:rFonts w:ascii="Times New Roman"/>
          <w:b w:val="false"/>
          <w:i w:val="false"/>
          <w:color w:val="000000"/>
          <w:sz w:val="28"/>
        </w:rPr>
        <w:t>
</w:t>
      </w:r>
      <w:r>
        <w:rPr>
          <w:rFonts w:ascii="Times New Roman"/>
          <w:b/>
          <w:i w:val="false"/>
          <w:color w:val="000000"/>
          <w:sz w:val="28"/>
        </w:rPr>
        <w:t>              міндеттерін орындауы</w:t>
      </w:r>
    </w:p>
    <w:p>
      <w:pPr>
        <w:spacing w:after="0"/>
        <w:ind w:left="0"/>
        <w:jc w:val="both"/>
      </w:pPr>
      <w:r>
        <w:rPr>
          <w:rFonts w:ascii="Times New Roman"/>
          <w:b w:val="false"/>
          <w:i w:val="false"/>
          <w:color w:val="000000"/>
          <w:sz w:val="28"/>
        </w:rPr>
        <w:t>      1. Ұлттық ұланның әскери қызметшілері Қазақстан Республикасының заңнамалық актілерінде айқындалған жағдайларда әскери қызмет міндетін атқарушы болып есептеледі.</w:t>
      </w:r>
      <w:r>
        <w:br/>
      </w:r>
      <w:r>
        <w:rPr>
          <w:rFonts w:ascii="Times New Roman"/>
          <w:b w:val="false"/>
          <w:i w:val="false"/>
          <w:color w:val="000000"/>
          <w:sz w:val="28"/>
        </w:rPr>
        <w:t>
      2. Ұлттық ұлан әскери қызметшілерінің лауазымдық және арнайы міндеттері және оларды орындау тәртібі осы Заңда, Қазақстан Республикасының басқа да заңнамалық актілерінде, жалпы әскери жарғыларда және Қазақстан Республикасы Ішкі істер министрлігінің нормативтік құқықтық актілерінде айқындалады.</w:t>
      </w:r>
      <w:r>
        <w:br/>
      </w:r>
      <w:r>
        <w:rPr>
          <w:rFonts w:ascii="Times New Roman"/>
          <w:b w:val="false"/>
          <w:i w:val="false"/>
          <w:color w:val="000000"/>
          <w:sz w:val="28"/>
        </w:rPr>
        <w:t>
      3. Ұлттық ұлан әскери қызметшілерінің қарауыл, гарнизон, застава, әскери жасақша құрамында, сондай-ақ Ұлттық ұланға жүктелген міндеттерді орындау үшін тартылатын әскери бөлімдердің құрамында әскери қызмет міндеттерін орындауы жауынгерлік кезекшілікті атқару болып табылады.</w:t>
      </w:r>
      <w:r>
        <w:br/>
      </w:r>
      <w:r>
        <w:rPr>
          <w:rFonts w:ascii="Times New Roman"/>
          <w:b w:val="false"/>
          <w:i w:val="false"/>
          <w:color w:val="000000"/>
          <w:sz w:val="28"/>
        </w:rPr>
        <w:t>
      4. Ұлттық ұлан әскери қызметшілерінің жауынгерлік кезекшілікті атқару тәртібі және шарттары, сондай-ақ олардың жауынгерлік кезекшілікті атқарғаны үшін төленетін үстемеақының (қосымша ақшалай төлем) мөлшері Қазақстан Республикасының заңнамалық актілерінде, Қазақстан Республикасы Президентінің, Қазақстан Республикасы Үкіметінің, сондай-ақ Қазақстан Республикасының Ішкі істер министрінің нормативтік құқықтық актілерінде белгіленеді.</w:t>
      </w:r>
      <w:r>
        <w:br/>
      </w:r>
      <w:r>
        <w:rPr>
          <w:rFonts w:ascii="Times New Roman"/>
          <w:b w:val="false"/>
          <w:i w:val="false"/>
          <w:color w:val="000000"/>
          <w:sz w:val="28"/>
        </w:rPr>
        <w:t>
      5. Ұлттық ұлан әскери қызметшілерінің жауынгерлік кезекшілікті атқару ұзақтығы әскери қызметшінің қарауыл, гарнизон, застава, әскери жасақша құрамында, сондай-ақ Ұлттық ұланға жүктелген міндеттерді орындау үшін тартылатын әскери бөлімдердің (бөлімше) құрамында нақты болған уақытымен айқындалады.</w:t>
      </w:r>
      <w:r>
        <w:br/>
      </w:r>
      <w:r>
        <w:rPr>
          <w:rFonts w:ascii="Times New Roman"/>
          <w:b w:val="false"/>
          <w:i w:val="false"/>
          <w:color w:val="000000"/>
          <w:sz w:val="28"/>
        </w:rPr>
        <w:t>
      6. Ұлттық ұланның Қазақстан Республикасынан тыс бейбітшілік пен қауіпсіздікті сақтау жөніндегі халықаралық міндеттемелерді орындауға тікелей қатысқан және ұрыс қимылдарына қатысқан әскери қызметшілеріне осындай қатысу кезеңі Қазақстан Республикасының заңнамасына сәйкес айқындалады.</w:t>
      </w:r>
    </w:p>
    <w:p>
      <w:pPr>
        <w:spacing w:after="0"/>
        <w:ind w:left="0"/>
        <w:jc w:val="both"/>
      </w:pPr>
      <w:r>
        <w:rPr>
          <w:rFonts w:ascii="Times New Roman"/>
          <w:b/>
          <w:i w:val="false"/>
          <w:color w:val="000000"/>
          <w:sz w:val="28"/>
        </w:rPr>
        <w:t>      20-бап. Ұлттық ұлан әскери қызметшілерінің халықаралық</w:t>
      </w:r>
      <w:r>
        <w:br/>
      </w:r>
      <w:r>
        <w:rPr>
          <w:rFonts w:ascii="Times New Roman"/>
          <w:b w:val="false"/>
          <w:i w:val="false"/>
          <w:color w:val="000000"/>
          <w:sz w:val="28"/>
        </w:rPr>
        <w:t>
</w:t>
      </w:r>
      <w:r>
        <w:rPr>
          <w:rFonts w:ascii="Times New Roman"/>
          <w:b/>
          <w:i w:val="false"/>
          <w:color w:val="000000"/>
          <w:sz w:val="28"/>
        </w:rPr>
        <w:t>              құқық нормаларын сақтауы</w:t>
      </w:r>
    </w:p>
    <w:p>
      <w:pPr>
        <w:spacing w:after="0"/>
        <w:ind w:left="0"/>
        <w:jc w:val="both"/>
      </w:pPr>
      <w:r>
        <w:rPr>
          <w:rFonts w:ascii="Times New Roman"/>
          <w:b w:val="false"/>
          <w:i w:val="false"/>
          <w:color w:val="000000"/>
          <w:sz w:val="28"/>
        </w:rPr>
        <w:t>      Ұлттық ұланның әскери қызметшілері қызметтік міндеттерін орындау кезінде және Қазақстан Республикасынан тыс бейбітшілік пен қауіпсіздікті сақтау бойынша халықаралық міндеттерді орындау кезінде халықаралық құқық нормаларына және Қазақстан Республикасының адам құқығын қорғау, қылмысқа қарсы күрес, қамауға алынғандармен жұмыс істеу саласындағы шарттық міндеттемелеріне сәйкес азаматтардың жеке қадір-қасиетін, құқығын, бостандығы мен заңды мүддесін сыйлайды.</w:t>
      </w:r>
    </w:p>
    <w:p>
      <w:pPr>
        <w:spacing w:after="0"/>
        <w:ind w:left="0"/>
        <w:jc w:val="left"/>
      </w:pPr>
      <w:r>
        <w:rPr>
          <w:rFonts w:ascii="Times New Roman"/>
          <w:b/>
          <w:i w:val="false"/>
          <w:color w:val="000000"/>
        </w:rPr>
        <w:t xml:space="preserve"> 6-тарау. Ұлттық ұланның мәжбүрлеу шараларын қолдануы</w:t>
      </w:r>
    </w:p>
    <w:p>
      <w:pPr>
        <w:spacing w:after="0"/>
        <w:ind w:left="0"/>
        <w:jc w:val="both"/>
      </w:pPr>
      <w:r>
        <w:rPr>
          <w:rFonts w:ascii="Times New Roman"/>
          <w:b/>
          <w:i w:val="false"/>
          <w:color w:val="000000"/>
          <w:sz w:val="28"/>
        </w:rPr>
        <w:t>      21-бап. Дене күшін, арнайы құралдарды, қаруды,</w:t>
      </w:r>
      <w:r>
        <w:br/>
      </w:r>
      <w:r>
        <w:rPr>
          <w:rFonts w:ascii="Times New Roman"/>
          <w:b w:val="false"/>
          <w:i w:val="false"/>
          <w:color w:val="000000"/>
          <w:sz w:val="28"/>
        </w:rPr>
        <w:t>
</w:t>
      </w:r>
      <w:r>
        <w:rPr>
          <w:rFonts w:ascii="Times New Roman"/>
          <w:b/>
          <w:i w:val="false"/>
          <w:color w:val="000000"/>
          <w:sz w:val="28"/>
        </w:rPr>
        <w:t>              жауынгерлік және арнайы техниканы қолдану</w:t>
      </w:r>
      <w:r>
        <w:br/>
      </w:r>
      <w:r>
        <w:rPr>
          <w:rFonts w:ascii="Times New Roman"/>
          <w:b w:val="false"/>
          <w:i w:val="false"/>
          <w:color w:val="000000"/>
          <w:sz w:val="28"/>
        </w:rPr>
        <w:t>
</w:t>
      </w:r>
      <w:r>
        <w:rPr>
          <w:rFonts w:ascii="Times New Roman"/>
          <w:b/>
          <w:i w:val="false"/>
          <w:color w:val="000000"/>
          <w:sz w:val="28"/>
        </w:rPr>
        <w:t>              шарттары</w:t>
      </w:r>
      <w:r>
        <w:rPr>
          <w:rFonts w:ascii="Times New Roman"/>
          <w:b/>
          <w:i w:val="false"/>
          <w:color w:val="000000"/>
          <w:sz w:val="28"/>
        </w:rPr>
        <w:t xml:space="preserve"> және шектері</w:t>
      </w:r>
    </w:p>
    <w:p>
      <w:pPr>
        <w:spacing w:after="0"/>
        <w:ind w:left="0"/>
        <w:jc w:val="both"/>
      </w:pPr>
      <w:r>
        <w:rPr>
          <w:rFonts w:ascii="Times New Roman"/>
          <w:b w:val="false"/>
          <w:i w:val="false"/>
          <w:color w:val="000000"/>
          <w:sz w:val="28"/>
        </w:rPr>
        <w:t>      1. Ұлттық ұланның әскери қызметшілері өздеріне жүктелген міндеттерді орындау кезінде егер өздеріне жүктелген міндеттерді басқа тәсілмен орындау мүмкін болмаса, дене күшін, арнайы құралдарды, қаруды, әскери және арнайы техниканы қолдануға құқылы.</w:t>
      </w:r>
      <w:r>
        <w:br/>
      </w:r>
      <w:r>
        <w:rPr>
          <w:rFonts w:ascii="Times New Roman"/>
          <w:b w:val="false"/>
          <w:i w:val="false"/>
          <w:color w:val="000000"/>
          <w:sz w:val="28"/>
        </w:rPr>
        <w:t>
      2. Дене күші, арнайы құралдар, қару, әскери және арнайы техника қалыптасқан жағдайға байланысты осы Заңда және Қазақстан Республикасының өзге де заңнамалық актілерінде көзделген жағдайларда қолданылады.</w:t>
      </w:r>
      <w:r>
        <w:br/>
      </w:r>
      <w:r>
        <w:rPr>
          <w:rFonts w:ascii="Times New Roman"/>
          <w:b w:val="false"/>
          <w:i w:val="false"/>
          <w:color w:val="000000"/>
          <w:sz w:val="28"/>
        </w:rPr>
        <w:t>
      3. Ұлттық ұланның әскери қызметшілері дене күшін, арнайы құралдарды, қаруды, әскери және арнайы техниканы қолдануға байланысты іс-әрекетке жарамдығына және зардап шеккендерге дәрігерге дейінгі көмек көрсете білуге арнайы даярлықтан, сондай-ақ жүйелі түрде тексерістен өтуге міндетті.</w:t>
      </w:r>
      <w:r>
        <w:br/>
      </w:r>
      <w:r>
        <w:rPr>
          <w:rFonts w:ascii="Times New Roman"/>
          <w:b w:val="false"/>
          <w:i w:val="false"/>
          <w:color w:val="000000"/>
          <w:sz w:val="28"/>
        </w:rPr>
        <w:t>
      4. Ұлттық ұланның әскери қызметшісі дене күшін, арнайы құралдарды, қаруды, жауынгерлік және арнайы техника қолданған кезде:</w:t>
      </w:r>
      <w:r>
        <w:br/>
      </w:r>
      <w:r>
        <w:rPr>
          <w:rFonts w:ascii="Times New Roman"/>
          <w:b w:val="false"/>
          <w:i w:val="false"/>
          <w:color w:val="000000"/>
          <w:sz w:val="28"/>
        </w:rPr>
        <w:t>
      1) дене күші, арнайы құралдар, қару, әскери және арнайы техника қолдануды кешіктіру азаматтардың, әскери қызметшілердің немесе ішкі істер органдары қызметкерлерінің өмірі мен денсаулығына тікелей қауіп төндіретін, ауыр зардаптарға алып келуі мүмкін немесе қалыптасқан жағдайда ескерту мүмкін болмаған немесе орынсыз болып табылатын жағдайларды қоспағанда, дене күшін, арнайы құралдарды, қаруды, әскери және арнайы техниканы қолдану ниеті туралы ескертуге, бұл ретте адамдарға өз талаптарын орындауға жеткілікті уақыт беруге;</w:t>
      </w:r>
      <w:r>
        <w:br/>
      </w:r>
      <w:r>
        <w:rPr>
          <w:rFonts w:ascii="Times New Roman"/>
          <w:b w:val="false"/>
          <w:i w:val="false"/>
          <w:color w:val="000000"/>
          <w:sz w:val="28"/>
        </w:rPr>
        <w:t>
      2) дене жарақатын алған адамдарға дәрігерге дейінгі көмек көрсетуді қамтамасыз етуге;</w:t>
      </w:r>
      <w:r>
        <w:br/>
      </w:r>
      <w:r>
        <w:rPr>
          <w:rFonts w:ascii="Times New Roman"/>
          <w:b w:val="false"/>
          <w:i w:val="false"/>
          <w:color w:val="000000"/>
          <w:sz w:val="28"/>
        </w:rPr>
        <w:t>
      3) Қазақстан Республикасының заңнамасында белгіленген тәртіпте прокурорды кейіннен хабардар ету, өзінің тікелей командиріне (бастыққа) дене күшін, арнайы құралдарды, қаруды, жауынгерлік және арнайы техниканы қолданудың салдарынан алған жарақаттар немесе қайтыс болған барлық жағдайлар туралы кешіктірмей баяндауға міндетті.</w:t>
      </w:r>
      <w:r>
        <w:br/>
      </w:r>
      <w:r>
        <w:rPr>
          <w:rFonts w:ascii="Times New Roman"/>
          <w:b w:val="false"/>
          <w:i w:val="false"/>
          <w:color w:val="000000"/>
          <w:sz w:val="28"/>
        </w:rPr>
        <w:t>
      5. Ұлттық ұланның әскери қызметшілерінің дене күшін, арнайы құралдарды, қаруды, жауынгерлік және арнайы техниканы өкілеттілігін асыра қолдануы заңда белгіленген жауаптылыққа әкеп соқтырады.</w:t>
      </w:r>
    </w:p>
    <w:p>
      <w:pPr>
        <w:spacing w:after="0"/>
        <w:ind w:left="0"/>
        <w:jc w:val="both"/>
      </w:pPr>
      <w:r>
        <w:rPr>
          <w:rFonts w:ascii="Times New Roman"/>
          <w:b/>
          <w:i w:val="false"/>
          <w:color w:val="000000"/>
          <w:sz w:val="28"/>
        </w:rPr>
        <w:t>      22-бап. Дене күшін қолдану</w:t>
      </w:r>
    </w:p>
    <w:p>
      <w:pPr>
        <w:spacing w:after="0"/>
        <w:ind w:left="0"/>
        <w:jc w:val="both"/>
      </w:pPr>
      <w:r>
        <w:rPr>
          <w:rFonts w:ascii="Times New Roman"/>
          <w:b w:val="false"/>
          <w:i w:val="false"/>
          <w:color w:val="000000"/>
          <w:sz w:val="28"/>
        </w:rPr>
        <w:t>      Ұлттық ұланның әскери қызметшілері қылмыстық және әкімшілік құқық бұзушылықтардың жолын кесу, өзін-өзі қорғау, оларды жасаған адамдарды ұстап алу, Ұлттық ұлан әскери қызметшілерінің заңды талаптарына қарсылықты еңсеру үшін, егер қылмыстық және әкімшілік құқық бұзушылықтардың жолын кесудің өзге де тәсілдері Ұлттық ұлан әскери қызметшілерінің қызметтік міндеттерін орындауын қамтамасыз етпейтін болса, дене күшін, оның ішінде күрестің жауынгерлік тәсілдерін қолдануға құқылы.</w:t>
      </w:r>
    </w:p>
    <w:p>
      <w:pPr>
        <w:spacing w:after="0"/>
        <w:ind w:left="0"/>
        <w:jc w:val="both"/>
      </w:pPr>
      <w:r>
        <w:rPr>
          <w:rFonts w:ascii="Times New Roman"/>
          <w:b/>
          <w:i w:val="false"/>
          <w:color w:val="000000"/>
          <w:sz w:val="28"/>
        </w:rPr>
        <w:t>      23-бап. Арнайы құралдарды қолдану</w:t>
      </w:r>
    </w:p>
    <w:p>
      <w:pPr>
        <w:spacing w:after="0"/>
        <w:ind w:left="0"/>
        <w:jc w:val="both"/>
      </w:pPr>
      <w:r>
        <w:rPr>
          <w:rFonts w:ascii="Times New Roman"/>
          <w:b w:val="false"/>
          <w:i w:val="false"/>
          <w:color w:val="000000"/>
          <w:sz w:val="28"/>
        </w:rPr>
        <w:t>      1. Ұлттық ұлан әскери қызметшілерінің:</w:t>
      </w:r>
      <w:r>
        <w:br/>
      </w:r>
      <w:r>
        <w:rPr>
          <w:rFonts w:ascii="Times New Roman"/>
          <w:b w:val="false"/>
          <w:i w:val="false"/>
          <w:color w:val="000000"/>
          <w:sz w:val="28"/>
        </w:rPr>
        <w:t>
      1) азаматтарға, әскери қызметшілерге, ішкі істер органдарының қызметкерлеріне жасалған шабуылды тойтару;</w:t>
      </w:r>
      <w:r>
        <w:br/>
      </w:r>
      <w:r>
        <w:rPr>
          <w:rFonts w:ascii="Times New Roman"/>
          <w:b w:val="false"/>
          <w:i w:val="false"/>
          <w:color w:val="000000"/>
          <w:sz w:val="28"/>
        </w:rPr>
        <w:t>
      2) Ұлттық ұлан әскери қызметшілерінің және қоғамдық тәртіпті сақтау, құқық бұзушылықтардың алдын алу және жолын кесу жөніндегі қызметтік міндеттерін немесе азаматтық борышын атқарып жүрген өзге де адамдардың заңды талаптарына бағынбаушылықтың немесе қарсылық көрсетудің жолын кесу;</w:t>
      </w:r>
      <w:r>
        <w:br/>
      </w:r>
      <w:r>
        <w:rPr>
          <w:rFonts w:ascii="Times New Roman"/>
          <w:b w:val="false"/>
          <w:i w:val="false"/>
          <w:color w:val="000000"/>
          <w:sz w:val="28"/>
        </w:rPr>
        <w:t>
      3) қылмыстық құқық бұзушылық жасау кезінде үстінен түскен, жасырынуға немесе қарсылық көрсетуге әрекет еткен адамдарды ұстап алу;</w:t>
      </w:r>
      <w:r>
        <w:br/>
      </w:r>
      <w:r>
        <w:rPr>
          <w:rFonts w:ascii="Times New Roman"/>
          <w:b w:val="false"/>
          <w:i w:val="false"/>
          <w:color w:val="000000"/>
          <w:sz w:val="28"/>
        </w:rPr>
        <w:t>
      4) Қазақстан Республикасының заңнамасында белгіленген негіздер бойынша адамдарды ұстап алу;</w:t>
      </w:r>
      <w:r>
        <w:br/>
      </w:r>
      <w:r>
        <w:rPr>
          <w:rFonts w:ascii="Times New Roman"/>
          <w:b w:val="false"/>
          <w:i w:val="false"/>
          <w:color w:val="000000"/>
          <w:sz w:val="28"/>
        </w:rPr>
        <w:t>
      5) қылмыстық-атқару жүйесінің мекемелерінде ұсталатын адамдардың, олардың аумағындағы азаматтардың мінез-құлқына бақылау мен қадағалауды жүзеге асыру кезінде қылмыстық құқық бұзушылық жасады деп күдік келтірген (айыпталған) адамдарды, әкімшілік құқық бұзушылық жасаған адамдарды ұстап алу және аумақтық ішкі істер органдарына жеткізу, сондай-ақ бағынбаған немесе қарсылық көрсеткен, сол сияқты қашуы, айналасындағыларға және өзіне зиян келтіру мүмкін немесе Ұлттық ұланның әскери қызметшісіне қарсылық көрсетеді деп ұйғаруға негіз болса, сотталғандарды, күзетпен ұсталатын адамдарды айдауылдау және күзету;</w:t>
      </w:r>
      <w:r>
        <w:br/>
      </w:r>
      <w:r>
        <w:rPr>
          <w:rFonts w:ascii="Times New Roman"/>
          <w:b w:val="false"/>
          <w:i w:val="false"/>
          <w:color w:val="000000"/>
          <w:sz w:val="28"/>
        </w:rPr>
        <w:t>
      6) әскери қалашықтарға, әскери эшелондарға (көліктерге) және көлік колонналарына, Ұлттық ұлан күзететін объектілерге жасалған шабуылдарды тойтару;</w:t>
      </w:r>
      <w:r>
        <w:br/>
      </w:r>
      <w:r>
        <w:rPr>
          <w:rFonts w:ascii="Times New Roman"/>
          <w:b w:val="false"/>
          <w:i w:val="false"/>
          <w:color w:val="000000"/>
          <w:sz w:val="28"/>
        </w:rPr>
        <w:t>
      7) кепілге алынған адамдарды құтқару, басып алынған ғимараттарды, үй-жайларды, құрылыстарды, көлік құралдарын және жергілікті жердің учаскелерін босату;</w:t>
      </w:r>
      <w:r>
        <w:br/>
      </w:r>
      <w:r>
        <w:rPr>
          <w:rFonts w:ascii="Times New Roman"/>
          <w:b w:val="false"/>
          <w:i w:val="false"/>
          <w:color w:val="000000"/>
          <w:sz w:val="28"/>
        </w:rPr>
        <w:t xml:space="preserve">
      8) меншік нысанына қарамастан көлік құралдарының, байланыс құралдарының, кәсiпорындардың, мекемелер мен ұйымдардың жұмысын бұзатын, сондай-ақ қылмыстық-атқару жүйесі мекемелерінің жұмысына іріткі салатын жаппай тәртiпсiздiк пен әрекеттердің жолын кесу; </w:t>
      </w:r>
      <w:r>
        <w:br/>
      </w:r>
      <w:r>
        <w:rPr>
          <w:rFonts w:ascii="Times New Roman"/>
          <w:b w:val="false"/>
          <w:i w:val="false"/>
          <w:color w:val="000000"/>
          <w:sz w:val="28"/>
        </w:rPr>
        <w:t>
      9) жүргізушілері полиция қызметкерлерінің немесе Ұлттық ұлан әскери қызметшілерінің тоқтату туралы заңды талаптарын орындамаған көлік құралдарын тоқтату үшін арнайы құралдарды қолдануға құқығы бар.</w:t>
      </w:r>
      <w:r>
        <w:br/>
      </w:r>
      <w:r>
        <w:rPr>
          <w:rFonts w:ascii="Times New Roman"/>
          <w:b w:val="false"/>
          <w:i w:val="false"/>
          <w:color w:val="000000"/>
          <w:sz w:val="28"/>
        </w:rPr>
        <w:t>
      2. Ұлттық ұланның әскери қызметшілері қолданатын арнайы құралдар ретінде:</w:t>
      </w:r>
      <w:r>
        <w:br/>
      </w:r>
      <w:r>
        <w:rPr>
          <w:rFonts w:ascii="Times New Roman"/>
          <w:b w:val="false"/>
          <w:i w:val="false"/>
          <w:color w:val="000000"/>
          <w:sz w:val="28"/>
        </w:rPr>
        <w:t>
      1) резеңке таяқтар – осы баптың 1-тармағының 1), 2), 3), 4), 6), 7), 8) тармақшаларында көзделген жағдайларда;</w:t>
      </w:r>
      <w:r>
        <w:br/>
      </w:r>
      <w:r>
        <w:rPr>
          <w:rFonts w:ascii="Times New Roman"/>
          <w:b w:val="false"/>
          <w:i w:val="false"/>
          <w:color w:val="000000"/>
          <w:sz w:val="28"/>
        </w:rPr>
        <w:t>
      2) көзден жас ағызатын газ – осы баптың 1-тармағының 1), 2), 3), 4), 6), 7), 8) тармақшаларында көзделген жағдайларда;</w:t>
      </w:r>
      <w:r>
        <w:br/>
      </w:r>
      <w:r>
        <w:rPr>
          <w:rFonts w:ascii="Times New Roman"/>
          <w:b w:val="false"/>
          <w:i w:val="false"/>
          <w:color w:val="000000"/>
          <w:sz w:val="28"/>
        </w:rPr>
        <w:t>
      3) қол кісендері – осы баптың 1-тармағының 2), 3), 4), 5) тармақшаларында көзделген жағдайларда қолданылуы мүмкін. Қол кісендері болмаған кезде әскери қызметшілер байлау үшін қолда бар құралдарды қолдануға құқылы;</w:t>
      </w:r>
      <w:r>
        <w:br/>
      </w:r>
      <w:r>
        <w:rPr>
          <w:rFonts w:ascii="Times New Roman"/>
          <w:b w:val="false"/>
          <w:i w:val="false"/>
          <w:color w:val="000000"/>
          <w:sz w:val="28"/>
        </w:rPr>
        <w:t xml:space="preserve">
      4) алаңдатып әсер ететін жарық-дыбыс құралдары – осы баптың </w:t>
      </w:r>
      <w:r>
        <w:br/>
      </w:r>
      <w:r>
        <w:rPr>
          <w:rFonts w:ascii="Times New Roman"/>
          <w:b w:val="false"/>
          <w:i w:val="false"/>
          <w:color w:val="000000"/>
          <w:sz w:val="28"/>
        </w:rPr>
        <w:t>
1-тармағының 1), 4), 6), 7), 8) тармақшаларында көзделген жағдайларда;</w:t>
      </w:r>
      <w:r>
        <w:br/>
      </w:r>
      <w:r>
        <w:rPr>
          <w:rFonts w:ascii="Times New Roman"/>
          <w:b w:val="false"/>
          <w:i w:val="false"/>
          <w:color w:val="000000"/>
          <w:sz w:val="28"/>
        </w:rPr>
        <w:t>
      5) тосқауылдарды бұзу құралдары – осы баптың 1-тармағының 4), 7) тармақшаларында көзделген жағдайларда;</w:t>
      </w:r>
      <w:r>
        <w:br/>
      </w:r>
      <w:r>
        <w:rPr>
          <w:rFonts w:ascii="Times New Roman"/>
          <w:b w:val="false"/>
          <w:i w:val="false"/>
          <w:color w:val="000000"/>
          <w:sz w:val="28"/>
        </w:rPr>
        <w:t>
      6) көлікті мәжбүрлеп тоқтату құралдары – осы баптың 1-тармағының 9) тармақшасында көзделген жағдайларда;</w:t>
      </w:r>
      <w:r>
        <w:br/>
      </w:r>
      <w:r>
        <w:rPr>
          <w:rFonts w:ascii="Times New Roman"/>
          <w:b w:val="false"/>
          <w:i w:val="false"/>
          <w:color w:val="000000"/>
          <w:sz w:val="28"/>
        </w:rPr>
        <w:t>
      7) қызметтік иттер – осы баптың 1-тармағының 1), 2), 3), 4), 5) 6), 7), 8) тармақшаларында көзделген жағдайларда қолданылуы мүмкін.</w:t>
      </w:r>
      <w:r>
        <w:br/>
      </w:r>
      <w:r>
        <w:rPr>
          <w:rFonts w:ascii="Times New Roman"/>
          <w:b w:val="false"/>
          <w:i w:val="false"/>
          <w:color w:val="000000"/>
          <w:sz w:val="28"/>
        </w:rPr>
        <w:t>
      3. Арнайы құралдардың барлық түрлері сондай-ақ осы Заңның 24-бабының 1-тармағында көзделген жағдайларда қолданылуы мүмкін.</w:t>
      </w:r>
      <w:r>
        <w:br/>
      </w:r>
      <w:r>
        <w:rPr>
          <w:rFonts w:ascii="Times New Roman"/>
          <w:b w:val="false"/>
          <w:i w:val="false"/>
          <w:color w:val="000000"/>
          <w:sz w:val="28"/>
        </w:rPr>
        <w:t>
      4. Арнайы құралдың түрі, оны қолдануды бастау уақыты және қарқыны қалыптасқан жағдайды, құқық бұзушылықтың сипатын және құқық бұзушының жеке басын ескере отырып айқындалады.</w:t>
      </w:r>
      <w:r>
        <w:br/>
      </w:r>
      <w:r>
        <w:rPr>
          <w:rFonts w:ascii="Times New Roman"/>
          <w:b w:val="false"/>
          <w:i w:val="false"/>
          <w:color w:val="000000"/>
          <w:sz w:val="28"/>
        </w:rPr>
        <w:t>
      5. Жүктілік белгілері байқалатын әйелдерге, анық мүгедектiк белгiлері бар көрiнiп тұрған адамдарға және жас балаларға қатысты, аталған адамдар топтасып немесе өзге де шабуыл жасаған, қарсылық көрсеткен, сондай-ақ азаматтардың өмірі мен денсаулығына қатер төндірген жағдайларды қоспағанда, арнайы құралдарды қолдануға тыйым салынады.</w:t>
      </w:r>
    </w:p>
    <w:p>
      <w:pPr>
        <w:spacing w:after="0"/>
        <w:ind w:left="0"/>
        <w:jc w:val="both"/>
      </w:pPr>
      <w:r>
        <w:rPr>
          <w:rFonts w:ascii="Times New Roman"/>
          <w:b/>
          <w:i w:val="false"/>
          <w:color w:val="000000"/>
          <w:sz w:val="28"/>
        </w:rPr>
        <w:t>      24-бап. Қару қолдану</w:t>
      </w:r>
    </w:p>
    <w:p>
      <w:pPr>
        <w:spacing w:after="0"/>
        <w:ind w:left="0"/>
        <w:jc w:val="both"/>
      </w:pPr>
      <w:r>
        <w:rPr>
          <w:rFonts w:ascii="Times New Roman"/>
          <w:b w:val="false"/>
          <w:i w:val="false"/>
          <w:color w:val="000000"/>
          <w:sz w:val="28"/>
        </w:rPr>
        <w:t>      1. Ұлттық ұлан әскери қызметшілерінің:</w:t>
      </w:r>
      <w:r>
        <w:br/>
      </w:r>
      <w:r>
        <w:rPr>
          <w:rFonts w:ascii="Times New Roman"/>
          <w:b w:val="false"/>
          <w:i w:val="false"/>
          <w:color w:val="000000"/>
          <w:sz w:val="28"/>
        </w:rPr>
        <w:t>
      1) азаматтардың өмірі мен денсаулығына қатер төндіретін шабуылдан оларды қорғау;</w:t>
      </w:r>
      <w:r>
        <w:br/>
      </w:r>
      <w:r>
        <w:rPr>
          <w:rFonts w:ascii="Times New Roman"/>
          <w:b w:val="false"/>
          <w:i w:val="false"/>
          <w:color w:val="000000"/>
          <w:sz w:val="28"/>
        </w:rPr>
        <w:t>
      2) әскери қызметшілерге, ішкі істер, сот және прокуратура органдарының қызметкерлеріне жасалған, олардың өмірі мен денсаулығына қатер төндіретін шабуылды тойтару, сондай-ақ олардың қаруын және әскери техниканы иелену әрекетінің жолын кесу және өміріне немесе денсаулығына қатер төнген кезде өзге де адамдарды қорғау үшін;</w:t>
      </w:r>
      <w:r>
        <w:br/>
      </w:r>
      <w:r>
        <w:rPr>
          <w:rFonts w:ascii="Times New Roman"/>
          <w:b w:val="false"/>
          <w:i w:val="false"/>
          <w:color w:val="000000"/>
          <w:sz w:val="28"/>
        </w:rPr>
        <w:t>
      3) әлеуметтік сипаттағы, оның ішінде қылмыстық-атқару жүйесі мекемелеріндегі, тергеу изоляторларындағы, түрлемелердегі төтенше жағдайды тоқтату үшін, сондай-ақ төтенше жағдайдың құқықтық режимін қамтамасыз ету кезінде;</w:t>
      </w:r>
      <w:r>
        <w:br/>
      </w:r>
      <w:r>
        <w:rPr>
          <w:rFonts w:ascii="Times New Roman"/>
          <w:b w:val="false"/>
          <w:i w:val="false"/>
          <w:color w:val="000000"/>
          <w:sz w:val="28"/>
        </w:rPr>
        <w:t>
      4) кепілге алынған адамдарды құтқару, басып алынған күзетілетін объектілерді, арнайы жүктерді, коммуникациялардағы құрылыстарды және әскери техниканы босату;</w:t>
      </w:r>
      <w:r>
        <w:br/>
      </w:r>
      <w:r>
        <w:rPr>
          <w:rFonts w:ascii="Times New Roman"/>
          <w:b w:val="false"/>
          <w:i w:val="false"/>
          <w:color w:val="000000"/>
          <w:sz w:val="28"/>
        </w:rPr>
        <w:t>
      5) азаматтардың өмірі мен денсаулығына не меншікке қарсы ауыр немесе аса ауыр қылмыс жасау кезінде үстінен түскен, жасырынуға әрекет жасаған, сондай-ақ қарулы қарсылық көрсеткен адамдарды ұстап алу;</w:t>
      </w:r>
      <w:r>
        <w:br/>
      </w:r>
      <w:r>
        <w:rPr>
          <w:rFonts w:ascii="Times New Roman"/>
          <w:b w:val="false"/>
          <w:i w:val="false"/>
          <w:color w:val="000000"/>
          <w:sz w:val="28"/>
        </w:rPr>
        <w:t>
      6) өздеріне қатысты бұлтартпау шарасы ретінде күзетпен ұстау таңдалған адамдардың; бас бостандығынан айыруға сотталғандардың күзетпен ұтаудан қашуының жолын кесу, сондай-ақ олардың күшпен босану әрекеттерiнің жолын кесу үшін;</w:t>
      </w:r>
      <w:r>
        <w:br/>
      </w:r>
      <w:r>
        <w:rPr>
          <w:rFonts w:ascii="Times New Roman"/>
          <w:b w:val="false"/>
          <w:i w:val="false"/>
          <w:color w:val="000000"/>
          <w:sz w:val="28"/>
        </w:rPr>
        <w:t>
      7) егер жүргізушісі өз әрекеттерімен азаматтардың немесе Қазақстан Республикасының Ұлттық ұланы жеке құрамының өміріне немесе денсаулығына қатер төндірсе не ішкі істер органдары қызметкерлерінің немесе Ұлттық ұлан әскери қызметшілерінің заңды талаптарына қарамастан, жүргізушісі тоқтатудан бас тартса, сондай-ақ егер сотталған адам көлік құралын қашу үшін пайдаланса, көлік құралын зақымдау арқылы тоқтату;</w:t>
      </w:r>
      <w:r>
        <w:br/>
      </w:r>
      <w:r>
        <w:rPr>
          <w:rFonts w:ascii="Times New Roman"/>
          <w:b w:val="false"/>
          <w:i w:val="false"/>
          <w:color w:val="000000"/>
          <w:sz w:val="28"/>
        </w:rPr>
        <w:t>
      8) азаматтарға немесе Ұлттық ұланның әскери қызметшілеріне және құқық қорғау органдарының қызметкерлеріне қарсы қару пайдаланған немесе қолданған жаппай тәртіпсіздікке қатысушыларды бейтараптандыру;</w:t>
      </w:r>
      <w:r>
        <w:br/>
      </w:r>
      <w:r>
        <w:rPr>
          <w:rFonts w:ascii="Times New Roman"/>
          <w:b w:val="false"/>
          <w:i w:val="false"/>
          <w:color w:val="000000"/>
          <w:sz w:val="28"/>
        </w:rPr>
        <w:t>
      9) әскери қалашықтарға, әскери эшелондарға (көліктерге), көлік колонналарына, күзетілетін объектілерге, арнайы жүктерге, коммуникациялардағы құрылыстарға, күзетшілерге, қарауылдың (нарядтың) басқа да адамдарына немесе қарауыл үй-жайына, азаматтардың тұрғын үй-жайларына, мемлекеттік билік органдары, меншік нысанына қарамастан кәсіпорындар, мекемелер және ұйымдар, қоғамдық бірлестіктер орналасқан үй-жайларға топтасқан немесе қарумен шабуылдарды тойтару (оның ішінде көлік құралдарын пайдалана отырып тойтару);</w:t>
      </w:r>
      <w:r>
        <w:br/>
      </w:r>
      <w:r>
        <w:rPr>
          <w:rFonts w:ascii="Times New Roman"/>
          <w:b w:val="false"/>
          <w:i w:val="false"/>
          <w:color w:val="000000"/>
          <w:sz w:val="28"/>
        </w:rPr>
        <w:t>
      10) Қазақстан Республикасының Мемлекеттік шекарасындағы қарулы жанжалдарды және басқа да арандатушылықтарды тоқтату;</w:t>
      </w:r>
      <w:r>
        <w:br/>
      </w:r>
      <w:r>
        <w:rPr>
          <w:rFonts w:ascii="Times New Roman"/>
          <w:b w:val="false"/>
          <w:i w:val="false"/>
          <w:color w:val="000000"/>
          <w:sz w:val="28"/>
        </w:rPr>
        <w:t>
      11) қарулы адамдардың құқыққа қарсы әрекеттерін тоқтату және осы адамдардағы қаруды, оқ-дәрілерді, жарылғыш заттарды, олардың жарылатын немесе имитациялайтын құрылғыларын, арнайы жасалған техникалық құралдарды, оңай тұтанатын және жанатын сұйықтықтарды, улы және радиоактивті заттарды, арнайы құралдарды және әскери техниканы, қолданылуы Ұлттық ұлан әскери қызметшісінің және (немесе) ішкі істер органдары қызметкерінің, өзге де адамдардың өміріне немесе денсаулығына қатер төндіретін дене жарақаттау үшін арнайы жасалған басқа да заттарды тапсыру туралы Ұлттық ұлан әскери қызметшілерінің заңды талаптарын орындаудан бас тартқан осындай адамдардың қарсылығын басу;</w:t>
      </w:r>
      <w:r>
        <w:br/>
      </w:r>
      <w:r>
        <w:rPr>
          <w:rFonts w:ascii="Times New Roman"/>
          <w:b w:val="false"/>
          <w:i w:val="false"/>
          <w:color w:val="000000"/>
          <w:sz w:val="28"/>
        </w:rPr>
        <w:t>
      12) азаматтарды қару қолдану ниеті туралы ескерту, дабыл сигналын беру және көмекке шақыру;</w:t>
      </w:r>
      <w:r>
        <w:br/>
      </w:r>
      <w:r>
        <w:rPr>
          <w:rFonts w:ascii="Times New Roman"/>
          <w:b w:val="false"/>
          <w:i w:val="false"/>
          <w:color w:val="000000"/>
          <w:sz w:val="28"/>
        </w:rPr>
        <w:t>
      13) азаматтардың өміріне немесе денсаулығына тікелей қатер төндіретін жануарды залалсыздандыру;</w:t>
      </w:r>
      <w:r>
        <w:br/>
      </w:r>
      <w:r>
        <w:rPr>
          <w:rFonts w:ascii="Times New Roman"/>
          <w:b w:val="false"/>
          <w:i w:val="false"/>
          <w:color w:val="000000"/>
          <w:sz w:val="28"/>
        </w:rPr>
        <w:t>
      14) өзге тәсілдермен бұл әрекеттердің жолын кесу мүмкін болмаса, адамдардың күзетілетін объектілердің, бекеттердің және басқа да жауынгерлік қызмет атқару орындарының аумақтарына құқыққа қарсы тәсілмен кіру немесе оларды тастап шығу әрекеттерінің жолын кесу үшін қару қолдануға құқығы бар.</w:t>
      </w:r>
      <w:r>
        <w:br/>
      </w:r>
      <w:r>
        <w:rPr>
          <w:rFonts w:ascii="Times New Roman"/>
          <w:b w:val="false"/>
          <w:i w:val="false"/>
          <w:color w:val="000000"/>
          <w:sz w:val="28"/>
        </w:rPr>
        <w:t>
      2. Қаруды, жарылғыш заттарды, олардың жарылатын немесе имитациялайтын құрылғыларын, арнайы жасалған техникалық құралдарды, оңай тұтанатын және жанатын сұйықтықтарды, улы және радиоактивті заттарды, әскери және арнайы техниканы, көлік құралдарын, ұшу аппараттарын, теңіз немесе өзен кемелерін қолдана отырып, жасалған шабуылды тойтару кезінде, күзетпен ұстаудан қарумен не көлік құралдарымен, ұшу аппараттарымен, теңіз немесе өзен кемелерімен қашқан кезде, сондай-ақ түнгі мезгілде немесе көру шектеулі болған жағдайда сотталған адам (күзетпен қамауға алынған адамдар) қашқан кезде, жүріп келе жатқан көлік құралдарынан, теңіз немесе өзен кемелерінен қашқан кезде қару ескертусіз қолданылады.</w:t>
      </w:r>
      <w:r>
        <w:br/>
      </w:r>
      <w:r>
        <w:rPr>
          <w:rFonts w:ascii="Times New Roman"/>
          <w:b w:val="false"/>
          <w:i w:val="false"/>
          <w:color w:val="000000"/>
          <w:sz w:val="28"/>
        </w:rPr>
        <w:t>
      3. Жүктілік белгілері байқалатын әйелдерге, анық мүгедектiк белгiлері бар адамдарға және жас балаларға қатысты, аталған адамдар топтасып немесе өзге де қарумен шабуыл жасаған, қарулы қарсылық көрсеткен, сондай-ақ азаматтардың өмірі мен денсаулығына қатер төндірген жағдайларды қоспағанда, қаруды қолдануға тыйым салынады.</w:t>
      </w:r>
    </w:p>
    <w:p>
      <w:pPr>
        <w:spacing w:after="0"/>
        <w:ind w:left="0"/>
        <w:jc w:val="both"/>
      </w:pPr>
      <w:r>
        <w:rPr>
          <w:rFonts w:ascii="Times New Roman"/>
          <w:b/>
          <w:i w:val="false"/>
          <w:color w:val="000000"/>
          <w:sz w:val="28"/>
        </w:rPr>
        <w:t>      25-бап. Әскери және арнайы техниканы қолдану</w:t>
      </w:r>
    </w:p>
    <w:p>
      <w:pPr>
        <w:spacing w:after="0"/>
        <w:ind w:left="0"/>
        <w:jc w:val="both"/>
      </w:pPr>
      <w:r>
        <w:rPr>
          <w:rFonts w:ascii="Times New Roman"/>
          <w:b w:val="false"/>
          <w:i w:val="false"/>
          <w:color w:val="000000"/>
          <w:sz w:val="28"/>
        </w:rPr>
        <w:t>      1. Ұлттық ұланның қару-жарағында тұрған әскери және арнайы техника:</w:t>
      </w:r>
      <w:r>
        <w:br/>
      </w:r>
      <w:r>
        <w:rPr>
          <w:rFonts w:ascii="Times New Roman"/>
          <w:b w:val="false"/>
          <w:i w:val="false"/>
          <w:color w:val="000000"/>
          <w:sz w:val="28"/>
        </w:rPr>
        <w:t>
      1) кепілге алынған адамдарды құтқару, басып алынған күзетілетін объектілерді, арнайы жүктерді, коммуникациялардағы құрылыстарды және әскери техниканы босату;</w:t>
      </w:r>
      <w:r>
        <w:br/>
      </w:r>
      <w:r>
        <w:rPr>
          <w:rFonts w:ascii="Times New Roman"/>
          <w:b w:val="false"/>
          <w:i w:val="false"/>
          <w:color w:val="000000"/>
          <w:sz w:val="28"/>
        </w:rPr>
        <w:t>
      2) өзге тәсілмен бұл әрекеттің жолын кесу мүмкін болмаған жағдайда, азаматтардың өмірі мен денсаулығына қатер төндіретін шабуылдан оларды қорғау;</w:t>
      </w:r>
      <w:r>
        <w:br/>
      </w:r>
      <w:r>
        <w:rPr>
          <w:rFonts w:ascii="Times New Roman"/>
          <w:b w:val="false"/>
          <w:i w:val="false"/>
          <w:color w:val="000000"/>
          <w:sz w:val="28"/>
        </w:rPr>
        <w:t>
      3) егер жүргізуші ішкі істер органдары қызметкерлерінің немесе Ұлттық ұлан әскери қызметшілерінің заңды талаптарына қарамастан тоқтатудан бас тартса, төтенше жағдай режимінде көлік құралын тоқтату;</w:t>
      </w:r>
      <w:r>
        <w:br/>
      </w:r>
      <w:r>
        <w:rPr>
          <w:rFonts w:ascii="Times New Roman"/>
          <w:b w:val="false"/>
          <w:i w:val="false"/>
          <w:color w:val="000000"/>
          <w:sz w:val="28"/>
        </w:rPr>
        <w:t>
      4) әскери қалашықтарға, әскери эшелондарға (көліктерге), көлік колонналарына, күзетілетін объектілерге, арнайы жүктерге, коммуникациялардағы құрылыстарға, азаматтардың тұрғын үй-жайларына, мемлекеттік билік органдары, меншік нысанына қарамастан кәсіпорындар, мекемелер және ұйымдар, қоғамдық бірлестіктер орналасқан үй-жайларға топтасқан немесе қарумен шабуылдарды тойтару (оның ішінде көлік құралдарын пайдалана отырып тойтару);</w:t>
      </w:r>
      <w:r>
        <w:br/>
      </w:r>
      <w:r>
        <w:rPr>
          <w:rFonts w:ascii="Times New Roman"/>
          <w:b w:val="false"/>
          <w:i w:val="false"/>
          <w:color w:val="000000"/>
          <w:sz w:val="28"/>
        </w:rPr>
        <w:t>
      5) қарулы адамдардың құқыққа қарсы әрекеттерін тоқтату және осы адамдардағы қаруды және әскери техниканы тапсыру туралы Ұлттық ұлан әскери қызметшілерінің заңды талаптарын орындаудан бас тарқтан осындай адамдардың қарсылығын басу үшін қолданылады.</w:t>
      </w:r>
      <w:r>
        <w:br/>
      </w:r>
      <w:r>
        <w:rPr>
          <w:rFonts w:ascii="Times New Roman"/>
          <w:b w:val="false"/>
          <w:i w:val="false"/>
          <w:color w:val="000000"/>
          <w:sz w:val="28"/>
        </w:rPr>
        <w:t>
      2. Осы Заңның 23-бабы 1-тармағының 4), 6), 7), 8) тармақшаларында көзделген жағдайларда, әскери бөлім командирінің немесе оның орынбасарының нұсқауы бойынша суатқыштар мен броньды машиналар қолданылуы мүмкін.</w:t>
      </w:r>
    </w:p>
    <w:p>
      <w:pPr>
        <w:spacing w:after="0"/>
        <w:ind w:left="0"/>
        <w:jc w:val="both"/>
      </w:pPr>
      <w:r>
        <w:rPr>
          <w:rFonts w:ascii="Times New Roman"/>
          <w:b/>
          <w:i w:val="false"/>
          <w:color w:val="000000"/>
          <w:sz w:val="28"/>
        </w:rPr>
        <w:t>      26-бап. Ұлттық ұланның әскери қызметшілері мен олардың</w:t>
      </w:r>
      <w:r>
        <w:br/>
      </w:r>
      <w:r>
        <w:rPr>
          <w:rFonts w:ascii="Times New Roman"/>
          <w:b w:val="false"/>
          <w:i w:val="false"/>
          <w:color w:val="000000"/>
          <w:sz w:val="28"/>
        </w:rPr>
        <w:t>
</w:t>
      </w:r>
      <w:r>
        <w:rPr>
          <w:rFonts w:ascii="Times New Roman"/>
          <w:b/>
          <w:i w:val="false"/>
          <w:color w:val="000000"/>
          <w:sz w:val="28"/>
        </w:rPr>
        <w:t>              отбасы мүшелерінің жеке қауіпсіздігінің</w:t>
      </w:r>
      <w:r>
        <w:br/>
      </w:r>
      <w:r>
        <w:rPr>
          <w:rFonts w:ascii="Times New Roman"/>
          <w:b w:val="false"/>
          <w:i w:val="false"/>
          <w:color w:val="000000"/>
          <w:sz w:val="28"/>
        </w:rPr>
        <w:t>
</w:t>
      </w:r>
      <w:r>
        <w:rPr>
          <w:rFonts w:ascii="Times New Roman"/>
          <w:b/>
          <w:i w:val="false"/>
          <w:color w:val="000000"/>
          <w:sz w:val="28"/>
        </w:rPr>
        <w:t>              кепілдіктері</w:t>
      </w:r>
    </w:p>
    <w:p>
      <w:pPr>
        <w:spacing w:after="0"/>
        <w:ind w:left="0"/>
        <w:jc w:val="both"/>
      </w:pPr>
      <w:r>
        <w:rPr>
          <w:rFonts w:ascii="Times New Roman"/>
          <w:b w:val="false"/>
          <w:i w:val="false"/>
          <w:color w:val="000000"/>
          <w:sz w:val="28"/>
        </w:rPr>
        <w:t>      1. Ұлттық ұлан әскери қызметшісінің осы Заңның 24-бабында көзделген жағдайларда ғана қаруын шығаруға және оны әзірлікке келтіруге құқығы бар.</w:t>
      </w:r>
      <w:r>
        <w:br/>
      </w:r>
      <w:r>
        <w:rPr>
          <w:rFonts w:ascii="Times New Roman"/>
          <w:b w:val="false"/>
          <w:i w:val="false"/>
          <w:color w:val="000000"/>
          <w:sz w:val="28"/>
        </w:rPr>
        <w:t>
      2. Адамның Ұлттық ұланның әскери қызметшісі көрсеткен қашықтықты қысқартып, оған қарумен не дене жарақатын салуға болатын затпен жақындау әрекеттерін жасау, сондай-ақ әскери қызметшінің қаруын иелену соңғысына осы Заңның 24-бабы 1-тармағының 2) тармақшасына сәйкес қару қолдану құқығын береді.</w:t>
      </w:r>
      <w:r>
        <w:br/>
      </w:r>
      <w:r>
        <w:rPr>
          <w:rFonts w:ascii="Times New Roman"/>
          <w:b w:val="false"/>
          <w:i w:val="false"/>
          <w:color w:val="000000"/>
          <w:sz w:val="28"/>
        </w:rPr>
        <w:t>
      3. Ұлттық ұланның әлеуметтік сипаттағы төтенше жағдайлар кезінде және төтенше жағдай режимін қамтамасыз ету үшін тартылатын әскери қызметшілері негізделген кәсіби тәуекелге құқылы. Негізделген кәсіби тәуекел кезінде келтірілген зиян құқық бұзушылық болып табылмайды.</w:t>
      </w:r>
      <w:r>
        <w:br/>
      </w:r>
      <w:r>
        <w:rPr>
          <w:rFonts w:ascii="Times New Roman"/>
          <w:b w:val="false"/>
          <w:i w:val="false"/>
          <w:color w:val="000000"/>
          <w:sz w:val="28"/>
        </w:rPr>
        <w:t>
      Егер Ұлттық ұланның әлеуметтік сипаттағы төтенше жағдайлар кезінде және (немесе)төтенше жағдай режимін қамтамасыз ету үшін тартылатын әскери қызметшісі жасаған әрекет қалыптасқан жағдайдан объективті туындаса және қойылған мақсатқа тәуекелмен байланысты емес іс-әрекеттер мен қол жеткізу мүмкін болмаса, бұл ретте Ұлттық ұланның төтенше жағдай режимін қамтамасыз ету үшін тартылатын әскери қызметшісі зиян келтіруді болдырмау үшін барлық мүмкін болатын шараларды қабылдаса, кәсіби тәуекел негізді болып танылады.</w:t>
      </w:r>
      <w:r>
        <w:br/>
      </w:r>
      <w:r>
        <w:rPr>
          <w:rFonts w:ascii="Times New Roman"/>
          <w:b w:val="false"/>
          <w:i w:val="false"/>
          <w:color w:val="000000"/>
          <w:sz w:val="28"/>
        </w:rPr>
        <w:t>
      4. Ұлттық ұланның әлеуметтік сипаттағы төтенше жағдайлар кезінде және төтенше жағдай режимін қамтамасыз ету үшін тартылатын әскери қызметшілері, егер:</w:t>
      </w:r>
      <w:r>
        <w:br/>
      </w:r>
      <w:r>
        <w:rPr>
          <w:rFonts w:ascii="Times New Roman"/>
          <w:b w:val="false"/>
          <w:i w:val="false"/>
          <w:color w:val="000000"/>
          <w:sz w:val="28"/>
        </w:rPr>
        <w:t>
      1) қажетті қорғаныс немесе қылмыстық құқық бұзушылық жасаған адамды ұстау үшін қажетті шаралар шегінен аспаса;</w:t>
      </w:r>
      <w:r>
        <w:br/>
      </w:r>
      <w:r>
        <w:rPr>
          <w:rFonts w:ascii="Times New Roman"/>
          <w:b w:val="false"/>
          <w:i w:val="false"/>
          <w:color w:val="000000"/>
          <w:sz w:val="28"/>
        </w:rPr>
        <w:t>
      2) оның көрiнеу заңсыз бұйрықтарды немесе өкiмдердi орындау үшiн қасақана қылмыстық құқық бұзушылық жасауын қоспағанда, ол белгіленген тәртіппен берілген, өзі үшін міндетті бұйрықты немесе өкімді орындау үшін әрекет етсе;</w:t>
      </w:r>
      <w:r>
        <w:br/>
      </w:r>
      <w:r>
        <w:rPr>
          <w:rFonts w:ascii="Times New Roman"/>
          <w:b w:val="false"/>
          <w:i w:val="false"/>
          <w:color w:val="000000"/>
          <w:sz w:val="28"/>
        </w:rPr>
        <w:t>
      3) ол негізделген кәсіби тәуекел немесе айрықша қажеттілік жағдайында әрекет етсе, дене күшін, арнайы құралдарды, әскери және арнайы техниканы қолдануға, осы Заңда және өзге де заңнамалық актілерде көзделген қаруды қолдануға (пайдалануға) байланысты келтірілген зиян үшін жауапты болмайды.</w:t>
      </w:r>
      <w:r>
        <w:br/>
      </w:r>
      <w:r>
        <w:rPr>
          <w:rFonts w:ascii="Times New Roman"/>
          <w:b w:val="false"/>
          <w:i w:val="false"/>
          <w:color w:val="000000"/>
          <w:sz w:val="28"/>
        </w:rPr>
        <w:t>
      5. Ұлттық ұлан әскери қызметшілерінің, олардың отбасы мүшелерінің жеке қауіпсіздігі мүддесінде көпшілік алдында сөз сөйлеуде, бұқаралық ақпарат құралдарында Ұлттық ұлан құрамалары мен әскери бөлімдерінің орналасқан немесе көшірілген жері туралы мәліметтерді таратуға жол берілмейді, сондай-ақ Ұлттық ұланның қарулы қылмыскерлер, заңсыз қарулы құралымдар және өзге де ұйымдасқан қылмыстық топтар (қоғамдастықтар) әрекетінің жолын кесуге қатысқан әскери қызметшілері туралы мәліметтердің, сондай-ақ олардың отбасы мүшелері туралы мәліметтердің құпиялылығы қамтамасыз етіледі.</w:t>
      </w:r>
    </w:p>
    <w:p>
      <w:pPr>
        <w:spacing w:after="0"/>
        <w:ind w:left="0"/>
        <w:jc w:val="left"/>
      </w:pPr>
      <w:r>
        <w:rPr>
          <w:rFonts w:ascii="Times New Roman"/>
          <w:b/>
          <w:i w:val="false"/>
          <w:color w:val="000000"/>
        </w:rPr>
        <w:t xml:space="preserve"> 7-тарау. Ұлттық ұлан әскери қызметшілерінің, олардың отбасы мүшелерінің әлеуметтік кепілдіктері</w:t>
      </w:r>
    </w:p>
    <w:p>
      <w:pPr>
        <w:spacing w:after="0"/>
        <w:ind w:left="0"/>
        <w:jc w:val="both"/>
      </w:pPr>
      <w:r>
        <w:rPr>
          <w:rFonts w:ascii="Times New Roman"/>
          <w:b/>
          <w:i w:val="false"/>
          <w:color w:val="000000"/>
          <w:sz w:val="28"/>
        </w:rPr>
        <w:t>      27-бап. Ұлттық ұлан әскери қызметшілерінің, олардың                      отбасы мүшелерінің әлеуметтік кепілдіктері</w:t>
      </w:r>
    </w:p>
    <w:p>
      <w:pPr>
        <w:spacing w:after="0"/>
        <w:ind w:left="0"/>
        <w:jc w:val="both"/>
      </w:pPr>
      <w:r>
        <w:rPr>
          <w:rFonts w:ascii="Times New Roman"/>
          <w:b w:val="false"/>
          <w:i w:val="false"/>
          <w:color w:val="000000"/>
          <w:sz w:val="28"/>
        </w:rPr>
        <w:t>      1. Ұлттық ұланда әскери қызмет атқарудың ерекше сипаты және әскери қызметшілердің осы Заңда белгіленген жауапкершілігі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Қазақстан Республикасының заңдарында белгіленген, әскери қызметшілер мен олардың отбасы мүшелері үшін қосымша әлеуметтік құқықтармен және жеңілдіктермен өтеледі.</w:t>
      </w:r>
      <w:r>
        <w:br/>
      </w:r>
      <w:r>
        <w:rPr>
          <w:rFonts w:ascii="Times New Roman"/>
          <w:b w:val="false"/>
          <w:i w:val="false"/>
          <w:color w:val="000000"/>
          <w:sz w:val="28"/>
        </w:rPr>
        <w:t>
      2. Қылмыстық-атқару жүйесінің туберкулезге қарсы мекемелерінде қызмет атқаратын әскери қызметшілерге Қазақстан Республикасының заңнамасында осы санаттағы медициналық қызметкерлер үшін белгіленген жеңілдіктер қолданылады.</w:t>
      </w:r>
      <w:r>
        <w:br/>
      </w:r>
      <w:r>
        <w:rPr>
          <w:rFonts w:ascii="Times New Roman"/>
          <w:b w:val="false"/>
          <w:i w:val="false"/>
          <w:color w:val="000000"/>
          <w:sz w:val="28"/>
        </w:rPr>
        <w:t>
      3. Ұлттық ұланның әскери қызметшілерін осы Заңның 9-бабына сәйкес тұрақты орналасқан пунктінен тыс жерде міндеттерді орындауға тарту кезеңінде еңбек сіңірген жылына есептелетін әскери қызмет мерзімінің бір күні үш күн есебіне саналады және үш еселенген мөлшерде ақшалай қаражат төленеді.</w:t>
      </w:r>
    </w:p>
    <w:p>
      <w:pPr>
        <w:spacing w:after="0"/>
        <w:ind w:left="0"/>
        <w:jc w:val="both"/>
      </w:pPr>
      <w:r>
        <w:rPr>
          <w:rFonts w:ascii="Times New Roman"/>
          <w:b/>
          <w:i w:val="false"/>
          <w:color w:val="000000"/>
          <w:sz w:val="28"/>
        </w:rPr>
        <w:t>      28-бап. Ұлттық ұлан әскери қызметшілерінің, олардың</w:t>
      </w:r>
      <w:r>
        <w:br/>
      </w:r>
      <w:r>
        <w:rPr>
          <w:rFonts w:ascii="Times New Roman"/>
          <w:b w:val="false"/>
          <w:i w:val="false"/>
          <w:color w:val="000000"/>
          <w:sz w:val="28"/>
        </w:rPr>
        <w:t>
</w:t>
      </w:r>
      <w:r>
        <w:rPr>
          <w:rFonts w:ascii="Times New Roman"/>
          <w:b/>
          <w:i w:val="false"/>
          <w:color w:val="000000"/>
          <w:sz w:val="28"/>
        </w:rPr>
        <w:t>              отбасы мүшелерінің тұрғын үй құқықтары</w:t>
      </w:r>
    </w:p>
    <w:p>
      <w:pPr>
        <w:spacing w:after="0"/>
        <w:ind w:left="0"/>
        <w:jc w:val="both"/>
      </w:pPr>
      <w:r>
        <w:rPr>
          <w:rFonts w:ascii="Times New Roman"/>
          <w:b w:val="false"/>
          <w:i w:val="false"/>
          <w:color w:val="000000"/>
          <w:sz w:val="28"/>
        </w:rPr>
        <w:t>      1. Тұрғын үйге мұқтаж әскери қызметшілерді және олармен бірге тұрақты тұратын отбасы мүшелерін тұрғын үймен қамтамасыз ету, сондай-ақ тұрғын үйді жалға алғаны (жалдағаны) үшін өтемақы төлеу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жүргізіледі.</w:t>
      </w:r>
      <w:r>
        <w:br/>
      </w:r>
      <w:r>
        <w:rPr>
          <w:rFonts w:ascii="Times New Roman"/>
          <w:b w:val="false"/>
          <w:i w:val="false"/>
          <w:color w:val="000000"/>
          <w:sz w:val="28"/>
        </w:rPr>
        <w:t>
      2. Ұлттық ұланның әскери қызметшісі қызметтік міндеттерін жүзеге асыруға байланысты қаза тапқан жағдайда қаза тапқан әскери қызметші отбасының есепке қойғандағы негіздер бойынша тұрғын алаң алу құқығы сақталады, тұрғын алаң әскери қызметшінің қаза тапқан күнінен бастап бір жылдан кешіктірілмей беріледі. Асыраушысынан айырылған әскери қызметшінің отбасы мүшелеріне Қазақстан Республикасының заңнамасына сәйкес тұруға жарамды басқа тұрғын үй-жай өтеусіз берілмейінше, олар тұрып жатқан тұрғын үй-жайларынан шығарылмайды.</w:t>
      </w:r>
    </w:p>
    <w:p>
      <w:pPr>
        <w:spacing w:after="0"/>
        <w:ind w:left="0"/>
        <w:jc w:val="left"/>
      </w:pPr>
      <w:r>
        <w:rPr>
          <w:rFonts w:ascii="Times New Roman"/>
          <w:b/>
          <w:i w:val="false"/>
          <w:color w:val="000000"/>
        </w:rPr>
        <w:t xml:space="preserve"> 8-тарау. Қорытынды ережелер</w:t>
      </w:r>
    </w:p>
    <w:p>
      <w:pPr>
        <w:spacing w:after="0"/>
        <w:ind w:left="0"/>
        <w:jc w:val="both"/>
      </w:pPr>
      <w:r>
        <w:rPr>
          <w:rFonts w:ascii="Times New Roman"/>
          <w:b/>
          <w:i w:val="false"/>
          <w:color w:val="000000"/>
          <w:sz w:val="28"/>
        </w:rPr>
        <w:t>      29-бап. Ұлттық ұланды қаржыландыру</w:t>
      </w:r>
    </w:p>
    <w:p>
      <w:pPr>
        <w:spacing w:after="0"/>
        <w:ind w:left="0"/>
        <w:jc w:val="both"/>
      </w:pPr>
      <w:r>
        <w:rPr>
          <w:rFonts w:ascii="Times New Roman"/>
          <w:b w:val="false"/>
          <w:i w:val="false"/>
          <w:color w:val="000000"/>
          <w:sz w:val="28"/>
        </w:rPr>
        <w:t>      Ұлттық ұланды қаржыландыру республикалық бюджет қаражаты есебінен жүзеге асырылады.</w:t>
      </w:r>
    </w:p>
    <w:p>
      <w:pPr>
        <w:spacing w:after="0"/>
        <w:ind w:left="0"/>
        <w:jc w:val="both"/>
      </w:pPr>
      <w:r>
        <w:rPr>
          <w:rFonts w:ascii="Times New Roman"/>
          <w:b/>
          <w:i w:val="false"/>
          <w:color w:val="000000"/>
          <w:sz w:val="28"/>
        </w:rPr>
        <w:t>      30-бап. Ұлттық ұланды материалдық-техникалық жағынан</w:t>
      </w:r>
      <w:r>
        <w:br/>
      </w:r>
      <w:r>
        <w:rPr>
          <w:rFonts w:ascii="Times New Roman"/>
          <w:b w:val="false"/>
          <w:i w:val="false"/>
          <w:color w:val="000000"/>
          <w:sz w:val="28"/>
        </w:rPr>
        <w:t>
</w:t>
      </w:r>
      <w:r>
        <w:rPr>
          <w:rFonts w:ascii="Times New Roman"/>
          <w:b/>
          <w:i w:val="false"/>
          <w:color w:val="000000"/>
          <w:sz w:val="28"/>
        </w:rPr>
        <w:t>              қамтамасыз ету</w:t>
      </w:r>
    </w:p>
    <w:p>
      <w:pPr>
        <w:spacing w:after="0"/>
        <w:ind w:left="0"/>
        <w:jc w:val="both"/>
      </w:pPr>
      <w:r>
        <w:rPr>
          <w:rFonts w:ascii="Times New Roman"/>
          <w:b w:val="false"/>
          <w:i w:val="false"/>
          <w:color w:val="000000"/>
          <w:sz w:val="28"/>
        </w:rPr>
        <w:t>      1. Ұлттық ұланды материалдық-техникалық жағынан қамтамасыз ету нормаларын бюджеттік жоспарлау жөніндегі уәкілетті орталық органның келісімі бойынша Қазақстан Республикасының Ішкі істер министрі бекітеді.</w:t>
      </w:r>
      <w:r>
        <w:br/>
      </w:r>
      <w:r>
        <w:rPr>
          <w:rFonts w:ascii="Times New Roman"/>
          <w:b w:val="false"/>
          <w:i w:val="false"/>
          <w:color w:val="000000"/>
          <w:sz w:val="28"/>
        </w:rPr>
        <w:t>
      Ұлттық ұланды материалдық-техникалық жағынан қамтамасыз ету тәртібін Қазақстан Республикасының Үкіметі бекітеді.</w:t>
      </w:r>
      <w:r>
        <w:br/>
      </w:r>
      <w:r>
        <w:rPr>
          <w:rFonts w:ascii="Times New Roman"/>
          <w:b w:val="false"/>
          <w:i w:val="false"/>
          <w:color w:val="000000"/>
          <w:sz w:val="28"/>
        </w:rPr>
        <w:t>
      2. Ұлттық ұлан Қазақстан Республикасының Қарулы Күштері, басқа да әскерлер мен әскери құралымдар және Қазақстан Республикасының ішкі істер органдары үшін белгіленген тәртіппен және нормалар бойынша қару-жарақпен, авиациялық, автомобильдік, броньды танк және басқа да әскери техникамен және материалдық құралдармен қамтамасыз етіледі.</w:t>
      </w:r>
      <w:r>
        <w:br/>
      </w:r>
      <w:r>
        <w:rPr>
          <w:rFonts w:ascii="Times New Roman"/>
          <w:b w:val="false"/>
          <w:i w:val="false"/>
          <w:color w:val="000000"/>
          <w:sz w:val="28"/>
        </w:rPr>
        <w:t>
      3. Маңызды мемлекеттік объектiлердi, коммуникациялардағы объектiлердi, тасымалдау кезінде арнайы жүктерді, сондай-ақ қылмыстық-атқару жүйесі мекемелерiнің объектiлерiн күзету жөніндегі мiндеттердi орындайтын әскери бөлiмдерге (бөлiмшелерге) әскери қалашықтарды, жеке құрамды, қару-жарақты, техника мен әскери-техникалық мүлiкті, сондай-ақ басқару органдары орналастырылатын ғимараттар мен құрылыстарды объектiлерiн Ұлттық ұлан күзететiн министрлiктер, ведомстволар (мекемелер) бөледі немесе салады.</w:t>
      </w:r>
      <w:r>
        <w:br/>
      </w:r>
      <w:r>
        <w:rPr>
          <w:rFonts w:ascii="Times New Roman"/>
          <w:b w:val="false"/>
          <w:i w:val="false"/>
          <w:color w:val="000000"/>
          <w:sz w:val="28"/>
        </w:rPr>
        <w:t>
      4. Тұрақты орналасқан пунктінен тыс жерде қоғамдық тәртіпті күзетуді қамтамасыз ету бойынша міндеттерді орындауға тартылатын Ұлттық ұланның бөлiмшелерi жаппай қоғамдық-саяси іс-шаралар өткізілген кезде бюджет қаражаты есебінен пәтерлерге жайғастыруға арналған тұрғын үй-жайлармен, көрсетілетін коммуналдық қызметтермен, байланыс желілерімен арналарымен, автокөлікпен және жанар-жағармай материалдарымен, қосымша тамақпен қамтамасыз етіледі.</w:t>
      </w:r>
      <w:r>
        <w:br/>
      </w:r>
      <w:r>
        <w:rPr>
          <w:rFonts w:ascii="Times New Roman"/>
          <w:b w:val="false"/>
          <w:i w:val="false"/>
          <w:color w:val="000000"/>
          <w:sz w:val="28"/>
        </w:rPr>
        <w:t>
      5. Ұлттық ұлан мұнай өнімдерін Қазақстан Республикасының Үкіметі айқындайтын мұнай өнімдерін беру жөніндегі бірыңғай оператордан сатып алады.</w:t>
      </w:r>
    </w:p>
    <w:p>
      <w:pPr>
        <w:spacing w:after="0"/>
        <w:ind w:left="0"/>
        <w:jc w:val="both"/>
      </w:pPr>
      <w:r>
        <w:rPr>
          <w:rFonts w:ascii="Times New Roman"/>
          <w:b/>
          <w:i w:val="false"/>
          <w:color w:val="000000"/>
          <w:sz w:val="28"/>
        </w:rPr>
        <w:t>      31-бап. Осы Заңды қолданысқа енгізу тәртібі</w:t>
      </w:r>
    </w:p>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2. «Қазақстан Республикасы Ішкі істер министрлігінің Ішкі әскерлері туралы» 1992 жылғы 23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 № 11, 102-құжат; № 16, 129-құжат; 2012 ж., № 3, 26-құжат; № 5, 41-құжат; 2013 ж., № 2, 8-құжат; № 14, 72-құжат; 2014 ж., № 7, 37-құжат;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