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3617" w14:textId="c4c3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азаматтарды еңбек заңнамасының негіздеріне құқықтық жалпы оқытуды ұйымдастыру жөніндегі 2013 - 2015 жылдарға арналған іс-шаралар жоспарын бекіту туралы" Қазақстан Республикасы Үкіметінің 2012 жылғы 13 желтоқсандағы № 1581 қаулысына өзгерістер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қарашадағы № 1252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азаматтарды еңбек заңнамасының негіздеріне құқықтық жалпы оқытуды ұйымдастыру жөніндегі 2013 – 2015 жылдарға арналған іс-шаралар жоспарын бекіту туралы» Қазақстан Республикасы Үкіметінің 2012 жылғы 13 желтоқсандағы № 1581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жылына екі рет, жартыжылдықтың қорытындысы бойынша 15 қаңтарға және 15 шілдеге қарай Қазақстан Республикасы Денсаулық сақтау және әлеуметтік даму министрлігіне Іс-шаралар жоспарының орындалу барысы туралы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Қазақстан Республикасы Денсаулық сақтау және әлеуметтік даму министрлігі жылына екі рет, жартыжылдықтың қорытындысы бойынша 25 қаңтарға және 25 шілдеге қарай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Денсаулық сақтау және әлеуметтік даму министрлігіне жүктелсін.»;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азаматтарды еңбек заңнамасының негіздеріне құқықтық жалпы оқытуды ұйымдастыру жөніндегі 2013 – 2015 жылдарға арналған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5, 6, 8, 9, 10, 12, 13, 15, 16, 17, 18-жолдар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3670"/>
        <w:gridCol w:w="1674"/>
        <w:gridCol w:w="2472"/>
        <w:gridCol w:w="1721"/>
        <w:gridCol w:w="3587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заңнамасының негіздері бойынша оқу-әдістемелік, анықтамалық әдебиетті әзірлеу және шығару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 стан Республикасының Үкіметіне ақпарат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жұмыс берушілер мен қызметкерлердің республикалық бірлестіктері (келісім бойынша)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қаңтарға және 25 шілдеге қарай, 2013 – 2014 жылдар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14 395 мың теңге; 2014 жылы – 5 284 мың теңге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негіздері бойынша оқу және жарнамалық бейнероликтер әзірлеу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 не ақпарат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БҒМ, ИДМ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шілде және 2015 жылғы 25 қаңтар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28 290 мың теңге; 2014 жылы – 4 500 мың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663"/>
        <w:gridCol w:w="1670"/>
        <w:gridCol w:w="2468"/>
        <w:gridCol w:w="1670"/>
        <w:gridCol w:w="3654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әріптестердің қатысуымен еңбек жанжалдарын реттеу мәселелері бойынша дөңгелек үстелдер өткізу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өзекті мәселелері бойынша интернет-конференциялар өткізу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еңбек ұжымдары үшін еңбек заңнамасының негіздерін түсіндіру бойынша семинарлар мен консенсусқа қол жеткізу үшін келіссөздер жүргізу дағдылары жөніндегі тренингтер өткізу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жұмыс берушілер мен қызметкерлердің республикалық бірлестіктері (келісім бойынша)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министрлігінің 001 «Денсаулық сақтау және әлеуметтік даму саласындағы мемлекеттік саясатты қалыптастыру» бюджеттік бағдарламасы шеңберінде: 2013 жылы – 45000 теңге; 2014 жылы – 45000 теңге; 2015 жылы – 45000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717"/>
        <w:gridCol w:w="1695"/>
        <w:gridCol w:w="2504"/>
        <w:gridCol w:w="1696"/>
        <w:gridCol w:w="3506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заңнамасының негіздері тақырыбы бойынша қолданыстағы ақпараттық-талдамалық бағдарламалар аясында сюжеттердің шығуын ұйымдастыру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ДСӘДМ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министрлігінің 031 «Мемлекеттік ақпараттық саясат жүргізу» бюджеттік бағдарламасы шеңберінде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басшыларының, кәсіптік одақтар, жұмыс берушілер бірлестіктері өкілдерінің, жалдамалы қызметкерлердің еңбек заңнамасының неғұрлым өзекті мәселелері бойынша БАҚ-та сөз сөйлеулерінің медиа-жоспарын әзірлеу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ИДМ, облыстардың, Астана және Алматы қалаларының әкімдіктері, жұмыс берушілер мен қызметкерлердің республикалық бірлестіктері (келісім бойынша)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504"/>
        <w:gridCol w:w="1695"/>
        <w:gridCol w:w="2504"/>
        <w:gridCol w:w="1696"/>
        <w:gridCol w:w="350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 интернет ресурсының еңбек заңнамасы мәселелері бойынша контентін өзектілендіру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– қызметкер өзара қарым-қатынастары мәселелерін жариялау кезінде журналистердің сауаттылығын арттыру және еңбек дауларын дұрыс жариялау үшін оларға арналған арнайы семинарларды өткізу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стан Республикасының Үкіметіне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ИДМ, облыстардың, Астана және Алматы қалаларының әкімдіктері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еңбек қатынастары саласындағы құқықтық сауаттылығын арттыру жөніндегі іс-шараларды өткізу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ДСӘДМ-ге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республикалық бірлестіктері (келісім бойынша)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15 қаңтарға және 15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әріптестік пен әлеуметтік және еңбек қатынастарын реттеу жөніндегі өңірлік комиссиялар отырыстарында қызметкерлердің және жұмыс берушілердің еңбек заңнамасының негіздері жөніндегі сауаттылығын арттыру мәселелерін жүйелі түрде қарау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ДСӘДМ, облыстардың, Астана және Алматы қалаларының әкімдіктері, жұмыс берушілермен қызметкерлердің республикалық бірлестіктері (келісім бойынша)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25 қаңтарға және 25 шілдеге қарай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«ДСӘДМ – Қазақстан Республикасы Денсаулық сақтау және әлеуметтік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