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8b49" w14:textId="6558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 Қазақстан Республикасы Үкіметінің 2014 жылғы 5 тамыздағы № 871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28 қарашадағы № 1257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Үкiметiнiң резервiнен қаражат бөлу туралы» Қазақстан Республикасы Үкіметінің 2014 жылғы 5 тамыздағы № 871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Мәдениет және спорт министрлігіне Шығыс Қазақстан облысының әкімдігіне аудару үшін 2014 жылғы 29 тамызда Шығыс Қазақстан облысы Семей қаласында өтетін «Невада-Семей» халықаралық ядролық сынаққа қарсы қозғалысының 25 жылдығына арналған халықаралық конференцияны дайындауға және оны өткізуге 2014 жылға арналған республикалық бюджетте шұғыл шығындарға көзделген Қазақстан Республикасы Үкіметінің резервінен ағымдағы нысаналы трансферт түрінде 69520133 (алпыс тоғыз миллион бес жүз жиырма мың бір жүз отыз үш)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«Шығыс Қазақстан облысының әкімі 2014 жылғы 1 желтоқсанға дейін Қазақстан Республикасы Мәдениет және спорт министрлігіне бөлінген қаражаттың мақсатты пайдаланылуы жөнінде есеп берсін.».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