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e1bdb" w14:textId="b7e1b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"Әдебиет пен өнер саласындағы 2014 жылғы Қазақстан Республикасының Мемлекеттік сыйлығын беру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5 желтоқсандағы № 1274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«Әдебиет пен өнер саласындағы 2014 жылғы Қазақстан Республикасының Мемлекеттік сыйлығын беру туралы» Қазақстан Республикасының Президенті Жарлығының жобасы Қазақстан Республикасы Президентінің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 К. Мәсімов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Әдебиет пен өнер саласындағы 2014 жылғы Қазақстан</w:t>
      </w:r>
      <w:r>
        <w:br/>
      </w:r>
      <w:r>
        <w:rPr>
          <w:rFonts w:ascii="Times New Roman"/>
          <w:b/>
          <w:i w:val="false"/>
          <w:color w:val="000000"/>
        </w:rPr>
        <w:t>
Республикасының Мемлекеттік сыйлығын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Әдебиет пен өнер саласындағы Қазақстан Республикасының Мемлекеттік сыйлығын беру жөніндегі комиссияның ұсынымдарын қарап,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Әдебиет пен өнер саласындағы 2014 жылғы Қазақстан Республикасының Мемлекеттік сыйлығы мыналарға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Қажығали Мұханбетқалиұлына, жазушы – «Тар кезең» тарихи романы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Гүлнар Сейітжанқызы Салықбаеваға, ақын – «Кешіріңдер келгенімді өмірге» өлеңдер жинағы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Пантелей Константинович Кесоглуге, әнші – «Песня – душа моя» жеке концерті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Балнұр Балғабекқызы Қыдырбекке, композитор – «Реквием» вокалды-симфониялық шығармасы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авторлар ұжымына: Асқар Исабекұлы Мырзахметовке, Бақытжан Құдайбергенұлы Әшірбаевқа, Насир Ачилович Рустамовқа, Әмірхан Бекжанұлы Шүменовке, Нұрлыжан Маратбекұлы Бөкебаевқа – Қазақстан Республикасы Тәуелсіздігінің 20 жылдығына арналған тарихи-монументалдық саябақ кешені үшін.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ресми жарияланған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