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f91b5" w14:textId="7af91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кейбір заңнамалық актілеріне кедендік әкімшілендіру мәселелері бойынша өзгерістер мен толықтырулар енгізу туралы" Қазақстан Республикасы Заңының жобасын Қазақстан Республикасы Парламентінің Мәжілісінен кері қайтарып алу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8 желтоқсандағы № 1280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Үкіметінің 2014 жылғы 28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717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енгізілген «Қазақстан Республикасының кейбір заңнамалық актілеріне кедендік әкімшілендіру мәселелері бойынша өзгерістер мен толықтырулар енгізу туралы» Қазақстан Республикасы Заңының жобасы Қазақстан Республикасы Парламентінің Мәжілісінен кері қайтарып алынсын.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