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2231c" w14:textId="d8223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Есірткі, психотроптық заттар мен прекурсорлардың айналымына байланысты қызметті лицензиялаудың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9 желтоқсандағы № 1288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"Рұқсаттар және хабарламалар туралы" 2014 жылғы 16 мамырдағы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Ішкі істер министрлігі есірткі, психотроптық заттар мен прекурсорлардың айналымына байланысты қызметті жүзеге асыру бойынша лицензиар болып;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денсаулық сақтау саласындағы уәкілетті органның денсаулық сақтау жүйесінде есірткі, психотроптық заттар мен прекурсорлардың айналымына байланысты қызметті жүзеге асыру бойынша лицензиар болып;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өтініш берушінің Қазақстан Республикасы заңнамасының талаптарына сәйкестігі бөлігінде есірткі, психотроптық заттар мен прекурсорлардың айналымына байланысты қызметті жүзеге асыруға лицензия беруді келісетін мемлекеттік органдар айқындалсын.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– ҚР Үкіметінің 06.06.2019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18.06.2015 </w:t>
      </w:r>
      <w:r>
        <w:rPr>
          <w:rFonts w:ascii="Times New Roman"/>
          <w:b w:val="false"/>
          <w:i w:val="false"/>
          <w:color w:val="000000"/>
          <w:sz w:val="28"/>
        </w:rPr>
        <w:t>№ 457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К.Мәсімов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Өтініш берушінің Қазақстан Республикасы заңнамасының талаптарына сәйкестігі бөлігінде есірткі, психотроптық заттар мен прекурсорлардың айналымына байланысты қызметті жүзеге асыруға лицензия беруді келісетін мемлекеттік органдар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ҚР Үкіметінің 06.06.2019 </w:t>
      </w:r>
      <w:r>
        <w:rPr>
          <w:rFonts w:ascii="Times New Roman"/>
          <w:b w:val="false"/>
          <w:i w:val="false"/>
          <w:color w:val="ff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қаулысымен; өзгеріс енгізілді - ҚР Үкіметінің 14.04.2021 </w:t>
      </w:r>
      <w:r>
        <w:rPr>
          <w:rFonts w:ascii="Times New Roman"/>
          <w:b w:val="false"/>
          <w:i w:val="false"/>
          <w:color w:val="ff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күнтізбелік жиырма бір күн өткен соң қолданысқа енгiзiледi)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1184"/>
        <w:gridCol w:w="2667"/>
        <w:gridCol w:w="6478"/>
        <w:gridCol w:w="1185"/>
      </w:tblGrid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Келісетін мемлекеттік орган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Лицензияланатын қызмет түрі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Лицензияланатын қызмет түрінің кіші түрі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Лицензиар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министрлігі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Есірткі, психотроптық заттар мен прекурсорлардың айналымына байланысты қызмет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Есірткі заттарын әзірлеу, өндіру, қайта өңдеу, тасымалдау, жөнелту, сатып алу, сақтау, бөлу, сату, пайдалану, жою.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Психотроптық заттар мен прекурсорларды өндіру.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Психотроптық заттар мен прекурсорларды әзірлеу, қайта өңдеу, тасымалдау, жөнелту, сатып алу, сақтау, бөлу, сату, пайдалану, жою.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Құрамында есірткі заттары бар өсімдіктер мен шөптерді өсіру, жинау, дайындау.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Құрамында психотроптық заттары бар өсімдіктер мен шөптерді өсіру, жинау, дайындау.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Төтенше жағдайлар министрлігі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Есірткі, психотроптық заттар мен прекурсорлардың айналымына байланысты қызмет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Есірткі заттарды әзірлеу, өндіру, қайта өңдеу, тасымалдау, жөнелту, сатып алу, сақтау, бөлу, сату, пайдалану, жою.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Психотроптық заттар мен прекурсорларды өндіру.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Психотроптық заттар мен прекурсорларды әзірлеу, қайта өңдеу, тасымалдау, жөнелту, сатып алу, сақтау, бөлу, сату, пайдалану, жою.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Құрамында есірткі заттар бар өсімдіктер мен шөптерді өсіру, жинау, дайындау.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Құрамында психотроптық заттар бар өсімдіктер мен шөптерді өсіру, жинау, дайындау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есірткі, психотроптық заттар мен прекурсорлардың айналымына байланысты қызмет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алу, сақтау, бөлу, өткізу, пайдалану, жою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уәкілетті орган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