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3753" w14:textId="9ce3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құрылыс объектілерін жобалау саласындағы сарапшылық қызметті реформалау мәселелері бойынша өзгерістер мен толықтырулар енгізу туралы" Қазақстан Республикасы Заңының жобасын Қазақстан Республикасы Парламентінің Мәжілісінен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2014 жылғы 12 желтоқсандағы № 1307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2014 жылғы 30 сәуірдегі </w:t>
      </w:r>
      <w:r>
        <w:rPr>
          <w:rFonts w:ascii="Times New Roman"/>
          <w:b w:val="false"/>
          <w:i w:val="false"/>
          <w:color w:val="000000"/>
          <w:sz w:val="28"/>
        </w:rPr>
        <w:t>№ 424</w:t>
      </w:r>
      <w:r>
        <w:rPr>
          <w:rFonts w:ascii="Times New Roman"/>
          <w:b w:val="false"/>
          <w:i w:val="false"/>
          <w:color w:val="000000"/>
          <w:sz w:val="28"/>
        </w:rPr>
        <w:t xml:space="preserve"> қаулысымен енгізілген «Қазақстан Республикасының кейбір заңнамалық актілеріне құрылыс объектілерін жобалау саласындағы сарапшылық қызметті реформалау мәселелері бойынша өзгерістер мен толықтырулар енгізу туралы» Қазақстан Республикасы Заңының жобасы Қазақстан Республикасы Парламентінің Мәжілісінен кері қайтарып алынсын.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