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b421d" w14:textId="acb42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әлеуметтік сақтандыру қоры" акционерлік қоғамының активтерінен алынатын комиссиялық сыйақының пайыздық мөлшерлемесінің 2015 жылға арналған шекті шамасын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19 желтоқсандағы № 1326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қаулы 2015 жылғы 1 қаңтардан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«Міндетті әлеуметтік сақтандыру туралы» 2003 жылғы 25 сәуірдегі Қазақстан Республикасының Заңы 8-1-бабының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«Мемлекеттік әлеуметтік сақтандыру қоры» акционерлік қоғамының (бұдан әрі – Қор) активтерінен алынатын комиссиялық сыйақының пайыздық мөлшерлемесінің 2015 жылға арналған шекті шамасы Қор шотына түскен активтер мөлшерінің 0,45 пайызынан асырылмай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2015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