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4f5c" w14:textId="a054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"2014 - 2016 жылдарға арналған республикалық бюджет туралы" Қазақстан Республикасының Заңын іске асыру туралы" Қазақстан Республикасы Үкіметінің 2013 жылғы 12 желтоқсандағы № 1329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желтоқсандағы № 1338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 –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101-жолдың 7-бағанындағы «4549720» деген сандар «4566207»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102-жолдың 7-бағанындағы «1987721» деген сандар «1971234»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