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28208" w14:textId="97282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19 желтоқсандағы № 1356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1 наурыздағы Қазақстан Республикасының Заңы 114-бабының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мүлік заңнамада белгіленген тәртіппен Қазақстан Республикасы Ішкі істер министрлігі Төтенше жағдайлар комитетінің теңгерімінен «Қазавиақұтқару» акционерлік қоғамының акцияларын төлеуге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Ішкі істер министрлігінің Төтенше жағдайлар комитетімен бірлесіп,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1356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«Қазавиақұтқару» акционерлік қоғамының акцияларын төлеуге</w:t>
      </w:r>
      <w:r>
        <w:br/>
      </w:r>
      <w:r>
        <w:rPr>
          <w:rFonts w:ascii="Times New Roman"/>
          <w:b/>
          <w:i w:val="false"/>
          <w:color w:val="000000"/>
        </w:rPr>
        <w:t>
берілетін республикалық мүліктің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5293"/>
        <w:gridCol w:w="1557"/>
        <w:gridCol w:w="2373"/>
        <w:gridCol w:w="3014"/>
      </w:tblGrid>
      <w:tr>
        <w:trPr>
          <w:trHeight w:val="27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Мүліктің атауы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Шыққан жылы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Зауыттық нөмірі</w:t>
            </w:r>
          </w:p>
        </w:tc>
      </w:tr>
      <w:tr>
        <w:trPr>
          <w:trHeight w:val="27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 145 тікұшағы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 145 тікұшағы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 145 тікұшағы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 145 тікұшағы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 145 тікұшағы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 145 тікұшағы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 145 тікұшағы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 145 тікұшағы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 145 тікұшағы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 145 тікұшағы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 145 тікұшағы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 145 тікұшағы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 145 тікұшағы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 145 тікұшағы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Ми-26 тікұшағы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34001212133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Ми-26 тікұшағы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34001212137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1-база үшін ЕС 145 тікұшақтарына техникалық қызмет көрсету үшін жерүсті жабдығы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2-база үшін ЕС 145 тікұшақтарына техникалық қызмет көрсету үшін жерүсті жабдығы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3-база үшін ЕС 145 тікұшақтарына техникалық қызмет көрсету үшін жерүсті жабдығы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4-база үшін ЕС 145 тікұшақтарына техникалық қызмет көрсету үшін жерүсті жабдығы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Буксирлік сүйреуіш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ілгіш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шашатын құрылғы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сыртқы жанармай багы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