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c5d5" w14:textId="251c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2014 жылға арналған республикалық бюджеттен денсаулық сақтауға берілетін нысаналы ағымдағы трансферттерді пайдалану қағидаларын бекіту туралы" Қазақстан Республикасы Үкіметінің 2014 жылғы 26 ақпандағы № 156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19 желтоқсандағы № 1359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бюджеттердің, Астана және Алматы қалалары бюджеттерінің 2014 жылға арналған республикалық бюджеттен денсаулық сақтауға берілетін нысаналы ағымдағы трансферттерді пайдалану қағидаларын бекіту туралы» Қазақстан Республикасы Үкіметінің 2014 жылғы 26 ақпандағы № 156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13, 109-құжат)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 және Қазақстан Республикасы Ұлттық экономика министрлігі заңнамада белгіленген тәртіппен ағымдағы нысаналы трансферттердің бекітілген сомаларын облыстық бюджеттерге, Астана және Алматы қалаларының бюджеттеріне аударуды қамтамасыз етсін.»;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есепті айдан кейінгі айдың 15-күніне дейін Қазақстан Республикасы Денсаулық сақтау және әлеуметтік даму министрлігіне 004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022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бюджеттік бағдарламалары бойынша және Қазақстан Республикасы Ұлттық экономика министрілігіне «019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 бюджеттік бағдарламасы бойынша берілетін ағымдағы нысаналы трансферттердің бөлінген сомаларының пайдаланылуы туралы есептер беруді қамтамасыз етсін.»;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Облыстық бюджеттердің, Астана және Алматы қалалары бюджеттерінің 2014 жылға арналған республикалық бюджеттен денсаулық сақтауға берілетін ағымдағы нысаналы трансферттерді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Қағидалар облыстық бюджеттердің, Астана және Алматы қалалары бюджеттерінің республикалық бюджеттен денсаулық сақтауға берілетін ағымдағы нысаналы трансферттерді мынадай республикалық бюджеттік бағдарламалар бойынша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004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019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022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Ағымдағы нысаналы трансферттерді пайдалану кезінде үнемдеу пайда болған жағдайда, облыстың, республикалық маңызы бар қаланың, астананың жергілікті атқарушы органдары 004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022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бюджеттік бағдарламалары бойынша үнемделген соманы уәкілетті органмен келісім бойынша және «019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 бюджеттік бағдарламасы бойынша соманы халықтың санитариялық-эпидемиологиялық салауаттылығы саласындағы мемлекеттік органмен келісім бойынша ағымдағы нысаналы трансферттер бойынша нәтижелер туралы келісімде айқындалған нәтижелер көрсеткіштерін жақсарту үшін пайдалануға құқылы.</w:t>
      </w:r>
      <w:r>
        <w:br/>
      </w:r>
      <w:r>
        <w:rPr>
          <w:rFonts w:ascii="Times New Roman"/>
          <w:b w:val="false"/>
          <w:i w:val="false"/>
          <w:color w:val="000000"/>
          <w:sz w:val="28"/>
        </w:rPr>
        <w:t>
</w:t>
      </w:r>
      <w:r>
        <w:rPr>
          <w:rFonts w:ascii="Times New Roman"/>
          <w:b w:val="false"/>
          <w:i w:val="false"/>
          <w:color w:val="000000"/>
          <w:sz w:val="28"/>
        </w:rPr>
        <w:t>
      20. Қандай да бір облыс және Астана мен Алматы қалалары бөлінген қаражатты, оның ішінде облыстардың және Астана мен Алматы қалаларының тікелей және түпкілікті нәтижелерге қол жеткізу нәтижелері бойынша толық игермеген жағдайда, 004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022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бюджеттік бағдарламалары бойынша уәкілетті орган және 019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 бюджеттік бағдарламасы бойынша халықтың санитариялық-эпидемиологиялық салауаттылығы саласындағы мемлекеттік орган нысаналы трансферттердің сомаларын облыстардың, Астана және Алматы қалаларының арасында қайта бөлу туралы ұсыныстарды заңнамада белгіленген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21. Облыстың, республикалық маңызы бар қаланың, астананың жергілікті атқарушы органдары жартыжылдықтың және жылдың қорытындылары бойынша уәкілетті органға 004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022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бюджеттік бағдарламалары бойынша уәкілетті органға және 019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 бюджеттік бағдарламасы бойынша халықтың санитариялық-эпидемиологиялық салауаттылығы саласындағы мемлекеттік органға нысаналы трансферттер бойынша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