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a7b46" w14:textId="afa7b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"2014 - 2016 жылдарға арналған республикалық бюджет туралы" Қазақстан Республикасының Заңын іске асыру туралы" Қазақстан Республикасы Үкіметінің 2013 жылғы 12 желтоқсандағы № 1329 қаулысына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24 желтоқсандағы № 1375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Осы қаулы 2014 жылғы 1 қаңтардан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«2014 - 2016 жылдарға арналған республикалық бюджет туралы» Қазақстан Республикасының Заңын іске асыру туралы» Қазақстан Республикасы Үкіметінің 2013 жылғы 12 желтоқсандағы № 1329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«III. Нысаналы даму трансферттері»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«Тұрғын үй-коммуналдық шаруашылық» деген 7-функционалдық топта: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243 «Қазақстан Республикасы Ұлттық экономика министрлігі» деген әкімші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023 «Облыстық бюджеттерге, Астана және Алматы қалаларының бюджеттеріне инженерлік-коммуникациялық инфрақұрылымды жобалауға, дамытуға, жайластыруға және (немесе) сатып алуға берілетін нысаналы даму трансферттері» деген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«2014 жыл»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«Шығыс Қазақстан облысы» деген жолдағы «2 588 402» деген сандар «2 296 006»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«Батыс Қазақстан облысы» деген жолдағы «2 668 740» деген сандар «2 942 932»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«Қарағанды облысы» деген жолдағы «2 974 859» деген сандар «2 856 513»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«Қостанай облысы» деген жолдағы «2 328 643» деген сандар «2 184 192»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«Қызылорда облысы» деген жолдағы «1 826 271» деген сандар «2 107 272»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024 «Облыстық бюджеттерге, Астана және Алматы қалаларының бюджеттеріне коммуналдық тұрғын үй қорының тұрғын үйін жобалауға, салуға және (немесе) сатып алуға берілетін нысаналы даму трансферттері» деген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«2014 жыл»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«кезекте тұрғандарға тұрғын үй салу» деген жолдағы «20 110 990» деген сандар «19 718 626»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«Ақмола облысы» деген жолдағы «884 608» деген сандар «631 023»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«Ақтөбе облысы» деген жолдағы «739 283» деген сандар «722 753»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«Алматы облысы» деген жолдағы «1 657 946» деген сандар «1 594 400»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«Қостанай облысы» деген жолдағы «988 248» деген сандар «929 545»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«жас отбасылар үшін тұрғын үй салуға» деген жолдағы «17 564 647» деген сандар «17 957 011»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«Алматы облысы» деген жолдағы «1 541 166» деген сандар «1 521 299»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«Қостанай облысы» деген жолдағы «646 949» деген сандар «644 892»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414 288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«Облыстық бюджеттерге, Астана және Алматы қалаларының бюджеттеріне сумен жабдықтау және су бұру жүйелерін дамытуға берілетін нысаналы даму трансферттері» деген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005 «Ішкі көздер есебінен» деген кіші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«2014 жыл»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«Алматы облысы» деген жолдағы «3 844 690» деген сандар «3 365 404»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«Қызылорда облысы» деген жолдағы «524 770» деген сандар «1 004 056»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2014 жылғы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