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355f5" w14:textId="4f355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"Азаматтардың денсаулығын сақтау мәселелері бойынша сектораралық және ведомствоаралық өзара іс-қимылды іске асыру үшін 2014 жылға қаражат бөлу туралы" Қазақстан Республикасы Үкіметінің 2014 жылғы 12 наурыздағы № 224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24 желтоқсандағы № 1377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Осы қаулы 2014 жылғы 1 қаңтардан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«Азаматтардың денсаулығын сақтау мәселелері бойынша сектораралық және ведомствоаралық өзара іс-қимылды іске асыру үшін 2014 жылға қаражат бөлу туралы» Қазақстан Республикасы Үкіметінің 2014 жылғы 12 наурыздағы № 224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20, 148-құжат)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«5.1-мақсат. Мемлекеттік, қоғамдық және бизнес құрылымдардың қызметін үйлестіру арқылы азаматтардың денсаулығын қалыптастыру, сақтау және нығайту»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1-жолдың 3-бағанындағы «Еңбекмині» деген аббревиатура «ДСӘДМ»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«5.1.1-мақсат. Қауіптің мінез-құлық факторларының профилактикасының және бақылауды күшейтудің кешендік тәсілі арқылы саламатты өмір салтын қалыптастыру»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1, 2, 3-жолдардың 3-бағанындағы «СДШІА» деген аббревиатура «МСМ»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1-жолдағы «103 500» деген сандар «61 264»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2-жолдағы «12 000» деген сандар «6 000»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4-жол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«5.1.2-мақсат. Халықтың дұрыс тамақтануын қамтамасыз ету және тамақтануға байланысты аурулардың профилактикасы және ана мен нәресте өлімін төмендету»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1, 2, 7, 8, 9, 10, 11, 12-жолдардың 3-бағанындағы «ДСМ» деген аббревиатура «ДСӘДМ»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1-жолдың 4-бағанындағы «11 800» деген сандар «8 956»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3, 4, 5-жолдардың 3-бағанындағы «ТҚҚА» деген аббревиатура «ҰЭМ»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6-жол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4-бағанда: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7-жолдағы «12 566» деген сандар «12 544»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8-жолдағы «16 873» деген сандар «16 240»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9-жолдағы «13 371» деген сандар «13 362»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12-жолдағы «120 225» деген сандар «115 920»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«5.1.3-мақсат. Жол-көлік жарақатын және одан болатын өлімді төмендету»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1-жолдағы «2 800» деген сандар «1 750»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2-жолдағы «22 775» деген сандар «21 875»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4-жолдағы «9 300» деген сандар «7 109»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«5.1.4-мақсат. Табиғи және техногендік сипаттағы төтенше жағдайлар кезінде зардап шеккендер арасында қайтымсыз шығындарды азайту»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1, 2, 3-жолдардың 3-бағанындағы «ТЖМ» деген аббревиатура «ІІМ»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«5.1.5-мақсат. Пенитенциарлық жүйеде туберкулезбен және АИТВ/ЖИТС-пен сырқаттанушылықтың және одан болатын өлімнің деңгейін төмендету»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1, 2-жолдардың 3-бағанындағы «ДСМ» деген аббревиатура «ДСӘДМ»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1-жолдағы «7 700» деген сандар «4 655»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2-жолдың 4-бағанда: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«42 456» деген сандар «35 704»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«3 701» деген сандар «2 724»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«2 061» деген сандар «2 049»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«3 517» деген сандар «3 292»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2"/>
        <w:gridCol w:w="5058"/>
      </w:tblGrid>
      <w:tr>
        <w:trPr>
          <w:trHeight w:val="3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1 448</w:t>
            </w:r>
          </w:p>
        </w:tc>
      </w:tr>
    </w:tbl>
    <w:bookmarkStart w:name="z3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
деген жол алып тасталсын»;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«5 293» деген сандар «4 342»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«3 733» деген сандар «3 705»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«3 336» деген сандар «1 771»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«2 806» деген сандар «1 557»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«1 016» деген сандар «818»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«1 031» деген сандар «932»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«Барлығы» деген жолдағы «3 652 766» деген сандар «3 516 059»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ІІМ - Қазақстан Республикасы Ішкі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ДСӘДМ - Қазақстан Республикасы Денсаулық сақтау және әлеуметтік даму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МСМ - Қазақстан Республикасы Мәдениет және спорт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ҰЭМ - Қазақстан Республикасы Ұлттық экономика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ҮЕҰ - үкіметтік емес ұйымдар».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2014 жылғы 1 қаңтардан бастап қолданысқа енгізіледі және ресми жариялануға тиіс.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