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40a5" w14:textId="cd74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Ортақ пайдаланудағы телекоммуникациялар желілері бойынша салық қызметі органдарына ақшалай есеп айырысулар туралы мәліметтерді жедел режимде беруді қамтамасыз ететін заңды тұлғаны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29 желтоқсандағы № 1393 қаулысы. Күші жойылды - Қазақстан Республикасы Үкіметінің 2018 жылғы 20 сәуірдегі № 208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20.04.2018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ҚР мемлекеттік басқару деңгейлері арасындағы өкілеттіктердің аражігін ажырату мәселелері бойынша 2014 жылғы 29 қыркүйектегі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ҚРЗ Заңына сәйкес Қазақстан Республикасы Қаржы министрінің 2018 жылғы 16 ақпандағы № 205 </w:t>
      </w:r>
      <w:r>
        <w:rPr>
          <w:rFonts w:ascii="Times New Roman"/>
          <w:b w:val="false"/>
          <w:i w:val="false"/>
          <w:color w:val="ff0000"/>
          <w:sz w:val="28"/>
        </w:rPr>
        <w:t>бұйрығын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2008 жылғы 10 желтоқсандағы Кодексі (Салық кодексі) 644-бабының </w:t>
      </w:r>
      <w:r>
        <w:rPr>
          <w:rFonts w:ascii="Times New Roman"/>
          <w:b w:val="false"/>
          <w:i w:val="false"/>
          <w:color w:val="000000"/>
          <w:sz w:val="28"/>
        </w:rPr>
        <w:t>14-1)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 ортақ пайдаланудағы телекоммуникациялар желілері бойынша салық қызметі органдарына ақшалай есеп айырысулар туралы мәліметтерді жедел режимде беруді қамтамасыз ететін заңды тұлға болып айқындалсын.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