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4ea1" w14:textId="5ba4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2014 жылғы "Дарын" мемлекеттік жастар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30 желтоқсандағы № 1408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Мыналарға жемісті ғылыми жұмысы, шығармашылық және қоғамдық қызметі үшін Қазақстан Республикасы Үкіметінің 2014 жылғы «Дарын» мемлекеттік жастар сыйлығы берілсін:  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1"/>
        <w:gridCol w:w="442"/>
        <w:gridCol w:w="78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«Театр және кино» номинациясы бойынша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 Ералыұлы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 «Жастар театры» мемлекеттік коммуналдық қазыналық кәсіпорының актері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Медғат Қуандықұлы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мәдениет басқармасының «Н. Жантөрин атындағы облыстық музыкалық-драмалық театры» мемлекеттік коммуналдық қазыналық кәсіпорының актері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«Журналистика» номинациясы бойынша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Рақат Жақсыбайұлы 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акционерлік қоғамының арнайы жобалар қызметінің жетекшісі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Дәурен Бауыржанұлы 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республикалық телерадиокорпорациясы» акционерлік қоғамының Қытай Халық Республикасындағы меншікті тілшісі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«Әдебиет» номинациясы бойынша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Төсбайұлы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спорт министрлігі «Ұлттық академиялық кітапханасы» мемлекеттік мекемесі жанындағы «ТӘЖ» клубының жетекшісі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«Спорт» номинациясы бойынша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Елеусінов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Маратұлы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бокстан еңбек сіңірген спорт шебері, Азия ойындарының екі дүркін чемпионы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«Эстрада» номинациясы бойынша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«Жігіттер» тобы: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Әбдірайымов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Бағлан Рашидұлы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«Жігіттер» тобына қатысушы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Ердос Әмзеханұлы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«Жігіттер» тобына қатысушы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Мырзахан Жұманұлы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«Жігіттер» тобына қатысушы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Тұрғамбек Айдар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«Жігіттер» тобына қатысушы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Ескендір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Хашимұлы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партиясының «Жас Отан» жастар қанатының сарапшысы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Дінмұхаммед Қанатұлы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«Қазақ ұлттық өнер университеті» мемлекеттік мекемесінің студенті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«Классикалық музыка» номинациясы бойынша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 Орынбайұлы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«Даллас Опера Оркестр» концертмейстері, Даллас қаласы, АҚШ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Мәлікұлы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«Қазақ ұлттық өнер университеті» мемлекеттік мекемесінің аға оқытушысы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 шығармашылығы» номинациясы бойынша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Жүдебаев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 Әділханұлы 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спорт министрлігі «Құрманғазы атындағы Қазақ мемлекеттік академиялық халық аспаптар оркестрі» республикалық мемлекеттік қазыналық кәсіпорнының бас дирижері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Тұрымбетова Ақбота Ерболатқызы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«Қазақ ұлттық өнер университеті» мемлекеттік мекемесінің кафедра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«Дизайн және бейнелеу өнері» номинациясы бойынша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Сабырбекқызы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«Т. Жүргенов атындағы Қазақ ұлттық өнер академиясы» мемлекеттік мекемесінің оқытушысы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Тайшықова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Дариға Исентайқызы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«Қазақ ұлттық өнер университеті» мемлекеттік мекемесінің студенті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«Ғылым» номинациясы бойынша</w:t>
            </w:r>
          </w:p>
        </w:tc>
      </w:tr>
      <w:tr>
        <w:trPr>
          <w:trHeight w:val="159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 Қазыбайұлы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Ғылым комитеті «Биологиялық қауіпсіздік проблемалары ғылыми-зерттеу институты» республикалық мемлекеттік кәсіпорны инфекциялық аурулардың профилактикасы зертханасының меңгерушісі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Айнұр Маралқызы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«Л.Н. Гумилев атындағы Еуразия ұлттық университеті» мемлекеттік коммуналдық қазыналық кәсіпорны доцентінің міндетін атқарушы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«Қоғамдық қызмет» номинациясы бойынша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Жампейісов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Әбілтайұлы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инновациялық гуманитарлық-заң университеті» білім беру мекемесінің доценті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Глушковская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Анатольевна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«Юность» Ақмола облыстық педагогтар жасақтары қоғамдық бірлестігінің төрайымы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«Дарын» мемлекеттік жастар сыйлығының 2014 жылға арналған мөлшері әр номинация бойынша 200000 (екі жүз мың)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