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52bd" w14:textId="75f5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Бірлескен барлау мен өндіруге арналған келісімшарт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30 желтоқсандағы № 1409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«Жер қойнауы және жер қойнауын пайдалану туралы» 2010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маусымдағы Қазақстан Республикасының Заңы 61-бабының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 министрлігі заңнамада белгіленген тәртіппен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облысында орналасқан Өлі Қолтық учаскесінде көмірсутек шикізатын бірлесіп барлау мен өндіруге арналған келісімшарт жасассын.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4"/>
        <w:gridCol w:w="6856"/>
      </w:tblGrid>
      <w:tr>
        <w:trPr>
          <w:trHeight w:val="30" w:hRule="atLeast"/>
        </w:trPr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 учаскесінің атауы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Өлі Қолтық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с.е. 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Қаратұрын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 қоспағанда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