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f373" w14:textId="f8df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қызметтің персоналын басқару ұлттық орталығы" акционерлік қоғамының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1416 қаулысы. Күші жойылды - Қазақстан Республикасы Үкіметінің 2015 жылғы 26 желтоқсандағы № 1081 қпү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Үкіметінің 26.12.2015 № 1081 қпү (жариялануға жатпайды)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мүлік туралы» 2011 жылғы 1 наурыздағы Қазақстан Республикасы Заңының 166-бабының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Мемлекеттік қызмет істері агенттігінің таратылуына байланысты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қызметтің персоналын басқару ұлттық орталығы» акционерлік қоғамының мемлекеттік акциялар пакетін иелену және пайдалану құқығы 100 пайыз мөлшерінде Қазақстан Республикасы Мемлекеттік қызмет істері және сыбайлас жемқорлыққа қарсы іс-қимыл агенттігіне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және Қазақстан Республикасы Мемлекеттік қызмет істері және сыбайлас жемқорлыққа қарсы іс-қимыл агенттігі (келісім бойынша)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қызмет істері агенттігі»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Мемлекеттік қызмет істері және сыбайлас жемқорлыққа қарсы іс-қимыл агенттігі»;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 енгізілді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