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450d" w14:textId="a684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және Моңғолия азаматтарын еңбек шарты бойынша жұмысқа қатыстыру жөніндегі мәселелер бойынша ынтымақтасу туралы Қазақстан Республикасы Үкіметі мен Моңғолия Үкіметі арасындағы келісімнің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1994 жылғы 2 желтоқсанда Алматыда жасалған Қазақстан Республикасы және Моңғолия азаматтарын еңбек шарты бойынша жұмысқа қатыстыру жөніндегі мәселелер бойынша ынтымақтасу туралы Қазақстан Республикасы Үкіметі мен Моңғолия Үкіметі арасындағы келісімнің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заңнамада белгіленген тәртіппен Қазақстан Республикасы Үкіметінің осы қаулының 1-тармағында көрсетілген халықаралық шарттың күшін жою ниеті туралы Моңғолия Үкіметін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