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797b" w14:textId="b1e7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Кәсіпкерлік кодексінің жобасы туралы</w:t>
      </w:r>
    </w:p>
    <w:p>
      <w:pPr>
        <w:spacing w:after="0"/>
        <w:ind w:left="0"/>
        <w:jc w:val="both"/>
      </w:pPr>
      <w:r>
        <w:rPr>
          <w:rFonts w:ascii="Times New Roman"/>
          <w:b w:val="false"/>
          <w:i w:val="false"/>
          <w:color w:val="000000"/>
          <w:sz w:val="28"/>
        </w:rPr>
        <w:t>Қазақстан Республикасы Үкіметінің 2014 жылғы 31 желтоқсандағы № 1425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Кәсіпкерлік кодексінің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КӘСІПКЕРЛІК КОДЕКСІ МАЗМҰНЫ КІРІСПЕ 1-БӨЛІМ. ЖАЛПЫ ЕРЕЖЕЛЕР 1-ТАРАУ. КӘСІПКЕРЛІК СУБЪЕКТІЛЕРІ МЕН МЕМЛЕКЕТТІҢ ӨЗАРА</w:t>
      </w:r>
      <w:r>
        <w:br/>
      </w:r>
      <w:r>
        <w:rPr>
          <w:rFonts w:ascii="Times New Roman"/>
          <w:b/>
          <w:i w:val="false"/>
          <w:color w:val="000000"/>
        </w:rPr>
        <w:t>
ІС-ҚИМЫЛЫНЫҢ ҚҰҚЫҚТЫҚ НЕГІЗДЕРІ</w:t>
      </w:r>
    </w:p>
    <w:p>
      <w:pPr>
        <w:spacing w:after="0"/>
        <w:ind w:left="0"/>
        <w:jc w:val="both"/>
      </w:pPr>
      <w:r>
        <w:rPr>
          <w:rFonts w:ascii="Times New Roman"/>
          <w:b w:val="false"/>
          <w:i w:val="false"/>
          <w:color w:val="000000"/>
          <w:sz w:val="28"/>
        </w:rPr>
        <w:t>1-бап. Қазақстан Республикасының кәсіпкерлік саласындағы заңнамасы</w:t>
      </w:r>
      <w:r>
        <w:br/>
      </w:r>
      <w:r>
        <w:rPr>
          <w:rFonts w:ascii="Times New Roman"/>
          <w:b w:val="false"/>
          <w:i w:val="false"/>
          <w:color w:val="000000"/>
          <w:sz w:val="28"/>
        </w:rPr>
        <w:t>
2-бап. Кәсіпкерлік ұғымы және оны құқықтық реттеудің шектері</w:t>
      </w:r>
      <w:r>
        <w:br/>
      </w:r>
      <w:r>
        <w:rPr>
          <w:rFonts w:ascii="Times New Roman"/>
          <w:b w:val="false"/>
          <w:i w:val="false"/>
          <w:color w:val="000000"/>
          <w:sz w:val="28"/>
        </w:rPr>
        <w:t>
3-бап. Кәсіпкерлік субъектілері мен мемлекеттің өзара іс-қимылының мақсаттары мен қағидаттары</w:t>
      </w:r>
      <w:r>
        <w:br/>
      </w:r>
      <w:r>
        <w:rPr>
          <w:rFonts w:ascii="Times New Roman"/>
          <w:b w:val="false"/>
          <w:i w:val="false"/>
          <w:color w:val="000000"/>
          <w:sz w:val="28"/>
        </w:rPr>
        <w:t>
4-бап. Заңдылық қағидаты</w:t>
      </w:r>
      <w:r>
        <w:br/>
      </w:r>
      <w:r>
        <w:rPr>
          <w:rFonts w:ascii="Times New Roman"/>
          <w:b w:val="false"/>
          <w:i w:val="false"/>
          <w:color w:val="000000"/>
          <w:sz w:val="28"/>
        </w:rPr>
        <w:t>
5-бап. Жеке кәсіпкерлік еркіндігінің қағидаты</w:t>
      </w:r>
      <w:r>
        <w:br/>
      </w:r>
      <w:r>
        <w:rPr>
          <w:rFonts w:ascii="Times New Roman"/>
          <w:b w:val="false"/>
          <w:i w:val="false"/>
          <w:color w:val="000000"/>
          <w:sz w:val="28"/>
        </w:rPr>
        <w:t>
6-бап. Кәсіпкерлік субъектілері теңдігінің қағидаты</w:t>
      </w:r>
      <w:r>
        <w:br/>
      </w:r>
      <w:r>
        <w:rPr>
          <w:rFonts w:ascii="Times New Roman"/>
          <w:b w:val="false"/>
          <w:i w:val="false"/>
          <w:color w:val="000000"/>
          <w:sz w:val="28"/>
        </w:rPr>
        <w:t>
7-бап. Меншікке қол сұғылмаушылық қағидаты</w:t>
      </w:r>
      <w:r>
        <w:br/>
      </w:r>
      <w:r>
        <w:rPr>
          <w:rFonts w:ascii="Times New Roman"/>
          <w:b w:val="false"/>
          <w:i w:val="false"/>
          <w:color w:val="000000"/>
          <w:sz w:val="28"/>
        </w:rPr>
        <w:t>
8-бап. Жосықсыз бәсекелестікті жүзеге асыруға жол бермеу қағидаты</w:t>
      </w:r>
      <w:r>
        <w:br/>
      </w:r>
      <w:r>
        <w:rPr>
          <w:rFonts w:ascii="Times New Roman"/>
          <w:b w:val="false"/>
          <w:i w:val="false"/>
          <w:color w:val="000000"/>
          <w:sz w:val="28"/>
        </w:rPr>
        <w:t>
9-бап. Тұтынушылардың, кәсіпкерлік субъектілерінің және мемлекет  мүдделерінің теңгерімі</w:t>
      </w:r>
      <w:r>
        <w:br/>
      </w:r>
      <w:r>
        <w:rPr>
          <w:rFonts w:ascii="Times New Roman"/>
          <w:b w:val="false"/>
          <w:i w:val="false"/>
          <w:color w:val="000000"/>
          <w:sz w:val="28"/>
        </w:rPr>
        <w:t>
10-бап. Мемлекеттік органдар қызметінің ашықтығы және ақпаратқа қолжетімділік</w:t>
      </w:r>
      <w:r>
        <w:br/>
      </w:r>
      <w:r>
        <w:rPr>
          <w:rFonts w:ascii="Times New Roman"/>
          <w:b w:val="false"/>
          <w:i w:val="false"/>
          <w:color w:val="000000"/>
          <w:sz w:val="28"/>
        </w:rPr>
        <w:t>
11-бап. Кәсіпкерлікті мемлекеттік реттеудің негізділігі, тиімділігі және нысандары мен құралдарының жеткілікті болуы</w:t>
      </w:r>
      <w:r>
        <w:br/>
      </w:r>
      <w:r>
        <w:rPr>
          <w:rFonts w:ascii="Times New Roman"/>
          <w:b w:val="false"/>
          <w:i w:val="false"/>
          <w:color w:val="000000"/>
          <w:sz w:val="28"/>
        </w:rPr>
        <w:t>
12-бап. Кәсіпкерлік субъектілерінің өзінің заңды құқықтарын өз бетінше қорғау қабілетілігін арттыру</w:t>
      </w:r>
      <w:r>
        <w:br/>
      </w:r>
      <w:r>
        <w:rPr>
          <w:rFonts w:ascii="Times New Roman"/>
          <w:b w:val="false"/>
          <w:i w:val="false"/>
          <w:color w:val="000000"/>
          <w:sz w:val="28"/>
        </w:rPr>
        <w:t>
13-бап. Құқық бұзушылықты алдын алудың басымдығы</w:t>
      </w:r>
      <w:r>
        <w:br/>
      </w:r>
      <w:r>
        <w:rPr>
          <w:rFonts w:ascii="Times New Roman"/>
          <w:b w:val="false"/>
          <w:i w:val="false"/>
          <w:color w:val="000000"/>
          <w:sz w:val="28"/>
        </w:rPr>
        <w:t>
14-бап. Кәсіпкерлік субъектілері мен мемлекеттің өзара жауапкершілігі</w:t>
      </w:r>
      <w:r>
        <w:br/>
      </w:r>
      <w:r>
        <w:rPr>
          <w:rFonts w:ascii="Times New Roman"/>
          <w:b w:val="false"/>
          <w:i w:val="false"/>
          <w:color w:val="000000"/>
          <w:sz w:val="28"/>
        </w:rPr>
        <w:t>
15-бап. Сыбайлас жемқорлықтан тыс болу</w:t>
      </w:r>
      <w:r>
        <w:br/>
      </w:r>
      <w:r>
        <w:rPr>
          <w:rFonts w:ascii="Times New Roman"/>
          <w:b w:val="false"/>
          <w:i w:val="false"/>
          <w:color w:val="000000"/>
          <w:sz w:val="28"/>
        </w:rPr>
        <w:t>
16-бап. Кәсіпкерлік қызметті ынталандыру қағидаты және оны қорғау мен жан-жақты қолдауды қамтамасыз ету</w:t>
      </w:r>
      <w:r>
        <w:br/>
      </w:r>
      <w:r>
        <w:rPr>
          <w:rFonts w:ascii="Times New Roman"/>
          <w:b w:val="false"/>
          <w:i w:val="false"/>
          <w:color w:val="000000"/>
          <w:sz w:val="28"/>
        </w:rPr>
        <w:t>
17-бап. Отандық тауарлар өндірушілерді, жұмыс орындаушыларын, қызмет көрсетушілерді қолдау қағидаты</w:t>
      </w:r>
      <w:r>
        <w:br/>
      </w:r>
      <w:r>
        <w:rPr>
          <w:rFonts w:ascii="Times New Roman"/>
          <w:b w:val="false"/>
          <w:i w:val="false"/>
          <w:color w:val="000000"/>
          <w:sz w:val="28"/>
        </w:rPr>
        <w:t>
18-бап. Кәсіпкерлік субъектілерінің істеріне мемлекеттің заңсыз араласуына жол бермеу қағидаты</w:t>
      </w:r>
      <w:r>
        <w:br/>
      </w:r>
      <w:r>
        <w:rPr>
          <w:rFonts w:ascii="Times New Roman"/>
          <w:b w:val="false"/>
          <w:i w:val="false"/>
          <w:color w:val="000000"/>
          <w:sz w:val="28"/>
        </w:rPr>
        <w:t>
19-бап. Кәсіпкерлік субъектілерінің норма шығармашылығына қатысу қағидаты</w:t>
      </w:r>
      <w:r>
        <w:br/>
      </w:r>
      <w:r>
        <w:rPr>
          <w:rFonts w:ascii="Times New Roman"/>
          <w:b w:val="false"/>
          <w:i w:val="false"/>
          <w:color w:val="000000"/>
          <w:sz w:val="28"/>
        </w:rPr>
        <w:t>
20-бап. Кәсіпкерліктің әлеуметтік жауапкершілігін ынталандыру қағидаты</w:t>
      </w:r>
      <w:r>
        <w:br/>
      </w:r>
      <w:r>
        <w:rPr>
          <w:rFonts w:ascii="Times New Roman"/>
          <w:b w:val="false"/>
          <w:i w:val="false"/>
          <w:color w:val="000000"/>
          <w:sz w:val="28"/>
        </w:rPr>
        <w:t>
21-бап. Кәсіпкерлік қызметке мемлекеттің шектеулі қатысуының қағидаты</w:t>
      </w:r>
      <w:r>
        <w:br/>
      </w:r>
      <w:r>
        <w:rPr>
          <w:rFonts w:ascii="Times New Roman"/>
          <w:b w:val="false"/>
          <w:i w:val="false"/>
          <w:color w:val="000000"/>
          <w:sz w:val="28"/>
        </w:rPr>
        <w:t>
22-бап. Кәсіпкерлік қызметте өзін-өзі реттеушілікті дамыту Қағидаты</w:t>
      </w:r>
    </w:p>
    <w:p>
      <w:pPr>
        <w:spacing w:after="0"/>
        <w:ind w:left="0"/>
        <w:jc w:val="left"/>
      </w:pPr>
      <w:r>
        <w:rPr>
          <w:rFonts w:ascii="Times New Roman"/>
          <w:b/>
          <w:i w:val="false"/>
          <w:color w:val="000000"/>
        </w:rPr>
        <w:t xml:space="preserve"> 2-тарау. КӘСІПКЕРЛІК СУБЪЕКТІЛЕРІ ЖӘНЕ ОЛАРДЫҢ ЖҰМЫС ІСТЕУ ШАРТТАРЫ § 1. Кәсіпкерлік субъектілері туралы жалпы ережелер</w:t>
      </w:r>
    </w:p>
    <w:p>
      <w:pPr>
        <w:spacing w:after="0"/>
        <w:ind w:left="0"/>
        <w:jc w:val="both"/>
      </w:pPr>
      <w:r>
        <w:rPr>
          <w:rFonts w:ascii="Times New Roman"/>
          <w:b w:val="false"/>
          <w:i w:val="false"/>
          <w:color w:val="000000"/>
          <w:sz w:val="28"/>
        </w:rPr>
        <w:t>23-бап. Кәсіпкерлік субъектілері</w:t>
      </w:r>
      <w:r>
        <w:br/>
      </w:r>
      <w:r>
        <w:rPr>
          <w:rFonts w:ascii="Times New Roman"/>
          <w:b w:val="false"/>
          <w:i w:val="false"/>
          <w:color w:val="000000"/>
          <w:sz w:val="28"/>
        </w:rPr>
        <w:t>
24-бап. Жеке кәсіпкерлік субъектілерінің санаттары</w:t>
      </w:r>
      <w:r>
        <w:br/>
      </w:r>
      <w:r>
        <w:rPr>
          <w:rFonts w:ascii="Times New Roman"/>
          <w:b w:val="false"/>
          <w:i w:val="false"/>
          <w:color w:val="000000"/>
          <w:sz w:val="28"/>
        </w:rPr>
        <w:t>
25-бап. Кәсіпкерлік субъектілерінің тізілімі</w:t>
      </w:r>
      <w:r>
        <w:br/>
      </w:r>
      <w:r>
        <w:rPr>
          <w:rFonts w:ascii="Times New Roman"/>
          <w:b w:val="false"/>
          <w:i w:val="false"/>
          <w:color w:val="000000"/>
          <w:sz w:val="28"/>
        </w:rPr>
        <w:t>
26-бап. Кәсіпкерлік субъектілерінің құқықтары</w:t>
      </w:r>
      <w:r>
        <w:br/>
      </w:r>
      <w:r>
        <w:rPr>
          <w:rFonts w:ascii="Times New Roman"/>
          <w:b w:val="false"/>
          <w:i w:val="false"/>
          <w:color w:val="000000"/>
          <w:sz w:val="28"/>
        </w:rPr>
        <w:t>
27-бап. Кәсіпкерлік субъектілерінің міндеттері</w:t>
      </w:r>
      <w:r>
        <w:br/>
      </w:r>
      <w:r>
        <w:rPr>
          <w:rFonts w:ascii="Times New Roman"/>
          <w:b w:val="false"/>
          <w:i w:val="false"/>
          <w:color w:val="000000"/>
          <w:sz w:val="28"/>
        </w:rPr>
        <w:t>
28-бап. Коммерциялық құпия қамтылған ақпаратты қорғау</w:t>
      </w:r>
      <w:r>
        <w:br/>
      </w:r>
      <w:r>
        <w:rPr>
          <w:rFonts w:ascii="Times New Roman"/>
          <w:b w:val="false"/>
          <w:i w:val="false"/>
          <w:color w:val="000000"/>
          <w:sz w:val="28"/>
        </w:rPr>
        <w:t>
29-бап. Статистикалық және әкімшілік бастапқы деректер</w:t>
      </w:r>
      <w:r>
        <w:br/>
      </w:r>
      <w:r>
        <w:rPr>
          <w:rFonts w:ascii="Times New Roman"/>
          <w:b w:val="false"/>
          <w:i w:val="false"/>
          <w:color w:val="000000"/>
          <w:sz w:val="28"/>
        </w:rPr>
        <w:t>
30-бап. Шағын кәсіпкерлік субъектілерінің бухгалтерлік есепті жүргізу және қаржылық есептілікті жасауының тәртібі</w:t>
      </w:r>
    </w:p>
    <w:p>
      <w:pPr>
        <w:spacing w:after="0"/>
        <w:ind w:left="0"/>
        <w:jc w:val="left"/>
      </w:pPr>
      <w:r>
        <w:rPr>
          <w:rFonts w:ascii="Times New Roman"/>
          <w:b/>
          <w:i w:val="false"/>
          <w:color w:val="000000"/>
        </w:rPr>
        <w:t xml:space="preserve"> § 2. Дара кәсіпкерлік субъектілері</w:t>
      </w:r>
    </w:p>
    <w:p>
      <w:pPr>
        <w:spacing w:after="0"/>
        <w:ind w:left="0"/>
        <w:jc w:val="both"/>
      </w:pPr>
      <w:r>
        <w:rPr>
          <w:rFonts w:ascii="Times New Roman"/>
          <w:b w:val="false"/>
          <w:i w:val="false"/>
          <w:color w:val="000000"/>
          <w:sz w:val="28"/>
        </w:rPr>
        <w:t>31-бап. Дара кәсіпкерліктің ұғымы және түрлері</w:t>
      </w:r>
      <w:r>
        <w:br/>
      </w:r>
      <w:r>
        <w:rPr>
          <w:rFonts w:ascii="Times New Roman"/>
          <w:b w:val="false"/>
          <w:i w:val="false"/>
          <w:color w:val="000000"/>
          <w:sz w:val="28"/>
        </w:rPr>
        <w:t>
32-бап. Өзіндік кәсіпкерлік</w:t>
      </w:r>
      <w:r>
        <w:br/>
      </w:r>
      <w:r>
        <w:rPr>
          <w:rFonts w:ascii="Times New Roman"/>
          <w:b w:val="false"/>
          <w:i w:val="false"/>
          <w:color w:val="000000"/>
          <w:sz w:val="28"/>
        </w:rPr>
        <w:t>
33-бап. Бірлескен кәсіпкерлік</w:t>
      </w:r>
      <w:r>
        <w:br/>
      </w:r>
      <w:r>
        <w:rPr>
          <w:rFonts w:ascii="Times New Roman"/>
          <w:b w:val="false"/>
          <w:i w:val="false"/>
          <w:color w:val="000000"/>
          <w:sz w:val="28"/>
        </w:rPr>
        <w:t>
34-бап. Дара кәсіпкерлікті өз атынан жүзеге асыру</w:t>
      </w:r>
      <w:r>
        <w:br/>
      </w:r>
      <w:r>
        <w:rPr>
          <w:rFonts w:ascii="Times New Roman"/>
          <w:b w:val="false"/>
          <w:i w:val="false"/>
          <w:color w:val="000000"/>
          <w:sz w:val="28"/>
        </w:rPr>
        <w:t>
35-бап. Дара кәсіпкерлікті әлеуметтік қорғау</w:t>
      </w:r>
      <w:r>
        <w:br/>
      </w:r>
      <w:r>
        <w:rPr>
          <w:rFonts w:ascii="Times New Roman"/>
          <w:b w:val="false"/>
          <w:i w:val="false"/>
          <w:color w:val="000000"/>
          <w:sz w:val="28"/>
        </w:rPr>
        <w:t xml:space="preserve">
36-бап. Дара кәсіпкерлерді мемлекеттік тіркеу </w:t>
      </w:r>
      <w:r>
        <w:br/>
      </w:r>
      <w:r>
        <w:rPr>
          <w:rFonts w:ascii="Times New Roman"/>
          <w:b w:val="false"/>
          <w:i w:val="false"/>
          <w:color w:val="000000"/>
          <w:sz w:val="28"/>
        </w:rPr>
        <w:t>
37-бап. Дара кәсіпкерлерді мемлекеттiк тiркеудің тәртібі</w:t>
      </w:r>
      <w:r>
        <w:br/>
      </w:r>
      <w:r>
        <w:rPr>
          <w:rFonts w:ascii="Times New Roman"/>
          <w:b w:val="false"/>
          <w:i w:val="false"/>
          <w:color w:val="000000"/>
          <w:sz w:val="28"/>
        </w:rPr>
        <w:t>
38-бап. Дара кәсіпкерді мемлекеттік тіркеу туралы куәлік</w:t>
      </w:r>
      <w:r>
        <w:br/>
      </w:r>
      <w:r>
        <w:rPr>
          <w:rFonts w:ascii="Times New Roman"/>
          <w:b w:val="false"/>
          <w:i w:val="false"/>
          <w:color w:val="000000"/>
          <w:sz w:val="28"/>
        </w:rPr>
        <w:t>
39-бап. Дара кәсiпкер қызметiнің тоқтатылуы</w:t>
      </w:r>
      <w:r>
        <w:br/>
      </w:r>
      <w:r>
        <w:rPr>
          <w:rFonts w:ascii="Times New Roman"/>
          <w:b w:val="false"/>
          <w:i w:val="false"/>
          <w:color w:val="000000"/>
          <w:sz w:val="28"/>
        </w:rPr>
        <w:t>
40-бап. Дара кәсiпкердiң банкроттығы</w:t>
      </w:r>
      <w:r>
        <w:br/>
      </w:r>
      <w:r>
        <w:rPr>
          <w:rFonts w:ascii="Times New Roman"/>
          <w:b w:val="false"/>
          <w:i w:val="false"/>
          <w:color w:val="000000"/>
          <w:sz w:val="28"/>
        </w:rPr>
        <w:t>
41-бап. Дара кәсіпкердің борыштары бойынша олардың мүлкінен өндіріп алу</w:t>
      </w:r>
      <w:r>
        <w:br/>
      </w:r>
      <w:r>
        <w:rPr>
          <w:rFonts w:ascii="Times New Roman"/>
          <w:b w:val="false"/>
          <w:i w:val="false"/>
          <w:color w:val="000000"/>
          <w:sz w:val="28"/>
        </w:rPr>
        <w:t>
42-бап. Шаруа немесе фермерлік қожалығы ұғымы және нысандары</w:t>
      </w:r>
      <w:r>
        <w:br/>
      </w:r>
      <w:r>
        <w:rPr>
          <w:rFonts w:ascii="Times New Roman"/>
          <w:b w:val="false"/>
          <w:i w:val="false"/>
          <w:color w:val="000000"/>
          <w:sz w:val="28"/>
        </w:rPr>
        <w:t>
43-бап. Шаруа немесе фермерлік қожалығының басшысы және мүшелері</w:t>
      </w:r>
      <w:r>
        <w:br/>
      </w:r>
      <w:r>
        <w:rPr>
          <w:rFonts w:ascii="Times New Roman"/>
          <w:b w:val="false"/>
          <w:i w:val="false"/>
          <w:color w:val="000000"/>
          <w:sz w:val="28"/>
        </w:rPr>
        <w:t>
44-бап. Шаруа немесе фермер қожалығының басшысы мен мүшелерінің құқықтары және міндеттері</w:t>
      </w:r>
      <w:r>
        <w:br/>
      </w:r>
      <w:r>
        <w:rPr>
          <w:rFonts w:ascii="Times New Roman"/>
          <w:b w:val="false"/>
          <w:i w:val="false"/>
          <w:color w:val="000000"/>
          <w:sz w:val="28"/>
        </w:rPr>
        <w:t>
45-бап. Шаруа немесе фермер қожалығын құру ерекшеліктері</w:t>
      </w:r>
      <w:r>
        <w:br/>
      </w:r>
      <w:r>
        <w:rPr>
          <w:rFonts w:ascii="Times New Roman"/>
          <w:b w:val="false"/>
          <w:i w:val="false"/>
          <w:color w:val="000000"/>
          <w:sz w:val="28"/>
        </w:rPr>
        <w:t>
46-бап. Шаруашылық жүргiзу нысаны ретiндегi шаруа немесе фермер қожалығы</w:t>
      </w:r>
      <w:r>
        <w:br/>
      </w:r>
      <w:r>
        <w:rPr>
          <w:rFonts w:ascii="Times New Roman"/>
          <w:b w:val="false"/>
          <w:i w:val="false"/>
          <w:color w:val="000000"/>
          <w:sz w:val="28"/>
        </w:rPr>
        <w:t>
47-бап. Шаруа немесе фермер қожалығының меншiгi</w:t>
      </w:r>
      <w:r>
        <w:br/>
      </w:r>
      <w:r>
        <w:rPr>
          <w:rFonts w:ascii="Times New Roman"/>
          <w:b w:val="false"/>
          <w:i w:val="false"/>
          <w:color w:val="000000"/>
          <w:sz w:val="28"/>
        </w:rPr>
        <w:t>
48-бап. Шаруа немесе фермер қожалығын жүргiзу үшiн жер учаскесiн беру</w:t>
      </w:r>
      <w:r>
        <w:br/>
      </w:r>
      <w:r>
        <w:rPr>
          <w:rFonts w:ascii="Times New Roman"/>
          <w:b w:val="false"/>
          <w:i w:val="false"/>
          <w:color w:val="000000"/>
          <w:sz w:val="28"/>
        </w:rPr>
        <w:t>
49-бап. Шаруа немесе фермер қожалығы қызметiнiң шарттары</w:t>
      </w:r>
      <w:r>
        <w:br/>
      </w:r>
      <w:r>
        <w:rPr>
          <w:rFonts w:ascii="Times New Roman"/>
          <w:b w:val="false"/>
          <w:i w:val="false"/>
          <w:color w:val="000000"/>
          <w:sz w:val="28"/>
        </w:rPr>
        <w:t>
50-бап. Шаруа немесе фермер қожалығының қызметiн тоқтатудың ерекшеліктерi</w:t>
      </w:r>
    </w:p>
    <w:p>
      <w:pPr>
        <w:spacing w:after="0"/>
        <w:ind w:left="0"/>
        <w:jc w:val="left"/>
      </w:pPr>
      <w:r>
        <w:rPr>
          <w:rFonts w:ascii="Times New Roman"/>
          <w:b/>
          <w:i w:val="false"/>
          <w:color w:val="000000"/>
        </w:rPr>
        <w:t xml:space="preserve"> § 3. Заңды тұлғалардың кәсіпкерлігі</w:t>
      </w:r>
    </w:p>
    <w:p>
      <w:pPr>
        <w:spacing w:after="0"/>
        <w:ind w:left="0"/>
        <w:jc w:val="both"/>
      </w:pPr>
      <w:r>
        <w:rPr>
          <w:rFonts w:ascii="Times New Roman"/>
          <w:b w:val="false"/>
          <w:i w:val="false"/>
          <w:color w:val="000000"/>
          <w:sz w:val="28"/>
        </w:rPr>
        <w:t>51-бап. Мемлекеттік емес заңды тұлғалардың кәсіпкерлігі</w:t>
      </w:r>
      <w:r>
        <w:br/>
      </w:r>
      <w:r>
        <w:rPr>
          <w:rFonts w:ascii="Times New Roman"/>
          <w:b w:val="false"/>
          <w:i w:val="false"/>
          <w:color w:val="000000"/>
          <w:sz w:val="28"/>
        </w:rPr>
        <w:t>
52-бап. Мемлекеттік заңды тұлғалардың (мемлекеттік кәсіпорындардың) кәсіпкерлігі</w:t>
      </w:r>
      <w:r>
        <w:br/>
      </w:r>
      <w:r>
        <w:rPr>
          <w:rFonts w:ascii="Times New Roman"/>
          <w:b w:val="false"/>
          <w:i w:val="false"/>
          <w:color w:val="000000"/>
          <w:sz w:val="28"/>
        </w:rPr>
        <w:t>
53-бап. Кәсіпкерлік субъектісіне жататын заңды тұлғаларды мемлекеттік тіркеу және олардың филиалдары мен өкілдіктерін есептік тіркеу</w:t>
      </w:r>
      <w:r>
        <w:br/>
      </w:r>
      <w:r>
        <w:rPr>
          <w:rFonts w:ascii="Times New Roman"/>
          <w:b w:val="false"/>
          <w:i w:val="false"/>
          <w:color w:val="000000"/>
          <w:sz w:val="28"/>
        </w:rPr>
        <w:t>
54-бап. Кәсіпкерлік субъектісіне жататын заңды тұлғаларды мемлекеттік тіркеудің тәртібі</w:t>
      </w:r>
      <w:r>
        <w:br/>
      </w:r>
      <w:r>
        <w:rPr>
          <w:rFonts w:ascii="Times New Roman"/>
          <w:b w:val="false"/>
          <w:i w:val="false"/>
          <w:color w:val="000000"/>
          <w:sz w:val="28"/>
        </w:rPr>
        <w:t>
55-бап. Шағын кәсіпкерлік субъектісіне жататын заңды тұлғаны мемлекеттік тіркеудің хабарлама тәртібі</w:t>
      </w:r>
      <w:r>
        <w:br/>
      </w:r>
      <w:r>
        <w:rPr>
          <w:rFonts w:ascii="Times New Roman"/>
          <w:b w:val="false"/>
          <w:i w:val="false"/>
          <w:color w:val="000000"/>
          <w:sz w:val="28"/>
        </w:rPr>
        <w:t>
56-бап. Кәсіпкерлік субъектісі болып табылатын заңды тұлғаны қайта құру және тарату</w:t>
      </w:r>
      <w:r>
        <w:br/>
      </w:r>
      <w:r>
        <w:rPr>
          <w:rFonts w:ascii="Times New Roman"/>
          <w:b w:val="false"/>
          <w:i w:val="false"/>
          <w:color w:val="000000"/>
          <w:sz w:val="28"/>
        </w:rPr>
        <w:t>
57-бап. Кәсіпкерлік субъектісі болып табылатын заңды тұлға қызметiнiң тоқтатылуын мемлекеттік тiркеу</w:t>
      </w:r>
    </w:p>
    <w:p>
      <w:pPr>
        <w:spacing w:after="0"/>
        <w:ind w:left="0"/>
        <w:jc w:val="left"/>
      </w:pPr>
      <w:r>
        <w:rPr>
          <w:rFonts w:ascii="Times New Roman"/>
          <w:b/>
          <w:i w:val="false"/>
          <w:color w:val="000000"/>
        </w:rPr>
        <w:t xml:space="preserve"> § 4. Кәсіпкерлік субъектісінің қызметіндегі корпоративтік басқару</w:t>
      </w:r>
    </w:p>
    <w:p>
      <w:pPr>
        <w:spacing w:after="0"/>
        <w:ind w:left="0"/>
        <w:jc w:val="both"/>
      </w:pPr>
      <w:r>
        <w:rPr>
          <w:rFonts w:ascii="Times New Roman"/>
          <w:b w:val="false"/>
          <w:i w:val="false"/>
          <w:color w:val="000000"/>
          <w:sz w:val="28"/>
        </w:rPr>
        <w:t>58-бап. Корпоративтік басқару ұғымы</w:t>
      </w:r>
      <w:r>
        <w:br/>
      </w:r>
      <w:r>
        <w:rPr>
          <w:rFonts w:ascii="Times New Roman"/>
          <w:b w:val="false"/>
          <w:i w:val="false"/>
          <w:color w:val="000000"/>
          <w:sz w:val="28"/>
        </w:rPr>
        <w:t>
59-бап. Корпоративтік басқарудың негізгі көздері</w:t>
      </w:r>
      <w:r>
        <w:br/>
      </w:r>
      <w:r>
        <w:rPr>
          <w:rFonts w:ascii="Times New Roman"/>
          <w:b w:val="false"/>
          <w:i w:val="false"/>
          <w:color w:val="000000"/>
          <w:sz w:val="28"/>
        </w:rPr>
        <w:t>
60-бап. Акционерлердің құқықтары мен мүдделерін қорғау</w:t>
      </w:r>
      <w:r>
        <w:br/>
      </w:r>
      <w:r>
        <w:rPr>
          <w:rFonts w:ascii="Times New Roman"/>
          <w:b w:val="false"/>
          <w:i w:val="false"/>
          <w:color w:val="000000"/>
          <w:sz w:val="28"/>
        </w:rPr>
        <w:t>
61-бап. Акционерлер құқықтарының теңдігі</w:t>
      </w:r>
      <w:r>
        <w:br/>
      </w:r>
      <w:r>
        <w:rPr>
          <w:rFonts w:ascii="Times New Roman"/>
          <w:b w:val="false"/>
          <w:i w:val="false"/>
          <w:color w:val="000000"/>
          <w:sz w:val="28"/>
        </w:rPr>
        <w:t>
62-бап. Акционерлік қоғамның басқару органы қызметінің құқықтық негіздері</w:t>
      </w:r>
      <w:r>
        <w:br/>
      </w:r>
      <w:r>
        <w:rPr>
          <w:rFonts w:ascii="Times New Roman"/>
          <w:b w:val="false"/>
          <w:i w:val="false"/>
          <w:color w:val="000000"/>
          <w:sz w:val="28"/>
        </w:rPr>
        <w:t>
63-бап. Корпоративтік басқару және ақпараттық ашықтық</w:t>
      </w:r>
      <w:r>
        <w:br/>
      </w:r>
      <w:r>
        <w:rPr>
          <w:rFonts w:ascii="Times New Roman"/>
          <w:b w:val="false"/>
          <w:i w:val="false"/>
          <w:color w:val="000000"/>
          <w:sz w:val="28"/>
        </w:rPr>
        <w:t>
64-бап. Корпоративтік басқару саласындағы әдеп талаптары</w:t>
      </w:r>
      <w:r>
        <w:br/>
      </w:r>
      <w:r>
        <w:rPr>
          <w:rFonts w:ascii="Times New Roman"/>
          <w:b w:val="false"/>
          <w:i w:val="false"/>
          <w:color w:val="000000"/>
          <w:sz w:val="28"/>
        </w:rPr>
        <w:t>
65-бап. Акционерлік қоғамдардағы дау-жанжалдарды шешу</w:t>
      </w:r>
      <w:r>
        <w:br/>
      </w:r>
      <w:r>
        <w:rPr>
          <w:rFonts w:ascii="Times New Roman"/>
          <w:b w:val="false"/>
          <w:i w:val="false"/>
          <w:color w:val="000000"/>
          <w:sz w:val="28"/>
        </w:rPr>
        <w:t>
66-бап. Корпоративтік басқарудағы жауапкершілік</w:t>
      </w:r>
    </w:p>
    <w:p>
      <w:pPr>
        <w:spacing w:after="0"/>
        <w:ind w:left="0"/>
        <w:jc w:val="left"/>
      </w:pPr>
      <w:r>
        <w:rPr>
          <w:rFonts w:ascii="Times New Roman"/>
          <w:b/>
          <w:i w:val="false"/>
          <w:color w:val="000000"/>
        </w:rPr>
        <w:t xml:space="preserve"> 2-БӨЛІМ. КӘСІПКЕРЛІК СУБЪЕКТІЛЕРІНІҢ БІРЛЕСТІКТЕРІ ЖӘНЕ ОЛАРДЫҢ</w:t>
      </w:r>
      <w:r>
        <w:br/>
      </w:r>
      <w:r>
        <w:rPr>
          <w:rFonts w:ascii="Times New Roman"/>
          <w:b/>
          <w:i w:val="false"/>
          <w:color w:val="000000"/>
        </w:rPr>
        <w:t>
ЖҰМЫС ІСТЕУІНІҢ ШАРТТАРЫ 3-тарау. ҚАЗАҚСТАН РЕСПУБЛИКАСЫНЫҢ ҰЛТТЫҚ КӘСІПКЕРЛЕР ПАЛАТАСЫ § 1. Жалпы ережелер</w:t>
      </w:r>
    </w:p>
    <w:p>
      <w:pPr>
        <w:spacing w:after="0"/>
        <w:ind w:left="0"/>
        <w:jc w:val="both"/>
      </w:pPr>
      <w:r>
        <w:rPr>
          <w:rFonts w:ascii="Times New Roman"/>
          <w:b w:val="false"/>
          <w:i w:val="false"/>
          <w:color w:val="000000"/>
          <w:sz w:val="28"/>
        </w:rPr>
        <w:t>67-бап. Қазақстан Республикасының Ұлттық кәсіпкерлер палатасы ұғымы</w:t>
      </w:r>
      <w:r>
        <w:br/>
      </w:r>
      <w:r>
        <w:rPr>
          <w:rFonts w:ascii="Times New Roman"/>
          <w:b w:val="false"/>
          <w:i w:val="false"/>
          <w:color w:val="000000"/>
          <w:sz w:val="28"/>
        </w:rPr>
        <w:t>
68-бап. Ұлттық палатаның мақсаты мен міндеттері</w:t>
      </w:r>
      <w:r>
        <w:br/>
      </w:r>
      <w:r>
        <w:rPr>
          <w:rFonts w:ascii="Times New Roman"/>
          <w:b w:val="false"/>
          <w:i w:val="false"/>
          <w:color w:val="000000"/>
          <w:sz w:val="28"/>
        </w:rPr>
        <w:t>
69-бап. Ұлттық палатаның жүйесі</w:t>
      </w:r>
      <w:r>
        <w:br/>
      </w:r>
      <w:r>
        <w:rPr>
          <w:rFonts w:ascii="Times New Roman"/>
          <w:b w:val="false"/>
          <w:i w:val="false"/>
          <w:color w:val="000000"/>
          <w:sz w:val="28"/>
        </w:rPr>
        <w:t>
70-бап Ұлттық палата қызметінің негіздері</w:t>
      </w:r>
      <w:r>
        <w:br/>
      </w:r>
      <w:r>
        <w:rPr>
          <w:rFonts w:ascii="Times New Roman"/>
          <w:b w:val="false"/>
          <w:i w:val="false"/>
          <w:color w:val="000000"/>
          <w:sz w:val="28"/>
        </w:rPr>
        <w:t>
71-бап. Ұлттық палатаның мүшелері</w:t>
      </w:r>
      <w:r>
        <w:br/>
      </w:r>
      <w:r>
        <w:rPr>
          <w:rFonts w:ascii="Times New Roman"/>
          <w:b w:val="false"/>
          <w:i w:val="false"/>
          <w:color w:val="000000"/>
          <w:sz w:val="28"/>
        </w:rPr>
        <w:t>
72-бап. Міндетті мүшелік жарналар</w:t>
      </w:r>
      <w:r>
        <w:br/>
      </w:r>
      <w:r>
        <w:rPr>
          <w:rFonts w:ascii="Times New Roman"/>
          <w:b w:val="false"/>
          <w:i w:val="false"/>
          <w:color w:val="000000"/>
          <w:sz w:val="28"/>
        </w:rPr>
        <w:t>
73-бап. Ұлттық палатаның құзыреті</w:t>
      </w:r>
    </w:p>
    <w:p>
      <w:pPr>
        <w:spacing w:after="0"/>
        <w:ind w:left="0"/>
        <w:jc w:val="left"/>
      </w:pPr>
      <w:r>
        <w:rPr>
          <w:rFonts w:ascii="Times New Roman"/>
          <w:b/>
          <w:i w:val="false"/>
          <w:color w:val="000000"/>
        </w:rPr>
        <w:t xml:space="preserve"> § 2. Қазақстан Республикасының Үкіметімен, мемлекеттік</w:t>
      </w:r>
      <w:r>
        <w:br/>
      </w:r>
      <w:r>
        <w:rPr>
          <w:rFonts w:ascii="Times New Roman"/>
          <w:b/>
          <w:i w:val="false"/>
          <w:color w:val="000000"/>
        </w:rPr>
        <w:t>
органдарымен, қауымдастықтармен (одақтармен), Ұлттық</w:t>
      </w:r>
      <w:r>
        <w:br/>
      </w:r>
      <w:r>
        <w:rPr>
          <w:rFonts w:ascii="Times New Roman"/>
          <w:b/>
          <w:i w:val="false"/>
          <w:color w:val="000000"/>
        </w:rPr>
        <w:t>
кәсіпкерлер палатасы құрылтайшы ретінде қатысатын заңды</w:t>
      </w:r>
      <w:r>
        <w:br/>
      </w:r>
      <w:r>
        <w:rPr>
          <w:rFonts w:ascii="Times New Roman"/>
          <w:b/>
          <w:i w:val="false"/>
          <w:color w:val="000000"/>
        </w:rPr>
        <w:t>
тұлғалармен өзара іс-қимыл</w:t>
      </w:r>
    </w:p>
    <w:p>
      <w:pPr>
        <w:spacing w:after="0"/>
        <w:ind w:left="0"/>
        <w:jc w:val="both"/>
      </w:pPr>
      <w:r>
        <w:rPr>
          <w:rFonts w:ascii="Times New Roman"/>
          <w:b w:val="false"/>
          <w:i w:val="false"/>
          <w:color w:val="000000"/>
          <w:sz w:val="28"/>
        </w:rPr>
        <w:t>74-бап. Қазақстан Республикасының Үкіметімен, мемлекеттік органдармен өзара іс-қимыл</w:t>
      </w:r>
      <w:r>
        <w:br/>
      </w:r>
      <w:r>
        <w:rPr>
          <w:rFonts w:ascii="Times New Roman"/>
          <w:b w:val="false"/>
          <w:i w:val="false"/>
          <w:color w:val="000000"/>
          <w:sz w:val="28"/>
        </w:rPr>
        <w:t>
75-бап. Ұлттық палатаның қауымдастықтармен (одақтармен) өзара іс-қимыл жасауы</w:t>
      </w:r>
      <w:r>
        <w:br/>
      </w:r>
      <w:r>
        <w:rPr>
          <w:rFonts w:ascii="Times New Roman"/>
          <w:b w:val="false"/>
          <w:i w:val="false"/>
          <w:color w:val="000000"/>
          <w:sz w:val="28"/>
        </w:rPr>
        <w:t>
76-бап. Ұлттық палата құрылтайшы ретінде қатысатын заңды тұлғалармен Ұлттық палатаның өзара іс-қимылы</w:t>
      </w:r>
    </w:p>
    <w:p>
      <w:pPr>
        <w:spacing w:after="0"/>
        <w:ind w:left="0"/>
        <w:jc w:val="left"/>
      </w:pPr>
      <w:r>
        <w:rPr>
          <w:rFonts w:ascii="Times New Roman"/>
          <w:b/>
          <w:i w:val="false"/>
          <w:color w:val="000000"/>
        </w:rPr>
        <w:t xml:space="preserve"> § 3. Ұлттық палатаны құру, қайта ұйымдастыру және тарату</w:t>
      </w:r>
    </w:p>
    <w:p>
      <w:pPr>
        <w:spacing w:after="0"/>
        <w:ind w:left="0"/>
        <w:jc w:val="both"/>
      </w:pPr>
      <w:r>
        <w:rPr>
          <w:rFonts w:ascii="Times New Roman"/>
          <w:b w:val="false"/>
          <w:i w:val="false"/>
          <w:color w:val="000000"/>
          <w:sz w:val="28"/>
        </w:rPr>
        <w:t>77-бап. Ұлттық палатаны құрудың ерекшеліктері</w:t>
      </w:r>
      <w:r>
        <w:br/>
      </w:r>
      <w:r>
        <w:rPr>
          <w:rFonts w:ascii="Times New Roman"/>
          <w:b w:val="false"/>
          <w:i w:val="false"/>
          <w:color w:val="000000"/>
          <w:sz w:val="28"/>
        </w:rPr>
        <w:t>
78-бап. Ұлттық палатаның мүлкі</w:t>
      </w:r>
      <w:r>
        <w:br/>
      </w:r>
      <w:r>
        <w:rPr>
          <w:rFonts w:ascii="Times New Roman"/>
          <w:b w:val="false"/>
          <w:i w:val="false"/>
          <w:color w:val="000000"/>
          <w:sz w:val="28"/>
        </w:rPr>
        <w:t>
79-бап. Ұлттық палатаны қайта ұйымдастыру және тарату</w:t>
      </w:r>
      <w:r>
        <w:br/>
      </w:r>
      <w:r>
        <w:rPr>
          <w:rFonts w:ascii="Times New Roman"/>
          <w:b w:val="false"/>
          <w:i w:val="false"/>
          <w:color w:val="000000"/>
          <w:sz w:val="28"/>
        </w:rPr>
        <w:t>
80-бап. Ұлттық палатаның, өңірлік палаталардың және өңірлік палаталар филиалдарының басқару органдары</w:t>
      </w:r>
    </w:p>
    <w:p>
      <w:pPr>
        <w:spacing w:after="0"/>
        <w:ind w:left="0"/>
        <w:jc w:val="left"/>
      </w:pPr>
      <w:r>
        <w:rPr>
          <w:rFonts w:ascii="Times New Roman"/>
          <w:b/>
          <w:i w:val="false"/>
          <w:color w:val="000000"/>
        </w:rPr>
        <w:t xml:space="preserve"> 4-тарау. КӘСІПКЕРЛІК СУБЪЕКТІЛЕРІНІҢ ӨЗГЕ БІРЛЕСТІКТЕРІ</w:t>
      </w:r>
    </w:p>
    <w:p>
      <w:pPr>
        <w:spacing w:after="0"/>
        <w:ind w:left="0"/>
        <w:jc w:val="both"/>
      </w:pPr>
      <w:r>
        <w:rPr>
          <w:rFonts w:ascii="Times New Roman"/>
          <w:b w:val="false"/>
          <w:i w:val="false"/>
          <w:color w:val="000000"/>
          <w:sz w:val="28"/>
        </w:rPr>
        <w:t>81-бап. Кәсіпкерлік субъектілерінің бірлестіктері</w:t>
      </w:r>
      <w:r>
        <w:br/>
      </w:r>
      <w:r>
        <w:rPr>
          <w:rFonts w:ascii="Times New Roman"/>
          <w:b w:val="false"/>
          <w:i w:val="false"/>
          <w:color w:val="000000"/>
          <w:sz w:val="28"/>
        </w:rPr>
        <w:t>
82-бап. Кәсіпкерлік субъектілері бірлестіктері қызметінің негіздері</w:t>
      </w:r>
    </w:p>
    <w:p>
      <w:pPr>
        <w:spacing w:after="0"/>
        <w:ind w:left="0"/>
        <w:jc w:val="left"/>
      </w:pPr>
      <w:r>
        <w:rPr>
          <w:rFonts w:ascii="Times New Roman"/>
          <w:b/>
          <w:i w:val="false"/>
          <w:color w:val="000000"/>
        </w:rPr>
        <w:t xml:space="preserve"> 5-тарау. КӘСІПКЕРЛІК САЛАСЫНДАҒЫ ӨЗІН-ӨЗІ РЕТТЕУ</w:t>
      </w:r>
    </w:p>
    <w:p>
      <w:pPr>
        <w:spacing w:after="0"/>
        <w:ind w:left="0"/>
        <w:jc w:val="both"/>
      </w:pPr>
      <w:r>
        <w:rPr>
          <w:rFonts w:ascii="Times New Roman"/>
          <w:b w:val="false"/>
          <w:i w:val="false"/>
          <w:color w:val="000000"/>
          <w:sz w:val="28"/>
        </w:rPr>
        <w:t>83-бап. Кәсіпкерлік саласындағы өзін-өзі реттеу</w:t>
      </w:r>
      <w:r>
        <w:br/>
      </w:r>
      <w:r>
        <w:rPr>
          <w:rFonts w:ascii="Times New Roman"/>
          <w:b w:val="false"/>
          <w:i w:val="false"/>
          <w:color w:val="000000"/>
          <w:sz w:val="28"/>
        </w:rPr>
        <w:t>
84-бап. Кәсіпкерлердің өзін-өзі реттеу ұйымдары ұғымы</w:t>
      </w:r>
      <w:r>
        <w:br/>
      </w:r>
      <w:r>
        <w:rPr>
          <w:rFonts w:ascii="Times New Roman"/>
          <w:b w:val="false"/>
          <w:i w:val="false"/>
          <w:color w:val="000000"/>
          <w:sz w:val="28"/>
        </w:rPr>
        <w:t>
85-бап. Кәсіпкерлердің өзін-өзі реттеу ұйымдарына қойылатын талаптар</w:t>
      </w:r>
      <w:r>
        <w:br/>
      </w:r>
      <w:r>
        <w:rPr>
          <w:rFonts w:ascii="Times New Roman"/>
          <w:b w:val="false"/>
          <w:i w:val="false"/>
          <w:color w:val="000000"/>
          <w:sz w:val="28"/>
        </w:rPr>
        <w:t>
86-бап. Кәсіпкерлердің өзін-өзі реттеу ұйымының стандарттары мен ережелері</w:t>
      </w:r>
      <w:r>
        <w:br/>
      </w:r>
      <w:r>
        <w:rPr>
          <w:rFonts w:ascii="Times New Roman"/>
          <w:b w:val="false"/>
          <w:i w:val="false"/>
          <w:color w:val="000000"/>
          <w:sz w:val="28"/>
        </w:rPr>
        <w:t>
87-бап. Кәсіпкерлік субъектілерінің кәсіпкерлердің өзін-өзі реттеу ұйымында мүшелігі</w:t>
      </w:r>
    </w:p>
    <w:p>
      <w:pPr>
        <w:spacing w:after="0"/>
        <w:ind w:left="0"/>
        <w:jc w:val="left"/>
      </w:pPr>
      <w:r>
        <w:rPr>
          <w:rFonts w:ascii="Times New Roman"/>
          <w:b/>
          <w:i w:val="false"/>
          <w:color w:val="000000"/>
        </w:rPr>
        <w:t xml:space="preserve"> 3-БӨЛІМ. КӘСІПКЕРЛІК СУБЪЕКТІЛЕРІ МЕН МЕМЛЕКЕТТІҢ ӨЗАРА ІС-ҚИМЫЛЫ 6-тарау. КӘСІПКЕРЛІК СУБЪЕКТІЛЕРІНІҢ НОРМА ШЫҒАРМАШЫЛЫҚҚА ҚАТЫСУЫ</w:t>
      </w:r>
    </w:p>
    <w:p>
      <w:pPr>
        <w:spacing w:after="0"/>
        <w:ind w:left="0"/>
        <w:jc w:val="both"/>
      </w:pPr>
      <w:r>
        <w:rPr>
          <w:rFonts w:ascii="Times New Roman"/>
          <w:b w:val="false"/>
          <w:i w:val="false"/>
          <w:color w:val="000000"/>
          <w:sz w:val="28"/>
        </w:rPr>
        <w:t>88-бап. Кәсіпкерлік субъектілерінің бірлестіктерін аккредиттеу</w:t>
      </w:r>
      <w:r>
        <w:br/>
      </w:r>
      <w:r>
        <w:rPr>
          <w:rFonts w:ascii="Times New Roman"/>
          <w:b w:val="false"/>
          <w:i w:val="false"/>
          <w:color w:val="000000"/>
          <w:sz w:val="28"/>
        </w:rPr>
        <w:t>
89-бап. Кәсіпкерлік мәселелері жөніндегі сарапшылық кеңестер</w:t>
      </w:r>
      <w:r>
        <w:br/>
      </w:r>
      <w:r>
        <w:rPr>
          <w:rFonts w:ascii="Times New Roman"/>
          <w:b w:val="false"/>
          <w:i w:val="false"/>
          <w:color w:val="000000"/>
          <w:sz w:val="28"/>
        </w:rPr>
        <w:t>
90-бап. Кәсіпкерлік субъектілерінің мүдделерін қозғайтын нормативтік құқықтық актілердi әзірлеу және қабылдау ерекшеліктерi</w:t>
      </w:r>
      <w:r>
        <w:br/>
      </w:r>
      <w:r>
        <w:rPr>
          <w:rFonts w:ascii="Times New Roman"/>
          <w:b w:val="false"/>
          <w:i w:val="false"/>
          <w:color w:val="000000"/>
          <w:sz w:val="28"/>
        </w:rPr>
        <w:t>
91-бап. Жеке кәсіпкерлік субъектілерінің мүдделерін қозғайтын нормативтік құқықтық актілердің жобалары бойынша сараптамалық қорытындылар</w:t>
      </w:r>
      <w:r>
        <w:br/>
      </w:r>
      <w:r>
        <w:rPr>
          <w:rFonts w:ascii="Times New Roman"/>
          <w:b w:val="false"/>
          <w:i w:val="false"/>
          <w:color w:val="000000"/>
          <w:sz w:val="28"/>
        </w:rPr>
        <w:t>
92-бап. Кәсіпкерлік субъектілерінің мүдделерін қозғайтын нормативтік құқықтық актінің жобасын бұқаралық ақпарат құралдарында жариялау (тарату)</w:t>
      </w:r>
      <w:r>
        <w:br/>
      </w:r>
      <w:r>
        <w:rPr>
          <w:rFonts w:ascii="Times New Roman"/>
          <w:b w:val="false"/>
          <w:i w:val="false"/>
          <w:color w:val="000000"/>
          <w:sz w:val="28"/>
        </w:rPr>
        <w:t>
93-бап. Кәсіпкерлік субъектілерінің мүдделерін қозғайтын нормативтік құқықтық актіні қолданысқа енгізу тәртібі</w:t>
      </w:r>
      <w:r>
        <w:br/>
      </w:r>
      <w:r>
        <w:rPr>
          <w:rFonts w:ascii="Times New Roman"/>
          <w:b w:val="false"/>
          <w:i w:val="false"/>
          <w:color w:val="000000"/>
          <w:sz w:val="28"/>
        </w:rPr>
        <w:t>
94-бап. Кәсіпкерлік субъектілерінің мүдделерін қозғайтын халықаралық шарттар жасасудың ерекшеліктерi</w:t>
      </w:r>
    </w:p>
    <w:p>
      <w:pPr>
        <w:spacing w:after="0"/>
        <w:ind w:left="0"/>
        <w:jc w:val="left"/>
      </w:pPr>
      <w:r>
        <w:rPr>
          <w:rFonts w:ascii="Times New Roman"/>
          <w:b/>
          <w:i w:val="false"/>
          <w:color w:val="000000"/>
        </w:rPr>
        <w:t xml:space="preserve"> 7-тарау. КӘСІПКЕРЛІК САЛАСЫНДАҒЫ МЕМЛЕКЕТТІК ТАПСЫРЫС</w:t>
      </w:r>
    </w:p>
    <w:p>
      <w:pPr>
        <w:spacing w:after="0"/>
        <w:ind w:left="0"/>
        <w:jc w:val="both"/>
      </w:pPr>
      <w:r>
        <w:rPr>
          <w:rFonts w:ascii="Times New Roman"/>
          <w:b w:val="false"/>
          <w:i w:val="false"/>
          <w:color w:val="000000"/>
          <w:sz w:val="28"/>
        </w:rPr>
        <w:t xml:space="preserve">95-бап. Кәсіпкерлік саласындағы мемлекеттік тапсырыс ұғымы </w:t>
      </w:r>
      <w:r>
        <w:br/>
      </w:r>
      <w:r>
        <w:rPr>
          <w:rFonts w:ascii="Times New Roman"/>
          <w:b w:val="false"/>
          <w:i w:val="false"/>
          <w:color w:val="000000"/>
          <w:sz w:val="28"/>
        </w:rPr>
        <w:t xml:space="preserve">
96-бап. Кәсіпкерлік саласындағы мемлекеттік тапсырыстың негіздері </w:t>
      </w:r>
      <w:r>
        <w:br/>
      </w:r>
      <w:r>
        <w:rPr>
          <w:rFonts w:ascii="Times New Roman"/>
          <w:b w:val="false"/>
          <w:i w:val="false"/>
          <w:color w:val="000000"/>
          <w:sz w:val="28"/>
        </w:rPr>
        <w:t xml:space="preserve">
97-бап. Кәсіпкерлік саласындағы мемлекеттік тапсырыстың қатысушылары </w:t>
      </w:r>
      <w:r>
        <w:br/>
      </w:r>
      <w:r>
        <w:rPr>
          <w:rFonts w:ascii="Times New Roman"/>
          <w:b w:val="false"/>
          <w:i w:val="false"/>
          <w:color w:val="000000"/>
          <w:sz w:val="28"/>
        </w:rPr>
        <w:t xml:space="preserve">
98-бап. Кәсіпкерлік саласындағы мемлекеттік тапсырыстың бағыттары </w:t>
      </w:r>
    </w:p>
    <w:p>
      <w:pPr>
        <w:spacing w:after="0"/>
        <w:ind w:left="0"/>
        <w:jc w:val="left"/>
      </w:pPr>
      <w:r>
        <w:rPr>
          <w:rFonts w:ascii="Times New Roman"/>
          <w:b/>
          <w:i w:val="false"/>
          <w:color w:val="000000"/>
        </w:rPr>
        <w:t xml:space="preserve"> 8-тарау. МЕМЛЕКЕТТІК-ЖЕКЕШЕЛІК ӘРІПТЕСТІК</w:t>
      </w:r>
    </w:p>
    <w:p>
      <w:pPr>
        <w:spacing w:after="0"/>
        <w:ind w:left="0"/>
        <w:jc w:val="both"/>
      </w:pPr>
      <w:r>
        <w:rPr>
          <w:rFonts w:ascii="Times New Roman"/>
          <w:b w:val="false"/>
          <w:i w:val="false"/>
          <w:color w:val="000000"/>
          <w:sz w:val="28"/>
        </w:rPr>
        <w:t>99-бап. Мемлекеттік-жекешелік әріптестік ұғымы</w:t>
      </w:r>
      <w:r>
        <w:br/>
      </w:r>
      <w:r>
        <w:rPr>
          <w:rFonts w:ascii="Times New Roman"/>
          <w:b w:val="false"/>
          <w:i w:val="false"/>
          <w:color w:val="000000"/>
          <w:sz w:val="28"/>
        </w:rPr>
        <w:t>
100-бап. Мемлекеттік-жекешелік әріптестік тараптары</w:t>
      </w:r>
      <w:r>
        <w:br/>
      </w:r>
      <w:r>
        <w:rPr>
          <w:rFonts w:ascii="Times New Roman"/>
          <w:b w:val="false"/>
          <w:i w:val="false"/>
          <w:color w:val="000000"/>
          <w:sz w:val="28"/>
        </w:rPr>
        <w:t>
101-бап. Мемлекеттік-жекешелік әріптестік объектілері</w:t>
      </w:r>
      <w:r>
        <w:br/>
      </w:r>
      <w:r>
        <w:rPr>
          <w:rFonts w:ascii="Times New Roman"/>
          <w:b w:val="false"/>
          <w:i w:val="false"/>
          <w:color w:val="000000"/>
          <w:sz w:val="28"/>
        </w:rPr>
        <w:t>
102-бап. Кәсіпкерлік саласындағы мемлекеттік-жекешелік әріптестіктің негізгі бастамасы</w:t>
      </w:r>
      <w:r>
        <w:br/>
      </w:r>
      <w:r>
        <w:rPr>
          <w:rFonts w:ascii="Times New Roman"/>
          <w:b w:val="false"/>
          <w:i w:val="false"/>
          <w:color w:val="000000"/>
          <w:sz w:val="28"/>
        </w:rPr>
        <w:t>
103-бап. Мемлекеттік-жекешелік әріптестіктің түрлері</w:t>
      </w:r>
      <w:r>
        <w:br/>
      </w:r>
      <w:r>
        <w:rPr>
          <w:rFonts w:ascii="Times New Roman"/>
          <w:b w:val="false"/>
          <w:i w:val="false"/>
          <w:color w:val="000000"/>
          <w:sz w:val="28"/>
        </w:rPr>
        <w:t>
104-бап. Мемлекеттік-жекешелік әріптестіктің қолданылу салалары</w:t>
      </w:r>
      <w:r>
        <w:br/>
      </w:r>
      <w:r>
        <w:rPr>
          <w:rFonts w:ascii="Times New Roman"/>
          <w:b w:val="false"/>
          <w:i w:val="false"/>
          <w:color w:val="000000"/>
          <w:sz w:val="28"/>
        </w:rPr>
        <w:t xml:space="preserve">
105-бап. Мемлекеттік-жекешелік әріптестікте жеке серіктестердің қатысу нысаны </w:t>
      </w:r>
    </w:p>
    <w:p>
      <w:pPr>
        <w:spacing w:after="0"/>
        <w:ind w:left="0"/>
        <w:jc w:val="left"/>
      </w:pPr>
      <w:r>
        <w:rPr>
          <w:rFonts w:ascii="Times New Roman"/>
          <w:b/>
          <w:i w:val="false"/>
          <w:color w:val="000000"/>
        </w:rPr>
        <w:t xml:space="preserve"> 9-тарау. КӘСІПКЕРЛІКТІҢ ӘЛЕУМЕТТІК ЖАУАПТЫЛЫҒЫ</w:t>
      </w:r>
    </w:p>
    <w:p>
      <w:pPr>
        <w:spacing w:after="0"/>
        <w:ind w:left="0"/>
        <w:jc w:val="both"/>
      </w:pPr>
      <w:r>
        <w:rPr>
          <w:rFonts w:ascii="Times New Roman"/>
          <w:b w:val="false"/>
          <w:i w:val="false"/>
          <w:color w:val="000000"/>
          <w:sz w:val="28"/>
        </w:rPr>
        <w:t>106-бап. Кәсіпкерліктің әлеуметтік жауаптылығы</w:t>
      </w:r>
      <w:r>
        <w:br/>
      </w:r>
      <w:r>
        <w:rPr>
          <w:rFonts w:ascii="Times New Roman"/>
          <w:b w:val="false"/>
          <w:i w:val="false"/>
          <w:color w:val="000000"/>
          <w:sz w:val="28"/>
        </w:rPr>
        <w:t>
107-бап. Жұмыспен қамту және еңбек қатынастары саласындағы кәсіпкерліктің әлеуметтік жауаптылығы</w:t>
      </w:r>
      <w:r>
        <w:br/>
      </w:r>
      <w:r>
        <w:rPr>
          <w:rFonts w:ascii="Times New Roman"/>
          <w:b w:val="false"/>
          <w:i w:val="false"/>
          <w:color w:val="000000"/>
          <w:sz w:val="28"/>
        </w:rPr>
        <w:t>
108-бап. Экология саласындағы кәсіпкерліктің әлеуметтік жауаптылығы</w:t>
      </w:r>
      <w:r>
        <w:br/>
      </w:r>
      <w:r>
        <w:rPr>
          <w:rFonts w:ascii="Times New Roman"/>
          <w:b w:val="false"/>
          <w:i w:val="false"/>
          <w:color w:val="000000"/>
          <w:sz w:val="28"/>
        </w:rPr>
        <w:t xml:space="preserve">
109-бап. Кәсіпкерлік субъектілерінің қайырымдылық және меценаттық қызметі </w:t>
      </w:r>
      <w:r>
        <w:br/>
      </w:r>
      <w:r>
        <w:rPr>
          <w:rFonts w:ascii="Times New Roman"/>
          <w:b w:val="false"/>
          <w:i w:val="false"/>
          <w:color w:val="000000"/>
          <w:sz w:val="28"/>
        </w:rPr>
        <w:t>
110-бап. Кәсіпкерлік субъектілерінің қайырымдылық және меценаттық қызметті жүзеге асыру құқығы</w:t>
      </w:r>
      <w:r>
        <w:br/>
      </w:r>
      <w:r>
        <w:rPr>
          <w:rFonts w:ascii="Times New Roman"/>
          <w:b w:val="false"/>
          <w:i w:val="false"/>
          <w:color w:val="000000"/>
          <w:sz w:val="28"/>
        </w:rPr>
        <w:t>
111-бап. Кәсіпкерлік субъектілерінің қайырымдылық қызметті жүзеге асыру мақсаты</w:t>
      </w:r>
      <w:r>
        <w:br/>
      </w:r>
      <w:r>
        <w:rPr>
          <w:rFonts w:ascii="Times New Roman"/>
          <w:b w:val="false"/>
          <w:i w:val="false"/>
          <w:color w:val="000000"/>
          <w:sz w:val="28"/>
        </w:rPr>
        <w:t>
112-бап. Кәсіпкерлік субъектілерінің меценаттық қызметті жүзеге асыру мақсаты</w:t>
      </w:r>
      <w:r>
        <w:br/>
      </w:r>
      <w:r>
        <w:rPr>
          <w:rFonts w:ascii="Times New Roman"/>
          <w:b w:val="false"/>
          <w:i w:val="false"/>
          <w:color w:val="000000"/>
          <w:sz w:val="28"/>
        </w:rPr>
        <w:t>
113-бап. Кәсіпкерлік субъектілерінің қайырымдылық және меценаттық қызметті жүзеге асыру нысаны</w:t>
      </w:r>
      <w:r>
        <w:br/>
      </w:r>
      <w:r>
        <w:rPr>
          <w:rFonts w:ascii="Times New Roman"/>
          <w:b w:val="false"/>
          <w:i w:val="false"/>
          <w:color w:val="000000"/>
          <w:sz w:val="28"/>
        </w:rPr>
        <w:t xml:space="preserve">
114-бап. Кәсіпкерлік субъектілерінің қайырымдылық және меценаттық қызметінің мемлекеттік кепілдіктері </w:t>
      </w:r>
      <w:r>
        <w:br/>
      </w:r>
      <w:r>
        <w:rPr>
          <w:rFonts w:ascii="Times New Roman"/>
          <w:b w:val="false"/>
          <w:i w:val="false"/>
          <w:color w:val="000000"/>
          <w:sz w:val="28"/>
        </w:rPr>
        <w:t>
115-бап. Мемлекеттің және қайырымдылық, меценаттық қызметпен айналысатын кәсіпкерлік субъектілерінің өзара іс-қимылы</w:t>
      </w:r>
    </w:p>
    <w:p>
      <w:pPr>
        <w:spacing w:after="0"/>
        <w:ind w:left="0"/>
        <w:jc w:val="left"/>
      </w:pPr>
      <w:r>
        <w:rPr>
          <w:rFonts w:ascii="Times New Roman"/>
          <w:b/>
          <w:i w:val="false"/>
          <w:color w:val="000000"/>
        </w:rPr>
        <w:t xml:space="preserve"> 10-тарау. КӘСІПКЕРЛІКТІ МЕМЛЕКЕТТІК РЕТТЕУ</w:t>
      </w:r>
    </w:p>
    <w:p>
      <w:pPr>
        <w:spacing w:after="0"/>
        <w:ind w:left="0"/>
        <w:jc w:val="both"/>
      </w:pPr>
      <w:r>
        <w:rPr>
          <w:rFonts w:ascii="Times New Roman"/>
          <w:b w:val="false"/>
          <w:i w:val="false"/>
          <w:color w:val="000000"/>
          <w:sz w:val="28"/>
        </w:rPr>
        <w:t>116-бап. Кәсіпкерлікті мемлекеттік реттеудің мақсаттары мен шектері</w:t>
      </w:r>
      <w:r>
        <w:br/>
      </w:r>
      <w:r>
        <w:rPr>
          <w:rFonts w:ascii="Times New Roman"/>
          <w:b w:val="false"/>
          <w:i w:val="false"/>
          <w:color w:val="000000"/>
          <w:sz w:val="28"/>
        </w:rPr>
        <w:t>
117-бап. Кәсіпкерлікті мемлекеттік реттеудің нысандары мен құралдары</w:t>
      </w:r>
      <w:r>
        <w:br/>
      </w:r>
      <w:r>
        <w:rPr>
          <w:rFonts w:ascii="Times New Roman"/>
          <w:b w:val="false"/>
          <w:i w:val="false"/>
          <w:color w:val="000000"/>
          <w:sz w:val="28"/>
        </w:rPr>
        <w:t>
118-бап. Жеке кәсіпкерлік субъектілеріне қатысты реттеуші құралдарды немесе реттеуді қатаңдатуды енгізуді көздейтін нормативтік құқықтық актілердi әзірлеу және қабылдау ерекшеліктерi</w:t>
      </w:r>
      <w:r>
        <w:br/>
      </w:r>
      <w:r>
        <w:rPr>
          <w:rFonts w:ascii="Times New Roman"/>
          <w:b w:val="false"/>
          <w:i w:val="false"/>
          <w:color w:val="000000"/>
          <w:sz w:val="28"/>
        </w:rPr>
        <w:t>
119-бап. Реттеушілік ықпалды талдау</w:t>
      </w:r>
      <w:r>
        <w:br/>
      </w:r>
      <w:r>
        <w:rPr>
          <w:rFonts w:ascii="Times New Roman"/>
          <w:b w:val="false"/>
          <w:i w:val="false"/>
          <w:color w:val="000000"/>
          <w:sz w:val="28"/>
        </w:rPr>
        <w:t>
120-бап. Қазақстан Республикасы Үкiметiнiң кәсіпкерлікті мемлекеттік реттеу саласындағы құзыретi</w:t>
      </w:r>
      <w:r>
        <w:br/>
      </w:r>
      <w:r>
        <w:rPr>
          <w:rFonts w:ascii="Times New Roman"/>
          <w:b w:val="false"/>
          <w:i w:val="false"/>
          <w:color w:val="000000"/>
          <w:sz w:val="28"/>
        </w:rPr>
        <w:t>
121-бап. Кәсіпкерлік жөніндегі уәкілетті органның құзыретi</w:t>
      </w:r>
      <w:r>
        <w:br/>
      </w:r>
      <w:r>
        <w:rPr>
          <w:rFonts w:ascii="Times New Roman"/>
          <w:b w:val="false"/>
          <w:i w:val="false"/>
          <w:color w:val="000000"/>
          <w:sz w:val="28"/>
        </w:rPr>
        <w:t>
122-бап. Реттеуші мемлекеттік органдардың құзыреті</w:t>
      </w:r>
      <w:r>
        <w:br/>
      </w:r>
      <w:r>
        <w:rPr>
          <w:rFonts w:ascii="Times New Roman"/>
          <w:b w:val="false"/>
          <w:i w:val="false"/>
          <w:color w:val="000000"/>
          <w:sz w:val="28"/>
        </w:rPr>
        <w:t>
123-бап. Бақылау мен қадағалау органдарының құзыреті</w:t>
      </w:r>
      <w:r>
        <w:br/>
      </w:r>
      <w:r>
        <w:rPr>
          <w:rFonts w:ascii="Times New Roman"/>
          <w:b w:val="false"/>
          <w:i w:val="false"/>
          <w:color w:val="000000"/>
          <w:sz w:val="28"/>
        </w:rPr>
        <w:t>
124-бап. Бәсекелестікті қорғау саласындағы уәкілетті органның құзыреті</w:t>
      </w:r>
      <w:r>
        <w:br/>
      </w:r>
      <w:r>
        <w:rPr>
          <w:rFonts w:ascii="Times New Roman"/>
          <w:b w:val="false"/>
          <w:i w:val="false"/>
          <w:color w:val="000000"/>
          <w:sz w:val="28"/>
        </w:rPr>
        <w:t>
125-бап. Техникалық реттеу саласындағы уәкiлеттi органның құзыретi</w:t>
      </w:r>
      <w:r>
        <w:br/>
      </w:r>
      <w:r>
        <w:rPr>
          <w:rFonts w:ascii="Times New Roman"/>
          <w:b w:val="false"/>
          <w:i w:val="false"/>
          <w:color w:val="000000"/>
          <w:sz w:val="28"/>
        </w:rPr>
        <w:t>
126-бап. Өзге мемлекеттiк органдардың техникалық реттеу саласындағы құзыретi</w:t>
      </w:r>
      <w:r>
        <w:br/>
      </w:r>
      <w:r>
        <w:rPr>
          <w:rFonts w:ascii="Times New Roman"/>
          <w:b w:val="false"/>
          <w:i w:val="false"/>
          <w:color w:val="000000"/>
          <w:sz w:val="28"/>
        </w:rPr>
        <w:t>
127-бап. Жергілікті атқарушы органдардың құзыреті</w:t>
      </w:r>
    </w:p>
    <w:p>
      <w:pPr>
        <w:spacing w:after="0"/>
        <w:ind w:left="0"/>
        <w:jc w:val="left"/>
      </w:pPr>
      <w:r>
        <w:rPr>
          <w:rFonts w:ascii="Times New Roman"/>
          <w:b/>
          <w:i w:val="false"/>
          <w:color w:val="000000"/>
        </w:rPr>
        <w:t xml:space="preserve"> 11-тарау. ЖЕКЕ КӘСІПКЕРЛІКТІ МЕМЛЕКЕТТІК ҚОЛДАУ</w:t>
      </w:r>
    </w:p>
    <w:p>
      <w:pPr>
        <w:spacing w:after="0"/>
        <w:ind w:left="0"/>
        <w:jc w:val="both"/>
      </w:pPr>
      <w:r>
        <w:rPr>
          <w:rFonts w:ascii="Times New Roman"/>
          <w:b w:val="false"/>
          <w:i w:val="false"/>
          <w:color w:val="000000"/>
          <w:sz w:val="28"/>
        </w:rPr>
        <w:t>128-бап. Жеке кәсіпкерлікті мемлекеттік қолдаудың түсінігі</w:t>
      </w:r>
      <w:r>
        <w:br/>
      </w:r>
      <w:r>
        <w:rPr>
          <w:rFonts w:ascii="Times New Roman"/>
          <w:b w:val="false"/>
          <w:i w:val="false"/>
          <w:color w:val="000000"/>
          <w:sz w:val="28"/>
        </w:rPr>
        <w:t>
129-бап. Жеке кәсіпкерлікті мемлекеттік қолдаудың негізгі бағыттары</w:t>
      </w:r>
      <w:r>
        <w:br/>
      </w:r>
      <w:r>
        <w:rPr>
          <w:rFonts w:ascii="Times New Roman"/>
          <w:b w:val="false"/>
          <w:i w:val="false"/>
          <w:color w:val="000000"/>
          <w:sz w:val="28"/>
        </w:rPr>
        <w:t>
130-бап. Жеке кәсіпкерлікті мемлекеттік қолдаудың негізгі түрлері</w:t>
      </w:r>
      <w:r>
        <w:br/>
      </w:r>
      <w:r>
        <w:rPr>
          <w:rFonts w:ascii="Times New Roman"/>
          <w:b w:val="false"/>
          <w:i w:val="false"/>
          <w:color w:val="000000"/>
          <w:sz w:val="28"/>
        </w:rPr>
        <w:t>
131-бап. Жеке кәсіпкерлік субъектілерін қаржылық және мүліктік қолдау</w:t>
      </w:r>
      <w:r>
        <w:br/>
      </w:r>
      <w:r>
        <w:rPr>
          <w:rFonts w:ascii="Times New Roman"/>
          <w:b w:val="false"/>
          <w:i w:val="false"/>
          <w:color w:val="000000"/>
          <w:sz w:val="28"/>
        </w:rPr>
        <w:t>
132-бап. Жеке кәсіпкерлікті қолдаудың және дамытудың арнайы қоры</w:t>
      </w:r>
      <w:r>
        <w:br/>
      </w:r>
      <w:r>
        <w:rPr>
          <w:rFonts w:ascii="Times New Roman"/>
          <w:b w:val="false"/>
          <w:i w:val="false"/>
          <w:color w:val="000000"/>
          <w:sz w:val="28"/>
        </w:rPr>
        <w:t>
133-бап. Жеке кәсiпкерлiкті ақпараттық қолдау</w:t>
      </w:r>
      <w:r>
        <w:br/>
      </w:r>
      <w:r>
        <w:rPr>
          <w:rFonts w:ascii="Times New Roman"/>
          <w:b w:val="false"/>
          <w:i w:val="false"/>
          <w:color w:val="000000"/>
          <w:sz w:val="28"/>
        </w:rPr>
        <w:t>
134-бап. Қазақстан Республикасы Үкіметінің жеке кәсіпкерлікті дамыту мен мемлекеттік қолдау саласындағы құзыреті</w:t>
      </w:r>
      <w:r>
        <w:br/>
      </w:r>
      <w:r>
        <w:rPr>
          <w:rFonts w:ascii="Times New Roman"/>
          <w:b w:val="false"/>
          <w:i w:val="false"/>
          <w:color w:val="000000"/>
          <w:sz w:val="28"/>
        </w:rPr>
        <w:t>
135-бап. Кәсіпкерлік жөніндегі уәкілетті органның құзыреті</w:t>
      </w:r>
      <w:r>
        <w:br/>
      </w:r>
      <w:r>
        <w:rPr>
          <w:rFonts w:ascii="Times New Roman"/>
          <w:b w:val="false"/>
          <w:i w:val="false"/>
          <w:color w:val="000000"/>
          <w:sz w:val="28"/>
        </w:rPr>
        <w:t>
136-бап. Индустриялық-инновациялық қызметті мемлекеттік қолдау саласындағы уәкілетті органның құзыреті</w:t>
      </w:r>
      <w:r>
        <w:br/>
      </w:r>
      <w:r>
        <w:rPr>
          <w:rFonts w:ascii="Times New Roman"/>
          <w:b w:val="false"/>
          <w:i w:val="false"/>
          <w:color w:val="000000"/>
          <w:sz w:val="28"/>
        </w:rPr>
        <w:t>
137-бап. Мемлекеттік жоспарлау жөніндегі уәкілетті органның құзыреті</w:t>
      </w:r>
      <w:r>
        <w:br/>
      </w:r>
      <w:r>
        <w:rPr>
          <w:rFonts w:ascii="Times New Roman"/>
          <w:b w:val="false"/>
          <w:i w:val="false"/>
          <w:color w:val="000000"/>
          <w:sz w:val="28"/>
        </w:rPr>
        <w:t>
138-бап. Сыртқы сауда қызметін реттеу саласындағы уәкілетті органның құзыреті</w:t>
      </w:r>
      <w:r>
        <w:br/>
      </w:r>
      <w:r>
        <w:rPr>
          <w:rFonts w:ascii="Times New Roman"/>
          <w:b w:val="false"/>
          <w:i w:val="false"/>
          <w:color w:val="000000"/>
          <w:sz w:val="28"/>
        </w:rPr>
        <w:t>
139-бап. Өзге де мемлекеттік органдардың құзыреті</w:t>
      </w:r>
      <w:r>
        <w:br/>
      </w:r>
      <w:r>
        <w:rPr>
          <w:rFonts w:ascii="Times New Roman"/>
          <w:b w:val="false"/>
          <w:i w:val="false"/>
          <w:color w:val="000000"/>
          <w:sz w:val="28"/>
        </w:rPr>
        <w:t>
140-бап. Жергілікті атқарушы органдардың құзыреті</w:t>
      </w:r>
    </w:p>
    <w:p>
      <w:pPr>
        <w:spacing w:after="0"/>
        <w:ind w:left="0"/>
        <w:jc w:val="left"/>
      </w:pPr>
      <w:r>
        <w:rPr>
          <w:rFonts w:ascii="Times New Roman"/>
          <w:b/>
          <w:i w:val="false"/>
          <w:color w:val="000000"/>
        </w:rPr>
        <w:t xml:space="preserve"> 4-БӨЛІМ. КӘСІПКЕРЛІКТІ МЕМЛЕКЕТТІК РЕТТЕУДІҢ НЫСАНДАРЫ МЕН ҚҰРАЛДАРЫ 12-тарау. РҰҚСАТТАР МЕН ХАБАРЛАМАЛАР</w:t>
      </w:r>
    </w:p>
    <w:p>
      <w:pPr>
        <w:spacing w:after="0"/>
        <w:ind w:left="0"/>
        <w:jc w:val="both"/>
      </w:pPr>
      <w:r>
        <w:rPr>
          <w:rFonts w:ascii="Times New Roman"/>
          <w:b w:val="false"/>
          <w:i w:val="false"/>
          <w:color w:val="000000"/>
          <w:sz w:val="28"/>
        </w:rPr>
        <w:t>141-бап. Рұқсаттар мен хабарламалар саласындағы мемлекеттік реттеу жүйесі</w:t>
      </w:r>
      <w:r>
        <w:br/>
      </w:r>
      <w:r>
        <w:rPr>
          <w:rFonts w:ascii="Times New Roman"/>
          <w:b w:val="false"/>
          <w:i w:val="false"/>
          <w:color w:val="000000"/>
          <w:sz w:val="28"/>
        </w:rPr>
        <w:t>
142-бап. Реттелетін қызметтің немесе әрекеттердің (операциялардың) қауіптілік деңгейлері</w:t>
      </w:r>
      <w:r>
        <w:br/>
      </w:r>
      <w:r>
        <w:rPr>
          <w:rFonts w:ascii="Times New Roman"/>
          <w:b w:val="false"/>
          <w:i w:val="false"/>
          <w:color w:val="000000"/>
          <w:sz w:val="28"/>
        </w:rPr>
        <w:t>
143-бап. Рұқсат беру және хабарлама жасаудың тәртібі</w:t>
      </w:r>
      <w:r>
        <w:br/>
      </w:r>
      <w:r>
        <w:rPr>
          <w:rFonts w:ascii="Times New Roman"/>
          <w:b w:val="false"/>
          <w:i w:val="false"/>
          <w:color w:val="000000"/>
          <w:sz w:val="28"/>
        </w:rPr>
        <w:t>
144-бап. Рұқсат беру немесе хабарлама жасау тәртібін енгізу және оның күшін жою тәртібі</w:t>
      </w:r>
      <w:r>
        <w:br/>
      </w:r>
      <w:r>
        <w:rPr>
          <w:rFonts w:ascii="Times New Roman"/>
          <w:b w:val="false"/>
          <w:i w:val="false"/>
          <w:color w:val="000000"/>
          <w:sz w:val="28"/>
        </w:rPr>
        <w:t>
145-бап. Өтініш берушілер. Өтініш берушілердің құқықтары</w:t>
      </w:r>
      <w:r>
        <w:br/>
      </w:r>
      <w:r>
        <w:rPr>
          <w:rFonts w:ascii="Times New Roman"/>
          <w:b w:val="false"/>
          <w:i w:val="false"/>
          <w:color w:val="000000"/>
          <w:sz w:val="28"/>
        </w:rPr>
        <w:t>
146-бап. Рұқсат беру органдарының құқықтары мен міндеттері</w:t>
      </w:r>
      <w:r>
        <w:br/>
      </w:r>
      <w:r>
        <w:rPr>
          <w:rFonts w:ascii="Times New Roman"/>
          <w:b w:val="false"/>
          <w:i w:val="false"/>
          <w:color w:val="000000"/>
          <w:sz w:val="28"/>
        </w:rPr>
        <w:t>
147-бап. Лицензиялауды, рұқсат беру рәсімдерін және хабарламалар жасауды электрондық нысанда жүзеге асыру</w:t>
      </w:r>
    </w:p>
    <w:p>
      <w:pPr>
        <w:spacing w:after="0"/>
        <w:ind w:left="0"/>
        <w:jc w:val="left"/>
      </w:pPr>
      <w:r>
        <w:rPr>
          <w:rFonts w:ascii="Times New Roman"/>
          <w:b/>
          <w:i w:val="false"/>
          <w:color w:val="000000"/>
        </w:rPr>
        <w:t xml:space="preserve"> 13-тарау. ТЕХНИКАЛЫҚ РЕТТЕУ § 1. Техникалық реттеу туралы жалпы ережелер</w:t>
      </w:r>
    </w:p>
    <w:p>
      <w:pPr>
        <w:spacing w:after="0"/>
        <w:ind w:left="0"/>
        <w:jc w:val="both"/>
      </w:pPr>
      <w:r>
        <w:rPr>
          <w:rFonts w:ascii="Times New Roman"/>
          <w:b w:val="false"/>
          <w:i w:val="false"/>
          <w:color w:val="000000"/>
          <w:sz w:val="28"/>
        </w:rPr>
        <w:t>148-бап. Техникалық реттеу саласындағы қатынастар</w:t>
      </w:r>
      <w:r>
        <w:br/>
      </w:r>
      <w:r>
        <w:rPr>
          <w:rFonts w:ascii="Times New Roman"/>
          <w:b w:val="false"/>
          <w:i w:val="false"/>
          <w:color w:val="000000"/>
          <w:sz w:val="28"/>
        </w:rPr>
        <w:t>
149-бап. Техникалық реттеудің объектілері</w:t>
      </w:r>
      <w:r>
        <w:br/>
      </w:r>
      <w:r>
        <w:rPr>
          <w:rFonts w:ascii="Times New Roman"/>
          <w:b w:val="false"/>
          <w:i w:val="false"/>
          <w:color w:val="000000"/>
          <w:sz w:val="28"/>
        </w:rPr>
        <w:t>
150-бап. Техникалық реттеудің субъектілері</w:t>
      </w:r>
      <w:r>
        <w:br/>
      </w:r>
      <w:r>
        <w:rPr>
          <w:rFonts w:ascii="Times New Roman"/>
          <w:b w:val="false"/>
          <w:i w:val="false"/>
          <w:color w:val="000000"/>
          <w:sz w:val="28"/>
        </w:rPr>
        <w:t>
151-бап. Техникалық реттеу</w:t>
      </w:r>
      <w:r>
        <w:br/>
      </w:r>
      <w:r>
        <w:rPr>
          <w:rFonts w:ascii="Times New Roman"/>
          <w:b w:val="false"/>
          <w:i w:val="false"/>
          <w:color w:val="000000"/>
          <w:sz w:val="28"/>
        </w:rPr>
        <w:t>
152-бап. Техникалық реттеудiң негiзгi мақсаттары</w:t>
      </w:r>
      <w:r>
        <w:br/>
      </w:r>
      <w:r>
        <w:rPr>
          <w:rFonts w:ascii="Times New Roman"/>
          <w:b w:val="false"/>
          <w:i w:val="false"/>
          <w:color w:val="000000"/>
          <w:sz w:val="28"/>
        </w:rPr>
        <w:t>
153-бап. Мемлекеттiк техникалық реттеу жүйесiнiң құрылымы</w:t>
      </w:r>
      <w:r>
        <w:br/>
      </w:r>
      <w:r>
        <w:rPr>
          <w:rFonts w:ascii="Times New Roman"/>
          <w:b w:val="false"/>
          <w:i w:val="false"/>
          <w:color w:val="000000"/>
          <w:sz w:val="28"/>
        </w:rPr>
        <w:t>
154-бап. Мемлекеттік техникалық реттеу жүйесі</w:t>
      </w:r>
      <w:r>
        <w:br/>
      </w:r>
      <w:r>
        <w:rPr>
          <w:rFonts w:ascii="Times New Roman"/>
          <w:b w:val="false"/>
          <w:i w:val="false"/>
          <w:color w:val="000000"/>
          <w:sz w:val="28"/>
        </w:rPr>
        <w:t xml:space="preserve">
155-бап. Аккредиттеу жөніндегі орган </w:t>
      </w:r>
      <w:r>
        <w:br/>
      </w:r>
      <w:r>
        <w:rPr>
          <w:rFonts w:ascii="Times New Roman"/>
          <w:b w:val="false"/>
          <w:i w:val="false"/>
          <w:color w:val="000000"/>
          <w:sz w:val="28"/>
        </w:rPr>
        <w:t>
156-бап. Мемлекеттік органдар жанындағы техникалық реттеу саласындағы сарапшылық кеңестер</w:t>
      </w:r>
      <w:r>
        <w:br/>
      </w:r>
      <w:r>
        <w:rPr>
          <w:rFonts w:ascii="Times New Roman"/>
          <w:b w:val="false"/>
          <w:i w:val="false"/>
          <w:color w:val="000000"/>
          <w:sz w:val="28"/>
        </w:rPr>
        <w:t>
157-бап. Саудадағы техникалық кедергілер, санитариялық және фитосанитариялық шаралар жөніндегі ақпарат орталығы</w:t>
      </w:r>
      <w:r>
        <w:br/>
      </w:r>
      <w:r>
        <w:rPr>
          <w:rFonts w:ascii="Times New Roman"/>
          <w:b w:val="false"/>
          <w:i w:val="false"/>
          <w:color w:val="000000"/>
          <w:sz w:val="28"/>
        </w:rPr>
        <w:t>
158-бап. Стандарттау жөніндегі техникалық комитеттер</w:t>
      </w:r>
      <w:r>
        <w:br/>
      </w:r>
      <w:r>
        <w:rPr>
          <w:rFonts w:ascii="Times New Roman"/>
          <w:b w:val="false"/>
          <w:i w:val="false"/>
          <w:color w:val="000000"/>
          <w:sz w:val="28"/>
        </w:rPr>
        <w:t>
159-бап. Сәйкестікті растау жөніндегі органдар</w:t>
      </w:r>
      <w:r>
        <w:br/>
      </w:r>
      <w:r>
        <w:rPr>
          <w:rFonts w:ascii="Times New Roman"/>
          <w:b w:val="false"/>
          <w:i w:val="false"/>
          <w:color w:val="000000"/>
          <w:sz w:val="28"/>
        </w:rPr>
        <w:t>
160-бап. Сынақ зертханалары (орталықтар)</w:t>
      </w:r>
      <w:r>
        <w:br/>
      </w:r>
      <w:r>
        <w:rPr>
          <w:rFonts w:ascii="Times New Roman"/>
          <w:b w:val="false"/>
          <w:i w:val="false"/>
          <w:color w:val="000000"/>
          <w:sz w:val="28"/>
        </w:rPr>
        <w:t>
161-бап. Жеке және заңды тұлғалардың техникалық реттеу саласындағы құқықтары мен міндеттері</w:t>
      </w:r>
      <w:r>
        <w:br/>
      </w:r>
      <w:r>
        <w:rPr>
          <w:rFonts w:ascii="Times New Roman"/>
          <w:b w:val="false"/>
          <w:i w:val="false"/>
          <w:color w:val="000000"/>
          <w:sz w:val="28"/>
        </w:rPr>
        <w:t>
162-бап. Нормативтік техникалық құжаттардың бірыңғай мемлекеттік қоры</w:t>
      </w:r>
      <w:r>
        <w:br/>
      </w:r>
      <w:r>
        <w:rPr>
          <w:rFonts w:ascii="Times New Roman"/>
          <w:b w:val="false"/>
          <w:i w:val="false"/>
          <w:color w:val="000000"/>
          <w:sz w:val="28"/>
        </w:rPr>
        <w:t>
163-бап. Сәйкестікті растау саласындағы аудит</w:t>
      </w:r>
      <w:r>
        <w:br/>
      </w:r>
      <w:r>
        <w:rPr>
          <w:rFonts w:ascii="Times New Roman"/>
          <w:b w:val="false"/>
          <w:i w:val="false"/>
          <w:color w:val="000000"/>
          <w:sz w:val="28"/>
        </w:rPr>
        <w:t>
164-бап. Сәйкестікті растау, аккредиттеу жөніндегі сарапшы-аудиторлардың құзыреті</w:t>
      </w:r>
      <w:r>
        <w:br/>
      </w:r>
      <w:r>
        <w:rPr>
          <w:rFonts w:ascii="Times New Roman"/>
          <w:b w:val="false"/>
          <w:i w:val="false"/>
          <w:color w:val="000000"/>
          <w:sz w:val="28"/>
        </w:rPr>
        <w:t>
165-бап. Тауардың шығарылған елін, Кеден одағы тауарының немесе шет ел тауарының мәртебесін айқындау жөніндегі сарапшылық ұйым және сарапшы-аудиторлар</w:t>
      </w:r>
    </w:p>
    <w:p>
      <w:pPr>
        <w:spacing w:after="0"/>
        <w:ind w:left="0"/>
        <w:jc w:val="left"/>
      </w:pPr>
      <w:r>
        <w:rPr>
          <w:rFonts w:ascii="Times New Roman"/>
          <w:b/>
          <w:i w:val="false"/>
          <w:color w:val="000000"/>
        </w:rPr>
        <w:t xml:space="preserve"> § 2. Техникалық регламенттер</w:t>
      </w:r>
    </w:p>
    <w:p>
      <w:pPr>
        <w:spacing w:after="0"/>
        <w:ind w:left="0"/>
        <w:jc w:val="both"/>
      </w:pPr>
      <w:r>
        <w:rPr>
          <w:rFonts w:ascii="Times New Roman"/>
          <w:b w:val="false"/>
          <w:i w:val="false"/>
          <w:color w:val="000000"/>
          <w:sz w:val="28"/>
        </w:rPr>
        <w:t>166-бап. Техникалық регламенттер талаптары</w:t>
      </w:r>
      <w:r>
        <w:br/>
      </w:r>
      <w:r>
        <w:rPr>
          <w:rFonts w:ascii="Times New Roman"/>
          <w:b w:val="false"/>
          <w:i w:val="false"/>
          <w:color w:val="000000"/>
          <w:sz w:val="28"/>
        </w:rPr>
        <w:t>
167-бап. Техникалық регламенттердің мазмұны</w:t>
      </w:r>
      <w:r>
        <w:br/>
      </w:r>
      <w:r>
        <w:rPr>
          <w:rFonts w:ascii="Times New Roman"/>
          <w:b w:val="false"/>
          <w:i w:val="false"/>
          <w:color w:val="000000"/>
          <w:sz w:val="28"/>
        </w:rPr>
        <w:t>
168-бап. Техникалық регламентті әзiрлеу, сараптау, қабылдау, өзгерту және оның күшiн жою ерекшелiктерi</w:t>
      </w:r>
    </w:p>
    <w:p>
      <w:pPr>
        <w:spacing w:after="0"/>
        <w:ind w:left="0"/>
        <w:jc w:val="left"/>
      </w:pPr>
      <w:r>
        <w:rPr>
          <w:rFonts w:ascii="Times New Roman"/>
          <w:b/>
          <w:i w:val="false"/>
          <w:color w:val="000000"/>
        </w:rPr>
        <w:t xml:space="preserve"> § 3. Стандарттау</w:t>
      </w:r>
    </w:p>
    <w:p>
      <w:pPr>
        <w:spacing w:after="0"/>
        <w:ind w:left="0"/>
        <w:jc w:val="both"/>
      </w:pPr>
      <w:r>
        <w:rPr>
          <w:rFonts w:ascii="Times New Roman"/>
          <w:b w:val="false"/>
          <w:i w:val="false"/>
          <w:color w:val="000000"/>
          <w:sz w:val="28"/>
        </w:rPr>
        <w:t>169-бап. Стандарттау ұғымы</w:t>
      </w:r>
      <w:r>
        <w:br/>
      </w:r>
      <w:r>
        <w:rPr>
          <w:rFonts w:ascii="Times New Roman"/>
          <w:b w:val="false"/>
          <w:i w:val="false"/>
          <w:color w:val="000000"/>
          <w:sz w:val="28"/>
        </w:rPr>
        <w:t>
170-бап. Қазақстан Республикасының стандарттау жөнiндегi нормативтiк құжаттары</w:t>
      </w:r>
      <w:r>
        <w:br/>
      </w:r>
      <w:r>
        <w:rPr>
          <w:rFonts w:ascii="Times New Roman"/>
          <w:b w:val="false"/>
          <w:i w:val="false"/>
          <w:color w:val="000000"/>
          <w:sz w:val="28"/>
        </w:rPr>
        <w:t>
171-бап. Ұлттық стандарттар</w:t>
      </w:r>
      <w:r>
        <w:br/>
      </w:r>
      <w:r>
        <w:rPr>
          <w:rFonts w:ascii="Times New Roman"/>
          <w:b w:val="false"/>
          <w:i w:val="false"/>
          <w:color w:val="000000"/>
          <w:sz w:val="28"/>
        </w:rPr>
        <w:t>
172-бап. Алдын ала ұлттық стандарттар</w:t>
      </w:r>
      <w:r>
        <w:br/>
      </w:r>
      <w:r>
        <w:rPr>
          <w:rFonts w:ascii="Times New Roman"/>
          <w:b w:val="false"/>
          <w:i w:val="false"/>
          <w:color w:val="000000"/>
          <w:sz w:val="28"/>
        </w:rPr>
        <w:t>
173-бап. Үкіметтік емес стандарттар мен консорциум стандарттары</w:t>
      </w:r>
      <w:r>
        <w:br/>
      </w:r>
      <w:r>
        <w:rPr>
          <w:rFonts w:ascii="Times New Roman"/>
          <w:b w:val="false"/>
          <w:i w:val="false"/>
          <w:color w:val="000000"/>
          <w:sz w:val="28"/>
        </w:rPr>
        <w:t>
174-бап. Техникалық-экономикалық ақпараттың ұлттық жiктеуiштерi</w:t>
      </w:r>
      <w:r>
        <w:br/>
      </w:r>
      <w:r>
        <w:rPr>
          <w:rFonts w:ascii="Times New Roman"/>
          <w:b w:val="false"/>
          <w:i w:val="false"/>
          <w:color w:val="000000"/>
          <w:sz w:val="28"/>
        </w:rPr>
        <w:t>
175-бап. Қазақстан Республикасындағы ұйымдар стандарттары және стандарттау жөнiндегi ұсынымдар</w:t>
      </w:r>
      <w:r>
        <w:br/>
      </w:r>
      <w:r>
        <w:rPr>
          <w:rFonts w:ascii="Times New Roman"/>
          <w:b w:val="false"/>
          <w:i w:val="false"/>
          <w:color w:val="000000"/>
          <w:sz w:val="28"/>
        </w:rPr>
        <w:t>
176-бап. Халықаралық, өңiрлiк стандарттарды және шет мемлекеттердiң стандарттау жөніндегі нормативтік құжаттарын қолдану</w:t>
      </w:r>
      <w:r>
        <w:br/>
      </w:r>
      <w:r>
        <w:rPr>
          <w:rFonts w:ascii="Times New Roman"/>
          <w:b w:val="false"/>
          <w:i w:val="false"/>
          <w:color w:val="000000"/>
          <w:sz w:val="28"/>
        </w:rPr>
        <w:t>
177-бап. Мемлекеттiк стандарттау жөнiндегi жұмыстарды жоспарлау</w:t>
      </w:r>
      <w:r>
        <w:br/>
      </w:r>
      <w:r>
        <w:rPr>
          <w:rFonts w:ascii="Times New Roman"/>
          <w:b w:val="false"/>
          <w:i w:val="false"/>
          <w:color w:val="000000"/>
          <w:sz w:val="28"/>
        </w:rPr>
        <w:t>
178-бап. Өнімді каталогтау жүйесі</w:t>
      </w:r>
    </w:p>
    <w:p>
      <w:pPr>
        <w:spacing w:after="0"/>
        <w:ind w:left="0"/>
        <w:jc w:val="left"/>
      </w:pPr>
      <w:r>
        <w:rPr>
          <w:rFonts w:ascii="Times New Roman"/>
          <w:b/>
          <w:i w:val="false"/>
          <w:color w:val="000000"/>
        </w:rPr>
        <w:t xml:space="preserve"> § 4. Сәйкестікті растау</w:t>
      </w:r>
    </w:p>
    <w:p>
      <w:pPr>
        <w:spacing w:after="0"/>
        <w:ind w:left="0"/>
        <w:jc w:val="both"/>
      </w:pPr>
      <w:r>
        <w:rPr>
          <w:rFonts w:ascii="Times New Roman"/>
          <w:b w:val="false"/>
          <w:i w:val="false"/>
          <w:color w:val="000000"/>
          <w:sz w:val="28"/>
        </w:rPr>
        <w:t>179-бап. Сертификаттау ұғымы</w:t>
      </w:r>
      <w:r>
        <w:br/>
      </w:r>
      <w:r>
        <w:rPr>
          <w:rFonts w:ascii="Times New Roman"/>
          <w:b w:val="false"/>
          <w:i w:val="false"/>
          <w:color w:val="000000"/>
          <w:sz w:val="28"/>
        </w:rPr>
        <w:t>
180-бап. Өнiмнiң және процестердiң белгiленген талаптарға сәйкестігін растау</w:t>
      </w:r>
      <w:r>
        <w:br/>
      </w:r>
      <w:r>
        <w:rPr>
          <w:rFonts w:ascii="Times New Roman"/>
          <w:b w:val="false"/>
          <w:i w:val="false"/>
          <w:color w:val="000000"/>
          <w:sz w:val="28"/>
        </w:rPr>
        <w:t>
181-бап. Сәйкестiктi мiндеттi растау</w:t>
      </w:r>
      <w:r>
        <w:br/>
      </w:r>
      <w:r>
        <w:rPr>
          <w:rFonts w:ascii="Times New Roman"/>
          <w:b w:val="false"/>
          <w:i w:val="false"/>
          <w:color w:val="000000"/>
          <w:sz w:val="28"/>
        </w:rPr>
        <w:t>
182-бап. Көлік құралының түрін мақұлдауды, шасси түрін мақұлдауды ресімдеудің дұрыстығын және негізділігін тексеру</w:t>
      </w:r>
      <w:r>
        <w:br/>
      </w:r>
      <w:r>
        <w:rPr>
          <w:rFonts w:ascii="Times New Roman"/>
          <w:b w:val="false"/>
          <w:i w:val="false"/>
          <w:color w:val="000000"/>
          <w:sz w:val="28"/>
        </w:rPr>
        <w:t>
183-бап. Көлік құралының түрін мақұлдауды, шасси түрін мақұлдауды бекіту және тіркеу</w:t>
      </w:r>
      <w:r>
        <w:br/>
      </w:r>
      <w:r>
        <w:rPr>
          <w:rFonts w:ascii="Times New Roman"/>
          <w:b w:val="false"/>
          <w:i w:val="false"/>
          <w:color w:val="000000"/>
          <w:sz w:val="28"/>
        </w:rPr>
        <w:t>
184-бап. Өнiмдi дайындаушылардың (орындаушылардың), сатушылардың сәйкестiктi растау саласындағы құқықтары мен мiндеттерi</w:t>
      </w:r>
      <w:r>
        <w:br/>
      </w:r>
      <w:r>
        <w:rPr>
          <w:rFonts w:ascii="Times New Roman"/>
          <w:b w:val="false"/>
          <w:i w:val="false"/>
          <w:color w:val="000000"/>
          <w:sz w:val="28"/>
        </w:rPr>
        <w:t>
185-бап. Сәйкестiк сертификаты</w:t>
      </w:r>
      <w:r>
        <w:br/>
      </w:r>
      <w:r>
        <w:rPr>
          <w:rFonts w:ascii="Times New Roman"/>
          <w:b w:val="false"/>
          <w:i w:val="false"/>
          <w:color w:val="000000"/>
          <w:sz w:val="28"/>
        </w:rPr>
        <w:t>
186-бап. Сәйкестiк белгiсi</w:t>
      </w:r>
      <w:r>
        <w:br/>
      </w:r>
      <w:r>
        <w:rPr>
          <w:rFonts w:ascii="Times New Roman"/>
          <w:b w:val="false"/>
          <w:i w:val="false"/>
          <w:color w:val="000000"/>
          <w:sz w:val="28"/>
        </w:rPr>
        <w:t>
187-бап. Сәйкестiк туралы декларация</w:t>
      </w:r>
      <w:r>
        <w:br/>
      </w:r>
      <w:r>
        <w:rPr>
          <w:rFonts w:ascii="Times New Roman"/>
          <w:b w:val="false"/>
          <w:i w:val="false"/>
          <w:color w:val="000000"/>
          <w:sz w:val="28"/>
        </w:rPr>
        <w:t>
188-бап. Сәйкестiгі мiндеттi расталуға жататын өнiмнiң нарықтағы айналымы шарттары</w:t>
      </w:r>
      <w:r>
        <w:br/>
      </w:r>
      <w:r>
        <w:rPr>
          <w:rFonts w:ascii="Times New Roman"/>
          <w:b w:val="false"/>
          <w:i w:val="false"/>
          <w:color w:val="000000"/>
          <w:sz w:val="28"/>
        </w:rPr>
        <w:t>
189-бап. Шет мемлекеттердiң сәйкестiктi растау нәтижелерiн тану</w:t>
      </w:r>
      <w:r>
        <w:br/>
      </w:r>
      <w:r>
        <w:rPr>
          <w:rFonts w:ascii="Times New Roman"/>
          <w:b w:val="false"/>
          <w:i w:val="false"/>
          <w:color w:val="000000"/>
          <w:sz w:val="28"/>
        </w:rPr>
        <w:t>
190-бап. Өнiмнiң, көрсетiлетiн қызметтiң, процестердiң сәйкестiгін ерiктi түрде растау</w:t>
      </w:r>
      <w:r>
        <w:br/>
      </w:r>
      <w:r>
        <w:rPr>
          <w:rFonts w:ascii="Times New Roman"/>
          <w:b w:val="false"/>
          <w:i w:val="false"/>
          <w:color w:val="000000"/>
          <w:sz w:val="28"/>
        </w:rPr>
        <w:t>
191-бап. Жеке және заңды тұлғалардың Қазақстан Республикасының техникалық реттеу саласындағы заңнамасын сақтамағаны үшiн жауаптылығы</w:t>
      </w:r>
    </w:p>
    <w:p>
      <w:pPr>
        <w:spacing w:after="0"/>
        <w:ind w:left="0"/>
        <w:jc w:val="left"/>
      </w:pPr>
      <w:r>
        <w:rPr>
          <w:rFonts w:ascii="Times New Roman"/>
          <w:b/>
          <w:i w:val="false"/>
          <w:color w:val="000000"/>
        </w:rPr>
        <w:t xml:space="preserve"> § 5. Сәйкестікті растау жөніндегі органдарды және зертханаларды аккредиттеу</w:t>
      </w:r>
    </w:p>
    <w:p>
      <w:pPr>
        <w:spacing w:after="0"/>
        <w:ind w:left="0"/>
        <w:jc w:val="both"/>
      </w:pPr>
      <w:r>
        <w:rPr>
          <w:rFonts w:ascii="Times New Roman"/>
          <w:b w:val="false"/>
          <w:i w:val="false"/>
          <w:color w:val="000000"/>
          <w:sz w:val="28"/>
        </w:rPr>
        <w:t>192-бап. Сәйкестікті бағалау саласындағы аккредиттеу</w:t>
      </w:r>
      <w:r>
        <w:br/>
      </w:r>
      <w:r>
        <w:rPr>
          <w:rFonts w:ascii="Times New Roman"/>
          <w:b w:val="false"/>
          <w:i w:val="false"/>
          <w:color w:val="000000"/>
          <w:sz w:val="28"/>
        </w:rPr>
        <w:t>
193-бап. Аккредиттеудің негізгі мақсаттары</w:t>
      </w:r>
      <w:r>
        <w:br/>
      </w:r>
      <w:r>
        <w:rPr>
          <w:rFonts w:ascii="Times New Roman"/>
          <w:b w:val="false"/>
          <w:i w:val="false"/>
          <w:color w:val="000000"/>
          <w:sz w:val="28"/>
        </w:rPr>
        <w:t>
194-бап. Аккредиттеу жүйесі</w:t>
      </w:r>
      <w:r>
        <w:br/>
      </w:r>
      <w:r>
        <w:rPr>
          <w:rFonts w:ascii="Times New Roman"/>
          <w:b w:val="false"/>
          <w:i w:val="false"/>
          <w:color w:val="000000"/>
          <w:sz w:val="28"/>
        </w:rPr>
        <w:t>
195-бап. Аккредиттеу субъектілері</w:t>
      </w:r>
      <w:r>
        <w:br/>
      </w:r>
      <w:r>
        <w:rPr>
          <w:rFonts w:ascii="Times New Roman"/>
          <w:b w:val="false"/>
          <w:i w:val="false"/>
          <w:color w:val="000000"/>
          <w:sz w:val="28"/>
        </w:rPr>
        <w:t>
196-бап. Сәйкестікті растау жөніндегі органдар</w:t>
      </w:r>
      <w:r>
        <w:br/>
      </w:r>
      <w:r>
        <w:rPr>
          <w:rFonts w:ascii="Times New Roman"/>
          <w:b w:val="false"/>
          <w:i w:val="false"/>
          <w:color w:val="000000"/>
          <w:sz w:val="28"/>
        </w:rPr>
        <w:t>
197-бап. Сынақ, салыстырып тексеру, калибрлеу зертханалары (орталықтары) және өлшемдерді орындау әдістемелерін метрологиялық аттестаттауды жүзеге асыратын заңды тұлғалар</w:t>
      </w:r>
      <w:r>
        <w:br/>
      </w:r>
      <w:r>
        <w:rPr>
          <w:rFonts w:ascii="Times New Roman"/>
          <w:b w:val="false"/>
          <w:i w:val="false"/>
          <w:color w:val="000000"/>
          <w:sz w:val="28"/>
        </w:rPr>
        <w:t>
198-бап. Аккредиттеу, сәйкестікті растау жөніндегі сарапшы-аудиторлар, өлшем бiрлiгiн қамтамасыз ету саласындағы техникалық сарапшылар және техникалық сарапшылар</w:t>
      </w:r>
      <w:r>
        <w:br/>
      </w:r>
      <w:r>
        <w:rPr>
          <w:rFonts w:ascii="Times New Roman"/>
          <w:b w:val="false"/>
          <w:i w:val="false"/>
          <w:color w:val="000000"/>
          <w:sz w:val="28"/>
        </w:rPr>
        <w:t>
199-бап. Аккредиттеу белгісі</w:t>
      </w:r>
      <w:r>
        <w:br/>
      </w:r>
      <w:r>
        <w:rPr>
          <w:rFonts w:ascii="Times New Roman"/>
          <w:b w:val="false"/>
          <w:i w:val="false"/>
          <w:color w:val="000000"/>
          <w:sz w:val="28"/>
        </w:rPr>
        <w:t>
200-бап. Аккредиттеу кезеңдері</w:t>
      </w:r>
      <w:r>
        <w:br/>
      </w:r>
      <w:r>
        <w:rPr>
          <w:rFonts w:ascii="Times New Roman"/>
          <w:b w:val="false"/>
          <w:i w:val="false"/>
          <w:color w:val="000000"/>
          <w:sz w:val="28"/>
        </w:rPr>
        <w:t>
201-бап. Қайта аккредиттеу</w:t>
      </w:r>
      <w:r>
        <w:br/>
      </w:r>
      <w:r>
        <w:rPr>
          <w:rFonts w:ascii="Times New Roman"/>
          <w:b w:val="false"/>
          <w:i w:val="false"/>
          <w:color w:val="000000"/>
          <w:sz w:val="28"/>
        </w:rPr>
        <w:t>
202-бап. Аккредиттеу критерийлері</w:t>
      </w:r>
      <w:r>
        <w:br/>
      </w:r>
      <w:r>
        <w:rPr>
          <w:rFonts w:ascii="Times New Roman"/>
          <w:b w:val="false"/>
          <w:i w:val="false"/>
          <w:color w:val="000000"/>
          <w:sz w:val="28"/>
        </w:rPr>
        <w:t>
203-бап. Өтінімді табыс ету және оны қарау</w:t>
      </w:r>
      <w:r>
        <w:br/>
      </w:r>
      <w:r>
        <w:rPr>
          <w:rFonts w:ascii="Times New Roman"/>
          <w:b w:val="false"/>
          <w:i w:val="false"/>
          <w:color w:val="000000"/>
          <w:sz w:val="28"/>
        </w:rPr>
        <w:t>
204-бап. Аккредиттеу алдындағы шарт</w:t>
      </w:r>
      <w:r>
        <w:br/>
      </w:r>
      <w:r>
        <w:rPr>
          <w:rFonts w:ascii="Times New Roman"/>
          <w:b w:val="false"/>
          <w:i w:val="false"/>
          <w:color w:val="000000"/>
          <w:sz w:val="28"/>
        </w:rPr>
        <w:t>
205-бап. Табыс етілген құжаттардың сараптамасы</w:t>
      </w:r>
      <w:r>
        <w:br/>
      </w:r>
      <w:r>
        <w:rPr>
          <w:rFonts w:ascii="Times New Roman"/>
          <w:b w:val="false"/>
          <w:i w:val="false"/>
          <w:color w:val="000000"/>
          <w:sz w:val="28"/>
        </w:rPr>
        <w:t>
206-бап. Өтінім берушіні тұрған жері бойынша тексеру</w:t>
      </w:r>
      <w:r>
        <w:br/>
      </w:r>
      <w:r>
        <w:rPr>
          <w:rFonts w:ascii="Times New Roman"/>
          <w:b w:val="false"/>
          <w:i w:val="false"/>
          <w:color w:val="000000"/>
          <w:sz w:val="28"/>
        </w:rPr>
        <w:t>
207-бап. Аккредиттеу не аккредиттеуден бас тарту туралы шешім қабылдау</w:t>
      </w:r>
      <w:r>
        <w:br/>
      </w:r>
      <w:r>
        <w:rPr>
          <w:rFonts w:ascii="Times New Roman"/>
          <w:b w:val="false"/>
          <w:i w:val="false"/>
          <w:color w:val="000000"/>
          <w:sz w:val="28"/>
        </w:rPr>
        <w:t>
208-бап. Аккредиттеуден кейінгі шарт</w:t>
      </w:r>
      <w:r>
        <w:br/>
      </w:r>
      <w:r>
        <w:rPr>
          <w:rFonts w:ascii="Times New Roman"/>
          <w:b w:val="false"/>
          <w:i w:val="false"/>
          <w:color w:val="000000"/>
          <w:sz w:val="28"/>
        </w:rPr>
        <w:t>
209-бап. Аккредиттеу аттестаты</w:t>
      </w:r>
      <w:r>
        <w:br/>
      </w:r>
      <w:r>
        <w:rPr>
          <w:rFonts w:ascii="Times New Roman"/>
          <w:b w:val="false"/>
          <w:i w:val="false"/>
          <w:color w:val="000000"/>
          <w:sz w:val="28"/>
        </w:rPr>
        <w:t>
210-бап. Аккредиттеу аттестатын қайта ресімдеу</w:t>
      </w:r>
      <w:r>
        <w:br/>
      </w:r>
      <w:r>
        <w:rPr>
          <w:rFonts w:ascii="Times New Roman"/>
          <w:b w:val="false"/>
          <w:i w:val="false"/>
          <w:color w:val="000000"/>
          <w:sz w:val="28"/>
        </w:rPr>
        <w:t>
211-бап. Аккредиттеу материалдарын өзекті ету</w:t>
      </w:r>
      <w:r>
        <w:br/>
      </w:r>
      <w:r>
        <w:rPr>
          <w:rFonts w:ascii="Times New Roman"/>
          <w:b w:val="false"/>
          <w:i w:val="false"/>
          <w:color w:val="000000"/>
          <w:sz w:val="28"/>
        </w:rPr>
        <w:t>
212-бап. Аккредиттеу субъектілерінің тізілімі</w:t>
      </w:r>
      <w:r>
        <w:br/>
      </w:r>
      <w:r>
        <w:rPr>
          <w:rFonts w:ascii="Times New Roman"/>
          <w:b w:val="false"/>
          <w:i w:val="false"/>
          <w:color w:val="000000"/>
          <w:sz w:val="28"/>
        </w:rPr>
        <w:t>
213-бап. Аккредиттеу субъектілерін инспекциялық тексеру</w:t>
      </w:r>
      <w:r>
        <w:br/>
      </w:r>
      <w:r>
        <w:rPr>
          <w:rFonts w:ascii="Times New Roman"/>
          <w:b w:val="false"/>
          <w:i w:val="false"/>
          <w:color w:val="000000"/>
          <w:sz w:val="28"/>
        </w:rPr>
        <w:t>
214-бап. Аккредиттеу аттестатын керi қайтарып алу, қолданысын тоқтату, тоқтата тұру, одан айыру</w:t>
      </w:r>
      <w:r>
        <w:br/>
      </w:r>
      <w:r>
        <w:rPr>
          <w:rFonts w:ascii="Times New Roman"/>
          <w:b w:val="false"/>
          <w:i w:val="false"/>
          <w:color w:val="000000"/>
          <w:sz w:val="28"/>
        </w:rPr>
        <w:t>
215-бап. Аккредиттеу жөнiндегi шетелдiк органдар жүргiзген аккредиттеу нәтижелерiн тану</w:t>
      </w:r>
      <w:r>
        <w:br/>
      </w:r>
      <w:r>
        <w:rPr>
          <w:rFonts w:ascii="Times New Roman"/>
          <w:b w:val="false"/>
          <w:i w:val="false"/>
          <w:color w:val="000000"/>
          <w:sz w:val="28"/>
        </w:rPr>
        <w:t xml:space="preserve">
216-бап. Сәйкестікті бағалау бойынша аккредиттеу саласындағы дауларды шешу </w:t>
      </w:r>
    </w:p>
    <w:p>
      <w:pPr>
        <w:spacing w:after="0"/>
        <w:ind w:left="0"/>
        <w:jc w:val="left"/>
      </w:pPr>
      <w:r>
        <w:rPr>
          <w:rFonts w:ascii="Times New Roman"/>
          <w:b/>
          <w:i w:val="false"/>
          <w:color w:val="000000"/>
        </w:rPr>
        <w:t xml:space="preserve"> 14-тарау. БАҒАЛАРДЫ МЕМЛЕКЕТТІК РЕТТЕУ</w:t>
      </w:r>
    </w:p>
    <w:p>
      <w:pPr>
        <w:spacing w:after="0"/>
        <w:ind w:left="0"/>
        <w:jc w:val="both"/>
      </w:pPr>
      <w:r>
        <w:rPr>
          <w:rFonts w:ascii="Times New Roman"/>
          <w:b w:val="false"/>
          <w:i w:val="false"/>
          <w:color w:val="000000"/>
          <w:sz w:val="28"/>
        </w:rPr>
        <w:t>217-бап. Бағаларды мемлекеттік реттеу</w:t>
      </w:r>
      <w:r>
        <w:br/>
      </w:r>
      <w:r>
        <w:rPr>
          <w:rFonts w:ascii="Times New Roman"/>
          <w:b w:val="false"/>
          <w:i w:val="false"/>
          <w:color w:val="000000"/>
          <w:sz w:val="28"/>
        </w:rPr>
        <w:t>
218-бап. Әлеуметтік маңызы бар азық-түлік тауарларына баға белгілеу</w:t>
      </w:r>
      <w:r>
        <w:br/>
      </w:r>
      <w:r>
        <w:rPr>
          <w:rFonts w:ascii="Times New Roman"/>
          <w:b w:val="false"/>
          <w:i w:val="false"/>
          <w:color w:val="000000"/>
          <w:sz w:val="28"/>
        </w:rPr>
        <w:t>
219-бап. Табиғи монополия саласында көрсетілетін қызметтерге (тауарларға, жұмыстарға) баға белгілеу</w:t>
      </w:r>
      <w:r>
        <w:br/>
      </w:r>
      <w:r>
        <w:rPr>
          <w:rFonts w:ascii="Times New Roman"/>
          <w:b w:val="false"/>
          <w:i w:val="false"/>
          <w:color w:val="000000"/>
          <w:sz w:val="28"/>
        </w:rPr>
        <w:t>
220-бап. Реттелетiн нарық субъектілері өндіретін және өткізетін тауарларға (көрсетілетін қызметтерге, жұмыстарға) баға белгілеу</w:t>
      </w:r>
      <w:r>
        <w:br/>
      </w:r>
      <w:r>
        <w:rPr>
          <w:rFonts w:ascii="Times New Roman"/>
          <w:b w:val="false"/>
          <w:i w:val="false"/>
          <w:color w:val="000000"/>
          <w:sz w:val="28"/>
        </w:rPr>
        <w:t>
221-бап. Мемлекеттік монополия субъектілері өндіретін және өткізетін тауарларға (көрсетілетін қызметтерге, жұмыстарға) баға белгілеу</w:t>
      </w:r>
      <w:r>
        <w:br/>
      </w:r>
      <w:r>
        <w:rPr>
          <w:rFonts w:ascii="Times New Roman"/>
          <w:b w:val="false"/>
          <w:i w:val="false"/>
          <w:color w:val="000000"/>
          <w:sz w:val="28"/>
        </w:rPr>
        <w:t>
222-бап. Халықаралық іскерлiк операцияларда және халықаралық iскерлiк операцияларға байланысты мәмiлелерде тауарларға (жұмыстарға, көрсетілетін қызметтерге) бағаларды реттеу</w:t>
      </w:r>
      <w:r>
        <w:br/>
      </w:r>
      <w:r>
        <w:rPr>
          <w:rFonts w:ascii="Times New Roman"/>
          <w:b w:val="false"/>
          <w:i w:val="false"/>
          <w:color w:val="000000"/>
          <w:sz w:val="28"/>
        </w:rPr>
        <w:t>
223-бап. Ақша-кредит саясатының негізгі операциялары бойынша баға белгілеу</w:t>
      </w:r>
      <w:r>
        <w:br/>
      </w:r>
      <w:r>
        <w:rPr>
          <w:rFonts w:ascii="Times New Roman"/>
          <w:b w:val="false"/>
          <w:i w:val="false"/>
          <w:color w:val="000000"/>
          <w:sz w:val="28"/>
        </w:rPr>
        <w:t>
224-бап. Бөлшек сауда арқылы өткізуге бағаны мемлекеттік реттеу белгіленген мұнай өнiмдерiне баға белгілеу</w:t>
      </w:r>
      <w:r>
        <w:br/>
      </w:r>
      <w:r>
        <w:rPr>
          <w:rFonts w:ascii="Times New Roman"/>
          <w:b w:val="false"/>
          <w:i w:val="false"/>
          <w:color w:val="000000"/>
          <w:sz w:val="28"/>
        </w:rPr>
        <w:t>
225-бап. Арақтарға және айрықша арақтарға, күштілігі жоғары ликер-арақ бұйымдарына ең төмен бөлшек сауда бағаларын белгiлеу</w:t>
      </w:r>
      <w:r>
        <w:br/>
      </w:r>
      <w:r>
        <w:rPr>
          <w:rFonts w:ascii="Times New Roman"/>
          <w:b w:val="false"/>
          <w:i w:val="false"/>
          <w:color w:val="000000"/>
          <w:sz w:val="28"/>
        </w:rPr>
        <w:t>
226-бап. Фильтрлі сигареттердің ең төмен бөлшек сауда бағаларын белгілеу</w:t>
      </w:r>
    </w:p>
    <w:p>
      <w:pPr>
        <w:spacing w:after="0"/>
        <w:ind w:left="0"/>
        <w:jc w:val="left"/>
      </w:pPr>
      <w:r>
        <w:rPr>
          <w:rFonts w:ascii="Times New Roman"/>
          <w:b/>
          <w:i w:val="false"/>
          <w:color w:val="000000"/>
        </w:rPr>
        <w:t xml:space="preserve"> 15-тарау. МІНДЕТТІ САҚТАНДЫРУ</w:t>
      </w:r>
    </w:p>
    <w:p>
      <w:pPr>
        <w:spacing w:after="0"/>
        <w:ind w:left="0"/>
        <w:jc w:val="both"/>
      </w:pPr>
      <w:r>
        <w:rPr>
          <w:rFonts w:ascii="Times New Roman"/>
          <w:b w:val="false"/>
          <w:i w:val="false"/>
          <w:color w:val="000000"/>
          <w:sz w:val="28"/>
        </w:rPr>
        <w:t>227-бап. Кәсіпкерлік субъектілерінің азаматтық-құқықтық  жауапкершілігін міндетті сақтандыру</w:t>
      </w:r>
      <w:r>
        <w:br/>
      </w:r>
      <w:r>
        <w:rPr>
          <w:rFonts w:ascii="Times New Roman"/>
          <w:b w:val="false"/>
          <w:i w:val="false"/>
          <w:color w:val="000000"/>
          <w:sz w:val="28"/>
        </w:rPr>
        <w:t>
228-бап. Міндетті сақтандырудың мақсаты</w:t>
      </w:r>
      <w:r>
        <w:br/>
      </w:r>
      <w:r>
        <w:rPr>
          <w:rFonts w:ascii="Times New Roman"/>
          <w:b w:val="false"/>
          <w:i w:val="false"/>
          <w:color w:val="000000"/>
          <w:sz w:val="28"/>
        </w:rPr>
        <w:t>
229-бап. Кәсіпкерлік субъектілерінің азаматтық-құқықтық жауапкершілігін міндетті сақтандыру объектісі</w:t>
      </w:r>
      <w:r>
        <w:br/>
      </w:r>
      <w:r>
        <w:rPr>
          <w:rFonts w:ascii="Times New Roman"/>
          <w:b w:val="false"/>
          <w:i w:val="false"/>
          <w:color w:val="000000"/>
          <w:sz w:val="28"/>
        </w:rPr>
        <w:t>
230-бап. Міндетті сақтандыруды жүзеге асыру</w:t>
      </w:r>
      <w:r>
        <w:br/>
      </w:r>
      <w:r>
        <w:rPr>
          <w:rFonts w:ascii="Times New Roman"/>
          <w:b w:val="false"/>
          <w:i w:val="false"/>
          <w:color w:val="000000"/>
          <w:sz w:val="28"/>
        </w:rPr>
        <w:t>
231-бап. Азаматтық-құқықтық жауапкершілікті міндетті сақтандырудан жалтарғаны үшін жауаптылық</w:t>
      </w:r>
    </w:p>
    <w:p>
      <w:pPr>
        <w:spacing w:after="0"/>
        <w:ind w:left="0"/>
        <w:jc w:val="left"/>
      </w:pPr>
      <w:r>
        <w:rPr>
          <w:rFonts w:ascii="Times New Roman"/>
          <w:b/>
          <w:i w:val="false"/>
          <w:color w:val="000000"/>
        </w:rPr>
        <w:t xml:space="preserve"> 16-тарау. МЕМЛЕКЕТТІК БАҚЫЛАУ ЖӘНЕ ҚАДАҒАЛАУ § 1. Мемлекеттік бақылау және қадағалау туралы жалпы ережелер</w:t>
      </w:r>
    </w:p>
    <w:p>
      <w:pPr>
        <w:spacing w:after="0"/>
        <w:ind w:left="0"/>
        <w:jc w:val="both"/>
      </w:pPr>
      <w:r>
        <w:rPr>
          <w:rFonts w:ascii="Times New Roman"/>
          <w:b w:val="false"/>
          <w:i w:val="false"/>
          <w:color w:val="000000"/>
          <w:sz w:val="28"/>
        </w:rPr>
        <w:t>232-бап. Мемлекеттік бақылау және қадағалау саласындағы қатынастар</w:t>
      </w:r>
      <w:r>
        <w:br/>
      </w:r>
      <w:r>
        <w:rPr>
          <w:rFonts w:ascii="Times New Roman"/>
          <w:b w:val="false"/>
          <w:i w:val="false"/>
          <w:color w:val="000000"/>
          <w:sz w:val="28"/>
        </w:rPr>
        <w:t>
233-бап. Мемлекеттік бақылаудың және қадағалаудың міндеттері</w:t>
      </w:r>
      <w:r>
        <w:br/>
      </w:r>
      <w:r>
        <w:rPr>
          <w:rFonts w:ascii="Times New Roman"/>
          <w:b w:val="false"/>
          <w:i w:val="false"/>
          <w:color w:val="000000"/>
          <w:sz w:val="28"/>
        </w:rPr>
        <w:t>
234-бап. Мемлекеттiк бақылауды және қадағалауды жүзеге асыру кезіндегі кепілдіктер</w:t>
      </w:r>
      <w:r>
        <w:br/>
      </w:r>
      <w:r>
        <w:rPr>
          <w:rFonts w:ascii="Times New Roman"/>
          <w:b w:val="false"/>
          <w:i w:val="false"/>
          <w:color w:val="000000"/>
          <w:sz w:val="28"/>
        </w:rPr>
        <w:t>
235-бап. Тексерілетін субъектілер мен объектілер. Тексерiлетiн  субъектiлердің (объектілердiң) қызметiне қойылатын талаптар</w:t>
      </w:r>
      <w:r>
        <w:br/>
      </w:r>
      <w:r>
        <w:rPr>
          <w:rFonts w:ascii="Times New Roman"/>
          <w:b w:val="false"/>
          <w:i w:val="false"/>
          <w:color w:val="000000"/>
          <w:sz w:val="28"/>
        </w:rPr>
        <w:t>
236-бап. Құқық қорғау органдарының мемлекеттік бақылауды және қадағалауды жүзеге асыруы кезiндегi жеке кәсiпкерлiк субъектiлерiнiң кепiлдiктерi</w:t>
      </w:r>
      <w:r>
        <w:br/>
      </w:r>
      <w:r>
        <w:rPr>
          <w:rFonts w:ascii="Times New Roman"/>
          <w:b w:val="false"/>
          <w:i w:val="false"/>
          <w:color w:val="000000"/>
          <w:sz w:val="28"/>
        </w:rPr>
        <w:t>
237-бап. Мемлекеттік бақылау</w:t>
      </w:r>
      <w:r>
        <w:br/>
      </w:r>
      <w:r>
        <w:rPr>
          <w:rFonts w:ascii="Times New Roman"/>
          <w:b w:val="false"/>
          <w:i w:val="false"/>
          <w:color w:val="000000"/>
          <w:sz w:val="28"/>
        </w:rPr>
        <w:t>
238-бап. Мемлекеттік қадағалау</w:t>
      </w:r>
      <w:r>
        <w:br/>
      </w:r>
      <w:r>
        <w:rPr>
          <w:rFonts w:ascii="Times New Roman"/>
          <w:b w:val="false"/>
          <w:i w:val="false"/>
          <w:color w:val="000000"/>
          <w:sz w:val="28"/>
        </w:rPr>
        <w:t>
239-бап. Жедел ден қою шаралары</w:t>
      </w:r>
      <w:r>
        <w:br/>
      </w:r>
      <w:r>
        <w:rPr>
          <w:rFonts w:ascii="Times New Roman"/>
          <w:b w:val="false"/>
          <w:i w:val="false"/>
          <w:color w:val="000000"/>
          <w:sz w:val="28"/>
        </w:rPr>
        <w:t>
240-бап. Бақылаудың және қадағалаудың нысандары</w:t>
      </w:r>
      <w:r>
        <w:br/>
      </w:r>
      <w:r>
        <w:rPr>
          <w:rFonts w:ascii="Times New Roman"/>
          <w:b w:val="false"/>
          <w:i w:val="false"/>
          <w:color w:val="000000"/>
          <w:sz w:val="28"/>
        </w:rPr>
        <w:t>
241-бап. Бақылау жүзеге асырылатын жеке кәсіпкерлік субъектілері қызметінің салалары</w:t>
      </w:r>
      <w:r>
        <w:br/>
      </w:r>
      <w:r>
        <w:rPr>
          <w:rFonts w:ascii="Times New Roman"/>
          <w:b w:val="false"/>
          <w:i w:val="false"/>
          <w:color w:val="000000"/>
          <w:sz w:val="28"/>
        </w:rPr>
        <w:t>
242-бап. Қадағалау жүзеге асырылатын жеке кәсіпкерлік субъектілері қызметінің салалары</w:t>
      </w:r>
    </w:p>
    <w:p>
      <w:pPr>
        <w:spacing w:after="0"/>
        <w:ind w:left="0"/>
        <w:jc w:val="left"/>
      </w:pPr>
      <w:r>
        <w:rPr>
          <w:rFonts w:ascii="Times New Roman"/>
          <w:b/>
          <w:i w:val="false"/>
          <w:color w:val="000000"/>
        </w:rPr>
        <w:t xml:space="preserve"> § 2. Тексерулерді ұйымдастыру және жүргізу тәртібі</w:t>
      </w:r>
    </w:p>
    <w:p>
      <w:pPr>
        <w:spacing w:after="0"/>
        <w:ind w:left="0"/>
        <w:jc w:val="both"/>
      </w:pPr>
      <w:r>
        <w:rPr>
          <w:rFonts w:ascii="Times New Roman"/>
          <w:b w:val="false"/>
          <w:i w:val="false"/>
          <w:color w:val="000000"/>
          <w:sz w:val="28"/>
        </w:rPr>
        <w:t>243-бап. Тексерудің жалпы мәселелері</w:t>
      </w:r>
      <w:r>
        <w:br/>
      </w:r>
      <w:r>
        <w:rPr>
          <w:rFonts w:ascii="Times New Roman"/>
          <w:b w:val="false"/>
          <w:i w:val="false"/>
          <w:color w:val="000000"/>
          <w:sz w:val="28"/>
        </w:rPr>
        <w:t>
244-бап. Тексерiлетiн субъектiлердi (объектілерді) топ бойынша бөлу</w:t>
      </w:r>
      <w:r>
        <w:br/>
      </w:r>
      <w:r>
        <w:rPr>
          <w:rFonts w:ascii="Times New Roman"/>
          <w:b w:val="false"/>
          <w:i w:val="false"/>
          <w:color w:val="000000"/>
          <w:sz w:val="28"/>
        </w:rPr>
        <w:t>
245-бап. Ведомстволық есепке алу</w:t>
      </w:r>
      <w:r>
        <w:br/>
      </w:r>
      <w:r>
        <w:rPr>
          <w:rFonts w:ascii="Times New Roman"/>
          <w:b w:val="false"/>
          <w:i w:val="false"/>
          <w:color w:val="000000"/>
          <w:sz w:val="28"/>
        </w:rPr>
        <w:t>
246-бап. Тексеру парақтары</w:t>
      </w:r>
      <w:r>
        <w:br/>
      </w:r>
      <w:r>
        <w:rPr>
          <w:rFonts w:ascii="Times New Roman"/>
          <w:b w:val="false"/>
          <w:i w:val="false"/>
          <w:color w:val="000000"/>
          <w:sz w:val="28"/>
        </w:rPr>
        <w:t>
247-бап. Тексеру түрлерi</w:t>
      </w:r>
      <w:r>
        <w:br/>
      </w:r>
      <w:r>
        <w:rPr>
          <w:rFonts w:ascii="Times New Roman"/>
          <w:b w:val="false"/>
          <w:i w:val="false"/>
          <w:color w:val="000000"/>
          <w:sz w:val="28"/>
        </w:rPr>
        <w:t>
248-бап. Тексерулердi тағайындау туралы акт</w:t>
      </w:r>
      <w:r>
        <w:br/>
      </w:r>
      <w:r>
        <w:rPr>
          <w:rFonts w:ascii="Times New Roman"/>
          <w:b w:val="false"/>
          <w:i w:val="false"/>
          <w:color w:val="000000"/>
          <w:sz w:val="28"/>
        </w:rPr>
        <w:t>
249-бап. Тексерудi тағайындау туралы актiнi тiркеу</w:t>
      </w:r>
      <w:r>
        <w:br/>
      </w:r>
      <w:r>
        <w:rPr>
          <w:rFonts w:ascii="Times New Roman"/>
          <w:b w:val="false"/>
          <w:i w:val="false"/>
          <w:color w:val="000000"/>
          <w:sz w:val="28"/>
        </w:rPr>
        <w:t>
250-бап. Тексерудi жүргiзу тәртiбi</w:t>
      </w:r>
      <w:r>
        <w:br/>
      </w:r>
      <w:r>
        <w:rPr>
          <w:rFonts w:ascii="Times New Roman"/>
          <w:b w:val="false"/>
          <w:i w:val="false"/>
          <w:color w:val="000000"/>
          <w:sz w:val="28"/>
        </w:rPr>
        <w:t>
251-бап. Тексеру жүргiзу мерзiмi</w:t>
      </w:r>
      <w:r>
        <w:br/>
      </w:r>
      <w:r>
        <w:rPr>
          <w:rFonts w:ascii="Times New Roman"/>
          <w:b w:val="false"/>
          <w:i w:val="false"/>
          <w:color w:val="000000"/>
          <w:sz w:val="28"/>
        </w:rPr>
        <w:t>
252-бап. Сараптау (талдау, сынақтан өткiзу) үшiн өнiмдердiң үлгiлерiн iрiктеу тәртiбi</w:t>
      </w:r>
      <w:r>
        <w:br/>
      </w:r>
      <w:r>
        <w:rPr>
          <w:rFonts w:ascii="Times New Roman"/>
          <w:b w:val="false"/>
          <w:i w:val="false"/>
          <w:color w:val="000000"/>
          <w:sz w:val="28"/>
        </w:rPr>
        <w:t>
253-бап. Өнiмдердiң үлгiлерiн iрiктеу актiсi</w:t>
      </w:r>
      <w:r>
        <w:br/>
      </w:r>
      <w:r>
        <w:rPr>
          <w:rFonts w:ascii="Times New Roman"/>
          <w:b w:val="false"/>
          <w:i w:val="false"/>
          <w:color w:val="000000"/>
          <w:sz w:val="28"/>
        </w:rPr>
        <w:t>
254-бап. Тексеру жүргiзу кезiндегi шектеулер</w:t>
      </w:r>
      <w:r>
        <w:br/>
      </w:r>
      <w:r>
        <w:rPr>
          <w:rFonts w:ascii="Times New Roman"/>
          <w:b w:val="false"/>
          <w:i w:val="false"/>
          <w:color w:val="000000"/>
          <w:sz w:val="28"/>
        </w:rPr>
        <w:t>
255-бап. Тексерулердi ресiмдеу тәртiбi</w:t>
      </w:r>
      <w:r>
        <w:br/>
      </w:r>
      <w:r>
        <w:rPr>
          <w:rFonts w:ascii="Times New Roman"/>
          <w:b w:val="false"/>
          <w:i w:val="false"/>
          <w:color w:val="000000"/>
          <w:sz w:val="28"/>
        </w:rPr>
        <w:t>
256-бап. Бақылау және қадағалау органдарының лауазымды адамдарының тексерулер жүргiзу кезiнде анықталған бұзушылықтар фактiлерi бойынша қабылдайтын шаралары</w:t>
      </w:r>
      <w:r>
        <w:br/>
      </w:r>
      <w:r>
        <w:rPr>
          <w:rFonts w:ascii="Times New Roman"/>
          <w:b w:val="false"/>
          <w:i w:val="false"/>
          <w:color w:val="000000"/>
          <w:sz w:val="28"/>
        </w:rPr>
        <w:t>
257-бап. Мемлекеттiк органдар лауазымды адамдарының бақылауды және қадағалауды жүзеге асыру кезiндегi құқықтары мен мiндеттерi</w:t>
      </w:r>
      <w:r>
        <w:br/>
      </w:r>
      <w:r>
        <w:rPr>
          <w:rFonts w:ascii="Times New Roman"/>
          <w:b w:val="false"/>
          <w:i w:val="false"/>
          <w:color w:val="000000"/>
          <w:sz w:val="28"/>
        </w:rPr>
        <w:t>
258-бап. Бақылау және қадағалау жүргiзу кезiндегi тексерiлетiн субъектiнiң не оның уәкілетті өкілінің құқықтары мен мiндеттерi</w:t>
      </w:r>
      <w:r>
        <w:br/>
      </w:r>
      <w:r>
        <w:rPr>
          <w:rFonts w:ascii="Times New Roman"/>
          <w:b w:val="false"/>
          <w:i w:val="false"/>
          <w:color w:val="000000"/>
          <w:sz w:val="28"/>
        </w:rPr>
        <w:t>
259-бап. Осы Кодекстің талаптарын өрескел бұза отырып жүргiзiлген тексерудiң жарамсыздығы</w:t>
      </w:r>
      <w:r>
        <w:br/>
      </w:r>
      <w:r>
        <w:rPr>
          <w:rFonts w:ascii="Times New Roman"/>
          <w:b w:val="false"/>
          <w:i w:val="false"/>
          <w:color w:val="000000"/>
          <w:sz w:val="28"/>
        </w:rPr>
        <w:t>
260-бап. Бақылау және қадағалау органдары мен олардың лауазымды адамдарының шешiмдерiне, әрекеттерiне (әрекетсiздiгiне) шағымдану тәртiбi</w:t>
      </w:r>
    </w:p>
    <w:p>
      <w:pPr>
        <w:spacing w:after="0"/>
        <w:ind w:left="0"/>
        <w:jc w:val="left"/>
      </w:pPr>
      <w:r>
        <w:rPr>
          <w:rFonts w:ascii="Times New Roman"/>
          <w:b/>
          <w:i w:val="false"/>
          <w:color w:val="000000"/>
        </w:rPr>
        <w:t xml:space="preserve"> 3-параграф. Инвестициялық келiсiмшарттар талаптарының сақталуын бақылау 261-бап. Инвестициялық келiсiмшарттар талаптарының сақталуын Бақылау § 4. Техникалық реттеу саласындағы өзге де бақылау нысандары</w:t>
      </w:r>
    </w:p>
    <w:p>
      <w:pPr>
        <w:spacing w:after="0"/>
        <w:ind w:left="0"/>
        <w:jc w:val="both"/>
      </w:pPr>
      <w:r>
        <w:rPr>
          <w:rFonts w:ascii="Times New Roman"/>
          <w:b w:val="false"/>
          <w:i w:val="false"/>
          <w:color w:val="000000"/>
          <w:sz w:val="28"/>
        </w:rPr>
        <w:t>262-бап. Техникалық регламенттерде белгіленген талаптардың сақталуын бақылау объектiлерi</w:t>
      </w:r>
      <w:r>
        <w:br/>
      </w:r>
      <w:r>
        <w:rPr>
          <w:rFonts w:ascii="Times New Roman"/>
          <w:b w:val="false"/>
          <w:i w:val="false"/>
          <w:color w:val="000000"/>
          <w:sz w:val="28"/>
        </w:rPr>
        <w:t>
263-бап. Техникалық регламенттерде белгiленген талаптардың сақталуын бақылауды жүзеге асыратын мемлекеттiк органдар</w:t>
      </w:r>
      <w:r>
        <w:br/>
      </w:r>
      <w:r>
        <w:rPr>
          <w:rFonts w:ascii="Times New Roman"/>
          <w:b w:val="false"/>
          <w:i w:val="false"/>
          <w:color w:val="000000"/>
          <w:sz w:val="28"/>
        </w:rPr>
        <w:t>
264-бап. Техникалық регламенттерде белгіленген талаптардың сақталуын бақылауды жүзеге асыратын лауазымды адамдар</w:t>
      </w:r>
      <w:r>
        <w:br/>
      </w:r>
      <w:r>
        <w:rPr>
          <w:rFonts w:ascii="Times New Roman"/>
          <w:b w:val="false"/>
          <w:i w:val="false"/>
          <w:color w:val="000000"/>
          <w:sz w:val="28"/>
        </w:rPr>
        <w:t>
265-бап. Техникалық регламенттерде белгіленген талаптардың сақталуын бақылауды жүзеге асыратын лауазымды адамдардың құқықтары</w:t>
      </w:r>
      <w:r>
        <w:br/>
      </w:r>
      <w:r>
        <w:rPr>
          <w:rFonts w:ascii="Times New Roman"/>
          <w:b w:val="false"/>
          <w:i w:val="false"/>
          <w:color w:val="000000"/>
          <w:sz w:val="28"/>
        </w:rPr>
        <w:t>
266-бап. Техникалық регламенттерде белгіленген талаптардың сақталуын бақылауды жүзеге асыратын лауазымды адамдардың мiндеттерi</w:t>
      </w:r>
    </w:p>
    <w:p>
      <w:pPr>
        <w:spacing w:after="0"/>
        <w:ind w:left="0"/>
        <w:jc w:val="left"/>
      </w:pPr>
      <w:r>
        <w:rPr>
          <w:rFonts w:ascii="Times New Roman"/>
          <w:b/>
          <w:i w:val="false"/>
          <w:color w:val="000000"/>
        </w:rPr>
        <w:t xml:space="preserve"> 5-БӨЛІМ. ЭКОНОМИКАЛЫҚ БӘСЕКЕЛЕСТІК 17-тарау. БӘСЕКЕЛЕСТІК</w:t>
      </w:r>
    </w:p>
    <w:p>
      <w:pPr>
        <w:spacing w:after="0"/>
        <w:ind w:left="0"/>
        <w:jc w:val="both"/>
      </w:pPr>
      <w:r>
        <w:rPr>
          <w:rFonts w:ascii="Times New Roman"/>
          <w:b w:val="false"/>
          <w:i w:val="false"/>
          <w:color w:val="000000"/>
          <w:sz w:val="28"/>
        </w:rPr>
        <w:t>267-бап. Бәсекелестікті мемлекеттік реттеу мақсаттары</w:t>
      </w:r>
      <w:r>
        <w:br/>
      </w:r>
      <w:r>
        <w:rPr>
          <w:rFonts w:ascii="Times New Roman"/>
          <w:b w:val="false"/>
          <w:i w:val="false"/>
          <w:color w:val="000000"/>
          <w:sz w:val="28"/>
        </w:rPr>
        <w:t>
268-бап. Бәсекелестікті мемлекеттік реттеу саласындағы қатынастар</w:t>
      </w:r>
      <w:r>
        <w:br/>
      </w:r>
      <w:r>
        <w:rPr>
          <w:rFonts w:ascii="Times New Roman"/>
          <w:b w:val="false"/>
          <w:i w:val="false"/>
          <w:color w:val="000000"/>
          <w:sz w:val="28"/>
        </w:rPr>
        <w:t>
269-бап. Бәсекелестік ұғымы</w:t>
      </w:r>
      <w:r>
        <w:br/>
      </w:r>
      <w:r>
        <w:rPr>
          <w:rFonts w:ascii="Times New Roman"/>
          <w:b w:val="false"/>
          <w:i w:val="false"/>
          <w:color w:val="000000"/>
          <w:sz w:val="28"/>
        </w:rPr>
        <w:t xml:space="preserve">
270-бап. Бәсекелестік саласындағы мемлекеттік саясат </w:t>
      </w:r>
      <w:r>
        <w:br/>
      </w:r>
      <w:r>
        <w:rPr>
          <w:rFonts w:ascii="Times New Roman"/>
          <w:b w:val="false"/>
          <w:i w:val="false"/>
          <w:color w:val="000000"/>
          <w:sz w:val="28"/>
        </w:rPr>
        <w:t>
271-бап. Нарық субъектiсi</w:t>
      </w:r>
      <w:r>
        <w:br/>
      </w:r>
      <w:r>
        <w:rPr>
          <w:rFonts w:ascii="Times New Roman"/>
          <w:b w:val="false"/>
          <w:i w:val="false"/>
          <w:color w:val="000000"/>
          <w:sz w:val="28"/>
        </w:rPr>
        <w:t>
272-бап. Тұлғалар тобы</w:t>
      </w:r>
      <w:r>
        <w:br/>
      </w:r>
      <w:r>
        <w:rPr>
          <w:rFonts w:ascii="Times New Roman"/>
          <w:b w:val="false"/>
          <w:i w:val="false"/>
          <w:color w:val="000000"/>
          <w:sz w:val="28"/>
        </w:rPr>
        <w:t>
273-бап. Заңды тұлғалардың үлестес тұлғалары</w:t>
      </w:r>
    </w:p>
    <w:p>
      <w:pPr>
        <w:spacing w:after="0"/>
        <w:ind w:left="0"/>
        <w:jc w:val="left"/>
      </w:pPr>
      <w:r>
        <w:rPr>
          <w:rFonts w:ascii="Times New Roman"/>
          <w:b/>
          <w:i w:val="false"/>
          <w:color w:val="000000"/>
        </w:rPr>
        <w:t xml:space="preserve"> 18-тарау. МОНОПОЛИСТІК ҚЫЗМЕТ</w:t>
      </w:r>
    </w:p>
    <w:p>
      <w:pPr>
        <w:spacing w:after="0"/>
        <w:ind w:left="0"/>
        <w:jc w:val="both"/>
      </w:pPr>
      <w:r>
        <w:rPr>
          <w:rFonts w:ascii="Times New Roman"/>
          <w:b w:val="false"/>
          <w:i w:val="false"/>
          <w:color w:val="000000"/>
          <w:sz w:val="28"/>
        </w:rPr>
        <w:t>274-бап. Монополистік қызмет ұғымы және оның түрлері</w:t>
      </w:r>
      <w:r>
        <w:br/>
      </w:r>
      <w:r>
        <w:rPr>
          <w:rFonts w:ascii="Times New Roman"/>
          <w:b w:val="false"/>
          <w:i w:val="false"/>
          <w:color w:val="000000"/>
          <w:sz w:val="28"/>
        </w:rPr>
        <w:t>
275-бап. Бәсекелестікке қарсы келісімдер мен келісілген іс-әрекеттердің түрлері</w:t>
      </w:r>
      <w:r>
        <w:br/>
      </w:r>
      <w:r>
        <w:rPr>
          <w:rFonts w:ascii="Times New Roman"/>
          <w:b w:val="false"/>
          <w:i w:val="false"/>
          <w:color w:val="000000"/>
          <w:sz w:val="28"/>
        </w:rPr>
        <w:t>
276-бап. Бәсекелестікке қарсы келісімдер</w:t>
      </w:r>
      <w:r>
        <w:br/>
      </w:r>
      <w:r>
        <w:rPr>
          <w:rFonts w:ascii="Times New Roman"/>
          <w:b w:val="false"/>
          <w:i w:val="false"/>
          <w:color w:val="000000"/>
          <w:sz w:val="28"/>
        </w:rPr>
        <w:t>
277-бап. Нарық субъектілерінің бәсекелестікке қарсы келісілген іс-әрекеттері</w:t>
      </w:r>
      <w:r>
        <w:br/>
      </w:r>
      <w:r>
        <w:rPr>
          <w:rFonts w:ascii="Times New Roman"/>
          <w:b w:val="false"/>
          <w:i w:val="false"/>
          <w:color w:val="000000"/>
          <w:sz w:val="28"/>
        </w:rPr>
        <w:t>
278-бап. Үстем немесе монополиялық жағдай</w:t>
      </w:r>
      <w:r>
        <w:br/>
      </w:r>
      <w:r>
        <w:rPr>
          <w:rFonts w:ascii="Times New Roman"/>
          <w:b w:val="false"/>
          <w:i w:val="false"/>
          <w:color w:val="000000"/>
          <w:sz w:val="28"/>
        </w:rPr>
        <w:t>
279-бап. Үстем немесе монополиялық жағдайға ие нарық субъектілерінің мемлекеттік тізілімін жасау және жүргізу</w:t>
      </w:r>
      <w:r>
        <w:br/>
      </w:r>
      <w:r>
        <w:rPr>
          <w:rFonts w:ascii="Times New Roman"/>
          <w:b w:val="false"/>
          <w:i w:val="false"/>
          <w:color w:val="000000"/>
          <w:sz w:val="28"/>
        </w:rPr>
        <w:t>
280-бап. Үстем немесе монополиялық жағдайды теріс пайдалану</w:t>
      </w:r>
      <w:r>
        <w:br/>
      </w:r>
      <w:r>
        <w:rPr>
          <w:rFonts w:ascii="Times New Roman"/>
          <w:b w:val="false"/>
          <w:i w:val="false"/>
          <w:color w:val="000000"/>
          <w:sz w:val="28"/>
        </w:rPr>
        <w:t>
281-бап. Тауардың монополиялық жоғары және монополиялық төмен бағасы</w:t>
      </w:r>
      <w:r>
        <w:br/>
      </w:r>
      <w:r>
        <w:rPr>
          <w:rFonts w:ascii="Times New Roman"/>
          <w:b w:val="false"/>
          <w:i w:val="false"/>
          <w:color w:val="000000"/>
          <w:sz w:val="28"/>
        </w:rPr>
        <w:t>
282-бап. Монополиялық жағдай және монополиялық төмен баға</w:t>
      </w:r>
      <w:r>
        <w:br/>
      </w:r>
      <w:r>
        <w:rPr>
          <w:rFonts w:ascii="Times New Roman"/>
          <w:b w:val="false"/>
          <w:i w:val="false"/>
          <w:color w:val="000000"/>
          <w:sz w:val="28"/>
        </w:rPr>
        <w:t>
283-бап. Монополиялық табысты аударудан босату</w:t>
      </w:r>
    </w:p>
    <w:p>
      <w:pPr>
        <w:spacing w:after="0"/>
        <w:ind w:left="0"/>
        <w:jc w:val="left"/>
      </w:pPr>
      <w:r>
        <w:rPr>
          <w:rFonts w:ascii="Times New Roman"/>
          <w:b/>
          <w:i w:val="false"/>
          <w:color w:val="000000"/>
        </w:rPr>
        <w:t xml:space="preserve"> 19-тарау. ЖОСЫҚСЫЗ БӘСЕКЕЛЕСТІК</w:t>
      </w:r>
    </w:p>
    <w:p>
      <w:pPr>
        <w:spacing w:after="0"/>
        <w:ind w:left="0"/>
        <w:jc w:val="both"/>
      </w:pPr>
      <w:r>
        <w:rPr>
          <w:rFonts w:ascii="Times New Roman"/>
          <w:b w:val="false"/>
          <w:i w:val="false"/>
          <w:color w:val="000000"/>
          <w:sz w:val="28"/>
        </w:rPr>
        <w:t>284-бап. Жосықсыз бәсекелестік</w:t>
      </w:r>
      <w:r>
        <w:br/>
      </w:r>
      <w:r>
        <w:rPr>
          <w:rFonts w:ascii="Times New Roman"/>
          <w:b w:val="false"/>
          <w:i w:val="false"/>
          <w:color w:val="000000"/>
          <w:sz w:val="28"/>
        </w:rPr>
        <w:t>
285-бап. Тауарларды, жұмыстарды, көрсетілетін қызметтерді, сондай-ақ авторлық құқық объектілерін заңсыз пайдалану</w:t>
      </w:r>
      <w:r>
        <w:br/>
      </w:r>
      <w:r>
        <w:rPr>
          <w:rFonts w:ascii="Times New Roman"/>
          <w:b w:val="false"/>
          <w:i w:val="false"/>
          <w:color w:val="000000"/>
          <w:sz w:val="28"/>
        </w:rPr>
        <w:t>
286-бап. Басқа өндірушінің тауарын құқыққа сыйымсыз пайдалану</w:t>
      </w:r>
      <w:r>
        <w:br/>
      </w:r>
      <w:r>
        <w:rPr>
          <w:rFonts w:ascii="Times New Roman"/>
          <w:b w:val="false"/>
          <w:i w:val="false"/>
          <w:color w:val="000000"/>
          <w:sz w:val="28"/>
        </w:rPr>
        <w:t>
287-бап. Бұйымның сыртқы түрін көшіріп алу</w:t>
      </w:r>
      <w:r>
        <w:br/>
      </w:r>
      <w:r>
        <w:rPr>
          <w:rFonts w:ascii="Times New Roman"/>
          <w:b w:val="false"/>
          <w:i w:val="false"/>
          <w:color w:val="000000"/>
          <w:sz w:val="28"/>
        </w:rPr>
        <w:t xml:space="preserve">
288-бап. Нарық субъектісінің беделін түсіру </w:t>
      </w:r>
      <w:r>
        <w:br/>
      </w:r>
      <w:r>
        <w:rPr>
          <w:rFonts w:ascii="Times New Roman"/>
          <w:b w:val="false"/>
          <w:i w:val="false"/>
          <w:color w:val="000000"/>
          <w:sz w:val="28"/>
        </w:rPr>
        <w:t>
289-бап. Көрінеу жалған, жосықсыз және дәйексіз жарнама</w:t>
      </w:r>
      <w:r>
        <w:br/>
      </w:r>
      <w:r>
        <w:rPr>
          <w:rFonts w:ascii="Times New Roman"/>
          <w:b w:val="false"/>
          <w:i w:val="false"/>
          <w:color w:val="000000"/>
          <w:sz w:val="28"/>
        </w:rPr>
        <w:t>
290-бап. Мәжбүрлі ассортиментпен тауар өткізу (сатып алу)</w:t>
      </w:r>
      <w:r>
        <w:br/>
      </w:r>
      <w:r>
        <w:rPr>
          <w:rFonts w:ascii="Times New Roman"/>
          <w:b w:val="false"/>
          <w:i w:val="false"/>
          <w:color w:val="000000"/>
          <w:sz w:val="28"/>
        </w:rPr>
        <w:t>
291-бап. Сатушыға (өнім берушіге) бойкот жасауға шақыру</w:t>
      </w:r>
      <w:r>
        <w:br/>
      </w:r>
      <w:r>
        <w:rPr>
          <w:rFonts w:ascii="Times New Roman"/>
          <w:b w:val="false"/>
          <w:i w:val="false"/>
          <w:color w:val="000000"/>
          <w:sz w:val="28"/>
        </w:rPr>
        <w:t>
292-бап. Сатып алушыны (өнім берушіні) кемсітуге шақыру</w:t>
      </w:r>
      <w:r>
        <w:br/>
      </w:r>
      <w:r>
        <w:rPr>
          <w:rFonts w:ascii="Times New Roman"/>
          <w:b w:val="false"/>
          <w:i w:val="false"/>
          <w:color w:val="000000"/>
          <w:sz w:val="28"/>
        </w:rPr>
        <w:t>
293-бап. Бәсекелеспен шартты бұзуға шақыру</w:t>
      </w:r>
      <w:r>
        <w:br/>
      </w:r>
      <w:r>
        <w:rPr>
          <w:rFonts w:ascii="Times New Roman"/>
          <w:b w:val="false"/>
          <w:i w:val="false"/>
          <w:color w:val="000000"/>
          <w:sz w:val="28"/>
        </w:rPr>
        <w:t>
294-бап. Сатушының (өнім берушінің) қызметкерін сатып алушылық</w:t>
      </w:r>
      <w:r>
        <w:br/>
      </w:r>
      <w:r>
        <w:rPr>
          <w:rFonts w:ascii="Times New Roman"/>
          <w:b w:val="false"/>
          <w:i w:val="false"/>
          <w:color w:val="000000"/>
          <w:sz w:val="28"/>
        </w:rPr>
        <w:t>
295-бап. Сатып алушының қызметкерін сатып алушылық</w:t>
      </w:r>
      <w:r>
        <w:br/>
      </w:r>
      <w:r>
        <w:rPr>
          <w:rFonts w:ascii="Times New Roman"/>
          <w:b w:val="false"/>
          <w:i w:val="false"/>
          <w:color w:val="000000"/>
          <w:sz w:val="28"/>
        </w:rPr>
        <w:t>
296-бап. Коммерциялық құпия болып табылатын ақпаратты құқыққа сыйымсыз пайдалану</w:t>
      </w:r>
    </w:p>
    <w:p>
      <w:pPr>
        <w:spacing w:after="0"/>
        <w:ind w:left="0"/>
        <w:jc w:val="left"/>
      </w:pPr>
      <w:r>
        <w:rPr>
          <w:rFonts w:ascii="Times New Roman"/>
          <w:b/>
          <w:i w:val="false"/>
          <w:color w:val="000000"/>
        </w:rPr>
        <w:t xml:space="preserve"> 20-тарау. МЕМЛЕКЕТТІҢ КӘСІПКЕРЛІК ҚЫЗМЕТКЕ ҚАТЫСУЫ</w:t>
      </w:r>
    </w:p>
    <w:p>
      <w:pPr>
        <w:spacing w:after="0"/>
        <w:ind w:left="0"/>
        <w:jc w:val="both"/>
      </w:pPr>
      <w:r>
        <w:rPr>
          <w:rFonts w:ascii="Times New Roman"/>
          <w:b w:val="false"/>
          <w:i w:val="false"/>
          <w:color w:val="000000"/>
          <w:sz w:val="28"/>
        </w:rPr>
        <w:t>297-бап. Мемлекеттің кәсіпкерлік қызметке қатысуы</w:t>
      </w:r>
      <w:r>
        <w:br/>
      </w:r>
      <w:r>
        <w:rPr>
          <w:rFonts w:ascii="Times New Roman"/>
          <w:b w:val="false"/>
          <w:i w:val="false"/>
          <w:color w:val="000000"/>
          <w:sz w:val="28"/>
        </w:rPr>
        <w:t>
298-бап. Мемлекеттің кәсіпкерлік қызметке қатысуының негіздері</w:t>
      </w:r>
      <w:r>
        <w:br/>
      </w:r>
      <w:r>
        <w:rPr>
          <w:rFonts w:ascii="Times New Roman"/>
          <w:b w:val="false"/>
          <w:i w:val="false"/>
          <w:color w:val="000000"/>
          <w:sz w:val="28"/>
        </w:rPr>
        <w:t>
299-бап. Мемлекеттік монополия</w:t>
      </w:r>
    </w:p>
    <w:p>
      <w:pPr>
        <w:spacing w:after="0"/>
        <w:ind w:left="0"/>
        <w:jc w:val="left"/>
      </w:pPr>
      <w:r>
        <w:rPr>
          <w:rFonts w:ascii="Times New Roman"/>
          <w:b/>
          <w:i w:val="false"/>
          <w:color w:val="000000"/>
        </w:rPr>
        <w:t xml:space="preserve"> 21-тарау. БӘСЕКЕЛЕСТІКТІ ҚОРҒАУ</w:t>
      </w:r>
    </w:p>
    <w:p>
      <w:pPr>
        <w:spacing w:after="0"/>
        <w:ind w:left="0"/>
        <w:jc w:val="both"/>
      </w:pPr>
      <w:r>
        <w:rPr>
          <w:rFonts w:ascii="Times New Roman"/>
          <w:b w:val="false"/>
          <w:i w:val="false"/>
          <w:color w:val="000000"/>
          <w:sz w:val="28"/>
        </w:rPr>
        <w:t>300-бап. Мемлекеттiк, жергілікті атқарушы органдардың бәсекелестiкке қарсы iс-әрекеттерi, келiсiмдерi</w:t>
      </w:r>
      <w:r>
        <w:br/>
      </w:r>
      <w:r>
        <w:rPr>
          <w:rFonts w:ascii="Times New Roman"/>
          <w:b w:val="false"/>
          <w:i w:val="false"/>
          <w:color w:val="000000"/>
          <w:sz w:val="28"/>
        </w:rPr>
        <w:t>
301-бап. Қазақстан Республикасының бәсекелестікті қорғау саласындағы заңнамасын бұзушылықтардың алдын алу</w:t>
      </w:r>
      <w:r>
        <w:br/>
      </w:r>
      <w:r>
        <w:rPr>
          <w:rFonts w:ascii="Times New Roman"/>
          <w:b w:val="false"/>
          <w:i w:val="false"/>
          <w:color w:val="000000"/>
          <w:sz w:val="28"/>
        </w:rPr>
        <w:t>
302-бап. Тауар нарықтарындағы бәсекелестіктің жай-күйін талдау</w:t>
      </w:r>
      <w:r>
        <w:br/>
      </w:r>
      <w:r>
        <w:rPr>
          <w:rFonts w:ascii="Times New Roman"/>
          <w:b w:val="false"/>
          <w:i w:val="false"/>
          <w:color w:val="000000"/>
          <w:sz w:val="28"/>
        </w:rPr>
        <w:t>
303-бап. Үстем немесе монополиялық жағдайға ие нарық субъектілері қызметінің мониторингі</w:t>
      </w:r>
      <w:r>
        <w:br/>
      </w:r>
      <w:r>
        <w:rPr>
          <w:rFonts w:ascii="Times New Roman"/>
          <w:b w:val="false"/>
          <w:i w:val="false"/>
          <w:color w:val="000000"/>
          <w:sz w:val="28"/>
        </w:rPr>
        <w:t xml:space="preserve">
304-бап. Экономикалық шоғырлануға мемлекеттік бақылау </w:t>
      </w:r>
      <w:r>
        <w:br/>
      </w:r>
      <w:r>
        <w:rPr>
          <w:rFonts w:ascii="Times New Roman"/>
          <w:b w:val="false"/>
          <w:i w:val="false"/>
          <w:color w:val="000000"/>
          <w:sz w:val="28"/>
        </w:rPr>
        <w:t>
305-бап. Экономикалық шоғырлану</w:t>
      </w:r>
      <w:r>
        <w:br/>
      </w:r>
      <w:r>
        <w:rPr>
          <w:rFonts w:ascii="Times New Roman"/>
          <w:b w:val="false"/>
          <w:i w:val="false"/>
          <w:color w:val="000000"/>
          <w:sz w:val="28"/>
        </w:rPr>
        <w:t>
306-бап. Экономикалық шоғырлануға келісім беру туралы өтінішхаттар беретiн тұлғалар</w:t>
      </w:r>
      <w:r>
        <w:br/>
      </w:r>
      <w:r>
        <w:rPr>
          <w:rFonts w:ascii="Times New Roman"/>
          <w:b w:val="false"/>
          <w:i w:val="false"/>
          <w:color w:val="000000"/>
          <w:sz w:val="28"/>
        </w:rPr>
        <w:t>
307-бап. Өтінішхатты беру тәртібі</w:t>
      </w:r>
      <w:r>
        <w:br/>
      </w:r>
      <w:r>
        <w:rPr>
          <w:rFonts w:ascii="Times New Roman"/>
          <w:b w:val="false"/>
          <w:i w:val="false"/>
          <w:color w:val="000000"/>
          <w:sz w:val="28"/>
        </w:rPr>
        <w:t>
308-бап. Экономикалық шоғырлануға келісім беру туралы өтінішхатқа қоса берілетін құжаттама</w:t>
      </w:r>
      <w:r>
        <w:br/>
      </w:r>
      <w:r>
        <w:rPr>
          <w:rFonts w:ascii="Times New Roman"/>
          <w:b w:val="false"/>
          <w:i w:val="false"/>
          <w:color w:val="000000"/>
          <w:sz w:val="28"/>
        </w:rPr>
        <w:t>
309-бап. Экономикалық шоғырлануға келісім беру туралы өтінішхаттарды қарау мерзімдері</w:t>
      </w:r>
      <w:r>
        <w:br/>
      </w:r>
      <w:r>
        <w:rPr>
          <w:rFonts w:ascii="Times New Roman"/>
          <w:b w:val="false"/>
          <w:i w:val="false"/>
          <w:color w:val="000000"/>
          <w:sz w:val="28"/>
        </w:rPr>
        <w:t>
310-бап. Жасалған экономикалық шоғырлану туралы бәсекелестікті қорғау саласындағы уәкілетті органды хабардар ету тәртiбi</w:t>
      </w:r>
      <w:r>
        <w:br/>
      </w:r>
      <w:r>
        <w:rPr>
          <w:rFonts w:ascii="Times New Roman"/>
          <w:b w:val="false"/>
          <w:i w:val="false"/>
          <w:color w:val="000000"/>
          <w:sz w:val="28"/>
        </w:rPr>
        <w:t>
311-бап. Бәсекелестікті қорғау саласындағы уәкілетті органға жасалған  (жоспарланып отырған) экономикалық шоғырлану туралы хабарламаға (өтінішхатқа) қоса берілетін құжаттама</w:t>
      </w:r>
      <w:r>
        <w:br/>
      </w:r>
      <w:r>
        <w:rPr>
          <w:rFonts w:ascii="Times New Roman"/>
          <w:b w:val="false"/>
          <w:i w:val="false"/>
          <w:color w:val="000000"/>
          <w:sz w:val="28"/>
        </w:rPr>
        <w:t>
312-бап. Экономикалық шоғырлануға тыйым салу</w:t>
      </w:r>
      <w:r>
        <w:br/>
      </w:r>
      <w:r>
        <w:rPr>
          <w:rFonts w:ascii="Times New Roman"/>
          <w:b w:val="false"/>
          <w:i w:val="false"/>
          <w:color w:val="000000"/>
          <w:sz w:val="28"/>
        </w:rPr>
        <w:t>
313-бап. Экономикалық шоғырлануға келісім беру туралы өтінішхат бойынша шешім</w:t>
      </w:r>
      <w:r>
        <w:br/>
      </w:r>
      <w:r>
        <w:rPr>
          <w:rFonts w:ascii="Times New Roman"/>
          <w:b w:val="false"/>
          <w:i w:val="false"/>
          <w:color w:val="000000"/>
          <w:sz w:val="28"/>
        </w:rPr>
        <w:t>
314-бап. Бәсекелестікті қорғау саласындағы уәкілетті органның жасалған экономикалық шоғырлану туралы хабарлама бойынша шешiм қабылдауы</w:t>
      </w:r>
      <w:r>
        <w:br/>
      </w:r>
      <w:r>
        <w:rPr>
          <w:rFonts w:ascii="Times New Roman"/>
          <w:b w:val="false"/>
          <w:i w:val="false"/>
          <w:color w:val="000000"/>
          <w:sz w:val="28"/>
        </w:rPr>
        <w:t>
315-бап. Экономикалық шоғырлануға келісім беру туралы өтінішхатты қарауды тоқтату негіздері</w:t>
      </w:r>
    </w:p>
    <w:p>
      <w:pPr>
        <w:spacing w:after="0"/>
        <w:ind w:left="0"/>
        <w:jc w:val="left"/>
      </w:pPr>
      <w:r>
        <w:rPr>
          <w:rFonts w:ascii="Times New Roman"/>
          <w:b/>
          <w:i w:val="false"/>
          <w:color w:val="000000"/>
        </w:rPr>
        <w:t xml:space="preserve"> 22-тарау. БӘСЕКЕЛЕСТІКТІ ҚОРҒАУ САЛАСЫНДАҒЫ УӘКІЛЕТТІ ОРГАННЫҢ ҚАЗАҚСТАН РЕСПУБЛИКАСЫНЫҢ ҚҰҚЫҚ ҚОРҒАУ ОРГАНДАРЫМЕН ЖӘНЕ БАСҚА МЕМЛЕКЕТТЕРДІҢ БӘСЕКЕЛЕСТІКТІ ҚОРҒАУ САЛАСЫНДАҒЫ УӘКІЛЕТТІ ОРГАНДАРЫМЕН ӨЗАРА ІС-ҚИМЫЛЫ</w:t>
      </w:r>
    </w:p>
    <w:p>
      <w:pPr>
        <w:spacing w:after="0"/>
        <w:ind w:left="0"/>
        <w:jc w:val="both"/>
      </w:pPr>
      <w:r>
        <w:rPr>
          <w:rFonts w:ascii="Times New Roman"/>
          <w:b w:val="false"/>
          <w:i w:val="false"/>
          <w:color w:val="000000"/>
          <w:sz w:val="28"/>
        </w:rPr>
        <w:t>316-бап. Бәсекелестікті қорғау саласындағы уәкілетті органның басқа мемлекеттердің бәсекелестікті қорғау саласындағы уәкілетті органдарымен өзара іс-қимылы</w:t>
      </w:r>
      <w:r>
        <w:br/>
      </w:r>
      <w:r>
        <w:rPr>
          <w:rFonts w:ascii="Times New Roman"/>
          <w:b w:val="false"/>
          <w:i w:val="false"/>
          <w:color w:val="000000"/>
          <w:sz w:val="28"/>
        </w:rPr>
        <w:t>
317-бап. Бәсекелестікті қорғау саласындағы уәкілетті орган мен құқық қорғау органдарының өзара іс-қимылы</w:t>
      </w:r>
      <w:r>
        <w:br/>
      </w:r>
      <w:r>
        <w:rPr>
          <w:rFonts w:ascii="Times New Roman"/>
          <w:b w:val="false"/>
          <w:i w:val="false"/>
          <w:color w:val="000000"/>
          <w:sz w:val="28"/>
        </w:rPr>
        <w:t>
318-бап. Бәсекелестікті қорғау саласындағы уәкілетті орган қызметкерлерінің құқықтары</w:t>
      </w:r>
      <w:r>
        <w:br/>
      </w:r>
      <w:r>
        <w:rPr>
          <w:rFonts w:ascii="Times New Roman"/>
          <w:b w:val="false"/>
          <w:i w:val="false"/>
          <w:color w:val="000000"/>
          <w:sz w:val="28"/>
        </w:rPr>
        <w:t>
319-бап. Бәсекелестікті қорғау саласындағы уәкілетті орган қызметкерлерінің коммерциялық, қызметтік және заңмен қорғалатын өзге де құпияларды сақтау жөніндегі міндеті</w:t>
      </w:r>
    </w:p>
    <w:p>
      <w:pPr>
        <w:spacing w:after="0"/>
        <w:ind w:left="0"/>
        <w:jc w:val="left"/>
      </w:pPr>
      <w:r>
        <w:rPr>
          <w:rFonts w:ascii="Times New Roman"/>
          <w:b/>
          <w:i w:val="false"/>
          <w:color w:val="000000"/>
        </w:rPr>
        <w:t xml:space="preserve"> 23-тарау. ҚАЗАҚСТАН РЕСПУБЛИКАСЫНЫҢ БӘСЕКЕЛЕСТІКТІ ҚОРҒАУ САЛАСЫНДАҒЫ ЗАҢНАМАСЫНЫҢ БҰЗЫЛУЫН АНЫҚТАУ</w:t>
      </w:r>
    </w:p>
    <w:p>
      <w:pPr>
        <w:spacing w:after="0"/>
        <w:ind w:left="0"/>
        <w:jc w:val="both"/>
      </w:pPr>
      <w:r>
        <w:rPr>
          <w:rFonts w:ascii="Times New Roman"/>
          <w:b w:val="false"/>
          <w:i w:val="false"/>
          <w:color w:val="000000"/>
          <w:sz w:val="28"/>
        </w:rPr>
        <w:t>320-бап. Қазақстан Республикасының бәсекелестікті қорғау саласындағы заңнамасының бұзылуын тергеп-тексеруді бастау үшін негіздер</w:t>
      </w:r>
      <w:r>
        <w:br/>
      </w:r>
      <w:r>
        <w:rPr>
          <w:rFonts w:ascii="Times New Roman"/>
          <w:b w:val="false"/>
          <w:i w:val="false"/>
          <w:color w:val="000000"/>
          <w:sz w:val="28"/>
        </w:rPr>
        <w:t>
321-бап. Қазақстан Республикасының бәсекелестікті қорғау саласындағы заңнамасының бұзылуын тергеп-тексеруге қатысушы тұлғалар</w:t>
      </w:r>
      <w:r>
        <w:br/>
      </w:r>
      <w:r>
        <w:rPr>
          <w:rFonts w:ascii="Times New Roman"/>
          <w:b w:val="false"/>
          <w:i w:val="false"/>
          <w:color w:val="000000"/>
          <w:sz w:val="28"/>
        </w:rPr>
        <w:t>
322-бап. Тергеп-тексеру жүргізу</w:t>
      </w:r>
      <w:r>
        <w:br/>
      </w:r>
      <w:r>
        <w:rPr>
          <w:rFonts w:ascii="Times New Roman"/>
          <w:b w:val="false"/>
          <w:i w:val="false"/>
          <w:color w:val="000000"/>
          <w:sz w:val="28"/>
        </w:rPr>
        <w:t>
323-бап. Қазақстан Республикасының бәсекелестікті қорғау саласындағы заңнамасының бұзылуын тергеп-тексеру кезіндегі дәлелдемелер</w:t>
      </w:r>
      <w:r>
        <w:br/>
      </w:r>
      <w:r>
        <w:rPr>
          <w:rFonts w:ascii="Times New Roman"/>
          <w:b w:val="false"/>
          <w:i w:val="false"/>
          <w:color w:val="000000"/>
          <w:sz w:val="28"/>
        </w:rPr>
        <w:t>
324-бап. Қазақстан Республикасының бәсекелестікті қорғау саласындағы заңнамасының бұзылуын тергеп-тексеруге қатысушы тұлғалардың құқықтары</w:t>
      </w:r>
      <w:r>
        <w:br/>
      </w:r>
      <w:r>
        <w:rPr>
          <w:rFonts w:ascii="Times New Roman"/>
          <w:b w:val="false"/>
          <w:i w:val="false"/>
          <w:color w:val="000000"/>
          <w:sz w:val="28"/>
        </w:rPr>
        <w:t>
325-бап. Бәсекелестікті қорғау саласындағы уәкілетті органның лауазымды адамдарының тергеп-тексеру жүргiзу кезiндегi құқықтары мен мiндеттерi</w:t>
      </w:r>
      <w:r>
        <w:br/>
      </w:r>
      <w:r>
        <w:rPr>
          <w:rFonts w:ascii="Times New Roman"/>
          <w:b w:val="false"/>
          <w:i w:val="false"/>
          <w:color w:val="000000"/>
          <w:sz w:val="28"/>
        </w:rPr>
        <w:t>
326-бап. Қазақстан Республикасының бәсекелестікті қорғау саласындағы заңнамасының бұзылуы туралы iстi тергеп-тексеруді тоқтата тұру</w:t>
      </w:r>
      <w:r>
        <w:br/>
      </w:r>
      <w:r>
        <w:rPr>
          <w:rFonts w:ascii="Times New Roman"/>
          <w:b w:val="false"/>
          <w:i w:val="false"/>
          <w:color w:val="000000"/>
          <w:sz w:val="28"/>
        </w:rPr>
        <w:t>
327-бап. Қазақстан Республикасының бәсекелестікті қорғау саласындағы заңнамасының бұзылуын тергеп-тексерудi тоқтату</w:t>
      </w:r>
      <w:r>
        <w:br/>
      </w:r>
      <w:r>
        <w:rPr>
          <w:rFonts w:ascii="Times New Roman"/>
          <w:b w:val="false"/>
          <w:i w:val="false"/>
          <w:color w:val="000000"/>
          <w:sz w:val="28"/>
        </w:rPr>
        <w:t>
328-бап. Қазақстан Республикасының бәсекелестікті қорғау саласындағы заңнамасының бұзылуын тергеп-тексеру нәтижелері бойынша бәсекелестікті қорғау саласындағы уәкілетті органның шешімдері</w:t>
      </w:r>
    </w:p>
    <w:p>
      <w:pPr>
        <w:spacing w:after="0"/>
        <w:ind w:left="0"/>
        <w:jc w:val="left"/>
      </w:pPr>
      <w:r>
        <w:rPr>
          <w:rFonts w:ascii="Times New Roman"/>
          <w:b/>
          <w:i w:val="false"/>
          <w:color w:val="000000"/>
        </w:rPr>
        <w:t xml:space="preserve"> 24-тарау. ҚАЗАҚСТАН РЕСПУБЛИКАСЫНЫҢ БӘСЕКЕЛЕСТІКТІ ҚОРҒАУ САЛАСЫНДАҒЫ ЗАҢНАМАСЫН БҰЗУДЫҢ ЖОЛЫН КЕСУ ЖӘНЕ БӘСЕКЕЛЕСТІКТІ ҚОРҒАУ САЛАСЫНДАҒЫ ОРГАННЫҢ НҰСҚАМАЛАРЫН ҚАЙТА ҚАРАУ</w:t>
      </w:r>
    </w:p>
    <w:p>
      <w:pPr>
        <w:spacing w:after="0"/>
        <w:ind w:left="0"/>
        <w:jc w:val="both"/>
      </w:pPr>
      <w:r>
        <w:rPr>
          <w:rFonts w:ascii="Times New Roman"/>
          <w:b w:val="false"/>
          <w:i w:val="false"/>
          <w:color w:val="000000"/>
          <w:sz w:val="28"/>
        </w:rPr>
        <w:t>329-бап. Монополиялық табысты айқындаудың негіздері және тәртібі</w:t>
      </w:r>
      <w:r>
        <w:br/>
      </w:r>
      <w:r>
        <w:rPr>
          <w:rFonts w:ascii="Times New Roman"/>
          <w:b w:val="false"/>
          <w:i w:val="false"/>
          <w:color w:val="000000"/>
          <w:sz w:val="28"/>
        </w:rPr>
        <w:t>
330-бап. Монополияға қарсы ден қою шаралары</w:t>
      </w:r>
      <w:r>
        <w:br/>
      </w:r>
      <w:r>
        <w:rPr>
          <w:rFonts w:ascii="Times New Roman"/>
          <w:b w:val="false"/>
          <w:i w:val="false"/>
          <w:color w:val="000000"/>
          <w:sz w:val="28"/>
        </w:rPr>
        <w:t xml:space="preserve">
331-бап. Нұсқаманы ресімдеуге қойылатын талаптар </w:t>
      </w:r>
      <w:r>
        <w:br/>
      </w:r>
      <w:r>
        <w:rPr>
          <w:rFonts w:ascii="Times New Roman"/>
          <w:b w:val="false"/>
          <w:i w:val="false"/>
          <w:color w:val="000000"/>
          <w:sz w:val="28"/>
        </w:rPr>
        <w:t>
332-бап. Бәсекелестікті қорғау саласындағы уәкілетті органның нұсқамаларын қайта қарау</w:t>
      </w:r>
      <w:r>
        <w:br/>
      </w:r>
      <w:r>
        <w:rPr>
          <w:rFonts w:ascii="Times New Roman"/>
          <w:b w:val="false"/>
          <w:i w:val="false"/>
          <w:color w:val="000000"/>
          <w:sz w:val="28"/>
        </w:rPr>
        <w:t>
333-бап. Бәсекелестікті қорғау саласындағы уәкілетті органның аумақтық органдарының нұсқамаларын тексеру</w:t>
      </w:r>
      <w:r>
        <w:br/>
      </w:r>
      <w:r>
        <w:rPr>
          <w:rFonts w:ascii="Times New Roman"/>
          <w:b w:val="false"/>
          <w:i w:val="false"/>
          <w:color w:val="000000"/>
          <w:sz w:val="28"/>
        </w:rPr>
        <w:t>
334-бап. Бәсекелестікті қорғау саласындағы уәкілетті органның нұсқамаларына шағым жасау</w:t>
      </w:r>
      <w:r>
        <w:br/>
      </w:r>
      <w:r>
        <w:rPr>
          <w:rFonts w:ascii="Times New Roman"/>
          <w:b w:val="false"/>
          <w:i w:val="false"/>
          <w:color w:val="000000"/>
          <w:sz w:val="28"/>
        </w:rPr>
        <w:t>
335-бап. Үстем немесе монополиялық жағдайды теріс пайдаланған жағдайларда мәжбүрлеп бөлу немесе бөліп шығару</w:t>
      </w:r>
    </w:p>
    <w:p>
      <w:pPr>
        <w:spacing w:after="0"/>
        <w:ind w:left="0"/>
        <w:jc w:val="left"/>
      </w:pPr>
      <w:r>
        <w:rPr>
          <w:rFonts w:ascii="Times New Roman"/>
          <w:b/>
          <w:i w:val="false"/>
          <w:color w:val="000000"/>
        </w:rPr>
        <w:t xml:space="preserve"> 6-БӨЛІМ. ЖЕКЕ КӘСІПКЕРЛІКТІ МЕМЛЕКЕТТІК ҚОЛДАУДЫҢ НЕГІЗГІ БАҒЫТТАРЫ МЕН ТҮРЛЕРІ 25-тарау. ШАҒЫН КӘСІПКЕРЛІКТІ МЕМЛЕКЕТТІК ҚОЛДАУ</w:t>
      </w:r>
    </w:p>
    <w:p>
      <w:pPr>
        <w:spacing w:after="0"/>
        <w:ind w:left="0"/>
        <w:jc w:val="both"/>
      </w:pPr>
      <w:r>
        <w:rPr>
          <w:rFonts w:ascii="Times New Roman"/>
          <w:b w:val="false"/>
          <w:i w:val="false"/>
          <w:color w:val="000000"/>
          <w:sz w:val="28"/>
        </w:rPr>
        <w:t>336-бап. Шағын кәсiпкерлiктi мемлекеттiк қолдаудың түрлері</w:t>
      </w:r>
      <w:r>
        <w:br/>
      </w:r>
      <w:r>
        <w:rPr>
          <w:rFonts w:ascii="Times New Roman"/>
          <w:b w:val="false"/>
          <w:i w:val="false"/>
          <w:color w:val="000000"/>
          <w:sz w:val="28"/>
        </w:rPr>
        <w:t xml:space="preserve">
337-бап. Шағын кәсiпкерлiктi қолдау орталықтары </w:t>
      </w:r>
      <w:r>
        <w:br/>
      </w:r>
      <w:r>
        <w:rPr>
          <w:rFonts w:ascii="Times New Roman"/>
          <w:b w:val="false"/>
          <w:i w:val="false"/>
          <w:color w:val="000000"/>
          <w:sz w:val="28"/>
        </w:rPr>
        <w:t>
338-бап. Бизнес-инкубаторлар</w:t>
      </w:r>
      <w:r>
        <w:br/>
      </w:r>
      <w:r>
        <w:rPr>
          <w:rFonts w:ascii="Times New Roman"/>
          <w:b w:val="false"/>
          <w:i w:val="false"/>
          <w:color w:val="000000"/>
          <w:sz w:val="28"/>
        </w:rPr>
        <w:t>
339-бап. Шағын кәсiпкерлiк субъектiлерiн мүліктік қолдау</w:t>
      </w:r>
    </w:p>
    <w:p>
      <w:pPr>
        <w:spacing w:after="0"/>
        <w:ind w:left="0"/>
        <w:jc w:val="left"/>
      </w:pPr>
      <w:r>
        <w:rPr>
          <w:rFonts w:ascii="Times New Roman"/>
          <w:b/>
          <w:i w:val="false"/>
          <w:color w:val="000000"/>
        </w:rPr>
        <w:t xml:space="preserve"> 26-тарау. АГРОӨНЕРКӘСІПТІК КЕШЕНДІ ЖӘНЕ АУЫЛДЫҚ ЖЕРЛЕРДЕГІ КӘСІПКЕРЛІК ҚЫЗМЕТТІҢ АУЫЛ ШАРУАШЫЛЫҒЫНА ЖАТПАЙТЫН ТҮРЛЕРІН МЕМЛЕКЕТТІК ҚОЛДАУ</w:t>
      </w:r>
    </w:p>
    <w:p>
      <w:pPr>
        <w:spacing w:after="0"/>
        <w:ind w:left="0"/>
        <w:jc w:val="both"/>
      </w:pPr>
      <w:r>
        <w:rPr>
          <w:rFonts w:ascii="Times New Roman"/>
          <w:b w:val="false"/>
          <w:i w:val="false"/>
          <w:color w:val="000000"/>
          <w:sz w:val="28"/>
        </w:rPr>
        <w:t>340-бап. Агроөнеркәсiптiк кешендi дамытуды мемлекеттiк қолдау</w:t>
      </w:r>
      <w:r>
        <w:br/>
      </w:r>
      <w:r>
        <w:rPr>
          <w:rFonts w:ascii="Times New Roman"/>
          <w:b w:val="false"/>
          <w:i w:val="false"/>
          <w:color w:val="000000"/>
          <w:sz w:val="28"/>
        </w:rPr>
        <w:t>
341-бап. Агроөнеркәсiптiк кешен мен селолық аумақтар саласында кредит беру</w:t>
      </w:r>
      <w:r>
        <w:br/>
      </w:r>
      <w:r>
        <w:rPr>
          <w:rFonts w:ascii="Times New Roman"/>
          <w:b w:val="false"/>
          <w:i w:val="false"/>
          <w:color w:val="000000"/>
          <w:sz w:val="28"/>
        </w:rPr>
        <w:t>
342-бап. Агроөнеркәсiптiк кешендi субсидиялау</w:t>
      </w:r>
      <w:r>
        <w:br/>
      </w:r>
      <w:r>
        <w:rPr>
          <w:rFonts w:ascii="Times New Roman"/>
          <w:b w:val="false"/>
          <w:i w:val="false"/>
          <w:color w:val="000000"/>
          <w:sz w:val="28"/>
        </w:rPr>
        <w:t>
343-бап. Сатып алу және тауар интервенцияларын өткізу</w:t>
      </w:r>
      <w:r>
        <w:br/>
      </w:r>
      <w:r>
        <w:rPr>
          <w:rFonts w:ascii="Times New Roman"/>
          <w:b w:val="false"/>
          <w:i w:val="false"/>
          <w:color w:val="000000"/>
          <w:sz w:val="28"/>
        </w:rPr>
        <w:t>
344-бап. Агроөнеркәсiптiк кешендi ақпараттық қамтамасыз ету</w:t>
      </w:r>
      <w:r>
        <w:br/>
      </w:r>
      <w:r>
        <w:rPr>
          <w:rFonts w:ascii="Times New Roman"/>
          <w:b w:val="false"/>
          <w:i w:val="false"/>
          <w:color w:val="000000"/>
          <w:sz w:val="28"/>
        </w:rPr>
        <w:t xml:space="preserve">
345-бап. Өсімдік шаруашылығындағы міндетті сақтандыру </w:t>
      </w:r>
      <w:r>
        <w:br/>
      </w:r>
      <w:r>
        <w:rPr>
          <w:rFonts w:ascii="Times New Roman"/>
          <w:b w:val="false"/>
          <w:i w:val="false"/>
          <w:color w:val="000000"/>
          <w:sz w:val="28"/>
        </w:rPr>
        <w:t>
346-бап. Шаруа немесе фермер қожалықтарын мемлекеттiк қолдау</w:t>
      </w:r>
    </w:p>
    <w:p>
      <w:pPr>
        <w:spacing w:after="0"/>
        <w:ind w:left="0"/>
        <w:jc w:val="left"/>
      </w:pPr>
      <w:r>
        <w:rPr>
          <w:rFonts w:ascii="Times New Roman"/>
          <w:b/>
          <w:i w:val="false"/>
          <w:color w:val="000000"/>
        </w:rPr>
        <w:t xml:space="preserve"> 27-тарау. ИНДУСТРИЯЛЫҚ-ИННОВАЦИЯЛЫҚ ҚЫЗМЕТТІ МЕМЛЕКЕТТІК ҚОЛДАУ § 1. Индустриялық-инновациялық қызмет</w:t>
      </w:r>
    </w:p>
    <w:p>
      <w:pPr>
        <w:spacing w:after="0"/>
        <w:ind w:left="0"/>
        <w:jc w:val="both"/>
      </w:pPr>
      <w:r>
        <w:rPr>
          <w:rFonts w:ascii="Times New Roman"/>
          <w:b w:val="false"/>
          <w:i w:val="false"/>
          <w:color w:val="000000"/>
          <w:sz w:val="28"/>
        </w:rPr>
        <w:t>347-бап. Индустриялық-инновациялық қызмет ұғымы және мәні</w:t>
      </w:r>
      <w:r>
        <w:br/>
      </w:r>
      <w:r>
        <w:rPr>
          <w:rFonts w:ascii="Times New Roman"/>
          <w:b w:val="false"/>
          <w:i w:val="false"/>
          <w:color w:val="000000"/>
          <w:sz w:val="28"/>
        </w:rPr>
        <w:t xml:space="preserve">
348-бап. Индустриялық-инновациялық қызмет субъектілері </w:t>
      </w:r>
      <w:r>
        <w:br/>
      </w:r>
      <w:r>
        <w:rPr>
          <w:rFonts w:ascii="Times New Roman"/>
          <w:b w:val="false"/>
          <w:i w:val="false"/>
          <w:color w:val="000000"/>
          <w:sz w:val="28"/>
        </w:rPr>
        <w:t>
349-бап. Индустриялық-инновациялық қызметті мемлекеттік қолдаудың мақсаты, міндеттері және негіздері</w:t>
      </w:r>
    </w:p>
    <w:p>
      <w:pPr>
        <w:spacing w:after="0"/>
        <w:ind w:left="0"/>
        <w:jc w:val="left"/>
      </w:pPr>
      <w:r>
        <w:rPr>
          <w:rFonts w:ascii="Times New Roman"/>
          <w:b/>
          <w:i w:val="false"/>
          <w:color w:val="000000"/>
        </w:rPr>
        <w:t xml:space="preserve"> § 2. Қазақстан Республикасының индустриялық-инновациялық жүйесі</w:t>
      </w:r>
    </w:p>
    <w:p>
      <w:pPr>
        <w:spacing w:after="0"/>
        <w:ind w:left="0"/>
        <w:jc w:val="both"/>
      </w:pPr>
      <w:r>
        <w:rPr>
          <w:rFonts w:ascii="Times New Roman"/>
          <w:b w:val="false"/>
          <w:i w:val="false"/>
          <w:color w:val="000000"/>
          <w:sz w:val="28"/>
        </w:rPr>
        <w:t>350-бап. Қазақстан Республикасының индустриялық-инновациялық жүйесi</w:t>
      </w:r>
      <w:r>
        <w:br/>
      </w:r>
      <w:r>
        <w:rPr>
          <w:rFonts w:ascii="Times New Roman"/>
          <w:b w:val="false"/>
          <w:i w:val="false"/>
          <w:color w:val="000000"/>
          <w:sz w:val="28"/>
        </w:rPr>
        <w:t>
351-бап. Индустриялық-инновациялық қызметтi мемлекеттiк қолдауға қатысатын индустриялық-инновациялық жүйенiң субъектiлерi</w:t>
      </w:r>
      <w:r>
        <w:br/>
      </w:r>
      <w:r>
        <w:rPr>
          <w:rFonts w:ascii="Times New Roman"/>
          <w:b w:val="false"/>
          <w:i w:val="false"/>
          <w:color w:val="000000"/>
          <w:sz w:val="28"/>
        </w:rPr>
        <w:t>
352-бап. Индустриялық-инновациялық инфрақұрылым</w:t>
      </w:r>
      <w:r>
        <w:br/>
      </w:r>
      <w:r>
        <w:rPr>
          <w:rFonts w:ascii="Times New Roman"/>
          <w:b w:val="false"/>
          <w:i w:val="false"/>
          <w:color w:val="000000"/>
          <w:sz w:val="28"/>
        </w:rPr>
        <w:t>
353-бап. Арнайы экономикалық аймақтар</w:t>
      </w:r>
      <w:r>
        <w:br/>
      </w:r>
      <w:r>
        <w:rPr>
          <w:rFonts w:ascii="Times New Roman"/>
          <w:b w:val="false"/>
          <w:i w:val="false"/>
          <w:color w:val="000000"/>
          <w:sz w:val="28"/>
        </w:rPr>
        <w:t>
354-бап. Индустриялық аймақ</w:t>
      </w:r>
      <w:r>
        <w:br/>
      </w:r>
      <w:r>
        <w:rPr>
          <w:rFonts w:ascii="Times New Roman"/>
          <w:b w:val="false"/>
          <w:i w:val="false"/>
          <w:color w:val="000000"/>
          <w:sz w:val="28"/>
        </w:rPr>
        <w:t>
355-бап. Технологиялық парк</w:t>
      </w:r>
      <w:r>
        <w:br/>
      </w:r>
      <w:r>
        <w:rPr>
          <w:rFonts w:ascii="Times New Roman"/>
          <w:b w:val="false"/>
          <w:i w:val="false"/>
          <w:color w:val="000000"/>
          <w:sz w:val="28"/>
        </w:rPr>
        <w:t>
356-бап. Акционерлiк инвестициялық қорлар</w:t>
      </w:r>
      <w:r>
        <w:br/>
      </w:r>
      <w:r>
        <w:rPr>
          <w:rFonts w:ascii="Times New Roman"/>
          <w:b w:val="false"/>
          <w:i w:val="false"/>
          <w:color w:val="000000"/>
          <w:sz w:val="28"/>
        </w:rPr>
        <w:t>
357-бап. Технологияларды коммерцияландыру орталығы</w:t>
      </w:r>
      <w:r>
        <w:br/>
      </w:r>
      <w:r>
        <w:rPr>
          <w:rFonts w:ascii="Times New Roman"/>
          <w:b w:val="false"/>
          <w:i w:val="false"/>
          <w:color w:val="000000"/>
          <w:sz w:val="28"/>
        </w:rPr>
        <w:t>
358-бап. Салалық конструкторлық бюро</w:t>
      </w:r>
      <w:r>
        <w:br/>
      </w:r>
      <w:r>
        <w:rPr>
          <w:rFonts w:ascii="Times New Roman"/>
          <w:b w:val="false"/>
          <w:i w:val="false"/>
          <w:color w:val="000000"/>
          <w:sz w:val="28"/>
        </w:rPr>
        <w:t>
359-бап. Технологиялар трансфертiнiң халықаралық орталықтары</w:t>
      </w:r>
      <w:r>
        <w:br/>
      </w:r>
      <w:r>
        <w:rPr>
          <w:rFonts w:ascii="Times New Roman"/>
          <w:b w:val="false"/>
          <w:i w:val="false"/>
          <w:color w:val="000000"/>
          <w:sz w:val="28"/>
        </w:rPr>
        <w:t xml:space="preserve">
360-бап. Инновациялық кластер </w:t>
      </w:r>
      <w:r>
        <w:br/>
      </w:r>
      <w:r>
        <w:rPr>
          <w:rFonts w:ascii="Times New Roman"/>
          <w:b w:val="false"/>
          <w:i w:val="false"/>
          <w:color w:val="000000"/>
          <w:sz w:val="28"/>
        </w:rPr>
        <w:t>
361-бап. Индустриялық-инновациялық жүйе құралдары</w:t>
      </w:r>
    </w:p>
    <w:p>
      <w:pPr>
        <w:spacing w:after="0"/>
        <w:ind w:left="0"/>
        <w:jc w:val="left"/>
      </w:pPr>
      <w:r>
        <w:rPr>
          <w:rFonts w:ascii="Times New Roman"/>
          <w:b/>
          <w:i w:val="false"/>
          <w:color w:val="000000"/>
        </w:rPr>
        <w:t xml:space="preserve"> § 3. Индустриялық-инновациялық қызмет субъектiлерiн мемлекеттiк қолдау</w:t>
      </w:r>
    </w:p>
    <w:p>
      <w:pPr>
        <w:spacing w:after="0"/>
        <w:ind w:left="0"/>
        <w:jc w:val="both"/>
      </w:pPr>
      <w:r>
        <w:rPr>
          <w:rFonts w:ascii="Times New Roman"/>
          <w:b w:val="false"/>
          <w:i w:val="false"/>
          <w:color w:val="000000"/>
          <w:sz w:val="28"/>
        </w:rPr>
        <w:t>362-бап. Индустриялық-инновациялық қызмет субъектiлерiн мемлекеттiк қолдау шаралары</w:t>
      </w:r>
      <w:r>
        <w:br/>
      </w:r>
      <w:r>
        <w:rPr>
          <w:rFonts w:ascii="Times New Roman"/>
          <w:b w:val="false"/>
          <w:i w:val="false"/>
          <w:color w:val="000000"/>
          <w:sz w:val="28"/>
        </w:rPr>
        <w:t>
363-бап. Қоса қаржыландыруды қоса алғанда, индустриялық-инновациялық жобаларды қаржыландыру, лизингтiк қаржыландыру</w:t>
      </w:r>
      <w:r>
        <w:br/>
      </w:r>
      <w:r>
        <w:rPr>
          <w:rFonts w:ascii="Times New Roman"/>
          <w:b w:val="false"/>
          <w:i w:val="false"/>
          <w:color w:val="000000"/>
          <w:sz w:val="28"/>
        </w:rPr>
        <w:t>
364-бап. Қарыздар бойынша кепiлдiк мiндеттемелердi және кепiлдемелердi ұсыну</w:t>
      </w:r>
      <w:r>
        <w:br/>
      </w:r>
      <w:r>
        <w:rPr>
          <w:rFonts w:ascii="Times New Roman"/>
          <w:b w:val="false"/>
          <w:i w:val="false"/>
          <w:color w:val="000000"/>
          <w:sz w:val="28"/>
        </w:rPr>
        <w:t>
365-бап. Қаржы институттары арқылы кредит беру</w:t>
      </w:r>
      <w:r>
        <w:br/>
      </w:r>
      <w:r>
        <w:rPr>
          <w:rFonts w:ascii="Times New Roman"/>
          <w:b w:val="false"/>
          <w:i w:val="false"/>
          <w:color w:val="000000"/>
          <w:sz w:val="28"/>
        </w:rPr>
        <w:t>
366-бап. Қаржы институттары беретiн кредиттер бойынша сыйақы ставкасын және облигациялар бойынша купондық сыйақыны субсидиялау</w:t>
      </w:r>
      <w:r>
        <w:br/>
      </w:r>
      <w:r>
        <w:rPr>
          <w:rFonts w:ascii="Times New Roman"/>
          <w:b w:val="false"/>
          <w:i w:val="false"/>
          <w:color w:val="000000"/>
          <w:sz w:val="28"/>
        </w:rPr>
        <w:t>
367-бап. Жарғылық капиталдарға тартылатын инвестицияларды жүзеге асыру</w:t>
      </w:r>
      <w:r>
        <w:br/>
      </w:r>
      <w:r>
        <w:rPr>
          <w:rFonts w:ascii="Times New Roman"/>
          <w:b w:val="false"/>
          <w:i w:val="false"/>
          <w:color w:val="000000"/>
          <w:sz w:val="28"/>
        </w:rPr>
        <w:t>
368-бап. Кепiлдендiрiлген тапсырыс</w:t>
      </w:r>
      <w:r>
        <w:br/>
      </w:r>
      <w:r>
        <w:rPr>
          <w:rFonts w:ascii="Times New Roman"/>
          <w:b w:val="false"/>
          <w:i w:val="false"/>
          <w:color w:val="000000"/>
          <w:sz w:val="28"/>
        </w:rPr>
        <w:t>
369-бап. Инновациялық гранттар беру</w:t>
      </w:r>
      <w:r>
        <w:br/>
      </w:r>
      <w:r>
        <w:rPr>
          <w:rFonts w:ascii="Times New Roman"/>
          <w:b w:val="false"/>
          <w:i w:val="false"/>
          <w:color w:val="000000"/>
          <w:sz w:val="28"/>
        </w:rPr>
        <w:t>
370-бап. Бiлiктi кадр ресурстарымен қамтамасыз ету</w:t>
      </w:r>
      <w:r>
        <w:br/>
      </w:r>
      <w:r>
        <w:rPr>
          <w:rFonts w:ascii="Times New Roman"/>
          <w:b w:val="false"/>
          <w:i w:val="false"/>
          <w:color w:val="000000"/>
          <w:sz w:val="28"/>
        </w:rPr>
        <w:t>
371-бап. Инженерлiк-коммуникациялық инфрақұрылыммен қамтамасыз ету</w:t>
      </w:r>
      <w:r>
        <w:br/>
      </w:r>
      <w:r>
        <w:rPr>
          <w:rFonts w:ascii="Times New Roman"/>
          <w:b w:val="false"/>
          <w:i w:val="false"/>
          <w:color w:val="000000"/>
          <w:sz w:val="28"/>
        </w:rPr>
        <w:t>
372-бап. Жер учаскелерiн және жер қойнауын пайдалану құқықтарын беру</w:t>
      </w:r>
      <w:r>
        <w:br/>
      </w:r>
      <w:r>
        <w:rPr>
          <w:rFonts w:ascii="Times New Roman"/>
          <w:b w:val="false"/>
          <w:i w:val="false"/>
          <w:color w:val="000000"/>
          <w:sz w:val="28"/>
        </w:rPr>
        <w:t>
373-бап. Iшкi нарықта қолдау</w:t>
      </w:r>
      <w:r>
        <w:br/>
      </w:r>
      <w:r>
        <w:rPr>
          <w:rFonts w:ascii="Times New Roman"/>
          <w:b w:val="false"/>
          <w:i w:val="false"/>
          <w:color w:val="000000"/>
          <w:sz w:val="28"/>
        </w:rPr>
        <w:t>
374-бап. Шетелдiк инвестициялар тарту</w:t>
      </w:r>
      <w:r>
        <w:br/>
      </w:r>
      <w:r>
        <w:rPr>
          <w:rFonts w:ascii="Times New Roman"/>
          <w:b w:val="false"/>
          <w:i w:val="false"/>
          <w:color w:val="000000"/>
          <w:sz w:val="28"/>
        </w:rPr>
        <w:t>
375-бап. Отандық өңделген тауарлар, көрсетiлетiн қызметтер экспортын дамыту және жылжыту</w:t>
      </w:r>
    </w:p>
    <w:p>
      <w:pPr>
        <w:spacing w:after="0"/>
        <w:ind w:left="0"/>
        <w:jc w:val="left"/>
      </w:pPr>
      <w:r>
        <w:rPr>
          <w:rFonts w:ascii="Times New Roman"/>
          <w:b/>
          <w:i w:val="false"/>
          <w:color w:val="000000"/>
        </w:rPr>
        <w:t xml:space="preserve"> 28-тарау. ИНВЕСТИЦИЯЛЫҚ ҚЫЗМЕТТІ МЕМЛЕКЕТТІК ҚОЛДАУ § 1. Инвестициялардың құқықтық режимі</w:t>
      </w:r>
    </w:p>
    <w:p>
      <w:pPr>
        <w:spacing w:after="0"/>
        <w:ind w:left="0"/>
        <w:jc w:val="both"/>
      </w:pPr>
      <w:r>
        <w:rPr>
          <w:rFonts w:ascii="Times New Roman"/>
          <w:b w:val="false"/>
          <w:i w:val="false"/>
          <w:color w:val="000000"/>
          <w:sz w:val="28"/>
        </w:rPr>
        <w:t xml:space="preserve">376-бап. Инвестициялық қатынастар </w:t>
      </w:r>
      <w:r>
        <w:br/>
      </w:r>
      <w:r>
        <w:rPr>
          <w:rFonts w:ascii="Times New Roman"/>
          <w:b w:val="false"/>
          <w:i w:val="false"/>
          <w:color w:val="000000"/>
          <w:sz w:val="28"/>
        </w:rPr>
        <w:t xml:space="preserve">
377-бап. Инвестиция ұғымы, инвестор және инвестициялық қызмет 378-бап. Инвестициялық қызмет объектiлерi </w:t>
      </w:r>
      <w:r>
        <w:br/>
      </w:r>
      <w:r>
        <w:rPr>
          <w:rFonts w:ascii="Times New Roman"/>
          <w:b w:val="false"/>
          <w:i w:val="false"/>
          <w:color w:val="000000"/>
          <w:sz w:val="28"/>
        </w:rPr>
        <w:t xml:space="preserve">
379-бап. Қазақстан Республикасының аумағында инвесторлар қызметiн құқықтық қорғау кепiлдiктерi </w:t>
      </w:r>
      <w:r>
        <w:br/>
      </w:r>
      <w:r>
        <w:rPr>
          <w:rFonts w:ascii="Times New Roman"/>
          <w:b w:val="false"/>
          <w:i w:val="false"/>
          <w:color w:val="000000"/>
          <w:sz w:val="28"/>
        </w:rPr>
        <w:t xml:space="preserve">
380-бап. Кiрiстердi пайдалану кепiлдiктерi </w:t>
      </w:r>
      <w:r>
        <w:br/>
      </w:r>
      <w:r>
        <w:rPr>
          <w:rFonts w:ascii="Times New Roman"/>
          <w:b w:val="false"/>
          <w:i w:val="false"/>
          <w:color w:val="000000"/>
          <w:sz w:val="28"/>
        </w:rPr>
        <w:t>
381-бап. Мемлекеттiк органдардың инвесторларға қатысты қызметiнiң жариялылығы және инвесторлардың инвестициялық қызметтi жүзеге асыруға байланысты ақпаратқа қол жеткiзуiн қамтамасыз ету</w:t>
      </w:r>
      <w:r>
        <w:br/>
      </w:r>
      <w:r>
        <w:rPr>
          <w:rFonts w:ascii="Times New Roman"/>
          <w:b w:val="false"/>
          <w:i w:val="false"/>
          <w:color w:val="000000"/>
          <w:sz w:val="28"/>
        </w:rPr>
        <w:t>
382-бап. Мемлекет меншiгiне алу және реквизициялау кезiндегi инвесторлар құқықтарының кепiлдiктерi</w:t>
      </w:r>
      <w:r>
        <w:br/>
      </w:r>
      <w:r>
        <w:rPr>
          <w:rFonts w:ascii="Times New Roman"/>
          <w:b w:val="false"/>
          <w:i w:val="false"/>
          <w:color w:val="000000"/>
          <w:sz w:val="28"/>
        </w:rPr>
        <w:t>
383-бап. Инвестор құқықтарының басқа тұлғаға ауысуы</w:t>
      </w:r>
    </w:p>
    <w:p>
      <w:pPr>
        <w:spacing w:after="0"/>
        <w:ind w:left="0"/>
        <w:jc w:val="left"/>
      </w:pPr>
      <w:r>
        <w:rPr>
          <w:rFonts w:ascii="Times New Roman"/>
          <w:b/>
          <w:i w:val="false"/>
          <w:color w:val="000000"/>
        </w:rPr>
        <w:t xml:space="preserve"> § 2. Инвестицияларды мемлекеттік қолдау</w:t>
      </w:r>
    </w:p>
    <w:p>
      <w:pPr>
        <w:spacing w:after="0"/>
        <w:ind w:left="0"/>
        <w:jc w:val="both"/>
      </w:pPr>
      <w:r>
        <w:rPr>
          <w:rFonts w:ascii="Times New Roman"/>
          <w:b w:val="false"/>
          <w:i w:val="false"/>
          <w:color w:val="000000"/>
          <w:sz w:val="28"/>
        </w:rPr>
        <w:t xml:space="preserve">384-бап. Инвестицияларды мемлекеттiк қолдаудың мақсаты </w:t>
      </w:r>
      <w:r>
        <w:br/>
      </w:r>
      <w:r>
        <w:rPr>
          <w:rFonts w:ascii="Times New Roman"/>
          <w:b w:val="false"/>
          <w:i w:val="false"/>
          <w:color w:val="000000"/>
          <w:sz w:val="28"/>
        </w:rPr>
        <w:t xml:space="preserve">
385-бап. Инвестициялар жөніндегі уәкiлеттi орган </w:t>
      </w:r>
      <w:r>
        <w:br/>
      </w:r>
      <w:r>
        <w:rPr>
          <w:rFonts w:ascii="Times New Roman"/>
          <w:b w:val="false"/>
          <w:i w:val="false"/>
          <w:color w:val="000000"/>
          <w:sz w:val="28"/>
        </w:rPr>
        <w:t>
386-бап. Инвестициялық преференциялар ұғымы және түрлері</w:t>
      </w:r>
      <w:r>
        <w:br/>
      </w:r>
      <w:r>
        <w:rPr>
          <w:rFonts w:ascii="Times New Roman"/>
          <w:b w:val="false"/>
          <w:i w:val="false"/>
          <w:color w:val="000000"/>
          <w:sz w:val="28"/>
        </w:rPr>
        <w:t xml:space="preserve">
387-бап. Инвестициялық жоба </w:t>
      </w:r>
      <w:r>
        <w:br/>
      </w:r>
      <w:r>
        <w:rPr>
          <w:rFonts w:ascii="Times New Roman"/>
          <w:b w:val="false"/>
          <w:i w:val="false"/>
          <w:color w:val="000000"/>
          <w:sz w:val="28"/>
        </w:rPr>
        <w:t xml:space="preserve">
388-бап. Инвестициялық преференцияларды алу тәртiбi </w:t>
      </w:r>
      <w:r>
        <w:br/>
      </w:r>
      <w:r>
        <w:rPr>
          <w:rFonts w:ascii="Times New Roman"/>
          <w:b w:val="false"/>
          <w:i w:val="false"/>
          <w:color w:val="000000"/>
          <w:sz w:val="28"/>
        </w:rPr>
        <w:t>
389-бап. Инвестициялық преференциялар беру шарттары</w:t>
      </w:r>
      <w:r>
        <w:br/>
      </w:r>
      <w:r>
        <w:rPr>
          <w:rFonts w:ascii="Times New Roman"/>
          <w:b w:val="false"/>
          <w:i w:val="false"/>
          <w:color w:val="000000"/>
          <w:sz w:val="28"/>
        </w:rPr>
        <w:t>
390-бап. Кеден баждарын салудан босату</w:t>
      </w:r>
      <w:r>
        <w:br/>
      </w:r>
      <w:r>
        <w:rPr>
          <w:rFonts w:ascii="Times New Roman"/>
          <w:b w:val="false"/>
          <w:i w:val="false"/>
          <w:color w:val="000000"/>
          <w:sz w:val="28"/>
        </w:rPr>
        <w:t>
391-бап. Мемлекеттiк заттай гранттар</w:t>
      </w:r>
      <w:r>
        <w:br/>
      </w:r>
      <w:r>
        <w:rPr>
          <w:rFonts w:ascii="Times New Roman"/>
          <w:b w:val="false"/>
          <w:i w:val="false"/>
          <w:color w:val="000000"/>
          <w:sz w:val="28"/>
        </w:rPr>
        <w:t>
392-бап. Қазақстан Республикасының заңнамасы өзгерген кездегі тұрақтылыққа кепілдік</w:t>
      </w:r>
      <w:r>
        <w:br/>
      </w:r>
      <w:r>
        <w:rPr>
          <w:rFonts w:ascii="Times New Roman"/>
          <w:b w:val="false"/>
          <w:i w:val="false"/>
          <w:color w:val="000000"/>
          <w:sz w:val="28"/>
        </w:rPr>
        <w:t>
393-бап. Салықтар бойынша преференциялар</w:t>
      </w:r>
      <w:r>
        <w:br/>
      </w:r>
      <w:r>
        <w:rPr>
          <w:rFonts w:ascii="Times New Roman"/>
          <w:b w:val="false"/>
          <w:i w:val="false"/>
          <w:color w:val="000000"/>
          <w:sz w:val="28"/>
        </w:rPr>
        <w:t xml:space="preserve">
394-бап. Инвестициялық субсидия </w:t>
      </w:r>
      <w:r>
        <w:br/>
      </w:r>
      <w:r>
        <w:rPr>
          <w:rFonts w:ascii="Times New Roman"/>
          <w:b w:val="false"/>
          <w:i w:val="false"/>
          <w:color w:val="000000"/>
          <w:sz w:val="28"/>
        </w:rPr>
        <w:t>
395-бап. Инвестициялық преференциялар беруге арналған өтiнiмге қойылатын талаптар</w:t>
      </w:r>
      <w:r>
        <w:br/>
      </w:r>
      <w:r>
        <w:rPr>
          <w:rFonts w:ascii="Times New Roman"/>
          <w:b w:val="false"/>
          <w:i w:val="false"/>
          <w:color w:val="000000"/>
          <w:sz w:val="28"/>
        </w:rPr>
        <w:t>
396-бап. Инвестициялық преференциялар беруге арналған өтiнiмдi қарау мерзiмдерi</w:t>
      </w:r>
      <w:r>
        <w:br/>
      </w:r>
      <w:r>
        <w:rPr>
          <w:rFonts w:ascii="Times New Roman"/>
          <w:b w:val="false"/>
          <w:i w:val="false"/>
          <w:color w:val="000000"/>
          <w:sz w:val="28"/>
        </w:rPr>
        <w:t>
397-бап. Инвестициялық келiсiмшарт жасасу</w:t>
      </w:r>
      <w:r>
        <w:br/>
      </w:r>
      <w:r>
        <w:rPr>
          <w:rFonts w:ascii="Times New Roman"/>
          <w:b w:val="false"/>
          <w:i w:val="false"/>
          <w:color w:val="000000"/>
          <w:sz w:val="28"/>
        </w:rPr>
        <w:t>
398-бап. Инвестициялық келiсiмшартты бұзу жағдайлары</w:t>
      </w:r>
      <w:r>
        <w:br/>
      </w:r>
      <w:r>
        <w:rPr>
          <w:rFonts w:ascii="Times New Roman"/>
          <w:b w:val="false"/>
          <w:i w:val="false"/>
          <w:color w:val="000000"/>
          <w:sz w:val="28"/>
        </w:rPr>
        <w:t>
399-бап. Инвестициялық дауларды шешу</w:t>
      </w:r>
    </w:p>
    <w:p>
      <w:pPr>
        <w:spacing w:after="0"/>
        <w:ind w:left="0"/>
        <w:jc w:val="left"/>
      </w:pPr>
      <w:r>
        <w:rPr>
          <w:rFonts w:ascii="Times New Roman"/>
          <w:b/>
          <w:i w:val="false"/>
          <w:color w:val="000000"/>
        </w:rPr>
        <w:t xml:space="preserve"> 29-тарау. ҮШІНШІ ЕЛДЕРГЕ ҚАТЫСТЫ АРНАЙЫ ҚОРҒАУ, ДЕМПИНГКЕ ҚАРСЫ ЖӘНЕ ӨТЕМАҚЫ ШАРАЛАРЫ § 1. Арнайы қорғау, демпингке қарсы және өтемақы шараларын қолдану</w:t>
      </w:r>
    </w:p>
    <w:p>
      <w:pPr>
        <w:spacing w:after="0"/>
        <w:ind w:left="0"/>
        <w:jc w:val="both"/>
      </w:pPr>
      <w:r>
        <w:rPr>
          <w:rFonts w:ascii="Times New Roman"/>
          <w:b w:val="false"/>
          <w:i w:val="false"/>
          <w:color w:val="000000"/>
          <w:sz w:val="28"/>
        </w:rPr>
        <w:t>400-бап. Арнайы қорғау, демпингке қарсы және өтемақы шараларын қолдану мақсаты</w:t>
      </w:r>
      <w:r>
        <w:br/>
      </w:r>
      <w:r>
        <w:rPr>
          <w:rFonts w:ascii="Times New Roman"/>
          <w:b w:val="false"/>
          <w:i w:val="false"/>
          <w:color w:val="000000"/>
          <w:sz w:val="28"/>
        </w:rPr>
        <w:t xml:space="preserve">
401-бап. Шешімдер </w:t>
      </w:r>
      <w:r>
        <w:br/>
      </w:r>
      <w:r>
        <w:rPr>
          <w:rFonts w:ascii="Times New Roman"/>
          <w:b w:val="false"/>
          <w:i w:val="false"/>
          <w:color w:val="000000"/>
          <w:sz w:val="28"/>
        </w:rPr>
        <w:t>
402-бап. Баждар түрлері</w:t>
      </w:r>
      <w:r>
        <w:br/>
      </w:r>
      <w:r>
        <w:rPr>
          <w:rFonts w:ascii="Times New Roman"/>
          <w:b w:val="false"/>
          <w:i w:val="false"/>
          <w:color w:val="000000"/>
          <w:sz w:val="28"/>
        </w:rPr>
        <w:t>
403-бап. Шаралар түрлері</w:t>
      </w:r>
      <w:r>
        <w:br/>
      </w:r>
      <w:r>
        <w:rPr>
          <w:rFonts w:ascii="Times New Roman"/>
          <w:b w:val="false"/>
          <w:i w:val="false"/>
          <w:color w:val="000000"/>
          <w:sz w:val="28"/>
        </w:rPr>
        <w:t>
404-бап. Кеден одағына мүше мемлекеттердің экономикасы саласы</w:t>
      </w:r>
    </w:p>
    <w:p>
      <w:pPr>
        <w:spacing w:after="0"/>
        <w:ind w:left="0"/>
        <w:jc w:val="left"/>
      </w:pPr>
      <w:r>
        <w:rPr>
          <w:rFonts w:ascii="Times New Roman"/>
          <w:b/>
          <w:i w:val="false"/>
          <w:color w:val="000000"/>
        </w:rPr>
        <w:t xml:space="preserve"> § 2. Арнайы қорғау шаралары</w:t>
      </w:r>
    </w:p>
    <w:p>
      <w:pPr>
        <w:spacing w:after="0"/>
        <w:ind w:left="0"/>
        <w:jc w:val="both"/>
      </w:pPr>
      <w:r>
        <w:rPr>
          <w:rFonts w:ascii="Times New Roman"/>
          <w:b w:val="false"/>
          <w:i w:val="false"/>
          <w:color w:val="000000"/>
          <w:sz w:val="28"/>
        </w:rPr>
        <w:t>405-бап. Арнайы қорғау шараларын қолданудың жалпы қағидаттары</w:t>
      </w:r>
      <w:r>
        <w:br/>
      </w:r>
      <w:r>
        <w:rPr>
          <w:rFonts w:ascii="Times New Roman"/>
          <w:b w:val="false"/>
          <w:i w:val="false"/>
          <w:color w:val="000000"/>
          <w:sz w:val="28"/>
        </w:rPr>
        <w:t>
406-бап. Кеден одағына мүше мемлекеттердің экономикасы саласына елеулі залалды немесе өспелі импорттың салдарынан болатын мұндай залалды келтіру қатерін белгілеу</w:t>
      </w:r>
      <w:r>
        <w:br/>
      </w:r>
      <w:r>
        <w:rPr>
          <w:rFonts w:ascii="Times New Roman"/>
          <w:b w:val="false"/>
          <w:i w:val="false"/>
          <w:color w:val="000000"/>
          <w:sz w:val="28"/>
        </w:rPr>
        <w:t xml:space="preserve">
407-бап. Алдын ала арнайы бажды енгізу </w:t>
      </w:r>
      <w:r>
        <w:br/>
      </w:r>
      <w:r>
        <w:rPr>
          <w:rFonts w:ascii="Times New Roman"/>
          <w:b w:val="false"/>
          <w:i w:val="false"/>
          <w:color w:val="000000"/>
          <w:sz w:val="28"/>
        </w:rPr>
        <w:t>
408-бап. Арнайы қорғау шараларын қолдану</w:t>
      </w:r>
      <w:r>
        <w:br/>
      </w:r>
      <w:r>
        <w:rPr>
          <w:rFonts w:ascii="Times New Roman"/>
          <w:b w:val="false"/>
          <w:i w:val="false"/>
          <w:color w:val="000000"/>
          <w:sz w:val="28"/>
        </w:rPr>
        <w:t>
409-бап. Арнайы қорғау шарасының қолданылу мерзімі және қайта қарау</w:t>
      </w:r>
    </w:p>
    <w:p>
      <w:pPr>
        <w:spacing w:after="0"/>
        <w:ind w:left="0"/>
        <w:jc w:val="left"/>
      </w:pPr>
      <w:r>
        <w:rPr>
          <w:rFonts w:ascii="Times New Roman"/>
          <w:b/>
          <w:i w:val="false"/>
          <w:color w:val="000000"/>
        </w:rPr>
        <w:t xml:space="preserve"> § 3. Демпингке қарсы шаралар</w:t>
      </w:r>
    </w:p>
    <w:p>
      <w:pPr>
        <w:spacing w:after="0"/>
        <w:ind w:left="0"/>
        <w:jc w:val="both"/>
      </w:pPr>
      <w:r>
        <w:rPr>
          <w:rFonts w:ascii="Times New Roman"/>
          <w:b w:val="false"/>
          <w:i w:val="false"/>
          <w:color w:val="000000"/>
          <w:sz w:val="28"/>
        </w:rPr>
        <w:t>410-бап. Демпингке қарсы шараны қолданудың жалпы қағидаттары</w:t>
      </w:r>
      <w:r>
        <w:br/>
      </w:r>
      <w:r>
        <w:rPr>
          <w:rFonts w:ascii="Times New Roman"/>
          <w:b w:val="false"/>
          <w:i w:val="false"/>
          <w:color w:val="000000"/>
          <w:sz w:val="28"/>
        </w:rPr>
        <w:t>
411-бап. Демпингтік маржаны айқындау</w:t>
      </w:r>
      <w:r>
        <w:br/>
      </w:r>
      <w:r>
        <w:rPr>
          <w:rFonts w:ascii="Times New Roman"/>
          <w:b w:val="false"/>
          <w:i w:val="false"/>
          <w:color w:val="000000"/>
          <w:sz w:val="28"/>
        </w:rPr>
        <w:t>
412-бап. Тауардың қалыпты құнын айқындау</w:t>
      </w:r>
      <w:r>
        <w:br/>
      </w:r>
      <w:r>
        <w:rPr>
          <w:rFonts w:ascii="Times New Roman"/>
          <w:b w:val="false"/>
          <w:i w:val="false"/>
          <w:color w:val="000000"/>
          <w:sz w:val="28"/>
        </w:rPr>
        <w:t>
413-бап. Тауардың экспорттық бағасын айқындау</w:t>
      </w:r>
      <w:r>
        <w:br/>
      </w:r>
      <w:r>
        <w:rPr>
          <w:rFonts w:ascii="Times New Roman"/>
          <w:b w:val="false"/>
          <w:i w:val="false"/>
          <w:color w:val="000000"/>
          <w:sz w:val="28"/>
        </w:rPr>
        <w:t>
414-бап. Демпингтік импорт салдарынан Кеден одағына мүше мемлекеттердің экономикасы саласының залалын белгілеу</w:t>
      </w:r>
      <w:r>
        <w:br/>
      </w:r>
      <w:r>
        <w:rPr>
          <w:rFonts w:ascii="Times New Roman"/>
          <w:b w:val="false"/>
          <w:i w:val="false"/>
          <w:color w:val="000000"/>
          <w:sz w:val="28"/>
        </w:rPr>
        <w:t>
415-бап. Алдын ала демпингке қарсы бажды енгізу</w:t>
      </w:r>
      <w:r>
        <w:br/>
      </w:r>
      <w:r>
        <w:rPr>
          <w:rFonts w:ascii="Times New Roman"/>
          <w:b w:val="false"/>
          <w:i w:val="false"/>
          <w:color w:val="000000"/>
          <w:sz w:val="28"/>
        </w:rPr>
        <w:t>
416-бап. Экспорттаушының тергеп-тексеру объектісі болып табылатын тауарды, баға міндеттемелерін қабылдауы</w:t>
      </w:r>
      <w:r>
        <w:br/>
      </w:r>
      <w:r>
        <w:rPr>
          <w:rFonts w:ascii="Times New Roman"/>
          <w:b w:val="false"/>
          <w:i w:val="false"/>
          <w:color w:val="000000"/>
          <w:sz w:val="28"/>
        </w:rPr>
        <w:t>
417-бап. Демпингке қарсы бажды енгізу және қолдану</w:t>
      </w:r>
      <w:r>
        <w:br/>
      </w:r>
      <w:r>
        <w:rPr>
          <w:rFonts w:ascii="Times New Roman"/>
          <w:b w:val="false"/>
          <w:i w:val="false"/>
          <w:color w:val="000000"/>
          <w:sz w:val="28"/>
        </w:rPr>
        <w:t>
418-бап. Демпингке қарсы шараның қолданылу мерзімі және қайта қаралуы</w:t>
      </w:r>
      <w:r>
        <w:br/>
      </w:r>
      <w:r>
        <w:rPr>
          <w:rFonts w:ascii="Times New Roman"/>
          <w:b w:val="false"/>
          <w:i w:val="false"/>
          <w:color w:val="000000"/>
          <w:sz w:val="28"/>
        </w:rPr>
        <w:t>
419-бап. Демпингке қарсы шарадан айналып өтуді белгілеу</w:t>
      </w:r>
    </w:p>
    <w:p>
      <w:pPr>
        <w:spacing w:after="0"/>
        <w:ind w:left="0"/>
        <w:jc w:val="left"/>
      </w:pPr>
      <w:r>
        <w:rPr>
          <w:rFonts w:ascii="Times New Roman"/>
          <w:b/>
          <w:i w:val="false"/>
          <w:color w:val="000000"/>
        </w:rPr>
        <w:t xml:space="preserve"> § 4. Өтемақы шаралары</w:t>
      </w:r>
    </w:p>
    <w:p>
      <w:pPr>
        <w:spacing w:after="0"/>
        <w:ind w:left="0"/>
        <w:jc w:val="both"/>
      </w:pPr>
      <w:r>
        <w:rPr>
          <w:rFonts w:ascii="Times New Roman"/>
          <w:b w:val="false"/>
          <w:i w:val="false"/>
          <w:color w:val="000000"/>
          <w:sz w:val="28"/>
        </w:rPr>
        <w:t>420-бап. Өтемақы шараларын қолданудың жалпы қағидаттары</w:t>
      </w:r>
      <w:r>
        <w:br/>
      </w:r>
      <w:r>
        <w:rPr>
          <w:rFonts w:ascii="Times New Roman"/>
          <w:b w:val="false"/>
          <w:i w:val="false"/>
          <w:color w:val="000000"/>
          <w:sz w:val="28"/>
        </w:rPr>
        <w:t>
421-бап. Субсидияны айқындау</w:t>
      </w:r>
      <w:r>
        <w:br/>
      </w:r>
      <w:r>
        <w:rPr>
          <w:rFonts w:ascii="Times New Roman"/>
          <w:b w:val="false"/>
          <w:i w:val="false"/>
          <w:color w:val="000000"/>
          <w:sz w:val="28"/>
        </w:rPr>
        <w:t>
422-бап. Субсидиялаушы орган</w:t>
      </w:r>
      <w:r>
        <w:br/>
      </w:r>
      <w:r>
        <w:rPr>
          <w:rFonts w:ascii="Times New Roman"/>
          <w:b w:val="false"/>
          <w:i w:val="false"/>
          <w:color w:val="000000"/>
          <w:sz w:val="28"/>
        </w:rPr>
        <w:t>
423-бап. Экспорттаушы үшінші елдің субсидияларын ерекше субсидияларға жатқызу қағидаттары</w:t>
      </w:r>
      <w:r>
        <w:br/>
      </w:r>
      <w:r>
        <w:rPr>
          <w:rFonts w:ascii="Times New Roman"/>
          <w:b w:val="false"/>
          <w:i w:val="false"/>
          <w:color w:val="000000"/>
          <w:sz w:val="28"/>
        </w:rPr>
        <w:t>
424-бап. Ерекше субсидияның мөлшерін айқындаудың қағидаттары</w:t>
      </w:r>
      <w:r>
        <w:br/>
      </w:r>
      <w:r>
        <w:rPr>
          <w:rFonts w:ascii="Times New Roman"/>
          <w:b w:val="false"/>
          <w:i w:val="false"/>
          <w:color w:val="000000"/>
          <w:sz w:val="28"/>
        </w:rPr>
        <w:t>
425-бап. Субсидияланатын импорттың салдарынан Кеден одағына мүше мемлекеттердің экономика саласына келтірген залалды анықтау</w:t>
      </w:r>
      <w:r>
        <w:br/>
      </w:r>
      <w:r>
        <w:rPr>
          <w:rFonts w:ascii="Times New Roman"/>
          <w:b w:val="false"/>
          <w:i w:val="false"/>
          <w:color w:val="000000"/>
          <w:sz w:val="28"/>
        </w:rPr>
        <w:t>
426-бап. Алдын ала өтемақы бажын енгізу</w:t>
      </w:r>
      <w:r>
        <w:br/>
      </w:r>
      <w:r>
        <w:rPr>
          <w:rFonts w:ascii="Times New Roman"/>
          <w:b w:val="false"/>
          <w:i w:val="false"/>
          <w:color w:val="000000"/>
          <w:sz w:val="28"/>
        </w:rPr>
        <w:t>
427-бап. Тергеп-тексеру объектісі болып табылатын тауарды экспорттаушы үшінші елдің немесе экспорттаушының ерікті міндеттемелерді қабылдауы</w:t>
      </w:r>
      <w:r>
        <w:br/>
      </w:r>
      <w:r>
        <w:rPr>
          <w:rFonts w:ascii="Times New Roman"/>
          <w:b w:val="false"/>
          <w:i w:val="false"/>
          <w:color w:val="000000"/>
          <w:sz w:val="28"/>
        </w:rPr>
        <w:t>
428-бап. Өтемақы бажын енгізу және қолдану</w:t>
      </w:r>
      <w:r>
        <w:br/>
      </w:r>
      <w:r>
        <w:rPr>
          <w:rFonts w:ascii="Times New Roman"/>
          <w:b w:val="false"/>
          <w:i w:val="false"/>
          <w:color w:val="000000"/>
          <w:sz w:val="28"/>
        </w:rPr>
        <w:t>
429-бап. Өтемақы шарасының қолданылу мерзімі және оны қайта қарау</w:t>
      </w:r>
      <w:r>
        <w:br/>
      </w:r>
      <w:r>
        <w:rPr>
          <w:rFonts w:ascii="Times New Roman"/>
          <w:b w:val="false"/>
          <w:i w:val="false"/>
          <w:color w:val="000000"/>
          <w:sz w:val="28"/>
        </w:rPr>
        <w:t>
430-бап. Өтемақы шарасын айналып өтуді анықтау</w:t>
      </w:r>
      <w:r>
        <w:br/>
      </w:r>
      <w:r>
        <w:rPr>
          <w:rFonts w:ascii="Times New Roman"/>
          <w:b w:val="false"/>
          <w:i w:val="false"/>
          <w:color w:val="000000"/>
          <w:sz w:val="28"/>
        </w:rPr>
        <w:t>
431-бап. Арнайы, демпингке қарсы және өтемақы баждарын төлеу (өндіріп алу), есепке жатқызу, бөлу, қайтару және есепке алу</w:t>
      </w:r>
    </w:p>
    <w:p>
      <w:pPr>
        <w:spacing w:after="0"/>
        <w:ind w:left="0"/>
        <w:jc w:val="left"/>
      </w:pPr>
      <w:r>
        <w:rPr>
          <w:rFonts w:ascii="Times New Roman"/>
          <w:b/>
          <w:i w:val="false"/>
          <w:color w:val="000000"/>
        </w:rPr>
        <w:t xml:space="preserve"> § 5. Тергеп-тексеру жүргізу</w:t>
      </w:r>
    </w:p>
    <w:p>
      <w:pPr>
        <w:spacing w:after="0"/>
        <w:ind w:left="0"/>
        <w:jc w:val="both"/>
      </w:pPr>
      <w:r>
        <w:rPr>
          <w:rFonts w:ascii="Times New Roman"/>
          <w:b w:val="false"/>
          <w:i w:val="false"/>
          <w:color w:val="000000"/>
          <w:sz w:val="28"/>
        </w:rPr>
        <w:t>432-бап. Тергеп-тексеру жүргізу үшін негіздер</w:t>
      </w:r>
      <w:r>
        <w:br/>
      </w:r>
      <w:r>
        <w:rPr>
          <w:rFonts w:ascii="Times New Roman"/>
          <w:b w:val="false"/>
          <w:i w:val="false"/>
          <w:color w:val="000000"/>
          <w:sz w:val="28"/>
        </w:rPr>
        <w:t>
433-бап. Тергеп-тексеруді бастау және оны жүргізу</w:t>
      </w:r>
      <w:r>
        <w:br/>
      </w:r>
      <w:r>
        <w:rPr>
          <w:rFonts w:ascii="Times New Roman"/>
          <w:b w:val="false"/>
          <w:i w:val="false"/>
          <w:color w:val="000000"/>
          <w:sz w:val="28"/>
        </w:rPr>
        <w:t>
434-бап. Демпингке қарсы тергеп-тексеру жүргізудің ерекшеліктері</w:t>
      </w:r>
      <w:r>
        <w:br/>
      </w:r>
      <w:r>
        <w:rPr>
          <w:rFonts w:ascii="Times New Roman"/>
          <w:b w:val="false"/>
          <w:i w:val="false"/>
          <w:color w:val="000000"/>
          <w:sz w:val="28"/>
        </w:rPr>
        <w:t>
435-бап. Өтемақылық тергеп-тексеру жүргізудің ерекшеліктері</w:t>
      </w:r>
      <w:r>
        <w:br/>
      </w:r>
      <w:r>
        <w:rPr>
          <w:rFonts w:ascii="Times New Roman"/>
          <w:b w:val="false"/>
          <w:i w:val="false"/>
          <w:color w:val="000000"/>
          <w:sz w:val="28"/>
        </w:rPr>
        <w:t>
436-бап. Демпингтік немесе субсидияланған импорт жағдайында Кеден одағына мүше мемлекеттердің экономика саласын айқындау ерекшеліктері</w:t>
      </w:r>
      <w:r>
        <w:br/>
      </w:r>
      <w:r>
        <w:rPr>
          <w:rFonts w:ascii="Times New Roman"/>
          <w:b w:val="false"/>
          <w:i w:val="false"/>
          <w:color w:val="000000"/>
          <w:sz w:val="28"/>
        </w:rPr>
        <w:t>
437-бап. Жария тыңдаулар</w:t>
      </w:r>
      <w:r>
        <w:br/>
      </w:r>
      <w:r>
        <w:rPr>
          <w:rFonts w:ascii="Times New Roman"/>
          <w:b w:val="false"/>
          <w:i w:val="false"/>
          <w:color w:val="000000"/>
          <w:sz w:val="28"/>
        </w:rPr>
        <w:t>
438-бап. Тергеп-тексеру жүргізу барысында ақпарат жинау</w:t>
      </w:r>
      <w:r>
        <w:br/>
      </w:r>
      <w:r>
        <w:rPr>
          <w:rFonts w:ascii="Times New Roman"/>
          <w:b w:val="false"/>
          <w:i w:val="false"/>
          <w:color w:val="000000"/>
          <w:sz w:val="28"/>
        </w:rPr>
        <w:t>
439-бап. Мүдделі тұлғалар</w:t>
      </w:r>
      <w:r>
        <w:br/>
      </w:r>
      <w:r>
        <w:rPr>
          <w:rFonts w:ascii="Times New Roman"/>
          <w:b w:val="false"/>
          <w:i w:val="false"/>
          <w:color w:val="000000"/>
          <w:sz w:val="28"/>
        </w:rPr>
        <w:t>
440-бап. Құпия ақпарат</w:t>
      </w:r>
      <w:r>
        <w:br/>
      </w:r>
      <w:r>
        <w:rPr>
          <w:rFonts w:ascii="Times New Roman"/>
          <w:b w:val="false"/>
          <w:i w:val="false"/>
          <w:color w:val="000000"/>
          <w:sz w:val="28"/>
        </w:rPr>
        <w:t>
441-бап. Экспорттаушы үшінші ел болжамды ерекше субсидиясының болуын белгілеуге арналған консультациялар</w:t>
      </w:r>
      <w:r>
        <w:br/>
      </w:r>
      <w:r>
        <w:rPr>
          <w:rFonts w:ascii="Times New Roman"/>
          <w:b w:val="false"/>
          <w:i w:val="false"/>
          <w:color w:val="000000"/>
          <w:sz w:val="28"/>
        </w:rPr>
        <w:t>
442-бап. Тергеп-тексеруге байланысты қабылданатын шешімдер туралы хабарламалар</w:t>
      </w:r>
      <w:r>
        <w:br/>
      </w:r>
      <w:r>
        <w:rPr>
          <w:rFonts w:ascii="Times New Roman"/>
          <w:b w:val="false"/>
          <w:i w:val="false"/>
          <w:color w:val="000000"/>
          <w:sz w:val="28"/>
        </w:rPr>
        <w:t>
443-бап. Арнайы қорғау, демпингке қарсы және өтемақы шараларын қолданбау</w:t>
      </w:r>
      <w:r>
        <w:br/>
      </w:r>
      <w:r>
        <w:rPr>
          <w:rFonts w:ascii="Times New Roman"/>
          <w:b w:val="false"/>
          <w:i w:val="false"/>
          <w:color w:val="000000"/>
          <w:sz w:val="28"/>
        </w:rPr>
        <w:t>
444-бап. Үшінші елдерге қатысты арнайы қорғау, демпингке қарсы және өтемақы шараларын қолдану туралы Келісім ережелерін түсіндіруге және (немесе) қолдануға байланысты Кеден одағына мүше мемлекеттер арасындағы дауларды шешу</w:t>
      </w:r>
    </w:p>
    <w:p>
      <w:pPr>
        <w:spacing w:after="0"/>
        <w:ind w:left="0"/>
        <w:jc w:val="left"/>
      </w:pPr>
      <w:r>
        <w:rPr>
          <w:rFonts w:ascii="Times New Roman"/>
          <w:b/>
          <w:i w:val="false"/>
          <w:color w:val="000000"/>
        </w:rPr>
        <w:t xml:space="preserve"> 7-БӨЛІМ. КӘСІПКЕРЛІК СУБЪЕКТІЛЕРІНІҢ ҚҰҚЫҚТАРЫН ҚОРҒАУДЫҢ НЫСАНДАРЫ 30-тарау. КӘСІПКЕРЛІК СУБЪЕКТІЛЕРІНІҢ ҚҰҚЫҚТАРЫН ҚОРҒАУ</w:t>
      </w:r>
    </w:p>
    <w:p>
      <w:pPr>
        <w:spacing w:after="0"/>
        <w:ind w:left="0"/>
        <w:jc w:val="both"/>
      </w:pPr>
      <w:r>
        <w:rPr>
          <w:rFonts w:ascii="Times New Roman"/>
          <w:b w:val="false"/>
          <w:i w:val="false"/>
          <w:color w:val="000000"/>
          <w:sz w:val="28"/>
        </w:rPr>
        <w:t>445-бап. Кәсіпкерлік субъектілерінің құқықтарын қорғаудың нысандары</w:t>
      </w:r>
      <w:r>
        <w:br/>
      </w:r>
      <w:r>
        <w:rPr>
          <w:rFonts w:ascii="Times New Roman"/>
          <w:b w:val="false"/>
          <w:i w:val="false"/>
          <w:color w:val="000000"/>
          <w:sz w:val="28"/>
        </w:rPr>
        <w:t>
446-бап. Қорғаудың соттық нысаны</w:t>
      </w:r>
      <w:r>
        <w:br/>
      </w:r>
      <w:r>
        <w:rPr>
          <w:rFonts w:ascii="Times New Roman"/>
          <w:b w:val="false"/>
          <w:i w:val="false"/>
          <w:color w:val="000000"/>
          <w:sz w:val="28"/>
        </w:rPr>
        <w:t>
447-бап. Кәсіпкерлік субъектілері болып табылатын тараптардың дауларды сотқа дейінгі реттеуі</w:t>
      </w:r>
      <w:r>
        <w:br/>
      </w:r>
      <w:r>
        <w:rPr>
          <w:rFonts w:ascii="Times New Roman"/>
          <w:b w:val="false"/>
          <w:i w:val="false"/>
          <w:color w:val="000000"/>
          <w:sz w:val="28"/>
        </w:rPr>
        <w:t>
448-бап. Қорғанудың соттан тыс нысандары</w:t>
      </w:r>
      <w:r>
        <w:br/>
      </w:r>
      <w:r>
        <w:rPr>
          <w:rFonts w:ascii="Times New Roman"/>
          <w:b w:val="false"/>
          <w:i w:val="false"/>
          <w:color w:val="000000"/>
          <w:sz w:val="28"/>
        </w:rPr>
        <w:t>
449-бап. Аралық сотта құқықтарды қорғау</w:t>
      </w:r>
      <w:r>
        <w:br/>
      </w:r>
      <w:r>
        <w:rPr>
          <w:rFonts w:ascii="Times New Roman"/>
          <w:b w:val="false"/>
          <w:i w:val="false"/>
          <w:color w:val="000000"/>
          <w:sz w:val="28"/>
        </w:rPr>
        <w:t>
450-бап. Халықаралық төрелікте құқықтарды қорғау</w:t>
      </w:r>
      <w:r>
        <w:br/>
      </w:r>
      <w:r>
        <w:rPr>
          <w:rFonts w:ascii="Times New Roman"/>
          <w:b w:val="false"/>
          <w:i w:val="false"/>
          <w:color w:val="000000"/>
          <w:sz w:val="28"/>
        </w:rPr>
        <w:t>
451-бап. Құқықтарды медиация рәсімін қолдану арқылы қорғау</w:t>
      </w:r>
    </w:p>
    <w:p>
      <w:pPr>
        <w:spacing w:after="0"/>
        <w:ind w:left="0"/>
        <w:jc w:val="left"/>
      </w:pPr>
      <w:r>
        <w:rPr>
          <w:rFonts w:ascii="Times New Roman"/>
          <w:b/>
          <w:i w:val="false"/>
          <w:color w:val="000000"/>
        </w:rPr>
        <w:t xml:space="preserve"> 31-тарау. ҚАЗАҚСТАН КӘСІПКЕРЛЕРІНІҢ ҚҰҚЫҚТАРЫН ҚОРҒАУ ЖӨНІНДЕГІ</w:t>
      </w:r>
      <w:r>
        <w:br/>
      </w:r>
      <w:r>
        <w:rPr>
          <w:rFonts w:ascii="Times New Roman"/>
          <w:b/>
          <w:i w:val="false"/>
          <w:color w:val="000000"/>
        </w:rPr>
        <w:t>
УӘКІЛ. ИНВЕСТИЦИЯЛЫҚ ОМБУДСМАН § 1. Қазақстан кәсіпкерлерінің құқықтарын қорғау жөніндегі</w:t>
      </w:r>
      <w:r>
        <w:br/>
      </w:r>
      <w:r>
        <w:rPr>
          <w:rFonts w:ascii="Times New Roman"/>
          <w:b/>
          <w:i w:val="false"/>
          <w:color w:val="000000"/>
        </w:rPr>
        <w:t>
уәкілдің құқықтық мәртебесі</w:t>
      </w:r>
    </w:p>
    <w:p>
      <w:pPr>
        <w:spacing w:after="0"/>
        <w:ind w:left="0"/>
        <w:jc w:val="both"/>
      </w:pPr>
      <w:r>
        <w:rPr>
          <w:rFonts w:ascii="Times New Roman"/>
          <w:b w:val="false"/>
          <w:i w:val="false"/>
          <w:color w:val="000000"/>
          <w:sz w:val="28"/>
        </w:rPr>
        <w:t>452-бап. Қазақстан кәсіпкерлерінің құқықтарын қорғау жөніндегі уәкіл және оның функциялары</w:t>
      </w:r>
      <w:r>
        <w:br/>
      </w:r>
      <w:r>
        <w:rPr>
          <w:rFonts w:ascii="Times New Roman"/>
          <w:b w:val="false"/>
          <w:i w:val="false"/>
          <w:color w:val="000000"/>
          <w:sz w:val="28"/>
        </w:rPr>
        <w:t>
453-бап. Қазақстан кәсіпкерлерінің құқықтарын қорғау жөніндегі уәкілдің міндеттері</w:t>
      </w:r>
    </w:p>
    <w:p>
      <w:pPr>
        <w:spacing w:after="0"/>
        <w:ind w:left="0"/>
        <w:jc w:val="left"/>
      </w:pPr>
      <w:r>
        <w:rPr>
          <w:rFonts w:ascii="Times New Roman"/>
          <w:b/>
          <w:i w:val="false"/>
          <w:color w:val="000000"/>
        </w:rPr>
        <w:t xml:space="preserve"> § 2. Инвестициялық омбудсманның құқықтық мәртебесі</w:t>
      </w:r>
    </w:p>
    <w:p>
      <w:pPr>
        <w:spacing w:after="0"/>
        <w:ind w:left="0"/>
        <w:jc w:val="both"/>
      </w:pPr>
      <w:r>
        <w:rPr>
          <w:rFonts w:ascii="Times New Roman"/>
          <w:b w:val="false"/>
          <w:i w:val="false"/>
          <w:color w:val="000000"/>
          <w:sz w:val="28"/>
        </w:rPr>
        <w:t xml:space="preserve">454-бап. Инвестициялық омбудсман </w:t>
      </w:r>
      <w:r>
        <w:br/>
      </w:r>
      <w:r>
        <w:rPr>
          <w:rFonts w:ascii="Times New Roman"/>
          <w:b w:val="false"/>
          <w:i w:val="false"/>
          <w:color w:val="000000"/>
          <w:sz w:val="28"/>
        </w:rPr>
        <w:t>
455-бап. Инвестициялық омбудсманның функциялары</w:t>
      </w:r>
      <w:r>
        <w:br/>
      </w:r>
      <w:r>
        <w:rPr>
          <w:rFonts w:ascii="Times New Roman"/>
          <w:b w:val="false"/>
          <w:i w:val="false"/>
          <w:color w:val="000000"/>
          <w:sz w:val="28"/>
        </w:rPr>
        <w:t xml:space="preserve">
456-бап. Инвестициялық омбудсманның құқықтары мен міндеттері </w:t>
      </w:r>
      <w:r>
        <w:br/>
      </w:r>
      <w:r>
        <w:rPr>
          <w:rFonts w:ascii="Times New Roman"/>
          <w:b w:val="false"/>
          <w:i w:val="false"/>
          <w:color w:val="000000"/>
          <w:sz w:val="28"/>
        </w:rPr>
        <w:t>
457-бап. Инвестициялық омбудсманның қызметін ұйымдастыру</w:t>
      </w:r>
    </w:p>
    <w:p>
      <w:pPr>
        <w:spacing w:after="0"/>
        <w:ind w:left="0"/>
        <w:jc w:val="left"/>
      </w:pPr>
      <w:r>
        <w:rPr>
          <w:rFonts w:ascii="Times New Roman"/>
          <w:b/>
          <w:i w:val="false"/>
          <w:color w:val="000000"/>
        </w:rPr>
        <w:t xml:space="preserve"> 2-тарау. МЕМЛЕКЕТТІК ОРГАНДАРДЫҢ ӘРЕКЕТТЕРІНЕ (ӘРЕКЕТСІЗДІГІНЕ) ЖӘНЕ АКТІЛЕРІНЕ (ШЕШІМДЕРІНЕ) ШАҒЫМДАНУ</w:t>
      </w:r>
    </w:p>
    <w:p>
      <w:pPr>
        <w:spacing w:after="0"/>
        <w:ind w:left="0"/>
        <w:jc w:val="both"/>
      </w:pPr>
      <w:r>
        <w:rPr>
          <w:rFonts w:ascii="Times New Roman"/>
          <w:b w:val="false"/>
          <w:i w:val="false"/>
          <w:color w:val="000000"/>
          <w:sz w:val="28"/>
        </w:rPr>
        <w:t>458-бап. Кәсіпкерлік субъектілерінің шағымын қараудың міндеттілігі</w:t>
      </w:r>
      <w:r>
        <w:br/>
      </w:r>
      <w:r>
        <w:rPr>
          <w:rFonts w:ascii="Times New Roman"/>
          <w:b w:val="false"/>
          <w:i w:val="false"/>
          <w:color w:val="000000"/>
          <w:sz w:val="28"/>
        </w:rPr>
        <w:t>
459-бап. Шағымдануға құқық</w:t>
      </w:r>
    </w:p>
    <w:p>
      <w:pPr>
        <w:spacing w:after="0"/>
        <w:ind w:left="0"/>
        <w:jc w:val="left"/>
      </w:pPr>
      <w:r>
        <w:rPr>
          <w:rFonts w:ascii="Times New Roman"/>
          <w:b/>
          <w:i w:val="false"/>
          <w:color w:val="000000"/>
        </w:rPr>
        <w:t xml:space="preserve"> 8-БӨЛІМ. ҚАЗАҚСТАН РЕСПУБЛИКАСЫНЫҢ КӘСІПКЕРЛІК САЛАСЫНДАҒЫ</w:t>
      </w:r>
      <w:r>
        <w:br/>
      </w:r>
      <w:r>
        <w:rPr>
          <w:rFonts w:ascii="Times New Roman"/>
          <w:b/>
          <w:i w:val="false"/>
          <w:color w:val="000000"/>
        </w:rPr>
        <w:t>
ЗАҢНАМАСЫН БҰЗҒАНЫ ҮШІН ЖАУАПТЫЛЫҚ. ӨТПЕЛІ ЖӘНЕ ҚОРЫТЫНДЫ</w:t>
      </w:r>
      <w:r>
        <w:br/>
      </w:r>
      <w:r>
        <w:rPr>
          <w:rFonts w:ascii="Times New Roman"/>
          <w:b/>
          <w:i w:val="false"/>
          <w:color w:val="000000"/>
        </w:rPr>
        <w:t>
ЕРЕЖЕЛЕР 33-тарау. ҚАЗАҚСТАН РЕСПУБЛИКАСЫНЫҢ КӘСІПКЕРЛІК САЛАСЫНДАҒЫ</w:t>
      </w:r>
      <w:r>
        <w:br/>
      </w:r>
      <w:r>
        <w:rPr>
          <w:rFonts w:ascii="Times New Roman"/>
          <w:b/>
          <w:i w:val="false"/>
          <w:color w:val="000000"/>
        </w:rPr>
        <w:t>
ЗАҢНАМАСЫН БҰЗҒАНЫ ҮШІН ЖАУАПТЫЛЫҚ</w:t>
      </w:r>
    </w:p>
    <w:p>
      <w:pPr>
        <w:spacing w:after="0"/>
        <w:ind w:left="0"/>
        <w:jc w:val="both"/>
      </w:pPr>
      <w:r>
        <w:rPr>
          <w:rFonts w:ascii="Times New Roman"/>
          <w:b w:val="false"/>
          <w:i w:val="false"/>
          <w:color w:val="000000"/>
          <w:sz w:val="28"/>
        </w:rPr>
        <w:t>460-бап. Қазақстан Республикасының кәсіпкерлік саласындағы заңнамасын бұзғаны үшiн жауаптылық</w:t>
      </w:r>
      <w:r>
        <w:br/>
      </w:r>
      <w:r>
        <w:rPr>
          <w:rFonts w:ascii="Times New Roman"/>
          <w:b w:val="false"/>
          <w:i w:val="false"/>
          <w:color w:val="000000"/>
          <w:sz w:val="28"/>
        </w:rPr>
        <w:t xml:space="preserve">
461-бап. Кәсiпкерлiк субъектілерiнiң құқықтары мен заңды мүдделерiн бұзғаны үшiн жауаптылықтың негіздерi </w:t>
      </w:r>
      <w:r>
        <w:br/>
      </w:r>
      <w:r>
        <w:rPr>
          <w:rFonts w:ascii="Times New Roman"/>
          <w:b w:val="false"/>
          <w:i w:val="false"/>
          <w:color w:val="000000"/>
          <w:sz w:val="28"/>
        </w:rPr>
        <w:t>
462-бап. Кәсiпкерлiкке кедергi келтiргенi үшiн жауаптылық</w:t>
      </w:r>
      <w:r>
        <w:br/>
      </w:r>
      <w:r>
        <w:rPr>
          <w:rFonts w:ascii="Times New Roman"/>
          <w:b w:val="false"/>
          <w:i w:val="false"/>
          <w:color w:val="000000"/>
          <w:sz w:val="28"/>
        </w:rPr>
        <w:t>
463-бап. Кәсiпкерлiк субъектiсiн тексерудiң белгiленген тәртiбiн бұзғаны үшiн жауаптылық</w:t>
      </w:r>
    </w:p>
    <w:p>
      <w:pPr>
        <w:spacing w:after="0"/>
        <w:ind w:left="0"/>
        <w:jc w:val="left"/>
      </w:pPr>
      <w:r>
        <w:rPr>
          <w:rFonts w:ascii="Times New Roman"/>
          <w:b/>
          <w:i w:val="false"/>
          <w:color w:val="000000"/>
        </w:rPr>
        <w:t xml:space="preserve"> 34-тарау. ӨТПЕЛІ ЖӘНЕ ҚОРЫТЫНДЫ ЕРЕЖЕЛЕР</w:t>
      </w:r>
    </w:p>
    <w:p>
      <w:pPr>
        <w:spacing w:after="0"/>
        <w:ind w:left="0"/>
        <w:jc w:val="both"/>
      </w:pPr>
      <w:r>
        <w:rPr>
          <w:rFonts w:ascii="Times New Roman"/>
          <w:b w:val="false"/>
          <w:i w:val="false"/>
          <w:color w:val="000000"/>
          <w:sz w:val="28"/>
        </w:rPr>
        <w:t>464-бап. Кәсiпкерлiк Кодекстің жекелеген нормаларын қолданудың тәртібі</w:t>
      </w:r>
      <w:r>
        <w:br/>
      </w:r>
      <w:r>
        <w:rPr>
          <w:rFonts w:ascii="Times New Roman"/>
          <w:b w:val="false"/>
          <w:i w:val="false"/>
          <w:color w:val="000000"/>
          <w:sz w:val="28"/>
        </w:rPr>
        <w:t>
465-бап. Кәсiпкерлiк Кодексті қолданысқа енгiзу тәртiбi</w:t>
      </w:r>
    </w:p>
    <w:p>
      <w:pPr>
        <w:spacing w:after="0"/>
        <w:ind w:left="0"/>
        <w:jc w:val="both"/>
      </w:pPr>
      <w:r>
        <w:rPr>
          <w:rFonts w:ascii="Times New Roman"/>
          <w:b w:val="false"/>
          <w:i w:val="false"/>
          <w:color w:val="000000"/>
          <w:sz w:val="28"/>
        </w:rPr>
        <w:t>      Кәсiпкерлiк Кодекс (бұдан әрі – Кодекс) Қазақстан Республикасында кәсіпкерліктің еркіндігін қамтамасыз ететін құқықтық, экономикалық және әлеуметтік жағдайлар мен кепілдіктерді айқындайды, кәсіпкерлік субъектілері мен мемлекеттің өзара іс-қимылынан, оның ішінде кәсіпкерлікті мемлекеттік реттеуден және қолдаудан туындайтын қоғамдық қатынастарды реттейді.</w:t>
      </w:r>
    </w:p>
    <w:p>
      <w:pPr>
        <w:spacing w:after="0"/>
        <w:ind w:left="0"/>
        <w:jc w:val="left"/>
      </w:pPr>
      <w:r>
        <w:rPr>
          <w:rFonts w:ascii="Times New Roman"/>
          <w:b/>
          <w:i w:val="false"/>
          <w:color w:val="000000"/>
        </w:rPr>
        <w:t xml:space="preserve"> 1-БӨЛІМ. ЖАЛПЫ ЕРЕЖЕЛЕР 1-тарау. КӘСІПКЕРЛІК СУБЪЕКТІЛЕРІ МЕН МЕМЛЕКЕТТІҢ ӨЗАРА ІС-ҚИМЫЛЫНЫҢ ҚҰҚЫҚТЫҚ НЕГІЗДЕРІ</w:t>
      </w:r>
    </w:p>
    <w:p>
      <w:pPr>
        <w:spacing w:after="0"/>
        <w:ind w:left="0"/>
        <w:jc w:val="both"/>
      </w:pPr>
      <w:r>
        <w:rPr>
          <w:rFonts w:ascii="Times New Roman"/>
          <w:b/>
          <w:i w:val="false"/>
          <w:color w:val="000000"/>
          <w:sz w:val="28"/>
        </w:rPr>
        <w:t>      1-бап. Қазақстан Республикасының кәсіпкерлік саласындағы</w:t>
      </w:r>
      <w:r>
        <w:br/>
      </w:r>
      <w:r>
        <w:rPr>
          <w:rFonts w:ascii="Times New Roman"/>
          <w:b w:val="false"/>
          <w:i w:val="false"/>
          <w:color w:val="000000"/>
          <w:sz w:val="28"/>
        </w:rPr>
        <w:t>
</w:t>
      </w:r>
      <w:r>
        <w:rPr>
          <w:rFonts w:ascii="Times New Roman"/>
          <w:b/>
          <w:i w:val="false"/>
          <w:color w:val="000000"/>
          <w:sz w:val="28"/>
        </w:rPr>
        <w:t>             заңнамасы</w:t>
      </w:r>
    </w:p>
    <w:p>
      <w:pPr>
        <w:spacing w:after="0"/>
        <w:ind w:left="0"/>
        <w:jc w:val="both"/>
      </w:pPr>
      <w:r>
        <w:rPr>
          <w:rFonts w:ascii="Times New Roman"/>
          <w:b w:val="false"/>
          <w:i w:val="false"/>
          <w:color w:val="000000"/>
          <w:sz w:val="28"/>
        </w:rPr>
        <w:t>      1. Қазақстан Республикасының кәсіпкерлік саласындағы заңнамасы Қазақстан Республикасының Конституциясына, осы Кодекске және Қазақстан Республикасының өзге де нормативтік құқықтық актілеріне негізделеді.</w:t>
      </w:r>
      <w:r>
        <w:br/>
      </w:r>
      <w:r>
        <w:rPr>
          <w:rFonts w:ascii="Times New Roman"/>
          <w:b w:val="false"/>
          <w:i w:val="false"/>
          <w:color w:val="000000"/>
          <w:sz w:val="28"/>
        </w:rPr>
        <w:t>
      2. Кәсіпкерлік субъектілерінің теңдігіне негізделген тауар-ақша және өзге де мүліктік қатынастар, сондай-ақ мүлікпен байланысты жеке мүліктік емес қатынастар Қазақстан Республикасының азаматтық заңнамасымен реттеледі.</w:t>
      </w:r>
      <w:r>
        <w:br/>
      </w:r>
      <w:r>
        <w:rPr>
          <w:rFonts w:ascii="Times New Roman"/>
          <w:b w:val="false"/>
          <w:i w:val="false"/>
          <w:color w:val="000000"/>
          <w:sz w:val="28"/>
        </w:rPr>
        <w:t>
      3. Қазақстан Республикасы ратификациялаған халықаралық шарттарда осы Кодексте көзделгендегіден өзгеше қағидалар белгіленсе, онда халықаралық шарттың қағидалары қолданылады.</w:t>
      </w:r>
      <w:r>
        <w:br/>
      </w:r>
      <w:r>
        <w:rPr>
          <w:rFonts w:ascii="Times New Roman"/>
          <w:b w:val="false"/>
          <w:i w:val="false"/>
          <w:color w:val="000000"/>
          <w:sz w:val="28"/>
        </w:rPr>
        <w:t>
      4. Кәсіпкерліктің жекелеген түрлерін жүзеге асырудың ерекшеліктері Қазақстан Республикасының заңдарында белгіленеді.</w:t>
      </w:r>
    </w:p>
    <w:p>
      <w:pPr>
        <w:spacing w:after="0"/>
        <w:ind w:left="0"/>
        <w:jc w:val="both"/>
      </w:pPr>
      <w:r>
        <w:rPr>
          <w:rFonts w:ascii="Times New Roman"/>
          <w:b/>
          <w:i w:val="false"/>
          <w:color w:val="000000"/>
          <w:sz w:val="28"/>
        </w:rPr>
        <w:t>      2-бап. Кәсіпкерлік ұғымы және оны құқықтық реттеудің</w:t>
      </w:r>
      <w:r>
        <w:br/>
      </w:r>
      <w:r>
        <w:rPr>
          <w:rFonts w:ascii="Times New Roman"/>
          <w:b w:val="false"/>
          <w:i w:val="false"/>
          <w:color w:val="000000"/>
          <w:sz w:val="28"/>
        </w:rPr>
        <w:t>
</w:t>
      </w:r>
      <w:r>
        <w:rPr>
          <w:rFonts w:ascii="Times New Roman"/>
          <w:b/>
          <w:i w:val="false"/>
          <w:color w:val="000000"/>
          <w:sz w:val="28"/>
        </w:rPr>
        <w:t>             шектері</w:t>
      </w:r>
    </w:p>
    <w:p>
      <w:pPr>
        <w:spacing w:after="0"/>
        <w:ind w:left="0"/>
        <w:jc w:val="both"/>
      </w:pPr>
      <w:r>
        <w:rPr>
          <w:rFonts w:ascii="Times New Roman"/>
          <w:b w:val="false"/>
          <w:i w:val="false"/>
          <w:color w:val="000000"/>
          <w:sz w:val="28"/>
        </w:rPr>
        <w:t>      1. Кәсіпкерлік – кәсіпкердің атынан, дербес, бастамашылықпен оның тәуекел етуімен және мүліктік жауапкершілігімен жүзеге асырылатын, азаматтар мен заңды тұлғалардың мүлікті пайдалану, тауарларды сату, жұмыстарды орындау, қызметтер көрсету арқылы таза табыс алуға бағытталған, жеке меншік (жеке кәсіпкерлік) құқығына не шаруашылық жүргізу немесе мемлекеттік кәсіпорынды (мемлекеттік кәсіпкерлікті) жедел басқару құқығына негізделген қызметі.</w:t>
      </w:r>
      <w:r>
        <w:br/>
      </w:r>
      <w:r>
        <w:rPr>
          <w:rFonts w:ascii="Times New Roman"/>
          <w:b w:val="false"/>
          <w:i w:val="false"/>
          <w:color w:val="000000"/>
          <w:sz w:val="28"/>
        </w:rPr>
        <w:t>
      2. Кәсіпкерлік Қазақстан Республикасының заңдарында белгіленетін негіздер бойынша ғана шектелуі мүмкін.</w:t>
      </w:r>
      <w:r>
        <w:br/>
      </w:r>
      <w:r>
        <w:rPr>
          <w:rFonts w:ascii="Times New Roman"/>
          <w:b w:val="false"/>
          <w:i w:val="false"/>
          <w:color w:val="000000"/>
          <w:sz w:val="28"/>
        </w:rPr>
        <w:t>
      3. Мемлекеттік органдардың жеке кәсіпкерліктің бөлек субектілеріне артықшылықты жағдай белгілейтін нормативтік құқықтық актілерді қабылдауына тыйым салынады.</w:t>
      </w:r>
    </w:p>
    <w:p>
      <w:pPr>
        <w:spacing w:after="0"/>
        <w:ind w:left="0"/>
        <w:jc w:val="both"/>
      </w:pPr>
      <w:r>
        <w:rPr>
          <w:rFonts w:ascii="Times New Roman"/>
          <w:b/>
          <w:i w:val="false"/>
          <w:color w:val="000000"/>
          <w:sz w:val="28"/>
        </w:rPr>
        <w:t>      3-бап. Кәсіпкерлік субъектілері мен мемлекеттің өзара</w:t>
      </w:r>
      <w:r>
        <w:br/>
      </w:r>
      <w:r>
        <w:rPr>
          <w:rFonts w:ascii="Times New Roman"/>
          <w:b w:val="false"/>
          <w:i w:val="false"/>
          <w:color w:val="000000"/>
          <w:sz w:val="28"/>
        </w:rPr>
        <w:t>
</w:t>
      </w:r>
      <w:r>
        <w:rPr>
          <w:rFonts w:ascii="Times New Roman"/>
          <w:b/>
          <w:i w:val="false"/>
          <w:color w:val="000000"/>
          <w:sz w:val="28"/>
        </w:rPr>
        <w:t>             іс-қимылының мақсаттары мен қағидаттары</w:t>
      </w:r>
    </w:p>
    <w:p>
      <w:pPr>
        <w:spacing w:after="0"/>
        <w:ind w:left="0"/>
        <w:jc w:val="both"/>
      </w:pPr>
      <w:r>
        <w:rPr>
          <w:rFonts w:ascii="Times New Roman"/>
          <w:b w:val="false"/>
          <w:i w:val="false"/>
          <w:color w:val="000000"/>
          <w:sz w:val="28"/>
        </w:rPr>
        <w:t>      1. Кәсіпкерлік субъектілері мен мемлекеттің өзара іс-қимылы кәсіпкерлік пен қоғамды дамыту үшін қолайлы жағдайлар жасауға, Қазақстан Республикасында кәсіпкерлік бастамашылықты ынталандыруға бағытталған.</w:t>
      </w:r>
      <w:r>
        <w:br/>
      </w:r>
      <w:r>
        <w:rPr>
          <w:rFonts w:ascii="Times New Roman"/>
          <w:b w:val="false"/>
          <w:i w:val="false"/>
          <w:color w:val="000000"/>
          <w:sz w:val="28"/>
        </w:rPr>
        <w:t>
      2. Мыналар:</w:t>
      </w:r>
      <w:r>
        <w:br/>
      </w:r>
      <w:r>
        <w:rPr>
          <w:rFonts w:ascii="Times New Roman"/>
          <w:b w:val="false"/>
          <w:i w:val="false"/>
          <w:color w:val="000000"/>
          <w:sz w:val="28"/>
        </w:rPr>
        <w:t>
      1) заңдылық;</w:t>
      </w:r>
      <w:r>
        <w:br/>
      </w:r>
      <w:r>
        <w:rPr>
          <w:rFonts w:ascii="Times New Roman"/>
          <w:b w:val="false"/>
          <w:i w:val="false"/>
          <w:color w:val="000000"/>
          <w:sz w:val="28"/>
        </w:rPr>
        <w:t>
      2) жеке кәсіпкерліктің еркіндігіне кепілдік (Қазақстан Республикасының заңнамасында тыйым салынбайтын қызметтің кез келген түрін жүзеге асыруға рұқсат берілген) және оны қорғау (жеке кәсіпкерліктің қағидаты);</w:t>
      </w:r>
      <w:r>
        <w:br/>
      </w:r>
      <w:r>
        <w:rPr>
          <w:rFonts w:ascii="Times New Roman"/>
          <w:b w:val="false"/>
          <w:i w:val="false"/>
          <w:color w:val="000000"/>
          <w:sz w:val="28"/>
        </w:rPr>
        <w:t>
      3) барлық кәсіпкерлік субъектілерінің кәсіпкерлік қызметті жүзеге асырудағы теңдігі (кәсіпкерлік субъектілерінің теңдігі қағидаты);</w:t>
      </w:r>
      <w:r>
        <w:br/>
      </w:r>
      <w:r>
        <w:rPr>
          <w:rFonts w:ascii="Times New Roman"/>
          <w:b w:val="false"/>
          <w:i w:val="false"/>
          <w:color w:val="000000"/>
          <w:sz w:val="28"/>
        </w:rPr>
        <w:t>
      4) кәсіпкерлік субъектілері меншігіне қол сұғылмаушылықтың және оны қорғаудың кепілдігі (меншікке қол сұғылмаушылықтың қағидаты);</w:t>
      </w:r>
      <w:r>
        <w:br/>
      </w:r>
      <w:r>
        <w:rPr>
          <w:rFonts w:ascii="Times New Roman"/>
          <w:b w:val="false"/>
          <w:i w:val="false"/>
          <w:color w:val="000000"/>
          <w:sz w:val="28"/>
        </w:rPr>
        <w:t>
      5) жосықсыз бәсекелестікті жүзеге асыруға жол бермеу;</w:t>
      </w:r>
      <w:r>
        <w:br/>
      </w:r>
      <w:r>
        <w:rPr>
          <w:rFonts w:ascii="Times New Roman"/>
          <w:b w:val="false"/>
          <w:i w:val="false"/>
          <w:color w:val="000000"/>
          <w:sz w:val="28"/>
        </w:rPr>
        <w:t>
      6) тұтынушылардың, кәсіпкерлердің және мемлекет мүделлерінің теңдігі;</w:t>
      </w:r>
      <w:r>
        <w:br/>
      </w:r>
      <w:r>
        <w:rPr>
          <w:rFonts w:ascii="Times New Roman"/>
          <w:b w:val="false"/>
          <w:i w:val="false"/>
          <w:color w:val="000000"/>
          <w:sz w:val="28"/>
        </w:rPr>
        <w:t>
      7) мемлекеттік органдар қызметінің ашықтығы және ақпаратқа қолжетімділік (жариялық қағидаты);</w:t>
      </w:r>
      <w:r>
        <w:br/>
      </w:r>
      <w:r>
        <w:rPr>
          <w:rFonts w:ascii="Times New Roman"/>
          <w:b w:val="false"/>
          <w:i w:val="false"/>
          <w:color w:val="000000"/>
          <w:sz w:val="28"/>
        </w:rPr>
        <w:t>
      8) кәсіпкерлікті мемлекеттік реттеудің негізділігі, тиімділігі және нысандары мен құралдарының жеткілікті болуы;</w:t>
      </w:r>
      <w:r>
        <w:br/>
      </w:r>
      <w:r>
        <w:rPr>
          <w:rFonts w:ascii="Times New Roman"/>
          <w:b w:val="false"/>
          <w:i w:val="false"/>
          <w:color w:val="000000"/>
          <w:sz w:val="28"/>
        </w:rPr>
        <w:t>
      9) кәсіпкерлік субъектілерінің өзінің заңды құқықтарын өз бетінше қорғауға деген қабілетін арттыру;</w:t>
      </w:r>
      <w:r>
        <w:br/>
      </w:r>
      <w:r>
        <w:rPr>
          <w:rFonts w:ascii="Times New Roman"/>
          <w:b w:val="false"/>
          <w:i w:val="false"/>
          <w:color w:val="000000"/>
          <w:sz w:val="28"/>
        </w:rPr>
        <w:t>
      10) құқық бұзушылықтың алдын алудың басымдығы;</w:t>
      </w:r>
      <w:r>
        <w:br/>
      </w:r>
      <w:r>
        <w:rPr>
          <w:rFonts w:ascii="Times New Roman"/>
          <w:b w:val="false"/>
          <w:i w:val="false"/>
          <w:color w:val="000000"/>
          <w:sz w:val="28"/>
        </w:rPr>
        <w:t>
      11) кәсіпкерлік субъектілері мен мемлекеттің өзара жауапкершілігі;</w:t>
      </w:r>
      <w:r>
        <w:br/>
      </w:r>
      <w:r>
        <w:rPr>
          <w:rFonts w:ascii="Times New Roman"/>
          <w:b w:val="false"/>
          <w:i w:val="false"/>
          <w:color w:val="000000"/>
          <w:sz w:val="28"/>
        </w:rPr>
        <w:t>
      12) сыбайлас жемқорлықтан тыс болу;</w:t>
      </w:r>
      <w:r>
        <w:br/>
      </w:r>
      <w:r>
        <w:rPr>
          <w:rFonts w:ascii="Times New Roman"/>
          <w:b w:val="false"/>
          <w:i w:val="false"/>
          <w:color w:val="000000"/>
          <w:sz w:val="28"/>
        </w:rPr>
        <w:t>
      13) кәсіпкерлік қызметті ынталандыру және оларды қорғау мен жан-жақты қолдауды қамтамасыз ету;</w:t>
      </w:r>
      <w:r>
        <w:br/>
      </w:r>
      <w:r>
        <w:rPr>
          <w:rFonts w:ascii="Times New Roman"/>
          <w:b w:val="false"/>
          <w:i w:val="false"/>
          <w:color w:val="000000"/>
          <w:sz w:val="28"/>
        </w:rPr>
        <w:t>
      14) отандық тауарлар шығарушыларды, жұмыс орындаушыларын және қызмет көрсетушілерді қолдау;</w:t>
      </w:r>
      <w:r>
        <w:br/>
      </w:r>
      <w:r>
        <w:rPr>
          <w:rFonts w:ascii="Times New Roman"/>
          <w:b w:val="false"/>
          <w:i w:val="false"/>
          <w:color w:val="000000"/>
          <w:sz w:val="28"/>
        </w:rPr>
        <w:t>
      15) кәсіпкерлік субъектілерінің ісіне мемлекеттің заңсыз араласуына жол бермеу;</w:t>
      </w:r>
      <w:r>
        <w:br/>
      </w:r>
      <w:r>
        <w:rPr>
          <w:rFonts w:ascii="Times New Roman"/>
          <w:b w:val="false"/>
          <w:i w:val="false"/>
          <w:color w:val="000000"/>
          <w:sz w:val="28"/>
        </w:rPr>
        <w:t>
      16) кәсіпкерлік субъектілерінің құқық шығармашылығына қатысуы;</w:t>
      </w:r>
      <w:r>
        <w:br/>
      </w:r>
      <w:r>
        <w:rPr>
          <w:rFonts w:ascii="Times New Roman"/>
          <w:b w:val="false"/>
          <w:i w:val="false"/>
          <w:color w:val="000000"/>
          <w:sz w:val="28"/>
        </w:rPr>
        <w:t>
      17) кәсіпкерліктің әлеуметтік жауапкершілігін ынталандыру;</w:t>
      </w:r>
      <w:r>
        <w:br/>
      </w:r>
      <w:r>
        <w:rPr>
          <w:rFonts w:ascii="Times New Roman"/>
          <w:b w:val="false"/>
          <w:i w:val="false"/>
          <w:color w:val="000000"/>
          <w:sz w:val="28"/>
        </w:rPr>
        <w:t>
      18) кәсіпкерлік қызметке мемлекеттің қатысуын шектеу;</w:t>
      </w:r>
      <w:r>
        <w:br/>
      </w:r>
      <w:r>
        <w:rPr>
          <w:rFonts w:ascii="Times New Roman"/>
          <w:b w:val="false"/>
          <w:i w:val="false"/>
          <w:color w:val="000000"/>
          <w:sz w:val="28"/>
        </w:rPr>
        <w:t>
      19) кәсіпкерлік саласында өзін-өзі реттеушілікті дамыту кәсіпкерлік субъектілері мен мемлекеттің өзара іс-қимылының қағидаттары болып табылады.</w:t>
      </w:r>
    </w:p>
    <w:p>
      <w:pPr>
        <w:spacing w:after="0"/>
        <w:ind w:left="0"/>
        <w:jc w:val="both"/>
      </w:pPr>
      <w:r>
        <w:rPr>
          <w:rFonts w:ascii="Times New Roman"/>
          <w:b/>
          <w:i w:val="false"/>
          <w:color w:val="000000"/>
          <w:sz w:val="28"/>
        </w:rPr>
        <w:t>      4-бап. Заңдылық қағидаты</w:t>
      </w:r>
    </w:p>
    <w:p>
      <w:pPr>
        <w:spacing w:after="0"/>
        <w:ind w:left="0"/>
        <w:jc w:val="both"/>
      </w:pPr>
      <w:r>
        <w:rPr>
          <w:rFonts w:ascii="Times New Roman"/>
          <w:b w:val="false"/>
          <w:i w:val="false"/>
          <w:color w:val="000000"/>
          <w:sz w:val="28"/>
        </w:rPr>
        <w:t>      1. Кәсіпкерлік қызметті жүзеге асыру кезінде кәсіпкерлік субъектілері тек қана Қазақстан Республикасының Конституциясы шегінде және соған сәйкес қабылданған құқықтық актілерге сәйкес іс-әрекет жасауы тиіс.</w:t>
      </w:r>
      <w:r>
        <w:br/>
      </w:r>
      <w:r>
        <w:rPr>
          <w:rFonts w:ascii="Times New Roman"/>
          <w:b w:val="false"/>
          <w:i w:val="false"/>
          <w:color w:val="000000"/>
          <w:sz w:val="28"/>
        </w:rPr>
        <w:t>
      2. Кәсіпкерлікті мемлекеттік реттеуді жүзеге асыру кезінде мемлекеттік органдар және (немесе) олардың лауазымды адамдары Қазақстан Республикасының Конституциясының, осы Кодекстің және өзге де құқықтық нормативтік құқықтық актілердің талаптарын дәлме-дәл әрі бұлжытпай сақтауға міндетті.</w:t>
      </w:r>
      <w:r>
        <w:br/>
      </w:r>
      <w:r>
        <w:rPr>
          <w:rFonts w:ascii="Times New Roman"/>
          <w:b w:val="false"/>
          <w:i w:val="false"/>
          <w:color w:val="000000"/>
          <w:sz w:val="28"/>
        </w:rPr>
        <w:t>
      3. Мемлекеттік органдардың және (немесе) олардың лауазымды адамдарының заңдарды бұзуына жол берілмейді.</w:t>
      </w:r>
      <w:r>
        <w:br/>
      </w:r>
      <w:r>
        <w:rPr>
          <w:rFonts w:ascii="Times New Roman"/>
          <w:b w:val="false"/>
          <w:i w:val="false"/>
          <w:color w:val="000000"/>
          <w:sz w:val="28"/>
        </w:rPr>
        <w:t>
      Мемлекеттік органдардың Қазақстан Республикасының Конституциясына және оған сәйкес құқықтық нормативтік актілерге мазмұны, ресімделуі және (немесе) оларды қабылдаудың рәсімдері бойынша қайшы келетін актілері мен шешімдері олардың қабылданған сәтінен бастап заңсыз әрі жарамсыз деп танылады және осы Кодексте және өзге де құқықтық нормативтік актілерде көзделген жағдайларда жойылуға жатады.</w:t>
      </w:r>
    </w:p>
    <w:p>
      <w:pPr>
        <w:spacing w:after="0"/>
        <w:ind w:left="0"/>
        <w:jc w:val="both"/>
      </w:pPr>
      <w:r>
        <w:rPr>
          <w:rFonts w:ascii="Times New Roman"/>
          <w:b/>
          <w:i w:val="false"/>
          <w:color w:val="000000"/>
          <w:sz w:val="28"/>
        </w:rPr>
        <w:t>      5-бап. Жеке кәсіпкерлік еркіндігінің қағидаты</w:t>
      </w:r>
    </w:p>
    <w:p>
      <w:pPr>
        <w:spacing w:after="0"/>
        <w:ind w:left="0"/>
        <w:jc w:val="both"/>
      </w:pPr>
      <w:r>
        <w:rPr>
          <w:rFonts w:ascii="Times New Roman"/>
          <w:b w:val="false"/>
          <w:i w:val="false"/>
          <w:color w:val="000000"/>
          <w:sz w:val="28"/>
        </w:rPr>
        <w:t xml:space="preserve">      1. Әркімнің кәсіпкерлік қызметтің еркіндігіне, өз мүлкін кез келген заңды кәсіпкерлік қызмет үшін еркін пайдалануға құқығы бар. </w:t>
      </w:r>
      <w:r>
        <w:br/>
      </w:r>
      <w:r>
        <w:rPr>
          <w:rFonts w:ascii="Times New Roman"/>
          <w:b w:val="false"/>
          <w:i w:val="false"/>
          <w:color w:val="000000"/>
          <w:sz w:val="28"/>
        </w:rPr>
        <w:t>
      2. Жеке кәсіпкерлік субъектілері Қазақстан Республикасы заңдарында тыйым салынбаған кәсіпкерлік қызметтің кез келген түрін жүзеге асыруға құқылы.</w:t>
      </w:r>
    </w:p>
    <w:p>
      <w:pPr>
        <w:spacing w:after="0"/>
        <w:ind w:left="0"/>
        <w:jc w:val="both"/>
      </w:pPr>
      <w:r>
        <w:rPr>
          <w:rFonts w:ascii="Times New Roman"/>
          <w:b/>
          <w:i w:val="false"/>
          <w:color w:val="000000"/>
          <w:sz w:val="28"/>
        </w:rPr>
        <w:t>      6-бап. Кәсіпкерлік субъектілері теңдігінің қағидаты</w:t>
      </w:r>
    </w:p>
    <w:p>
      <w:pPr>
        <w:spacing w:after="0"/>
        <w:ind w:left="0"/>
        <w:jc w:val="both"/>
      </w:pPr>
      <w:r>
        <w:rPr>
          <w:rFonts w:ascii="Times New Roman"/>
          <w:b w:val="false"/>
          <w:i w:val="false"/>
          <w:color w:val="000000"/>
          <w:sz w:val="28"/>
        </w:rPr>
        <w:t>      1. Кәсіпкерлік субъектілері меншік нысанына және өзге де мән-жайларға қарамастан, заң мен сот алдында тең.</w:t>
      </w:r>
      <w:r>
        <w:br/>
      </w:r>
      <w:r>
        <w:rPr>
          <w:rFonts w:ascii="Times New Roman"/>
          <w:b w:val="false"/>
          <w:i w:val="false"/>
          <w:color w:val="000000"/>
          <w:sz w:val="28"/>
        </w:rPr>
        <w:t>
      2. Кәсіпкерлік субъектілері кәсіпкерлік қызметті жүзеге асыру кезінде тең мүмкіндіктерді иеленеді.</w:t>
      </w:r>
    </w:p>
    <w:p>
      <w:pPr>
        <w:spacing w:after="0"/>
        <w:ind w:left="0"/>
        <w:jc w:val="both"/>
      </w:pPr>
      <w:r>
        <w:rPr>
          <w:rFonts w:ascii="Times New Roman"/>
          <w:b/>
          <w:i w:val="false"/>
          <w:color w:val="000000"/>
          <w:sz w:val="28"/>
        </w:rPr>
        <w:t>      7-бап. Меншікке қол сұғылмаушылық қағидаты</w:t>
      </w:r>
    </w:p>
    <w:p>
      <w:pPr>
        <w:spacing w:after="0"/>
        <w:ind w:left="0"/>
        <w:jc w:val="both"/>
      </w:pPr>
      <w:r>
        <w:rPr>
          <w:rFonts w:ascii="Times New Roman"/>
          <w:b w:val="false"/>
          <w:i w:val="false"/>
          <w:color w:val="000000"/>
          <w:sz w:val="28"/>
        </w:rPr>
        <w:t>      1. Кәсіпкерлік субъектілерінің меншігіне қол сұғылмаушылық заңмен кепілдендіріледі.</w:t>
      </w:r>
      <w:r>
        <w:br/>
      </w:r>
      <w:r>
        <w:rPr>
          <w:rFonts w:ascii="Times New Roman"/>
          <w:b w:val="false"/>
          <w:i w:val="false"/>
          <w:color w:val="000000"/>
          <w:sz w:val="28"/>
        </w:rPr>
        <w:t>
      2. Кәсіпкерлік субъектілері заңды түрде сатып алған кез келген мүлікті меншігінде иелене алады.</w:t>
      </w:r>
      <w:r>
        <w:br/>
      </w:r>
      <w:r>
        <w:rPr>
          <w:rFonts w:ascii="Times New Roman"/>
          <w:b w:val="false"/>
          <w:i w:val="false"/>
          <w:color w:val="000000"/>
          <w:sz w:val="28"/>
        </w:rPr>
        <w:t>
      3. Сот шешімі бойынша болмаса, кәсіпкерлік субъектілері өзінің мүлкінен айырыла алмайды. Мемлекеттік қажеттіліктер үшін мәжбүрлеп алып қою заңмен көзделеген ерекше жағдайларда ғана оның орны тең бағамен толтырылған жағдайда жүргізілуі мүмкін.</w:t>
      </w:r>
    </w:p>
    <w:p>
      <w:pPr>
        <w:spacing w:after="0"/>
        <w:ind w:left="0"/>
        <w:jc w:val="both"/>
      </w:pPr>
      <w:r>
        <w:rPr>
          <w:rFonts w:ascii="Times New Roman"/>
          <w:b/>
          <w:i w:val="false"/>
          <w:color w:val="000000"/>
          <w:sz w:val="28"/>
        </w:rPr>
        <w:t>      8-бап. Жосықсыз бәсекелестікті жүзеге асыруға жол</w:t>
      </w:r>
      <w:r>
        <w:br/>
      </w:r>
      <w:r>
        <w:rPr>
          <w:rFonts w:ascii="Times New Roman"/>
          <w:b w:val="false"/>
          <w:i w:val="false"/>
          <w:color w:val="000000"/>
          <w:sz w:val="28"/>
        </w:rPr>
        <w:t>
</w:t>
      </w:r>
      <w:r>
        <w:rPr>
          <w:rFonts w:ascii="Times New Roman"/>
          <w:b/>
          <w:i w:val="false"/>
          <w:color w:val="000000"/>
          <w:sz w:val="28"/>
        </w:rPr>
        <w:t>             бермеу қағидаты</w:t>
      </w:r>
    </w:p>
    <w:p>
      <w:pPr>
        <w:spacing w:after="0"/>
        <w:ind w:left="0"/>
        <w:jc w:val="both"/>
      </w:pPr>
      <w:r>
        <w:rPr>
          <w:rFonts w:ascii="Times New Roman"/>
          <w:b w:val="false"/>
          <w:i w:val="false"/>
          <w:color w:val="000000"/>
          <w:sz w:val="28"/>
        </w:rPr>
        <w:t>      1. Бәсекелестікті шектеуге немесе жоюға бағытталған қызметке, тұтынушылардың құқықтары мен заңды мүдделеріне қысым көрсетуге, жосықсыз бәсекелестікке тыйым салынады.</w:t>
      </w:r>
      <w:r>
        <w:br/>
      </w:r>
      <w:r>
        <w:rPr>
          <w:rFonts w:ascii="Times New Roman"/>
          <w:b w:val="false"/>
          <w:i w:val="false"/>
          <w:color w:val="000000"/>
          <w:sz w:val="28"/>
        </w:rPr>
        <w:t xml:space="preserve">
      2. Монополистік қызмет заңмен реттеледі және шектеледі. </w:t>
      </w:r>
      <w:r>
        <w:br/>
      </w:r>
      <w:r>
        <w:rPr>
          <w:rFonts w:ascii="Times New Roman"/>
          <w:b w:val="false"/>
          <w:i w:val="false"/>
          <w:color w:val="000000"/>
          <w:sz w:val="28"/>
        </w:rPr>
        <w:t>
      3. Монополияға қарсы реттеу бәсекелестікті қорғау, тауар нарықтарының тиімді жұмыс жасауы үшін қолайлы жағдай жасау, экономикалық кеңістіктің бірыңғайлығын қамтамасыз ету, Қазақстан Республикасында тауарлардың еркін ауысып қозғалыста болуы және экономикалық қызметтің еркіндігі мақсатында жүзеге асырылады.</w:t>
      </w:r>
    </w:p>
    <w:p>
      <w:pPr>
        <w:spacing w:after="0"/>
        <w:ind w:left="0"/>
        <w:jc w:val="both"/>
      </w:pPr>
      <w:r>
        <w:rPr>
          <w:rFonts w:ascii="Times New Roman"/>
          <w:b/>
          <w:i w:val="false"/>
          <w:color w:val="000000"/>
          <w:sz w:val="28"/>
        </w:rPr>
        <w:t>      9-бап. Тұтынушылардың, кәсіпкерлік субъектілерінің және</w:t>
      </w:r>
      <w:r>
        <w:br/>
      </w:r>
      <w:r>
        <w:rPr>
          <w:rFonts w:ascii="Times New Roman"/>
          <w:b w:val="false"/>
          <w:i w:val="false"/>
          <w:color w:val="000000"/>
          <w:sz w:val="28"/>
        </w:rPr>
        <w:t>
</w:t>
      </w:r>
      <w:r>
        <w:rPr>
          <w:rFonts w:ascii="Times New Roman"/>
          <w:b/>
          <w:i w:val="false"/>
          <w:color w:val="000000"/>
          <w:sz w:val="28"/>
        </w:rPr>
        <w:t>             мемлекет мүдделерінің теңгерімі</w:t>
      </w:r>
    </w:p>
    <w:p>
      <w:pPr>
        <w:spacing w:after="0"/>
        <w:ind w:left="0"/>
        <w:jc w:val="both"/>
      </w:pPr>
      <w:r>
        <w:rPr>
          <w:rFonts w:ascii="Times New Roman"/>
          <w:b w:val="false"/>
          <w:i w:val="false"/>
          <w:color w:val="000000"/>
          <w:sz w:val="28"/>
        </w:rPr>
        <w:t xml:space="preserve">      1. Кәсіпкерлікті мемлекеттік реттеудің нысандары мен құралдарын енгізу қызмет немесе іс-әрекеттердің (операциялардың) қауіпсіздігін жеткілікті деңгейде қамтамасыз ету, кәсіпкерлік субъектілеріне ең аз объективті қажетті жүктеме артылған кезде тұтынушылар құқықтарын барынша тиімді қорғау мақсатында жүзеге асырылады. </w:t>
      </w:r>
      <w:r>
        <w:br/>
      </w:r>
      <w:r>
        <w:rPr>
          <w:rFonts w:ascii="Times New Roman"/>
          <w:b w:val="false"/>
          <w:i w:val="false"/>
          <w:color w:val="000000"/>
          <w:sz w:val="28"/>
        </w:rPr>
        <w:t>
      2. Мемлекеттік реттеуді жүзеге асырған кезде мемлекеттік органдар кәсіпкерлік субъектілерінен Қазақстан Республикасының тиісті нормативтік құқықтық актілерінде тікелей көзделмеген құжаттарды ұсынуын талап етуге құқылы емес.</w:t>
      </w:r>
      <w:r>
        <w:br/>
      </w:r>
      <w:r>
        <w:rPr>
          <w:rFonts w:ascii="Times New Roman"/>
          <w:b w:val="false"/>
          <w:i w:val="false"/>
          <w:color w:val="000000"/>
          <w:sz w:val="28"/>
        </w:rPr>
        <w:t>
      3. Біліктілік және рұқсаттық талаптары кәсіпкерлік субъектілеріне жүзеге асырылатын қызметінің, іс-әрекеттерінің (операцияларының) талап етілетін қауіпсіздік деңгейін қамтамасыз ету үшін жеткілікті, қажетті ең аз ресурстардың, нормативтер мен көрсеткіштердің жиынтығын қамтамасыз етуі тиіс.</w:t>
      </w:r>
    </w:p>
    <w:p>
      <w:pPr>
        <w:spacing w:after="0"/>
        <w:ind w:left="0"/>
        <w:jc w:val="both"/>
      </w:pPr>
      <w:r>
        <w:rPr>
          <w:rFonts w:ascii="Times New Roman"/>
          <w:b/>
          <w:i w:val="false"/>
          <w:color w:val="000000"/>
          <w:sz w:val="28"/>
        </w:rPr>
        <w:t>      10-бап. Мемлекеттік органдар қызметінің ашықтығы және</w:t>
      </w:r>
      <w:r>
        <w:br/>
      </w:r>
      <w:r>
        <w:rPr>
          <w:rFonts w:ascii="Times New Roman"/>
          <w:b w:val="false"/>
          <w:i w:val="false"/>
          <w:color w:val="000000"/>
          <w:sz w:val="28"/>
        </w:rPr>
        <w:t>
</w:t>
      </w:r>
      <w:r>
        <w:rPr>
          <w:rFonts w:ascii="Times New Roman"/>
          <w:b/>
          <w:i w:val="false"/>
          <w:color w:val="000000"/>
          <w:sz w:val="28"/>
        </w:rPr>
        <w:t>              ақпаратқа қолжетімділік</w:t>
      </w:r>
    </w:p>
    <w:p>
      <w:pPr>
        <w:spacing w:after="0"/>
        <w:ind w:left="0"/>
        <w:jc w:val="both"/>
      </w:pPr>
      <w:r>
        <w:rPr>
          <w:rFonts w:ascii="Times New Roman"/>
          <w:b w:val="false"/>
          <w:i w:val="false"/>
          <w:color w:val="000000"/>
          <w:sz w:val="28"/>
        </w:rPr>
        <w:t>      1. Мемлекеттік органдардың қызметі Қазақстан Республикасының заңдарында белгіленген шекте көпшілікке жариялы және ашық болуға тиіс.</w:t>
      </w:r>
      <w:r>
        <w:br/>
      </w:r>
      <w:r>
        <w:rPr>
          <w:rFonts w:ascii="Times New Roman"/>
          <w:b w:val="false"/>
          <w:i w:val="false"/>
          <w:color w:val="000000"/>
          <w:sz w:val="28"/>
        </w:rPr>
        <w:t>
      2. Мемлекеттік органдар кәсіпкерлік субъектілерінің мүддесін қозғайтын шешімдер қабылдау жөніндегі өз қызметінің ашықтығын қамтамасыз етуге міндетті.</w:t>
      </w:r>
      <w:r>
        <w:br/>
      </w:r>
      <w:r>
        <w:rPr>
          <w:rFonts w:ascii="Times New Roman"/>
          <w:b w:val="false"/>
          <w:i w:val="false"/>
          <w:color w:val="000000"/>
          <w:sz w:val="28"/>
        </w:rPr>
        <w:t>
      3. Мемлекеттік органдарда бар және кәсіпкерлік субъектілеріне қажетті кез келген ақпарат, егер оны пайдалану Қазақстан Республикасының заңдарымен шектелмесе, қолжетімді болуға тиіс. Заңдарда белгіленген жағдайларды қоспағанда, мұндай ақпарат тегін беріледі.</w:t>
      </w:r>
      <w:r>
        <w:br/>
      </w:r>
      <w:r>
        <w:rPr>
          <w:rFonts w:ascii="Times New Roman"/>
          <w:b w:val="false"/>
          <w:i w:val="false"/>
          <w:color w:val="000000"/>
          <w:sz w:val="28"/>
        </w:rPr>
        <w:t>
      4. Кәсіпкерлікті мемлекеттік реттеумен байланысты барлық рәсімдер мен талаптар барлық кәсіпкерлік субъектілері үшін түсінікті болуға тиіс.</w:t>
      </w:r>
    </w:p>
    <w:p>
      <w:pPr>
        <w:spacing w:after="0"/>
        <w:ind w:left="0"/>
        <w:jc w:val="both"/>
      </w:pPr>
      <w:r>
        <w:rPr>
          <w:rFonts w:ascii="Times New Roman"/>
          <w:b/>
          <w:i w:val="false"/>
          <w:color w:val="000000"/>
          <w:sz w:val="28"/>
        </w:rPr>
        <w:t>      11-бап. Кәсіпкерлікті мемлекеттік реттеудің негізділігі,</w:t>
      </w:r>
      <w:r>
        <w:br/>
      </w:r>
      <w:r>
        <w:rPr>
          <w:rFonts w:ascii="Times New Roman"/>
          <w:b w:val="false"/>
          <w:i w:val="false"/>
          <w:color w:val="000000"/>
          <w:sz w:val="28"/>
        </w:rPr>
        <w:t>
</w:t>
      </w:r>
      <w:r>
        <w:rPr>
          <w:rFonts w:ascii="Times New Roman"/>
          <w:b/>
          <w:i w:val="false"/>
          <w:color w:val="000000"/>
          <w:sz w:val="28"/>
        </w:rPr>
        <w:t>              тиімділігі және нысандары мен құралдарының</w:t>
      </w:r>
      <w:r>
        <w:br/>
      </w:r>
      <w:r>
        <w:rPr>
          <w:rFonts w:ascii="Times New Roman"/>
          <w:b w:val="false"/>
          <w:i w:val="false"/>
          <w:color w:val="000000"/>
          <w:sz w:val="28"/>
        </w:rPr>
        <w:t>
</w:t>
      </w:r>
      <w:r>
        <w:rPr>
          <w:rFonts w:ascii="Times New Roman"/>
          <w:b/>
          <w:i w:val="false"/>
          <w:color w:val="000000"/>
          <w:sz w:val="28"/>
        </w:rPr>
        <w:t>              жеткілікті болуы</w:t>
      </w:r>
    </w:p>
    <w:p>
      <w:pPr>
        <w:spacing w:after="0"/>
        <w:ind w:left="0"/>
        <w:jc w:val="both"/>
      </w:pPr>
      <w:r>
        <w:rPr>
          <w:rFonts w:ascii="Times New Roman"/>
          <w:b w:val="false"/>
          <w:i w:val="false"/>
          <w:color w:val="000000"/>
          <w:sz w:val="28"/>
        </w:rPr>
        <w:t>      Мемлекеттік реттеудің негізділігі, тиімділігі және нысандары мен құралдарын пайдаланудың жеткілікті болуы алға қойылған мақсаттарға қол жеткізудегі мемлекеттік реттеудің тиімділігін негіздеудің, келісудің және мониторингінің міндетті рәсімдерін енгізу арқылы жүргізіледі.</w:t>
      </w:r>
    </w:p>
    <w:p>
      <w:pPr>
        <w:spacing w:after="0"/>
        <w:ind w:left="0"/>
        <w:jc w:val="both"/>
      </w:pPr>
      <w:r>
        <w:rPr>
          <w:rFonts w:ascii="Times New Roman"/>
          <w:b/>
          <w:i w:val="false"/>
          <w:color w:val="000000"/>
          <w:sz w:val="28"/>
        </w:rPr>
        <w:t>      12-бап. Кәсіпкерлік субъектілерінің өзінің заңды</w:t>
      </w:r>
      <w:r>
        <w:br/>
      </w:r>
      <w:r>
        <w:rPr>
          <w:rFonts w:ascii="Times New Roman"/>
          <w:b w:val="false"/>
          <w:i w:val="false"/>
          <w:color w:val="000000"/>
          <w:sz w:val="28"/>
        </w:rPr>
        <w:t>
</w:t>
      </w:r>
      <w:r>
        <w:rPr>
          <w:rFonts w:ascii="Times New Roman"/>
          <w:b/>
          <w:i w:val="false"/>
          <w:color w:val="000000"/>
          <w:sz w:val="28"/>
        </w:rPr>
        <w:t>              құқықтарын өз  бетінше қорғау қабілетілігін</w:t>
      </w:r>
      <w:r>
        <w:br/>
      </w:r>
      <w:r>
        <w:rPr>
          <w:rFonts w:ascii="Times New Roman"/>
          <w:b w:val="false"/>
          <w:i w:val="false"/>
          <w:color w:val="000000"/>
          <w:sz w:val="28"/>
        </w:rPr>
        <w:t>
</w:t>
      </w:r>
      <w:r>
        <w:rPr>
          <w:rFonts w:ascii="Times New Roman"/>
          <w:b/>
          <w:i w:val="false"/>
          <w:color w:val="000000"/>
          <w:sz w:val="28"/>
        </w:rPr>
        <w:t>              арттыру</w:t>
      </w:r>
    </w:p>
    <w:p>
      <w:pPr>
        <w:spacing w:after="0"/>
        <w:ind w:left="0"/>
        <w:jc w:val="both"/>
      </w:pPr>
      <w:r>
        <w:rPr>
          <w:rFonts w:ascii="Times New Roman"/>
          <w:b w:val="false"/>
          <w:i w:val="false"/>
          <w:color w:val="000000"/>
          <w:sz w:val="28"/>
        </w:rPr>
        <w:t>      1. Кәсіпкерлік субъектілері өздеріне қатысты мемлекеттік бақылау мен қадағалау жүргізілетін жағдайда осы Кодексте белгіленген тексеру жүргізудің талаптарын лауазымды адамдар сақтамаған жағдайларда объектіге тексеру үшін келген мемлекеттік бақылау мен қадағалау органдарының лауазымды адамдарын тексеруге жібермеуге құқылы.</w:t>
      </w:r>
      <w:r>
        <w:br/>
      </w:r>
      <w:r>
        <w:rPr>
          <w:rFonts w:ascii="Times New Roman"/>
          <w:b w:val="false"/>
          <w:i w:val="false"/>
          <w:color w:val="000000"/>
          <w:sz w:val="28"/>
        </w:rPr>
        <w:t xml:space="preserve">
      2. Бақылау мен қадағалаудың жүзеге асырылуы барысында өздерінің құқықтарын қорғау мақсатында кәсіпкерлік субъектілері өздерінің мүдделері мен құқықтарын қорғау үшін үшінші тұлғаларды тексеруге қатысуға тартуға құқылы. </w:t>
      </w:r>
    </w:p>
    <w:p>
      <w:pPr>
        <w:spacing w:after="0"/>
        <w:ind w:left="0"/>
        <w:jc w:val="both"/>
      </w:pPr>
      <w:r>
        <w:rPr>
          <w:rFonts w:ascii="Times New Roman"/>
          <w:b/>
          <w:i w:val="false"/>
          <w:color w:val="000000"/>
          <w:sz w:val="28"/>
        </w:rPr>
        <w:t>      13-бап. Құқық бұзушылықты алдын алудың басымдығы</w:t>
      </w:r>
    </w:p>
    <w:p>
      <w:pPr>
        <w:spacing w:after="0"/>
        <w:ind w:left="0"/>
        <w:jc w:val="both"/>
      </w:pPr>
      <w:r>
        <w:rPr>
          <w:rFonts w:ascii="Times New Roman"/>
          <w:b w:val="false"/>
          <w:i w:val="false"/>
          <w:color w:val="000000"/>
          <w:sz w:val="28"/>
        </w:rPr>
        <w:t>      1. Құқық бұзушылық профилактикасы мен кәсіпкерлік субъектісінің Қазақстан Республикасының заңдарымен белгіленген талапты орындауының мотивациясы субъектінің кәсіпкерлік қызметті жүзеге асыру процесінде жіберген бұзушылықтары анықталған кездегі жазалау шараларының алдында басымдықты иеленеді.</w:t>
      </w:r>
      <w:r>
        <w:br/>
      </w:r>
      <w:r>
        <w:rPr>
          <w:rFonts w:ascii="Times New Roman"/>
          <w:b w:val="false"/>
          <w:i w:val="false"/>
          <w:color w:val="000000"/>
          <w:sz w:val="28"/>
        </w:rPr>
        <w:t>
      2. Кәсіпкерлік субъектісі жасаған құқық бұзушылық үшін мемлекеттік мәжбүрлеу шаралары оның сипатына сай болуы тиіс.</w:t>
      </w:r>
    </w:p>
    <w:p>
      <w:pPr>
        <w:spacing w:after="0"/>
        <w:ind w:left="0"/>
        <w:jc w:val="both"/>
      </w:pPr>
      <w:r>
        <w:rPr>
          <w:rFonts w:ascii="Times New Roman"/>
          <w:b/>
          <w:i w:val="false"/>
          <w:color w:val="000000"/>
          <w:sz w:val="28"/>
        </w:rPr>
        <w:t>      14-бап. Кәсіпкерлік субъектілері мен мемлекеттің</w:t>
      </w:r>
      <w:r>
        <w:br/>
      </w:r>
      <w:r>
        <w:rPr>
          <w:rFonts w:ascii="Times New Roman"/>
          <w:b w:val="false"/>
          <w:i w:val="false"/>
          <w:color w:val="000000"/>
          <w:sz w:val="28"/>
        </w:rPr>
        <w:t>
</w:t>
      </w:r>
      <w:r>
        <w:rPr>
          <w:rFonts w:ascii="Times New Roman"/>
          <w:b/>
          <w:i w:val="false"/>
          <w:color w:val="000000"/>
          <w:sz w:val="28"/>
        </w:rPr>
        <w:t>              өзара жауапкершілігі</w:t>
      </w:r>
    </w:p>
    <w:p>
      <w:pPr>
        <w:spacing w:after="0"/>
        <w:ind w:left="0"/>
        <w:jc w:val="both"/>
      </w:pPr>
      <w:r>
        <w:rPr>
          <w:rFonts w:ascii="Times New Roman"/>
          <w:b w:val="false"/>
          <w:i w:val="false"/>
          <w:color w:val="000000"/>
          <w:sz w:val="28"/>
        </w:rPr>
        <w:t>      1. Кәсіпкерлік субъектілері тауарларының, жұмыстарының, қызметтер көрсетуінің сапасы Қазақстан Республикасының заңнамасында белгіленген талаптарға сай болуын қамтамасыз етуді мемлекет растайды.</w:t>
      </w:r>
      <w:r>
        <w:br/>
      </w:r>
      <w:r>
        <w:rPr>
          <w:rFonts w:ascii="Times New Roman"/>
          <w:b w:val="false"/>
          <w:i w:val="false"/>
          <w:color w:val="000000"/>
          <w:sz w:val="28"/>
        </w:rPr>
        <w:t>
      2. Кәсіпкерлікті мемлекеттік реттеу процесінде мемлекеттік органдардың және олардың лауазымды адамдарының тарапынан кәсіпкерлік субъектілері қызметінің жүзеге асырылуына тосқауылдар қойылмауы тиіс.</w:t>
      </w:r>
      <w:r>
        <w:br/>
      </w:r>
      <w:r>
        <w:rPr>
          <w:rFonts w:ascii="Times New Roman"/>
          <w:b w:val="false"/>
          <w:i w:val="false"/>
          <w:color w:val="000000"/>
          <w:sz w:val="28"/>
        </w:rPr>
        <w:t>
      3. Кәсіпкерлікті мемлекеттік реттеу процесінде кәсіпкерлік субъектілерінің өз міндеттерін орындаған немесе оларға заң бойынша берілген құқықтарды пайдаланған кезде олардың іс-әрекетінің адалдығы болжамдалынады.</w:t>
      </w:r>
      <w:r>
        <w:br/>
      </w:r>
      <w:r>
        <w:rPr>
          <w:rFonts w:ascii="Times New Roman"/>
          <w:b w:val="false"/>
          <w:i w:val="false"/>
          <w:color w:val="000000"/>
          <w:sz w:val="28"/>
        </w:rPr>
        <w:t>
      4. Мемлекеттік орган қарайтын, кәсіпкерлік субъектілері ұсынған мән-жайлар туралы нақты деректер мемлекеттік органдар керісінше дәлелдегенге дейін дәйекті деп есептеледі.</w:t>
      </w:r>
      <w:r>
        <w:br/>
      </w:r>
      <w:r>
        <w:rPr>
          <w:rFonts w:ascii="Times New Roman"/>
          <w:b w:val="false"/>
          <w:i w:val="false"/>
          <w:color w:val="000000"/>
          <w:sz w:val="28"/>
        </w:rPr>
        <w:t>
      5. Кәсіпкерліктің басқа субъектілерінің құқықтары мен еркіндіктеріне қысым көрсету немесе өзінде бар міндеттерді орындаудан немесе іс жүзінде жасалған құқық бұзушылық үшін заңдық жауапкершіліктен жалтару мақсатымен осы Кодексте және өзге де нормативтік құқықтық актілерде ұсынылған құқықтарды олардың тағайындалымына қайшы келетіндей ретпен пайдалануға тыйым салынады.</w:t>
      </w:r>
      <w:r>
        <w:br/>
      </w:r>
      <w:r>
        <w:rPr>
          <w:rFonts w:ascii="Times New Roman"/>
          <w:b w:val="false"/>
          <w:i w:val="false"/>
          <w:color w:val="000000"/>
          <w:sz w:val="28"/>
        </w:rPr>
        <w:t>
      6. Кәсіпкерлік субъектілерінен, егер мұндай талап Қазақстан Республикасының нормативтік құқықтық актілермен белгіленбесе, құжаттар немесе қосымша мәліметтерді ұсынуды талап етуге тыйым салынады.</w:t>
      </w:r>
    </w:p>
    <w:p>
      <w:pPr>
        <w:spacing w:after="0"/>
        <w:ind w:left="0"/>
        <w:jc w:val="both"/>
      </w:pPr>
      <w:r>
        <w:rPr>
          <w:rFonts w:ascii="Times New Roman"/>
          <w:b/>
          <w:i w:val="false"/>
          <w:color w:val="000000"/>
          <w:sz w:val="28"/>
        </w:rPr>
        <w:t>      15-бап. Сыбайлас жемқорлықтан тыс болу</w:t>
      </w:r>
    </w:p>
    <w:p>
      <w:pPr>
        <w:spacing w:after="0"/>
        <w:ind w:left="0"/>
        <w:jc w:val="both"/>
      </w:pPr>
      <w:r>
        <w:rPr>
          <w:rFonts w:ascii="Times New Roman"/>
          <w:b w:val="false"/>
          <w:i w:val="false"/>
          <w:color w:val="000000"/>
          <w:sz w:val="28"/>
        </w:rPr>
        <w:t>      1. Кәсіпкерлікті мемлекеттік реттеуді енгізу және жүзеге асыру кезінде мүдделер дау-жанжалының және құқықты іріктеп қолданудың фактілері болмауы тиіс.</w:t>
      </w:r>
      <w:r>
        <w:br/>
      </w:r>
      <w:r>
        <w:rPr>
          <w:rFonts w:ascii="Times New Roman"/>
          <w:b w:val="false"/>
          <w:i w:val="false"/>
          <w:color w:val="000000"/>
          <w:sz w:val="28"/>
        </w:rPr>
        <w:t>
      2. Кәсіпкерлікті мемлекеттік реттеу процесінде кәсіпкерлік субъектілерінің мемлекеттік органдармен байланысын шектеу мақсатында нормативтік құқықтық актілерде «бір терезе» қағидатының қолданысы көзделуі тиіс, бұл ретте мемлекеттік органдардан барлық қажетті келісулерді ведомствоаралық өзара іс-қимыл тәртібімен мемлекеттік органдардың өздері алуы тиіс.</w:t>
      </w:r>
      <w:r>
        <w:br/>
      </w:r>
      <w:r>
        <w:rPr>
          <w:rFonts w:ascii="Times New Roman"/>
          <w:b w:val="false"/>
          <w:i w:val="false"/>
          <w:color w:val="000000"/>
          <w:sz w:val="28"/>
        </w:rPr>
        <w:t>
      3. Мемлекеттік функцияларды атқаруға уәкілеттік берілген адамдарға және оларға теңестірілген адамдардың кәсіпкерлік қызметті реттеуді жүзеге асыруда мүліктік игіліктер мен артықшылықтар мақсатында қызметтік өкілеттіктерін теріс пайдалануына жол берілмейді.</w:t>
      </w:r>
    </w:p>
    <w:p>
      <w:pPr>
        <w:spacing w:after="0"/>
        <w:ind w:left="0"/>
        <w:jc w:val="both"/>
      </w:pPr>
      <w:r>
        <w:rPr>
          <w:rFonts w:ascii="Times New Roman"/>
          <w:b/>
          <w:i w:val="false"/>
          <w:color w:val="000000"/>
          <w:sz w:val="28"/>
        </w:rPr>
        <w:t>      16-бап. Кәсіпкерлік қызметті ынталандыру қағидаты және</w:t>
      </w:r>
      <w:r>
        <w:br/>
      </w:r>
      <w:r>
        <w:rPr>
          <w:rFonts w:ascii="Times New Roman"/>
          <w:b w:val="false"/>
          <w:i w:val="false"/>
          <w:color w:val="000000"/>
          <w:sz w:val="28"/>
        </w:rPr>
        <w:t>
</w:t>
      </w:r>
      <w:r>
        <w:rPr>
          <w:rFonts w:ascii="Times New Roman"/>
          <w:b/>
          <w:i w:val="false"/>
          <w:color w:val="000000"/>
          <w:sz w:val="28"/>
        </w:rPr>
        <w:t>              оны қорғау мен жан-жақты қолдауды қамтамасыз ету</w:t>
      </w:r>
    </w:p>
    <w:p>
      <w:pPr>
        <w:spacing w:after="0"/>
        <w:ind w:left="0"/>
        <w:jc w:val="both"/>
      </w:pPr>
      <w:r>
        <w:rPr>
          <w:rFonts w:ascii="Times New Roman"/>
          <w:b w:val="false"/>
          <w:i w:val="false"/>
          <w:color w:val="000000"/>
          <w:sz w:val="28"/>
        </w:rPr>
        <w:t>      1. Кәсіпкерлік субъектілерін дамытуды ынталандыру мақсатында мемлекет кәсіпкерлік бастамашылықты іске асыру үшін құқықтық, экономикалық және әлеуметтік қолайлы жағдайлар жасауға бағытталған шаралар кешінін жүргізеді.</w:t>
      </w:r>
      <w:r>
        <w:br/>
      </w:r>
      <w:r>
        <w:rPr>
          <w:rFonts w:ascii="Times New Roman"/>
          <w:b w:val="false"/>
          <w:i w:val="false"/>
          <w:color w:val="000000"/>
          <w:sz w:val="28"/>
        </w:rPr>
        <w:t>
      2. Кәсіпкерлік қызметті ынталандыру, соның ішінде оны қорғау мен жан-жақты қолдау арқылы да жүзеге асырылады.</w:t>
      </w:r>
    </w:p>
    <w:p>
      <w:pPr>
        <w:spacing w:after="0"/>
        <w:ind w:left="0"/>
        <w:jc w:val="both"/>
      </w:pPr>
      <w:r>
        <w:rPr>
          <w:rFonts w:ascii="Times New Roman"/>
          <w:b/>
          <w:i w:val="false"/>
          <w:color w:val="000000"/>
          <w:sz w:val="28"/>
        </w:rPr>
        <w:t>      17-бап. Отандық тауарлар өндірушілерді, жұмыс</w:t>
      </w:r>
      <w:r>
        <w:br/>
      </w:r>
      <w:r>
        <w:rPr>
          <w:rFonts w:ascii="Times New Roman"/>
          <w:b w:val="false"/>
          <w:i w:val="false"/>
          <w:color w:val="000000"/>
          <w:sz w:val="28"/>
        </w:rPr>
        <w:t>
</w:t>
      </w:r>
      <w:r>
        <w:rPr>
          <w:rFonts w:ascii="Times New Roman"/>
          <w:b/>
          <w:i w:val="false"/>
          <w:color w:val="000000"/>
          <w:sz w:val="28"/>
        </w:rPr>
        <w:t>              орындаушыларды, қызмет көрсетушілерді қолдау</w:t>
      </w:r>
      <w:r>
        <w:br/>
      </w:r>
      <w:r>
        <w:rPr>
          <w:rFonts w:ascii="Times New Roman"/>
          <w:b w:val="false"/>
          <w:i w:val="false"/>
          <w:color w:val="000000"/>
          <w:sz w:val="28"/>
        </w:rPr>
        <w:t>
</w:t>
      </w:r>
      <w:r>
        <w:rPr>
          <w:rFonts w:ascii="Times New Roman"/>
          <w:b/>
          <w:i w:val="false"/>
          <w:color w:val="000000"/>
          <w:sz w:val="28"/>
        </w:rPr>
        <w:t>              қағидаты</w:t>
      </w:r>
    </w:p>
    <w:p>
      <w:pPr>
        <w:spacing w:after="0"/>
        <w:ind w:left="0"/>
        <w:jc w:val="both"/>
      </w:pPr>
      <w:r>
        <w:rPr>
          <w:rFonts w:ascii="Times New Roman"/>
          <w:b w:val="false"/>
          <w:i w:val="false"/>
          <w:color w:val="000000"/>
          <w:sz w:val="28"/>
        </w:rPr>
        <w:t>      1. Мемлекеттік органдар мен өзге де ұйымдар отандық тауарлар өндірушілерді, жұмыс орындаушыларды, қызмет көрсетушілерді дамытуды ынталандыру үшін қолайлы жағдайлар жасау жөнінде құқықтық, экономикалық, әлеуметтік, ақпараттық, консультациялық, білім берушілік, ұйымдастырушылық және өзге де шараларды іске асырады.</w:t>
      </w:r>
      <w:r>
        <w:br/>
      </w:r>
      <w:r>
        <w:rPr>
          <w:rFonts w:ascii="Times New Roman"/>
          <w:b w:val="false"/>
          <w:i w:val="false"/>
          <w:color w:val="000000"/>
          <w:sz w:val="28"/>
        </w:rPr>
        <w:t>
      2. Мемлекет Қазақстан Республикасының халықаралық шарттарын жасасу және халықаралық ұйымдардың шешім қабылдауына қатысу кезінде отандық тауарлар өндірушілердің, жұмыс орындаушыларының, қызмет көрсетушілердің мүдделерін ескереді.</w:t>
      </w:r>
    </w:p>
    <w:p>
      <w:pPr>
        <w:spacing w:after="0"/>
        <w:ind w:left="0"/>
        <w:jc w:val="both"/>
      </w:pPr>
      <w:r>
        <w:rPr>
          <w:rFonts w:ascii="Times New Roman"/>
          <w:b/>
          <w:i w:val="false"/>
          <w:color w:val="000000"/>
          <w:sz w:val="28"/>
        </w:rPr>
        <w:t>      18-бап. Кәсіпкерлік субъектілерінің істеріне мемлекеттің</w:t>
      </w:r>
      <w:r>
        <w:br/>
      </w:r>
      <w:r>
        <w:rPr>
          <w:rFonts w:ascii="Times New Roman"/>
          <w:b w:val="false"/>
          <w:i w:val="false"/>
          <w:color w:val="000000"/>
          <w:sz w:val="28"/>
        </w:rPr>
        <w:t>
</w:t>
      </w:r>
      <w:r>
        <w:rPr>
          <w:rFonts w:ascii="Times New Roman"/>
          <w:b/>
          <w:i w:val="false"/>
          <w:color w:val="000000"/>
          <w:sz w:val="28"/>
        </w:rPr>
        <w:t>              заңсыз араласуына жол бермеу қағидаты</w:t>
      </w:r>
    </w:p>
    <w:p>
      <w:pPr>
        <w:spacing w:after="0"/>
        <w:ind w:left="0"/>
        <w:jc w:val="both"/>
      </w:pPr>
      <w:r>
        <w:rPr>
          <w:rFonts w:ascii="Times New Roman"/>
          <w:b w:val="false"/>
          <w:i w:val="false"/>
          <w:color w:val="000000"/>
          <w:sz w:val="28"/>
        </w:rPr>
        <w:t>      Кәсіпкерлік субъектілерінің, олардың бірлестіктерінің істеріне мемлекеттің заңсыз араласуына, сондай-ақ аталған бірлестіктердің мемлекеттің ісіне араласуына, оларға мемлекеттік органдардың функцияларын жүктеуге жол берілмейді.</w:t>
      </w:r>
    </w:p>
    <w:p>
      <w:pPr>
        <w:spacing w:after="0"/>
        <w:ind w:left="0"/>
        <w:jc w:val="both"/>
      </w:pPr>
      <w:r>
        <w:rPr>
          <w:rFonts w:ascii="Times New Roman"/>
          <w:b/>
          <w:i w:val="false"/>
          <w:color w:val="000000"/>
          <w:sz w:val="28"/>
        </w:rPr>
        <w:t>      19-бап. Кәсіпкерлік субъектілерінің норма шығармашылығына</w:t>
      </w:r>
      <w:r>
        <w:br/>
      </w:r>
      <w:r>
        <w:rPr>
          <w:rFonts w:ascii="Times New Roman"/>
          <w:b w:val="false"/>
          <w:i w:val="false"/>
          <w:color w:val="000000"/>
          <w:sz w:val="28"/>
        </w:rPr>
        <w:t>
</w:t>
      </w:r>
      <w:r>
        <w:rPr>
          <w:rFonts w:ascii="Times New Roman"/>
          <w:b/>
          <w:i w:val="false"/>
          <w:color w:val="000000"/>
          <w:sz w:val="28"/>
        </w:rPr>
        <w:t>              қатысу қағидаты</w:t>
      </w:r>
    </w:p>
    <w:p>
      <w:pPr>
        <w:spacing w:after="0"/>
        <w:ind w:left="0"/>
        <w:jc w:val="both"/>
      </w:pPr>
      <w:r>
        <w:rPr>
          <w:rFonts w:ascii="Times New Roman"/>
          <w:b w:val="false"/>
          <w:i w:val="false"/>
          <w:color w:val="000000"/>
          <w:sz w:val="28"/>
        </w:rPr>
        <w:t>      Кәсіпкерлік субъектілері Қазақстан Республикасының Ұлттық кәсіпкерлер палатасы мен кәсіпкерлік субъектілерінің аккредиттелген бірлестіктері арқылы кәсіпкерлік субъектілерінің мүдделерін қозғайтын нормативтік құқықтық актілерді, Қазақстан Республикасы қатысушы болуға ниеттенген халықаралық шарттарды, сондай-ақ Қазақстан Республикасы халықаралық шарттарының жобаларын әзірлеуге және оларға сараптама жасауға қатысады.</w:t>
      </w:r>
    </w:p>
    <w:p>
      <w:pPr>
        <w:spacing w:after="0"/>
        <w:ind w:left="0"/>
        <w:jc w:val="both"/>
      </w:pPr>
      <w:r>
        <w:rPr>
          <w:rFonts w:ascii="Times New Roman"/>
          <w:b/>
          <w:i w:val="false"/>
          <w:color w:val="000000"/>
          <w:sz w:val="28"/>
        </w:rPr>
        <w:t>      20-бап. Кәсіпкерліктің әлеуметтік жауапкершілігін</w:t>
      </w:r>
      <w:r>
        <w:br/>
      </w:r>
      <w:r>
        <w:rPr>
          <w:rFonts w:ascii="Times New Roman"/>
          <w:b w:val="false"/>
          <w:i w:val="false"/>
          <w:color w:val="000000"/>
          <w:sz w:val="28"/>
        </w:rPr>
        <w:t>
</w:t>
      </w:r>
      <w:r>
        <w:rPr>
          <w:rFonts w:ascii="Times New Roman"/>
          <w:b/>
          <w:i w:val="false"/>
          <w:color w:val="000000"/>
          <w:sz w:val="28"/>
        </w:rPr>
        <w:t>              ынталандыру қағидаты</w:t>
      </w:r>
    </w:p>
    <w:p>
      <w:pPr>
        <w:spacing w:after="0"/>
        <w:ind w:left="0"/>
        <w:jc w:val="both"/>
      </w:pPr>
      <w:r>
        <w:rPr>
          <w:rFonts w:ascii="Times New Roman"/>
          <w:b w:val="false"/>
          <w:i w:val="false"/>
          <w:color w:val="000000"/>
          <w:sz w:val="28"/>
        </w:rPr>
        <w:t>      Кәсіпкерлік субъектілерінің өз қызметінде әлеуметтік жауапкершілікті енгізуіне мемлекет кепілдік береді және көтермелейді.</w:t>
      </w:r>
    </w:p>
    <w:p>
      <w:pPr>
        <w:spacing w:after="0"/>
        <w:ind w:left="0"/>
        <w:jc w:val="both"/>
      </w:pPr>
      <w:r>
        <w:rPr>
          <w:rFonts w:ascii="Times New Roman"/>
          <w:b/>
          <w:i w:val="false"/>
          <w:color w:val="000000"/>
          <w:sz w:val="28"/>
        </w:rPr>
        <w:t>      21-бап. Кәсіпкерлік қызметке мемлекеттің шектеулі</w:t>
      </w:r>
      <w:r>
        <w:br/>
      </w:r>
      <w:r>
        <w:rPr>
          <w:rFonts w:ascii="Times New Roman"/>
          <w:b w:val="false"/>
          <w:i w:val="false"/>
          <w:color w:val="000000"/>
          <w:sz w:val="28"/>
        </w:rPr>
        <w:t>
</w:t>
      </w:r>
      <w:r>
        <w:rPr>
          <w:rFonts w:ascii="Times New Roman"/>
          <w:b/>
          <w:i w:val="false"/>
          <w:color w:val="000000"/>
          <w:sz w:val="28"/>
        </w:rPr>
        <w:t>              қатысуының қағидаты</w:t>
      </w:r>
    </w:p>
    <w:p>
      <w:pPr>
        <w:spacing w:after="0"/>
        <w:ind w:left="0"/>
        <w:jc w:val="both"/>
      </w:pPr>
      <w:r>
        <w:rPr>
          <w:rFonts w:ascii="Times New Roman"/>
          <w:b w:val="false"/>
          <w:i w:val="false"/>
          <w:color w:val="000000"/>
          <w:sz w:val="28"/>
        </w:rPr>
        <w:t>      1. Мемлекет кәсіпкерлік қызметке осы Кодекспен және Қазақстан Республикасының заңдарымен шектелген шектерде қатысады.</w:t>
      </w:r>
      <w:r>
        <w:br/>
      </w:r>
      <w:r>
        <w:rPr>
          <w:rFonts w:ascii="Times New Roman"/>
          <w:b w:val="false"/>
          <w:i w:val="false"/>
          <w:color w:val="000000"/>
          <w:sz w:val="28"/>
        </w:rPr>
        <w:t>
      2.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заңды тұлғаларды, мемлекеттің жарғылық капиталға қатысуымен заңды тұлғаларды құруын шектеу арқылы қысқартуға бағытталған шараларды қабылдайды.</w:t>
      </w:r>
    </w:p>
    <w:p>
      <w:pPr>
        <w:spacing w:after="0"/>
        <w:ind w:left="0"/>
        <w:jc w:val="both"/>
      </w:pPr>
      <w:r>
        <w:rPr>
          <w:rFonts w:ascii="Times New Roman"/>
          <w:b/>
          <w:i w:val="false"/>
          <w:color w:val="000000"/>
          <w:sz w:val="28"/>
        </w:rPr>
        <w:t>      22-бап. Кәсіпкерлік қызметте өзін-өзі реттеушілікті</w:t>
      </w:r>
      <w:r>
        <w:br/>
      </w:r>
      <w:r>
        <w:rPr>
          <w:rFonts w:ascii="Times New Roman"/>
          <w:b w:val="false"/>
          <w:i w:val="false"/>
          <w:color w:val="000000"/>
          <w:sz w:val="28"/>
        </w:rPr>
        <w:t>
</w:t>
      </w:r>
      <w:r>
        <w:rPr>
          <w:rFonts w:ascii="Times New Roman"/>
          <w:b/>
          <w:i w:val="false"/>
          <w:color w:val="000000"/>
          <w:sz w:val="28"/>
        </w:rPr>
        <w:t>              дамыту қағидаты</w:t>
      </w:r>
    </w:p>
    <w:p>
      <w:pPr>
        <w:spacing w:after="0"/>
        <w:ind w:left="0"/>
        <w:jc w:val="both"/>
      </w:pPr>
      <w:r>
        <w:rPr>
          <w:rFonts w:ascii="Times New Roman"/>
          <w:b w:val="false"/>
          <w:i w:val="false"/>
          <w:color w:val="000000"/>
          <w:sz w:val="28"/>
        </w:rPr>
        <w:t>      Мемлекет мемлекеттік реттеу саласын, мұның қажеттілігінің ең аз мөлшеріне сүйене отырып, қысқарту арқылы кәсіпкерлік қызметте өзін-өзі реттеушілікті дамыту үшін жағдай жасайды.</w:t>
      </w:r>
    </w:p>
    <w:p>
      <w:pPr>
        <w:spacing w:after="0"/>
        <w:ind w:left="0"/>
        <w:jc w:val="left"/>
      </w:pPr>
      <w:r>
        <w:rPr>
          <w:rFonts w:ascii="Times New Roman"/>
          <w:b/>
          <w:i w:val="false"/>
          <w:color w:val="000000"/>
        </w:rPr>
        <w:t xml:space="preserve"> 2-тарау. КӘСІПКЕРЛІК СУБЪЕКТІЛЕРІ ЖӘНЕ ОЛАРДЫҢ ЖҰМЫС ІСТЕУ ШАРТТАРЫ § 1. Кәсіпкерлік субъектілері туралы жалпы ережелер</w:t>
      </w:r>
    </w:p>
    <w:p>
      <w:pPr>
        <w:spacing w:after="0"/>
        <w:ind w:left="0"/>
        <w:jc w:val="both"/>
      </w:pPr>
      <w:r>
        <w:rPr>
          <w:rFonts w:ascii="Times New Roman"/>
          <w:b/>
          <w:i w:val="false"/>
          <w:color w:val="000000"/>
          <w:sz w:val="28"/>
        </w:rPr>
        <w:t>      23-бап. Кәсіпкерлік субъектілері</w:t>
      </w:r>
    </w:p>
    <w:p>
      <w:pPr>
        <w:spacing w:after="0"/>
        <w:ind w:left="0"/>
        <w:jc w:val="both"/>
      </w:pPr>
      <w:r>
        <w:rPr>
          <w:rFonts w:ascii="Times New Roman"/>
          <w:b w:val="false"/>
          <w:i w:val="false"/>
          <w:color w:val="000000"/>
          <w:sz w:val="28"/>
        </w:rPr>
        <w:t>      1. Кәсіпкерлік қызметті жүзеге асыратын азаматтар және мемлекеттік емес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r>
        <w:br/>
      </w:r>
      <w:r>
        <w:rPr>
          <w:rFonts w:ascii="Times New Roman"/>
          <w:b w:val="false"/>
          <w:i w:val="false"/>
          <w:color w:val="000000"/>
          <w:sz w:val="28"/>
        </w:rPr>
        <w:t>
      2. Кәсіпкерлік субъектісі болып табылатын заңды тұлға Қазақстан Республикасының азаматтық заңнамасында көзделген ұйымдық-құқықтық нысанда құрылуы мүмкін.</w:t>
      </w:r>
      <w:r>
        <w:br/>
      </w:r>
      <w:r>
        <w:rPr>
          <w:rFonts w:ascii="Times New Roman"/>
          <w:b w:val="false"/>
          <w:i w:val="false"/>
          <w:color w:val="000000"/>
          <w:sz w:val="28"/>
        </w:rPr>
        <w:t>
      3. Кәсіпкерлік субъектісі болып табылатын жеке тұлға осы Кодексте көзделген тәртіпте дара кәсіпкер ретінде тіркеледі.</w:t>
      </w:r>
      <w:r>
        <w:br/>
      </w:r>
      <w:r>
        <w:rPr>
          <w:rFonts w:ascii="Times New Roman"/>
          <w:b w:val="false"/>
          <w:i w:val="false"/>
          <w:color w:val="000000"/>
          <w:sz w:val="28"/>
        </w:rPr>
        <w:t>
      Заңды тұлға құрмай дара кәсіпкерлікті жүзеге асырушы және осы Кодекстің 24-бабы 1-тармағының бірінші абзацында, 2-тармағының төртінші бөлігінде көрсетілген тиісті өлшемшарттарға сай келетін Қазақстан Республикасының азаматы немесе оралман дара кәсіпкер болып табылады.</w:t>
      </w:r>
    </w:p>
    <w:p>
      <w:pPr>
        <w:spacing w:after="0"/>
        <w:ind w:left="0"/>
        <w:jc w:val="both"/>
      </w:pPr>
      <w:r>
        <w:rPr>
          <w:rFonts w:ascii="Times New Roman"/>
          <w:b/>
          <w:i w:val="false"/>
          <w:color w:val="000000"/>
          <w:sz w:val="28"/>
        </w:rPr>
        <w:t>      24-бап. Жеке кәсіпкерлік субъектілерінің санаттары</w:t>
      </w:r>
    </w:p>
    <w:p>
      <w:pPr>
        <w:spacing w:after="0"/>
        <w:ind w:left="0"/>
        <w:jc w:val="both"/>
      </w:pPr>
      <w:r>
        <w:rPr>
          <w:rFonts w:ascii="Times New Roman"/>
          <w:b w:val="false"/>
          <w:i w:val="false"/>
          <w:color w:val="000000"/>
          <w:sz w:val="28"/>
        </w:rPr>
        <w:t>      1. Жұмыскерлердің жылдық орташы санына және жылдық орташа табысына қарай жеке кәсіпкерлік субъектілері мынадай санаттарға жатады:</w:t>
      </w:r>
      <w:r>
        <w:br/>
      </w:r>
      <w:r>
        <w:rPr>
          <w:rFonts w:ascii="Times New Roman"/>
          <w:b w:val="false"/>
          <w:i w:val="false"/>
          <w:color w:val="000000"/>
          <w:sz w:val="28"/>
        </w:rPr>
        <w:t>
      жеке кәсіпкерлік субъектілері, соның ішінде микрокәсіпкерлік субъектілері;</w:t>
      </w:r>
      <w:r>
        <w:br/>
      </w:r>
      <w:r>
        <w:rPr>
          <w:rFonts w:ascii="Times New Roman"/>
          <w:b w:val="false"/>
          <w:i w:val="false"/>
          <w:color w:val="000000"/>
          <w:sz w:val="28"/>
        </w:rPr>
        <w:t>
      орташа кәсіпкерлік субъектілері;</w:t>
      </w:r>
      <w:r>
        <w:br/>
      </w:r>
      <w:r>
        <w:rPr>
          <w:rFonts w:ascii="Times New Roman"/>
          <w:b w:val="false"/>
          <w:i w:val="false"/>
          <w:color w:val="000000"/>
          <w:sz w:val="28"/>
        </w:rPr>
        <w:t>
      ірі кәсіпкерлік субъектілер.</w:t>
      </w:r>
      <w:r>
        <w:br/>
      </w:r>
      <w:r>
        <w:rPr>
          <w:rFonts w:ascii="Times New Roman"/>
          <w:b w:val="false"/>
          <w:i w:val="false"/>
          <w:color w:val="000000"/>
          <w:sz w:val="28"/>
        </w:rPr>
        <w:t>
      2. Жеке кәсіпкерлік субъектілерін осы баптың 1-тармағында көрсетілген санаттарға жатқызу мынадай мақсаттар үшін пайдаланылады:</w:t>
      </w:r>
      <w:r>
        <w:br/>
      </w:r>
      <w:r>
        <w:rPr>
          <w:rFonts w:ascii="Times New Roman"/>
          <w:b w:val="false"/>
          <w:i w:val="false"/>
          <w:color w:val="000000"/>
          <w:sz w:val="28"/>
        </w:rPr>
        <w:t>
      мемлекеттік статистика;</w:t>
      </w:r>
      <w:r>
        <w:br/>
      </w:r>
      <w:r>
        <w:rPr>
          <w:rFonts w:ascii="Times New Roman"/>
          <w:b w:val="false"/>
          <w:i w:val="false"/>
          <w:color w:val="000000"/>
          <w:sz w:val="28"/>
        </w:rPr>
        <w:t>
      мемлекеттік қолдау көрсету;</w:t>
      </w:r>
      <w:r>
        <w:br/>
      </w:r>
      <w:r>
        <w:rPr>
          <w:rFonts w:ascii="Times New Roman"/>
          <w:b w:val="false"/>
          <w:i w:val="false"/>
          <w:color w:val="000000"/>
          <w:sz w:val="28"/>
        </w:rPr>
        <w:t>
      Қазақстан Республикасы заңнамасының өзге де нормаларын қолдану.</w:t>
      </w:r>
      <w:r>
        <w:br/>
      </w:r>
      <w:r>
        <w:rPr>
          <w:rFonts w:ascii="Times New Roman"/>
          <w:b w:val="false"/>
          <w:i w:val="false"/>
          <w:color w:val="000000"/>
          <w:sz w:val="28"/>
        </w:rPr>
        <w:t>
      Мемлекеттік статистика мақсаттары үшін жұмыскерлердің жылдық орташа санының өлшемшарты ғана пайдаланылады.</w:t>
      </w:r>
      <w:r>
        <w:br/>
      </w:r>
      <w:r>
        <w:rPr>
          <w:rFonts w:ascii="Times New Roman"/>
          <w:b w:val="false"/>
          <w:i w:val="false"/>
          <w:color w:val="000000"/>
          <w:sz w:val="28"/>
        </w:rPr>
        <w:t>
      Мемлекеттік қолдау көрсету Қазақстан Республикасы заңнамасының өзге де нормаларын қолдану мақсаттары үшін екі өлшемшарт: жұмыскерлердің жылдық орташа саны және жылдық орташа табысы пайдаланылады.</w:t>
      </w:r>
      <w:r>
        <w:br/>
      </w:r>
      <w:r>
        <w:rPr>
          <w:rFonts w:ascii="Times New Roman"/>
          <w:b w:val="false"/>
          <w:i w:val="false"/>
          <w:color w:val="000000"/>
          <w:sz w:val="28"/>
        </w:rPr>
        <w:t>
      Кәсіпкерлік субъектілері жұмыскерлерінің жылдық орташа саны, филиалдардың, өкілдіктердің және осы субъектінің басқа да оқшауланған құрылымдарының жұмыскерлерін, сондай-ақ дара кәсіпкердің өзін қоса алғанда, барлық жұмыскерлерді есепке ала отырып айқындалады.</w:t>
      </w:r>
      <w:r>
        <w:br/>
      </w:r>
      <w:r>
        <w:rPr>
          <w:rFonts w:ascii="Times New Roman"/>
          <w:b w:val="false"/>
          <w:i w:val="false"/>
          <w:color w:val="000000"/>
          <w:sz w:val="28"/>
        </w:rPr>
        <w:t>
      Кәсіпкерлік субъектілерінің жылдық орташа табыстары немесе Қазақстан Республикасының салық заңнамасына сәйкес патент немесе оңайлатылған декларация негізінде арнайы салық режимі қолданылатын табыстарының соңғы үш жылдағы үшке бөлінген сомасы жылдық орташа табыс болып есептеледі.</w:t>
      </w:r>
      <w:r>
        <w:br/>
      </w:r>
      <w:r>
        <w:rPr>
          <w:rFonts w:ascii="Times New Roman"/>
          <w:b w:val="false"/>
          <w:i w:val="false"/>
          <w:color w:val="000000"/>
          <w:sz w:val="28"/>
        </w:rPr>
        <w:t>
      Бұл ретте жеке кәсіпкерлік субъектілерін мемлекеттік қолдау бағдарламаларымен оны көрсетудің өзге де өлшемшарттары көзделуі мүмкін.</w:t>
      </w:r>
      <w:r>
        <w:br/>
      </w:r>
      <w:r>
        <w:rPr>
          <w:rFonts w:ascii="Times New Roman"/>
          <w:b w:val="false"/>
          <w:i w:val="false"/>
          <w:color w:val="000000"/>
          <w:sz w:val="28"/>
        </w:rPr>
        <w:t>
      3. Шағын кәсіпкерлікті заңды тұлға құрмай жүзеге асыратын дара кәсіпкерлер мен жұмыскерлерінің жылдық орташа саны жүз адамнан аспайтын және республикалық бюджет туралы заңмен белгіленген және тиісті қаржылық жылының 1 қаңтарындағы жағдай бойынша қолданыстағы айлық есептік көрсеткіштің үш жүз мыңға еселенген мөлшерінен аспайтын жылдық орташа табысы бар заңды тұлғалар шағын кәсіпкерлік субъектілері болып табылады.</w:t>
      </w:r>
      <w:r>
        <w:br/>
      </w:r>
      <w:r>
        <w:rPr>
          <w:rFonts w:ascii="Times New Roman"/>
          <w:b w:val="false"/>
          <w:i w:val="false"/>
          <w:color w:val="000000"/>
          <w:sz w:val="28"/>
        </w:rPr>
        <w:t>
      Жеке кәсіпкерлікті жүзеге асыратын, жұмыскерлерінің жылдық орташы саны он бес адамнан аспайтын немесе республикалық бюджет туралы заңмен белгіленген және тиісті қаржылық жылдың 1 қаңтарындағы жағдай бойынша қолданыстағы айлық есептік көрсеткіштің отыз мыңға еселенген мөлшерінен аспайтын жылдық орташа табысы бар шағын кәсіпкерлік субъектілері микрокәсіпкерлік субъектілері болып табылады.</w:t>
      </w:r>
      <w:r>
        <w:br/>
      </w:r>
      <w:r>
        <w:rPr>
          <w:rFonts w:ascii="Times New Roman"/>
          <w:b w:val="false"/>
          <w:i w:val="false"/>
          <w:color w:val="000000"/>
          <w:sz w:val="28"/>
        </w:rPr>
        <w:t>
      4. Мемлекеттік қолдау және Қазақстан Республикасы заңнамасының өзге де нормаларын қолдану мақсаттары үшін мынадай:</w:t>
      </w:r>
      <w:r>
        <w:br/>
      </w:r>
      <w:r>
        <w:rPr>
          <w:rFonts w:ascii="Times New Roman"/>
          <w:b w:val="false"/>
          <w:i w:val="false"/>
          <w:color w:val="000000"/>
          <w:sz w:val="28"/>
        </w:rPr>
        <w:t>
      1) есірткі құралдарының, психотроптық заттардың және прекурсорлардың айналысымен байланысты қызметті;</w:t>
      </w:r>
      <w:r>
        <w:br/>
      </w:r>
      <w:r>
        <w:rPr>
          <w:rFonts w:ascii="Times New Roman"/>
          <w:b w:val="false"/>
          <w:i w:val="false"/>
          <w:color w:val="000000"/>
          <w:sz w:val="28"/>
        </w:rPr>
        <w:t>
      2) акцизделетін өнімдерді өндіруді және (немесе) көтере сатуды;</w:t>
      </w:r>
      <w:r>
        <w:br/>
      </w:r>
      <w:r>
        <w:rPr>
          <w:rFonts w:ascii="Times New Roman"/>
          <w:b w:val="false"/>
          <w:i w:val="false"/>
          <w:color w:val="000000"/>
          <w:sz w:val="28"/>
        </w:rPr>
        <w:t>
      3) астық қабылдау пункттерінде астық сақтау жөніндегі қызметті;</w:t>
      </w:r>
      <w:r>
        <w:br/>
      </w:r>
      <w:r>
        <w:rPr>
          <w:rFonts w:ascii="Times New Roman"/>
          <w:b w:val="false"/>
          <w:i w:val="false"/>
          <w:color w:val="000000"/>
          <w:sz w:val="28"/>
        </w:rPr>
        <w:t>
      4) лотереялар өткізуді;</w:t>
      </w:r>
      <w:r>
        <w:br/>
      </w:r>
      <w:r>
        <w:rPr>
          <w:rFonts w:ascii="Times New Roman"/>
          <w:b w:val="false"/>
          <w:i w:val="false"/>
          <w:color w:val="000000"/>
          <w:sz w:val="28"/>
        </w:rPr>
        <w:t>
      5) ойын бизнесі саласындағы қызметті;</w:t>
      </w:r>
      <w:r>
        <w:br/>
      </w:r>
      <w:r>
        <w:rPr>
          <w:rFonts w:ascii="Times New Roman"/>
          <w:b w:val="false"/>
          <w:i w:val="false"/>
          <w:color w:val="000000"/>
          <w:sz w:val="28"/>
        </w:rPr>
        <w:t>
      6) радиоактивті материалдарының айналысымен байланысты қызметті;</w:t>
      </w:r>
      <w:r>
        <w:br/>
      </w:r>
      <w:r>
        <w:rPr>
          <w:rFonts w:ascii="Times New Roman"/>
          <w:b w:val="false"/>
          <w:i w:val="false"/>
          <w:color w:val="000000"/>
          <w:sz w:val="28"/>
        </w:rPr>
        <w:t>
      7) банк қызметін (не жекелеген банк операцияларының түрлерін) және сақтандыру нарығындағы қызметті (сақтандыру агенті қызметінен басқа);</w:t>
      </w:r>
      <w:r>
        <w:br/>
      </w:r>
      <w:r>
        <w:rPr>
          <w:rFonts w:ascii="Times New Roman"/>
          <w:b w:val="false"/>
          <w:i w:val="false"/>
          <w:color w:val="000000"/>
          <w:sz w:val="28"/>
        </w:rPr>
        <w:t>
      8) аудиторлық қызметті;</w:t>
      </w:r>
      <w:r>
        <w:br/>
      </w:r>
      <w:r>
        <w:rPr>
          <w:rFonts w:ascii="Times New Roman"/>
          <w:b w:val="false"/>
          <w:i w:val="false"/>
          <w:color w:val="000000"/>
          <w:sz w:val="28"/>
        </w:rPr>
        <w:t>
      9) бағалы қағаздар нарығындағы кәсіби қызметті;</w:t>
      </w:r>
      <w:r>
        <w:br/>
      </w:r>
      <w:r>
        <w:rPr>
          <w:rFonts w:ascii="Times New Roman"/>
          <w:b w:val="false"/>
          <w:i w:val="false"/>
          <w:color w:val="000000"/>
          <w:sz w:val="28"/>
        </w:rPr>
        <w:t>
      10) кредиттік бюролар қызметін;</w:t>
      </w:r>
      <w:r>
        <w:br/>
      </w:r>
      <w:r>
        <w:rPr>
          <w:rFonts w:ascii="Times New Roman"/>
          <w:b w:val="false"/>
          <w:i w:val="false"/>
          <w:color w:val="000000"/>
          <w:sz w:val="28"/>
        </w:rPr>
        <w:t>
      11) күзет қызметін;</w:t>
      </w:r>
      <w:r>
        <w:br/>
      </w:r>
      <w:r>
        <w:rPr>
          <w:rFonts w:ascii="Times New Roman"/>
          <w:b w:val="false"/>
          <w:i w:val="false"/>
          <w:color w:val="000000"/>
          <w:sz w:val="28"/>
        </w:rPr>
        <w:t>
      12) азаматтық және қызметтік қарудың және олардың патрондарының айналысымен байланысты қызметті жүзеге асыратын дара кәсіпкерлер мен заңды тұлғалар шағын кәсіпкерлік субъектілері, оның ішінде микрокәсіпкерлік субъектілері деп танылмайды.</w:t>
      </w:r>
      <w:r>
        <w:br/>
      </w:r>
      <w:r>
        <w:rPr>
          <w:rFonts w:ascii="Times New Roman"/>
          <w:b w:val="false"/>
          <w:i w:val="false"/>
          <w:color w:val="000000"/>
          <w:sz w:val="28"/>
        </w:rPr>
        <w:t>
      Осы тармақта аталған қызметтерді жүзеге асыратын дара кәсіпкерлер мен заңды тұлғалар - орташа кәсіпкерлік субъектілеріне, ал осы баптың 6-тармағында белгіленген өлшемшарттарға сәйкес келген жағдайда, ірі кәсіпкерлік субъектілеріне жатады.</w:t>
      </w:r>
      <w:r>
        <w:br/>
      </w:r>
      <w:r>
        <w:rPr>
          <w:rFonts w:ascii="Times New Roman"/>
          <w:b w:val="false"/>
          <w:i w:val="false"/>
          <w:color w:val="000000"/>
          <w:sz w:val="28"/>
        </w:rPr>
        <w:t>
      Қазақстан Республикасының салық заңнамасына сәйкес ойын бизнесінің, тіркелген салық пен бірыңғай жер салығының төлеушілері болып табылатын жеке кәсіпкерлік субъектілері үшін жұмыскерлерінің саны бойынша өлшемшарттар пайдаланылады.</w:t>
      </w:r>
      <w:r>
        <w:br/>
      </w:r>
      <w:r>
        <w:rPr>
          <w:rFonts w:ascii="Times New Roman"/>
          <w:b w:val="false"/>
          <w:i w:val="false"/>
          <w:color w:val="000000"/>
          <w:sz w:val="28"/>
        </w:rPr>
        <w:t>
      5. Осы баптың 3 және 6-тармақтарына сәйкес шағын және ірі кәсіпкерлік субъектілеріне жатпайтын, жеке кәсіпкерлікті жүзеге асыратын дара кәсіпкерлер мен заңды тұлғалар орташа кәсіпкерлік субъектілері болып табылады.</w:t>
      </w:r>
      <w:r>
        <w:br/>
      </w:r>
      <w:r>
        <w:rPr>
          <w:rFonts w:ascii="Times New Roman"/>
          <w:b w:val="false"/>
          <w:i w:val="false"/>
          <w:color w:val="000000"/>
          <w:sz w:val="28"/>
        </w:rPr>
        <w:t>
      6. Жеке кәсіпкерлікті жүзеге асыратын және мына өлшемшарттардың біреуіне немесе екеуіне жауап беретін: жұмыскерлерінің жылдық орташа саны екі жүз елу адамнан артық және (немесе) республикалық бюджет туралы заңмен белгіленген және тиісті қаржылық жылының 1 қаңтарындағы жағдай бойынша қолданыстағы айлық есептік көрсеткіштің үш миллионға еселенген мөлшерінен артық жылдық орташа табысы бар дара кәсіпкерлер мен заңды тұлғалар ірі кәсіпкерлік субъектілері болып табылады.</w:t>
      </w:r>
    </w:p>
    <w:p>
      <w:pPr>
        <w:spacing w:after="0"/>
        <w:ind w:left="0"/>
        <w:jc w:val="both"/>
      </w:pPr>
      <w:r>
        <w:rPr>
          <w:rFonts w:ascii="Times New Roman"/>
          <w:b/>
          <w:i w:val="false"/>
          <w:color w:val="000000"/>
          <w:sz w:val="28"/>
        </w:rPr>
        <w:t>      25-бап. Кәсіпкерлік субъектілерінің тізілімі</w:t>
      </w:r>
    </w:p>
    <w:p>
      <w:pPr>
        <w:spacing w:after="0"/>
        <w:ind w:left="0"/>
        <w:jc w:val="both"/>
      </w:pPr>
      <w:r>
        <w:rPr>
          <w:rFonts w:ascii="Times New Roman"/>
          <w:b w:val="false"/>
          <w:i w:val="false"/>
          <w:color w:val="000000"/>
          <w:sz w:val="28"/>
        </w:rPr>
        <w:t>      1. Кәсіпкерлік субъектілерінің санаттары туралы деректерді пайдалану үшін кәсіпкерлік жөніндегі уәкілетті орган кәсіпкерлік субъектілерінің тізілімін жүргізеді.</w:t>
      </w:r>
      <w:r>
        <w:br/>
      </w:r>
      <w:r>
        <w:rPr>
          <w:rFonts w:ascii="Times New Roman"/>
          <w:b w:val="false"/>
          <w:i w:val="false"/>
          <w:color w:val="000000"/>
          <w:sz w:val="28"/>
        </w:rPr>
        <w:t>
      2. Кәсіпкерлік субъектілерінің тізілімі - кәсіпкерлік субъектілерінің санаттары туралы мәліметтерді қамтитын электрондық деректер базасы.</w:t>
      </w:r>
      <w:r>
        <w:br/>
      </w:r>
      <w:r>
        <w:rPr>
          <w:rFonts w:ascii="Times New Roman"/>
          <w:b w:val="false"/>
          <w:i w:val="false"/>
          <w:color w:val="000000"/>
          <w:sz w:val="28"/>
        </w:rPr>
        <w:t>
      3. Кәсіпкерлік субъектілерінің санаттары туралы ақпарат мүдделері тұлғаларға, оның ішінде мемлекеттік органдарға жұмыстарында пайдалануы үшін электронды анықтама нысанында ұсынылады.</w:t>
      </w:r>
      <w:r>
        <w:br/>
      </w:r>
      <w:r>
        <w:rPr>
          <w:rFonts w:ascii="Times New Roman"/>
          <w:b w:val="false"/>
          <w:i w:val="false"/>
          <w:color w:val="000000"/>
          <w:sz w:val="28"/>
        </w:rPr>
        <w:t>
      4. Кәсіпкерлік субъектілерінің тізілімін жүргізу және пайдалану қағидаларын Қазақстан Республикасы Үкіметі бекітеді.</w:t>
      </w:r>
    </w:p>
    <w:p>
      <w:pPr>
        <w:spacing w:after="0"/>
        <w:ind w:left="0"/>
        <w:jc w:val="both"/>
      </w:pPr>
      <w:r>
        <w:rPr>
          <w:rFonts w:ascii="Times New Roman"/>
          <w:b/>
          <w:i w:val="false"/>
          <w:color w:val="000000"/>
          <w:sz w:val="28"/>
        </w:rPr>
        <w:t>      26-бап. Кәсіпкерлік субъектілерінің құқықтары</w:t>
      </w:r>
    </w:p>
    <w:p>
      <w:pPr>
        <w:spacing w:after="0"/>
        <w:ind w:left="0"/>
        <w:jc w:val="both"/>
      </w:pPr>
      <w:r>
        <w:rPr>
          <w:rFonts w:ascii="Times New Roman"/>
          <w:b w:val="false"/>
          <w:i w:val="false"/>
          <w:color w:val="000000"/>
          <w:sz w:val="28"/>
        </w:rPr>
        <w:t>      Кәсіпкерлік субъектілері:</w:t>
      </w:r>
      <w:r>
        <w:br/>
      </w:r>
      <w:r>
        <w:rPr>
          <w:rFonts w:ascii="Times New Roman"/>
          <w:b w:val="false"/>
          <w:i w:val="false"/>
          <w:color w:val="000000"/>
          <w:sz w:val="28"/>
        </w:rPr>
        <w:t>
      1) Егер Қазақстан Республикасының заңдарымен өзгеше белгіленбесе, кәсіпкерліктің кез келген түрін жүзеге асыруға;</w:t>
      </w:r>
      <w:r>
        <w:br/>
      </w:r>
      <w:r>
        <w:rPr>
          <w:rFonts w:ascii="Times New Roman"/>
          <w:b w:val="false"/>
          <w:i w:val="false"/>
          <w:color w:val="000000"/>
          <w:sz w:val="28"/>
        </w:rPr>
        <w:t>
      2) Қазақстан Республикасының заңдарына сәйкес жалдамалы еңбекті пайдалана отырып кәсіпкерлікті жүзеге асыруға;</w:t>
      </w:r>
      <w:r>
        <w:br/>
      </w:r>
      <w:r>
        <w:rPr>
          <w:rFonts w:ascii="Times New Roman"/>
          <w:b w:val="false"/>
          <w:i w:val="false"/>
          <w:color w:val="000000"/>
          <w:sz w:val="28"/>
        </w:rPr>
        <w:t>
      3) Қазақстан Республикасының заңдарында көзделген тәртіппен филиалдар мен өкілдіктерді құруға;</w:t>
      </w:r>
      <w:r>
        <w:br/>
      </w:r>
      <w:r>
        <w:rPr>
          <w:rFonts w:ascii="Times New Roman"/>
          <w:b w:val="false"/>
          <w:i w:val="false"/>
          <w:color w:val="000000"/>
          <w:sz w:val="28"/>
        </w:rPr>
        <w:t>
      4) осы Кодексте белгіленген жағдайлардан басқа, шығарылатын тауарларға (жұмыстарға, қызметтер көрсетуге) өз бетінше бағалар белгілеуге;</w:t>
      </w:r>
      <w:r>
        <w:br/>
      </w:r>
      <w:r>
        <w:rPr>
          <w:rFonts w:ascii="Times New Roman"/>
          <w:b w:val="false"/>
          <w:i w:val="false"/>
          <w:color w:val="000000"/>
          <w:sz w:val="28"/>
        </w:rPr>
        <w:t>
      5) тауарлардың, жұмыстардың және қызметтер көрсетудің сапасына өз бетінше бақылауды жүзеге асыруға;</w:t>
      </w:r>
      <w:r>
        <w:br/>
      </w:r>
      <w:r>
        <w:rPr>
          <w:rFonts w:ascii="Times New Roman"/>
          <w:b w:val="false"/>
          <w:i w:val="false"/>
          <w:color w:val="000000"/>
          <w:sz w:val="28"/>
        </w:rPr>
        <w:t>
      6) өзінің құқық қабілеттілігі шегінде сыртқы экономикалық қызметті жүзеге асыруға;</w:t>
      </w:r>
      <w:r>
        <w:br/>
      </w:r>
      <w:r>
        <w:rPr>
          <w:rFonts w:ascii="Times New Roman"/>
          <w:b w:val="false"/>
          <w:i w:val="false"/>
          <w:color w:val="000000"/>
          <w:sz w:val="28"/>
        </w:rPr>
        <w:t>
      7) кәсіпкерлік субъектілерінің бірлестіктерін құруға;</w:t>
      </w:r>
      <w:r>
        <w:br/>
      </w:r>
      <w:r>
        <w:rPr>
          <w:rFonts w:ascii="Times New Roman"/>
          <w:b w:val="false"/>
          <w:i w:val="false"/>
          <w:color w:val="000000"/>
          <w:sz w:val="28"/>
        </w:rPr>
        <w:t>
      8) кәсіпкерлік субъектілерінің аккредиттелген бірлестіктері, Қазақстан Республикасының Ұлттық кәсіпкерлер палатасы арқылы сарапшылар кеңестерінің жұмысына қатысуға;</w:t>
      </w:r>
      <w:r>
        <w:br/>
      </w:r>
      <w:r>
        <w:rPr>
          <w:rFonts w:ascii="Times New Roman"/>
          <w:b w:val="false"/>
          <w:i w:val="false"/>
          <w:color w:val="000000"/>
          <w:sz w:val="28"/>
        </w:rPr>
        <w:t>
      9) кәсіпкерлік субъектілерінің құқықтарын бұзған және/немесе заңды мүдделерін іске асыруға кедергі келтірген тұлғаларды жауапкершілікке тарту мәселелері бойынша құқық қорғау және өзге де мемлекеттік органдарға жүгінуге;</w:t>
      </w:r>
      <w:r>
        <w:br/>
      </w:r>
      <w:r>
        <w:rPr>
          <w:rFonts w:ascii="Times New Roman"/>
          <w:b w:val="false"/>
          <w:i w:val="false"/>
          <w:color w:val="000000"/>
          <w:sz w:val="28"/>
        </w:rPr>
        <w:t>
      10) өзінің құқықтары мен заңды мүдделерін қорғау үшін сотқа және өзге де органдарға, аралық сотқа, халықаралық төрелік сотқа, сондай-ақ, Кәсіпкерлердің құқықтарын қорғау жөніндегі уәкілге жүгінуге;</w:t>
      </w:r>
      <w:r>
        <w:br/>
      </w:r>
      <w:r>
        <w:rPr>
          <w:rFonts w:ascii="Times New Roman"/>
          <w:b w:val="false"/>
          <w:i w:val="false"/>
          <w:color w:val="000000"/>
          <w:sz w:val="28"/>
        </w:rPr>
        <w:t>
      11) бітімгершілік рәсімдер арқылы дауларды реттеуге;</w:t>
      </w:r>
      <w:r>
        <w:br/>
      </w:r>
      <w:r>
        <w:rPr>
          <w:rFonts w:ascii="Times New Roman"/>
          <w:b w:val="false"/>
          <w:i w:val="false"/>
          <w:color w:val="000000"/>
          <w:sz w:val="28"/>
        </w:rPr>
        <w:t>
      12) кәсіпкерлік жөніндегі уәкілетті органның қарауы үшін кәсіпкерлікті қолдау және қорғау мәселелері бойынша нормативтік құқықтық актілерді орындамауға немесе тиісінше орындамауға әсерін тигізетін себептер мен жағдайларды жою туралы ұсыныстар енгізуге;</w:t>
      </w:r>
      <w:r>
        <w:br/>
      </w:r>
      <w:r>
        <w:rPr>
          <w:rFonts w:ascii="Times New Roman"/>
          <w:b w:val="false"/>
          <w:i w:val="false"/>
          <w:color w:val="000000"/>
          <w:sz w:val="28"/>
        </w:rPr>
        <w:t>
      13) кәсіпкерліктің әлеуметтік жауапкершілігінің шаралары ретінде әлеуметтік, экономикалық және экологиялық салалардағы жобаларды іске асыруға қатысуға;</w:t>
      </w:r>
      <w:r>
        <w:br/>
      </w:r>
      <w:r>
        <w:rPr>
          <w:rFonts w:ascii="Times New Roman"/>
          <w:b w:val="false"/>
          <w:i w:val="false"/>
          <w:color w:val="000000"/>
          <w:sz w:val="28"/>
        </w:rPr>
        <w:t>
      14) Қазақстан Республикасының заңнамасымен тыйым салынбаған өзге де құқықтарды жүзеге асыруға құқылы.</w:t>
      </w:r>
    </w:p>
    <w:p>
      <w:pPr>
        <w:spacing w:after="0"/>
        <w:ind w:left="0"/>
        <w:jc w:val="both"/>
      </w:pPr>
      <w:r>
        <w:rPr>
          <w:rFonts w:ascii="Times New Roman"/>
          <w:b/>
          <w:i w:val="false"/>
          <w:color w:val="000000"/>
          <w:sz w:val="28"/>
        </w:rPr>
        <w:t>      27-бап. Кәсіпкерлік субъектілерінің міндеттері</w:t>
      </w:r>
    </w:p>
    <w:p>
      <w:pPr>
        <w:spacing w:after="0"/>
        <w:ind w:left="0"/>
        <w:jc w:val="both"/>
      </w:pPr>
      <w:r>
        <w:rPr>
          <w:rFonts w:ascii="Times New Roman"/>
          <w:b w:val="false"/>
          <w:i w:val="false"/>
          <w:color w:val="000000"/>
          <w:sz w:val="28"/>
        </w:rPr>
        <w:t>      Кәсіпкерлік субъектілері:</w:t>
      </w:r>
      <w:r>
        <w:br/>
      </w:r>
      <w:r>
        <w:rPr>
          <w:rFonts w:ascii="Times New Roman"/>
          <w:b w:val="false"/>
          <w:i w:val="false"/>
          <w:color w:val="000000"/>
          <w:sz w:val="28"/>
        </w:rPr>
        <w:t>
      1) Қазақстан Республикасының заңнамасын, жеке және заңды тұлғалардың құқықтарын және заңмен қорғалатын мүдделерін сақтауға;</w:t>
      </w:r>
      <w:r>
        <w:br/>
      </w:r>
      <w:r>
        <w:rPr>
          <w:rFonts w:ascii="Times New Roman"/>
          <w:b w:val="false"/>
          <w:i w:val="false"/>
          <w:color w:val="000000"/>
          <w:sz w:val="28"/>
        </w:rPr>
        <w:t>
      2) Қазақстан Республикасы заңнамасының талаптарына сәйкес тауарлардың (жұмыстардың, қызметтер көрсетудің) қауіпсіздігі мен сапасын қамтамасыз етуге;</w:t>
      </w:r>
      <w:r>
        <w:br/>
      </w:r>
      <w:r>
        <w:rPr>
          <w:rFonts w:ascii="Times New Roman"/>
          <w:b w:val="false"/>
          <w:i w:val="false"/>
          <w:color w:val="000000"/>
          <w:sz w:val="28"/>
        </w:rPr>
        <w:t xml:space="preserve">
      3) қызметтер көрсетуді (жұмыстарды, тауарларды) тұтынушыларға тауарлар (жұмыстар, қызметтер көрсету) туралы толық және дәйекті ақпарат беруге; </w:t>
      </w:r>
      <w:r>
        <w:br/>
      </w:r>
      <w:r>
        <w:rPr>
          <w:rFonts w:ascii="Times New Roman"/>
          <w:b w:val="false"/>
          <w:i w:val="false"/>
          <w:color w:val="000000"/>
          <w:sz w:val="28"/>
        </w:rPr>
        <w:t>
      4)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сай рұқсат беру тәртібі енгізілген жеке кәсіпкерліктің түрлерін жүзеге асыруға лицензиялар мен рұқсаттар алуға;</w:t>
      </w:r>
      <w:r>
        <w:br/>
      </w:r>
      <w:r>
        <w:rPr>
          <w:rFonts w:ascii="Times New Roman"/>
          <w:b w:val="false"/>
          <w:i w:val="false"/>
          <w:color w:val="000000"/>
          <w:sz w:val="28"/>
        </w:rPr>
        <w:t>
      5) Қазақстан Республикасының заңдарында көзделген жағдайларда азаматтық-құқықтық жауапкершілікті міндетті сақтандыруды жүзеге асыруға;</w:t>
      </w:r>
      <w:r>
        <w:br/>
      </w:r>
      <w:r>
        <w:rPr>
          <w:rFonts w:ascii="Times New Roman"/>
          <w:b w:val="false"/>
          <w:i w:val="false"/>
          <w:color w:val="000000"/>
          <w:sz w:val="28"/>
        </w:rPr>
        <w:t xml:space="preserve">
      6) қоршаған ортаны қорғауға, табиғат ресурстарына мұқияттылықпен қарауға; </w:t>
      </w:r>
      <w:r>
        <w:br/>
      </w:r>
      <w:r>
        <w:rPr>
          <w:rFonts w:ascii="Times New Roman"/>
          <w:b w:val="false"/>
          <w:i w:val="false"/>
          <w:color w:val="000000"/>
          <w:sz w:val="28"/>
        </w:rPr>
        <w:t xml:space="preserve">
      7) табиғи және энергетикалық ресурстарды пайдаланудың және қызметін жүзеге асыру процесінде оларды басқарудың тиімділігін арттыруға; </w:t>
      </w:r>
      <w:r>
        <w:br/>
      </w:r>
      <w:r>
        <w:rPr>
          <w:rFonts w:ascii="Times New Roman"/>
          <w:b w:val="false"/>
          <w:i w:val="false"/>
          <w:color w:val="000000"/>
          <w:sz w:val="28"/>
        </w:rPr>
        <w:t>
      8) Қазақстан Республикасының заңдарында көзделген өзге де міндеттерді орындауға міндетті.</w:t>
      </w:r>
    </w:p>
    <w:p>
      <w:pPr>
        <w:spacing w:after="0"/>
        <w:ind w:left="0"/>
        <w:jc w:val="both"/>
      </w:pPr>
      <w:r>
        <w:rPr>
          <w:rFonts w:ascii="Times New Roman"/>
          <w:b/>
          <w:i w:val="false"/>
          <w:color w:val="000000"/>
          <w:sz w:val="28"/>
        </w:rPr>
        <w:t>      28-бап. Коммерциялық құпия қамтылған ақпаратты қорғау</w:t>
      </w:r>
    </w:p>
    <w:p>
      <w:pPr>
        <w:spacing w:after="0"/>
        <w:ind w:left="0"/>
        <w:jc w:val="both"/>
      </w:pPr>
      <w:r>
        <w:rPr>
          <w:rFonts w:ascii="Times New Roman"/>
          <w:b w:val="false"/>
          <w:i w:val="false"/>
          <w:color w:val="000000"/>
          <w:sz w:val="28"/>
        </w:rPr>
        <w:t>      1. Коммерциялық құпияны қорғау Қазақстан Республикасының Азаматтық кодексіне сәйкес коммерциялық құпия қамтылған ақпаратты заңсыз алуға, таратуға не пайдалануға тыйым салуды білдіреді.</w:t>
      </w:r>
      <w:r>
        <w:br/>
      </w:r>
      <w:r>
        <w:rPr>
          <w:rFonts w:ascii="Times New Roman"/>
          <w:b w:val="false"/>
          <w:i w:val="false"/>
          <w:color w:val="000000"/>
          <w:sz w:val="28"/>
        </w:rPr>
        <w:t>
      2. Кәсіпкерлік субъектісі коммерциялық құпия қамтылған ақпартқа еркін қолжетімділік құқығын иеленуші тұлғалардың шеңберін айқындайды және оның құпиялығын қорғаудың шараларын қабылдайды.</w:t>
      </w:r>
      <w:r>
        <w:br/>
      </w:r>
      <w:r>
        <w:rPr>
          <w:rFonts w:ascii="Times New Roman"/>
          <w:b w:val="false"/>
          <w:i w:val="false"/>
          <w:color w:val="000000"/>
          <w:sz w:val="28"/>
        </w:rPr>
        <w:t>
      3. Ақпаратты қолжетімділік санатына жатқызу тәртібін, коммерциялық құпия қамтылған ақпараттарды қорғау мен пайдаланудың жағдайларын кәсіпкерлік субъектісі айқындайды.</w:t>
      </w:r>
      <w:r>
        <w:br/>
      </w:r>
      <w:r>
        <w:rPr>
          <w:rFonts w:ascii="Times New Roman"/>
          <w:b w:val="false"/>
          <w:i w:val="false"/>
          <w:color w:val="000000"/>
          <w:sz w:val="28"/>
        </w:rPr>
        <w:t>
      4. Коммерциялық құпия қамтылған ақпаратты заңсыз әдістермен алған, ашқан немесе пайдаланған тұлғалар Қазақстан Республикасының азаматтық заңнамасына сәйкес келтірілген зиянның орнын толтыруға міндетті.</w:t>
      </w:r>
      <w:r>
        <w:br/>
      </w:r>
      <w:r>
        <w:rPr>
          <w:rFonts w:ascii="Times New Roman"/>
          <w:b w:val="false"/>
          <w:i w:val="false"/>
          <w:color w:val="000000"/>
          <w:sz w:val="28"/>
        </w:rPr>
        <w:t>
      5. Кәсіпкерлік субъектісі немесе ол уәкілеттік берген тұлға өз қызметкерлерінен коммерциялық құпия қамтылған ақпаратты жарияламауды талап етуге, ал оларды тексеруді жүзеге асыратын тұлғалардан Қазақстан Республикасының заңдарына сәйкес жауапкершілігі туралы ескертуге құқылы.</w:t>
      </w:r>
      <w:r>
        <w:br/>
      </w:r>
      <w:r>
        <w:rPr>
          <w:rFonts w:ascii="Times New Roman"/>
          <w:b w:val="false"/>
          <w:i w:val="false"/>
          <w:color w:val="000000"/>
          <w:sz w:val="28"/>
        </w:rPr>
        <w:t>
      6. Міндетті жариялануға жататын не акционерлердің, шаруашылық серіктестігіне қатысушылардың немесе өзге де белгілі бір ауқымдағы тұлғалардың назарына жеткізілуі міндетті ақпараттардың тізімі Қазақстан Республикасының заңдарында және кәсіпкерлік субъектілерінің құрылтай құжаттарына да белгіленеді.</w:t>
      </w:r>
      <w:r>
        <w:br/>
      </w:r>
      <w:r>
        <w:rPr>
          <w:rFonts w:ascii="Times New Roman"/>
          <w:b w:val="false"/>
          <w:i w:val="false"/>
          <w:color w:val="000000"/>
          <w:sz w:val="28"/>
        </w:rPr>
        <w:t>
      7. Соттың ол бойынша заңды күшіне енген шешімі бар ақпараттан басқа, коммерциялық құпия қамтылған ақпараттың кәсіпкерлік субъектісінің келісімінсіз жария етілуі мүмкін емес.</w:t>
      </w:r>
      <w:r>
        <w:br/>
      </w:r>
      <w:r>
        <w:rPr>
          <w:rFonts w:ascii="Times New Roman"/>
          <w:b w:val="false"/>
          <w:i w:val="false"/>
          <w:color w:val="000000"/>
          <w:sz w:val="28"/>
        </w:rPr>
        <w:t>
      8. Кәсіпкерлік субъектісі мемлекеттік органдарға және лауазымды тұлғаларға тіркеу, бақылау функцияларын орындауы және басқа іс-әрекеттерді жасауы кезінде оларға жүктелген функцияларларды іске асыру үшін қажетті ақпараттан басқа, коммерциялық құпия қамтылған ақпаратқа қолжетімділікті ұсынбауға құқылы.</w:t>
      </w:r>
      <w:r>
        <w:br/>
      </w:r>
      <w:r>
        <w:rPr>
          <w:rFonts w:ascii="Times New Roman"/>
          <w:b w:val="false"/>
          <w:i w:val="false"/>
          <w:color w:val="000000"/>
          <w:sz w:val="28"/>
        </w:rPr>
        <w:t>
      9. Кәсіпкерліктің нақты субъектісінің қызметі туралы мәліметтерді жария етпейтін жалпылама түйінделген ақпарат жалпыға бірдей қолжетімді болып табылады.</w:t>
      </w:r>
      <w:r>
        <w:br/>
      </w:r>
      <w:r>
        <w:rPr>
          <w:rFonts w:ascii="Times New Roman"/>
          <w:b w:val="false"/>
          <w:i w:val="false"/>
          <w:color w:val="000000"/>
          <w:sz w:val="28"/>
        </w:rPr>
        <w:t>
      10. Жеке кәсіпкерлік субъектісінің жалпыға бірдей қолжетімді ақпаратына мыналар жатады:</w:t>
      </w:r>
      <w:r>
        <w:br/>
      </w:r>
      <w:r>
        <w:rPr>
          <w:rFonts w:ascii="Times New Roman"/>
          <w:b w:val="false"/>
          <w:i w:val="false"/>
          <w:color w:val="000000"/>
          <w:sz w:val="28"/>
        </w:rPr>
        <w:t xml:space="preserve">
      1) тегі, аты, әкесінің аты (болған кезде) немесе дара кәсіпкердің атауы; </w:t>
      </w:r>
      <w:r>
        <w:br/>
      </w:r>
      <w:r>
        <w:rPr>
          <w:rFonts w:ascii="Times New Roman"/>
          <w:b w:val="false"/>
          <w:i w:val="false"/>
          <w:color w:val="000000"/>
          <w:sz w:val="28"/>
        </w:rPr>
        <w:t>
      2) заңды тұлғаның атауы және тіркелген күні;</w:t>
      </w:r>
      <w:r>
        <w:br/>
      </w:r>
      <w:r>
        <w:rPr>
          <w:rFonts w:ascii="Times New Roman"/>
          <w:b w:val="false"/>
          <w:i w:val="false"/>
          <w:color w:val="000000"/>
          <w:sz w:val="28"/>
        </w:rPr>
        <w:t>
      3) сәйкестендіру нөмірі;</w:t>
      </w:r>
      <w:r>
        <w:br/>
      </w:r>
      <w:r>
        <w:rPr>
          <w:rFonts w:ascii="Times New Roman"/>
          <w:b w:val="false"/>
          <w:i w:val="false"/>
          <w:color w:val="000000"/>
          <w:sz w:val="28"/>
        </w:rPr>
        <w:t>
      4) заңды мекенжайы (тұрған орны);</w:t>
      </w:r>
      <w:r>
        <w:br/>
      </w:r>
      <w:r>
        <w:rPr>
          <w:rFonts w:ascii="Times New Roman"/>
          <w:b w:val="false"/>
          <w:i w:val="false"/>
          <w:color w:val="000000"/>
          <w:sz w:val="28"/>
        </w:rPr>
        <w:t>
      5) қызметінің түрі;</w:t>
      </w:r>
      <w:r>
        <w:br/>
      </w:r>
      <w:r>
        <w:rPr>
          <w:rFonts w:ascii="Times New Roman"/>
          <w:b w:val="false"/>
          <w:i w:val="false"/>
          <w:color w:val="000000"/>
          <w:sz w:val="28"/>
        </w:rPr>
        <w:t>
      6) басшының (болған кезде) тегі, есімі, әкесінің аты.</w:t>
      </w:r>
    </w:p>
    <w:p>
      <w:pPr>
        <w:spacing w:after="0"/>
        <w:ind w:left="0"/>
        <w:jc w:val="both"/>
      </w:pPr>
      <w:r>
        <w:rPr>
          <w:rFonts w:ascii="Times New Roman"/>
          <w:b/>
          <w:i w:val="false"/>
          <w:color w:val="000000"/>
          <w:sz w:val="28"/>
        </w:rPr>
        <w:t>      29-бап. Статистикалық және әкімшілік бастапқы деректер</w:t>
      </w:r>
    </w:p>
    <w:p>
      <w:pPr>
        <w:spacing w:after="0"/>
        <w:ind w:left="0"/>
        <w:jc w:val="both"/>
      </w:pPr>
      <w:r>
        <w:rPr>
          <w:rFonts w:ascii="Times New Roman"/>
          <w:b w:val="false"/>
          <w:i w:val="false"/>
          <w:color w:val="000000"/>
          <w:sz w:val="28"/>
        </w:rPr>
        <w:t>      1. Статистикалық бастапқы деректерді кәсіпкерлік субъектілері Қазақстан Республикасының мемлекеттік статистика саласындағы нормативтік құқықтық актілеріне сәйкес ұсынады.</w:t>
      </w:r>
      <w:r>
        <w:br/>
      </w:r>
      <w:r>
        <w:rPr>
          <w:rFonts w:ascii="Times New Roman"/>
          <w:b w:val="false"/>
          <w:i w:val="false"/>
          <w:color w:val="000000"/>
          <w:sz w:val="28"/>
        </w:rPr>
        <w:t>
      Мемлекеттік органдардың бастапқы статистикалық деректерді кәсіпкерлік субъектілерге қатысты, оның ішінде олардың бақылау және қадағалау функцияларын жүзеге асыруы кезінде пайдалануына жол берілмейді.</w:t>
      </w:r>
      <w:r>
        <w:br/>
      </w:r>
      <w:r>
        <w:rPr>
          <w:rFonts w:ascii="Times New Roman"/>
          <w:b w:val="false"/>
          <w:i w:val="false"/>
          <w:color w:val="000000"/>
          <w:sz w:val="28"/>
        </w:rPr>
        <w:t>
      2. Әкімшілік деректерді жинауға арналған нысандар Қазақстан Республикасының заңнамасында белгіленген тәртіпте мемлекеттік статистика саласындағы уәкілетті органмен келісілуі тиіс.</w:t>
      </w:r>
    </w:p>
    <w:p>
      <w:pPr>
        <w:spacing w:after="0"/>
        <w:ind w:left="0"/>
        <w:jc w:val="both"/>
      </w:pPr>
      <w:r>
        <w:rPr>
          <w:rFonts w:ascii="Times New Roman"/>
          <w:b/>
          <w:i w:val="false"/>
          <w:color w:val="000000"/>
          <w:sz w:val="28"/>
        </w:rPr>
        <w:t>      30-бап. Шағын кәсіпкерлік субъектілерінің бухгалтерлік</w:t>
      </w:r>
      <w:r>
        <w:br/>
      </w:r>
      <w:r>
        <w:rPr>
          <w:rFonts w:ascii="Times New Roman"/>
          <w:b w:val="false"/>
          <w:i w:val="false"/>
          <w:color w:val="000000"/>
          <w:sz w:val="28"/>
        </w:rPr>
        <w:t>
</w:t>
      </w:r>
      <w:r>
        <w:rPr>
          <w:rFonts w:ascii="Times New Roman"/>
          <w:b/>
          <w:i w:val="false"/>
          <w:color w:val="000000"/>
          <w:sz w:val="28"/>
        </w:rPr>
        <w:t>              есепті жүргізу және қаржылық есептілікті</w:t>
      </w:r>
      <w:r>
        <w:br/>
      </w:r>
      <w:r>
        <w:rPr>
          <w:rFonts w:ascii="Times New Roman"/>
          <w:b w:val="false"/>
          <w:i w:val="false"/>
          <w:color w:val="000000"/>
          <w:sz w:val="28"/>
        </w:rPr>
        <w:t>
</w:t>
      </w:r>
      <w:r>
        <w:rPr>
          <w:rFonts w:ascii="Times New Roman"/>
          <w:b/>
          <w:i w:val="false"/>
          <w:color w:val="000000"/>
          <w:sz w:val="28"/>
        </w:rPr>
        <w:t>              жасауының тәртібі</w:t>
      </w:r>
    </w:p>
    <w:p>
      <w:pPr>
        <w:spacing w:after="0"/>
        <w:ind w:left="0"/>
        <w:jc w:val="both"/>
      </w:pPr>
      <w:r>
        <w:rPr>
          <w:rFonts w:ascii="Times New Roman"/>
          <w:b w:val="false"/>
          <w:i w:val="false"/>
          <w:color w:val="000000"/>
          <w:sz w:val="28"/>
        </w:rPr>
        <w:t>      1. Осы Кодекстің 36-бабына сәйкес мемлекеттік міндетті тіркелуге жатпайтын дара кәсіпкерлерді қоспағанда, шағын кәсіпкерлік субъектілерінің бухгалтерлік есеп және қаржылық есептілікті құрастыруы Қазақстан Республикасының бухгалтерлік есеп және қаржылық есептілік туралы заңнамасында айқындалған тәртіпте жүзеге асырылады.</w:t>
      </w:r>
      <w:r>
        <w:br/>
      </w:r>
      <w:r>
        <w:rPr>
          <w:rFonts w:ascii="Times New Roman"/>
          <w:b w:val="false"/>
          <w:i w:val="false"/>
          <w:color w:val="000000"/>
          <w:sz w:val="28"/>
        </w:rPr>
        <w:t>
      2. Шағын кәсіпкерлік субъектілері Қазақстан Республикасының бухгалтерлік есеп және қаржылық есептілік туралы заңнамасы бойынша бухгалтерлік есепті жүргізудің және қаржылық есептілікті жасаудың оңайлатылған нысанын қолдануға құқылы.</w:t>
      </w:r>
    </w:p>
    <w:p>
      <w:pPr>
        <w:spacing w:after="0"/>
        <w:ind w:left="0"/>
        <w:jc w:val="left"/>
      </w:pPr>
      <w:r>
        <w:rPr>
          <w:rFonts w:ascii="Times New Roman"/>
          <w:b/>
          <w:i w:val="false"/>
          <w:color w:val="000000"/>
        </w:rPr>
        <w:t xml:space="preserve"> § 2. Дара кәсіпкерлік субъектілері</w:t>
      </w:r>
    </w:p>
    <w:p>
      <w:pPr>
        <w:spacing w:after="0"/>
        <w:ind w:left="0"/>
        <w:jc w:val="both"/>
      </w:pPr>
      <w:r>
        <w:rPr>
          <w:rFonts w:ascii="Times New Roman"/>
          <w:b/>
          <w:i w:val="false"/>
          <w:color w:val="000000"/>
          <w:sz w:val="28"/>
        </w:rPr>
        <w:t>      31-бап. Дара кәсіпкерліктің ұғымы және түрлері</w:t>
      </w:r>
    </w:p>
    <w:p>
      <w:pPr>
        <w:spacing w:after="0"/>
        <w:ind w:left="0"/>
        <w:jc w:val="both"/>
      </w:pPr>
      <w:r>
        <w:rPr>
          <w:rFonts w:ascii="Times New Roman"/>
          <w:b w:val="false"/>
          <w:i w:val="false"/>
          <w:color w:val="000000"/>
          <w:sz w:val="28"/>
        </w:rPr>
        <w:t>      1. Дара кәсіпкерлік – жеке тұлғалардың өздерiнiң меншiгiне негiзделген және олардың тәуекелi мен мүлiктiк жауапкершiлiгi арқылы жеке тұлғалардың атынан жүзеге асырылатын жеке тұлғалардың табыс табуға бағытталған бастамашылық қызметi.</w:t>
      </w:r>
      <w:r>
        <w:br/>
      </w:r>
      <w:r>
        <w:rPr>
          <w:rFonts w:ascii="Times New Roman"/>
          <w:b w:val="false"/>
          <w:i w:val="false"/>
          <w:color w:val="000000"/>
          <w:sz w:val="28"/>
        </w:rPr>
        <w:t>
      Заңды тұлға құрмай кәсiпкерлiк қызметпен айналысатын Қазақстан Республикасының азаматтары және (немесе) оралмандар дара кәсiпкерлiк субъектiлерi болып табылады. Өзге жеке тұлғаларға дара кәсіпкерлікпен айналысуға тыйым салынады.</w:t>
      </w:r>
      <w:r>
        <w:br/>
      </w:r>
      <w:r>
        <w:rPr>
          <w:rFonts w:ascii="Times New Roman"/>
          <w:b w:val="false"/>
          <w:i w:val="false"/>
          <w:color w:val="000000"/>
          <w:sz w:val="28"/>
        </w:rPr>
        <w:t>
      2. Дара кәсіпкерлік өзіндік немесе бірлескен кәсіпкерлік түрінде жүзеге асырылады.</w:t>
      </w:r>
    </w:p>
    <w:p>
      <w:pPr>
        <w:spacing w:after="0"/>
        <w:ind w:left="0"/>
        <w:jc w:val="both"/>
      </w:pPr>
      <w:r>
        <w:rPr>
          <w:rFonts w:ascii="Times New Roman"/>
          <w:b/>
          <w:i w:val="false"/>
          <w:color w:val="000000"/>
          <w:sz w:val="28"/>
        </w:rPr>
        <w:t>      32-бап. Өзіндік кәсіпкерлік</w:t>
      </w:r>
    </w:p>
    <w:p>
      <w:pPr>
        <w:spacing w:after="0"/>
        <w:ind w:left="0"/>
        <w:jc w:val="both"/>
      </w:pPr>
      <w:r>
        <w:rPr>
          <w:rFonts w:ascii="Times New Roman"/>
          <w:b w:val="false"/>
          <w:i w:val="false"/>
          <w:color w:val="000000"/>
          <w:sz w:val="28"/>
        </w:rPr>
        <w:t>      1. Өзiндiк кәсiпкерлiктi бiр жеке тұлға өзiне меншiк құқығымен тиесiлi мүлiк негiзiнде, сондай-ақ мүлiктi пайдалануға және (немесе) оған билiк етуге жол беретiн өзге де құқыққа орай дербес жүзеге асырады.</w:t>
      </w:r>
      <w:r>
        <w:br/>
      </w:r>
      <w:r>
        <w:rPr>
          <w:rFonts w:ascii="Times New Roman"/>
          <w:b w:val="false"/>
          <w:i w:val="false"/>
          <w:color w:val="000000"/>
          <w:sz w:val="28"/>
        </w:rPr>
        <w:t xml:space="preserve">
      2. Некеде тұратын жеке тұлға жұбайын кәсiпкер ретiнде көрсетпей өзiндiк кәсiпкерлiктi жүзеге асырған кезде ол жұбайдың кәсiпкерлiк қызметтi жүзеге асыруға келiсiмi талап етiлмейдi. </w:t>
      </w:r>
      <w:r>
        <w:br/>
      </w:r>
      <w:r>
        <w:rPr>
          <w:rFonts w:ascii="Times New Roman"/>
          <w:b w:val="false"/>
          <w:i w:val="false"/>
          <w:color w:val="000000"/>
          <w:sz w:val="28"/>
        </w:rPr>
        <w:t>
      3. Жеке тұлға өзiндiк кәсiпкерлiктi жүзеге асыру үшiн ерлi-зайыптылардың ортақ мүлкiн пайдаланған жағдайларда, егер заңдарда немесе неке шартында не ерлi-зайыптылардың арасындағы өзге келiсiмде өзгеше көзделмесе, мұндай пайдалануға жұбайының нотариалдық жолмен куәландырылған келiсiмi қажет.</w:t>
      </w:r>
      <w:r>
        <w:br/>
      </w:r>
      <w:r>
        <w:rPr>
          <w:rFonts w:ascii="Times New Roman"/>
          <w:b w:val="false"/>
          <w:i w:val="false"/>
          <w:color w:val="000000"/>
          <w:sz w:val="28"/>
        </w:rPr>
        <w:t>
      4. Өзiндiк кәсiпкерлiк фермалық шаруашылық нысанын пайдалану арқылы жүзеге асырыла алады.</w:t>
      </w:r>
    </w:p>
    <w:p>
      <w:pPr>
        <w:spacing w:after="0"/>
        <w:ind w:left="0"/>
        <w:jc w:val="both"/>
      </w:pPr>
      <w:r>
        <w:rPr>
          <w:rFonts w:ascii="Times New Roman"/>
          <w:b/>
          <w:i w:val="false"/>
          <w:color w:val="000000"/>
          <w:sz w:val="28"/>
        </w:rPr>
        <w:t>      33-бап. Бірлескен кәсіпкерлік</w:t>
      </w:r>
    </w:p>
    <w:p>
      <w:pPr>
        <w:spacing w:after="0"/>
        <w:ind w:left="0"/>
        <w:jc w:val="both"/>
      </w:pPr>
      <w:r>
        <w:rPr>
          <w:rFonts w:ascii="Times New Roman"/>
          <w:b w:val="false"/>
          <w:i w:val="false"/>
          <w:color w:val="000000"/>
          <w:sz w:val="28"/>
        </w:rPr>
        <w:t>      1. Бiрлескен кәсiпкерлiктi жеке тұлғалар (дара кәсiпкерлер) тобы өздерiне ортақ меншiк құқығымен тиесiлi мүлiк негiзiнде, сондай-ақ мүлiктi бiрлесiп пайдалануға және (немесе) оған билiк етуге жол беретiн өзге де құқыққа орай жүзеге асырады.</w:t>
      </w:r>
      <w:r>
        <w:br/>
      </w:r>
      <w:r>
        <w:rPr>
          <w:rFonts w:ascii="Times New Roman"/>
          <w:b w:val="false"/>
          <w:i w:val="false"/>
          <w:color w:val="000000"/>
          <w:sz w:val="28"/>
        </w:rPr>
        <w:t>
      2. Бiрлескен кәсiпкерлiк кезiнде жеке кәсiпкерлiкпен байланысты барлық мәмiлелер бiрлескен кәсiпкерлiктiң барлық қатысушыларының атынан жасалады, ал құқықтар мен мiндеттер олардың атынан алынады және жүзеге асырылады.</w:t>
      </w:r>
      <w:r>
        <w:br/>
      </w:r>
      <w:r>
        <w:rPr>
          <w:rFonts w:ascii="Times New Roman"/>
          <w:b w:val="false"/>
          <w:i w:val="false"/>
          <w:color w:val="000000"/>
          <w:sz w:val="28"/>
        </w:rPr>
        <w:t>
      3. Бiрлескен кәсiпкерлiктiң нысандары:</w:t>
      </w:r>
      <w:r>
        <w:br/>
      </w:r>
      <w:r>
        <w:rPr>
          <w:rFonts w:ascii="Times New Roman"/>
          <w:b w:val="false"/>
          <w:i w:val="false"/>
          <w:color w:val="000000"/>
          <w:sz w:val="28"/>
        </w:rPr>
        <w:t>
      1) ерлi-зайыптылардың ортақ бiрлескен меншiгi негiзiнде жүзеге асырылатын ерлi-зайыптылардың кәсiпкерлiгi;</w:t>
      </w:r>
      <w:r>
        <w:br/>
      </w:r>
      <w:r>
        <w:rPr>
          <w:rFonts w:ascii="Times New Roman"/>
          <w:b w:val="false"/>
          <w:i w:val="false"/>
          <w:color w:val="000000"/>
          <w:sz w:val="28"/>
        </w:rPr>
        <w:t>
      2) шаруа қожалығының немесе жекешелендiрiлген тұрғын үйге ортақ бiрлескен меншiк негiзiнде жүзеге асырылатын отбасылық кәсiпкерлiк;</w:t>
      </w:r>
      <w:r>
        <w:br/>
      </w:r>
      <w:r>
        <w:rPr>
          <w:rFonts w:ascii="Times New Roman"/>
          <w:b w:val="false"/>
          <w:i w:val="false"/>
          <w:color w:val="000000"/>
          <w:sz w:val="28"/>
        </w:rPr>
        <w:t>
      3) жеке кәсiпкерлiк ортақ үлестiк меншiк негiзiнде жүзеге асырылатын жай серiктестiк болып табылады.</w:t>
      </w:r>
      <w:r>
        <w:br/>
      </w:r>
      <w:r>
        <w:rPr>
          <w:rFonts w:ascii="Times New Roman"/>
          <w:b w:val="false"/>
          <w:i w:val="false"/>
          <w:color w:val="000000"/>
          <w:sz w:val="28"/>
        </w:rPr>
        <w:t>
      4. Ерлi-зайыптылардың кәсiпкерлiгiн жүзеге асырған кезде жұбайлардың бiрi екiншi жұбайдың келiсiмiмен iскерлiк айналымда ерлi-зайыптылардың атынан әрекет етедi, келiсiм дара кәсiпкердi тiркеу кезiнде расталуы немесе дара кәсiпкердiң қызметi мемлекеттiк тiркеусiз жүзеге асырылған жағдайларда жазбаша түрде көрсетiлiп, нотариалды куәландырылуы мүмкiн.</w:t>
      </w:r>
      <w:r>
        <w:br/>
      </w:r>
      <w:r>
        <w:rPr>
          <w:rFonts w:ascii="Times New Roman"/>
          <w:b w:val="false"/>
          <w:i w:val="false"/>
          <w:color w:val="000000"/>
          <w:sz w:val="28"/>
        </w:rPr>
        <w:t>
      Ерлi-зайыптылардың бiреуiнiң iскерлiк айналымда ерлi-зайыптылар атынан әрекет етуiне екiншiсiнiң келiсiмi болмаған кезде iскерлiк айналымда әрекет ететiн жұбай дара кәсiпкерлiктi өзiндiк кәсiпкерлiк түрінде жүзеге асыратындығы көзделедi.</w:t>
      </w:r>
      <w:r>
        <w:br/>
      </w:r>
      <w:r>
        <w:rPr>
          <w:rFonts w:ascii="Times New Roman"/>
          <w:b w:val="false"/>
          <w:i w:val="false"/>
          <w:color w:val="000000"/>
          <w:sz w:val="28"/>
        </w:rPr>
        <w:t>
      5. Дара кәсiпкерлiк жай серiктестiк нысанын пайдалану арқылы Қазақстан Республикасының азаматтық заңнамасына сәйкес жүзеге асырылады.</w:t>
      </w:r>
    </w:p>
    <w:p>
      <w:pPr>
        <w:spacing w:after="0"/>
        <w:ind w:left="0"/>
        <w:jc w:val="both"/>
      </w:pPr>
      <w:r>
        <w:rPr>
          <w:rFonts w:ascii="Times New Roman"/>
          <w:b/>
          <w:i w:val="false"/>
          <w:color w:val="000000"/>
          <w:sz w:val="28"/>
        </w:rPr>
        <w:t>      34-бап. Дара кәсіпкерлікті өз атынан жүзеге асыру</w:t>
      </w:r>
    </w:p>
    <w:p>
      <w:pPr>
        <w:spacing w:after="0"/>
        <w:ind w:left="0"/>
        <w:jc w:val="both"/>
      </w:pPr>
      <w:r>
        <w:rPr>
          <w:rFonts w:ascii="Times New Roman"/>
          <w:b w:val="false"/>
          <w:i w:val="false"/>
          <w:color w:val="000000"/>
          <w:sz w:val="28"/>
        </w:rPr>
        <w:t>      1. Дара кәсіпкер кәсіпкерлік қызметпен айналысады, құқықтар мен міндеттерді иеленеді және өзінің атынан жүзеге асырады.</w:t>
      </w:r>
      <w:r>
        <w:br/>
      </w:r>
      <w:r>
        <w:rPr>
          <w:rFonts w:ascii="Times New Roman"/>
          <w:b w:val="false"/>
          <w:i w:val="false"/>
          <w:color w:val="000000"/>
          <w:sz w:val="28"/>
        </w:rPr>
        <w:t>
      2. Өзінің кәсіпкерлік қызметімен байланысты мәмілелерді жасаған кезде, азамат ол дара кәсіпкер ретінде әрекет ететінін көрсетуі тиіс.</w:t>
      </w:r>
      <w:r>
        <w:br/>
      </w:r>
      <w:r>
        <w:rPr>
          <w:rFonts w:ascii="Times New Roman"/>
          <w:b w:val="false"/>
          <w:i w:val="false"/>
          <w:color w:val="000000"/>
          <w:sz w:val="28"/>
        </w:rPr>
        <w:t>
      3. Мұндай көрсетудің болмауы дара кәсіпкерді оның өз міндеттемелері бойынша мойнына алатын тәуекел мен жауапкершіліктен босатпайды.</w:t>
      </w:r>
      <w:r>
        <w:br/>
      </w:r>
      <w:r>
        <w:rPr>
          <w:rFonts w:ascii="Times New Roman"/>
          <w:b w:val="false"/>
          <w:i w:val="false"/>
          <w:color w:val="000000"/>
          <w:sz w:val="28"/>
        </w:rPr>
        <w:t>
      4. Өзінің қызметін жүзеге асырған кезде дара кәсіпкер мәтіні осы тұлғаның дара кәсіпкер болып табылатындығын барынша айқындайтын іскерлік құжаттамасының дербес бланкаларын, мөрді, мөртаңбанды пайдалануға құқылы.</w:t>
      </w:r>
    </w:p>
    <w:p>
      <w:pPr>
        <w:spacing w:after="0"/>
        <w:ind w:left="0"/>
        <w:jc w:val="both"/>
      </w:pPr>
      <w:r>
        <w:rPr>
          <w:rFonts w:ascii="Times New Roman"/>
          <w:b/>
          <w:i w:val="false"/>
          <w:color w:val="000000"/>
          <w:sz w:val="28"/>
        </w:rPr>
        <w:t>      35-бап. Дара кәсіпкерлікті әлеуметтік қорғау</w:t>
      </w:r>
    </w:p>
    <w:p>
      <w:pPr>
        <w:spacing w:after="0"/>
        <w:ind w:left="0"/>
        <w:jc w:val="both"/>
      </w:pPr>
      <w:r>
        <w:rPr>
          <w:rFonts w:ascii="Times New Roman"/>
          <w:b w:val="false"/>
          <w:i w:val="false"/>
          <w:color w:val="000000"/>
          <w:sz w:val="28"/>
        </w:rPr>
        <w:t>      Дара кәсіпкердің Қазақстан Республикасының заңнамасына сәйкес әлеуметтік және зейнетақымен қамсыздандыру, әлеуметтік сақтандыру жүйесін пайдалануға құқығы бар.</w:t>
      </w:r>
    </w:p>
    <w:p>
      <w:pPr>
        <w:spacing w:after="0"/>
        <w:ind w:left="0"/>
        <w:jc w:val="both"/>
      </w:pPr>
      <w:r>
        <w:rPr>
          <w:rFonts w:ascii="Times New Roman"/>
          <w:b/>
          <w:i w:val="false"/>
          <w:color w:val="000000"/>
          <w:sz w:val="28"/>
        </w:rPr>
        <w:t xml:space="preserve">      36-бап. Дара кәсіпкерлерді мемлекеттік тіркеу </w:t>
      </w:r>
    </w:p>
    <w:p>
      <w:pPr>
        <w:spacing w:after="0"/>
        <w:ind w:left="0"/>
        <w:jc w:val="both"/>
      </w:pPr>
      <w:r>
        <w:rPr>
          <w:rFonts w:ascii="Times New Roman"/>
          <w:b w:val="false"/>
          <w:i w:val="false"/>
          <w:color w:val="000000"/>
          <w:sz w:val="28"/>
        </w:rPr>
        <w:t>      1. Заңды тұлға құрмай жеке кәсiпкерлiктi жүзеге асыратын жеке тұлғаларды мемлекеттiк тiркеу дара кәсiпкер ретiнде мемлекеттiк тiркеу кезiнде мәлiмделген орналасқан жерi бойынша мемлекеттік кіріс органында дара кәсiпкер ретiнде есепке қою болып табылады.</w:t>
      </w:r>
      <w:r>
        <w:br/>
      </w:r>
      <w:r>
        <w:rPr>
          <w:rFonts w:ascii="Times New Roman"/>
          <w:b w:val="false"/>
          <w:i w:val="false"/>
          <w:color w:val="000000"/>
          <w:sz w:val="28"/>
        </w:rPr>
        <w:t xml:space="preserve">
      2. Мына шарттардың бiреуiне сай келетiн: </w:t>
      </w:r>
      <w:r>
        <w:br/>
      </w:r>
      <w:r>
        <w:rPr>
          <w:rFonts w:ascii="Times New Roman"/>
          <w:b w:val="false"/>
          <w:i w:val="false"/>
          <w:color w:val="000000"/>
          <w:sz w:val="28"/>
        </w:rPr>
        <w:t>
      1) тұрақты негiзде жалдамалы жұмыскерлердiң еңбегiн пайдаланатын;</w:t>
      </w:r>
      <w:r>
        <w:br/>
      </w:r>
      <w:r>
        <w:rPr>
          <w:rFonts w:ascii="Times New Roman"/>
          <w:b w:val="false"/>
          <w:i w:val="false"/>
          <w:color w:val="000000"/>
          <w:sz w:val="28"/>
        </w:rPr>
        <w:t>
      2) жеке кәсiпкерлiктен алатын Қазақстан Республикасының заңдарында жеке тұлғалар үшiн белгiленген салық салынбайтын жылдық жиынтық табыстың мөлшерiнен асатын мөлшерде Қазақстан Республикасының салық заңнамасына сәйкес есептелген жылдық жиынтық табысы бар дара кәсiпкерлер мiндеттi мемлекеттiк тiркеуге жатады.</w:t>
      </w:r>
      <w:r>
        <w:br/>
      </w:r>
      <w:r>
        <w:rPr>
          <w:rFonts w:ascii="Times New Roman"/>
          <w:b w:val="false"/>
          <w:i w:val="false"/>
          <w:color w:val="000000"/>
          <w:sz w:val="28"/>
        </w:rPr>
        <w:t>
      Осы баптың 3-тармағында аталған тұлғаларды, сондай-ақ Қазақстан Республикасының салық заңнамасында көзделген жағдайларды қоспағанда, аталған дара кәсіпкерлердің мемлекеттік тіркеусіз қызметіне тыйым салынады.</w:t>
      </w:r>
      <w:r>
        <w:br/>
      </w:r>
      <w:r>
        <w:rPr>
          <w:rFonts w:ascii="Times New Roman"/>
          <w:b w:val="false"/>
          <w:i w:val="false"/>
          <w:color w:val="000000"/>
          <w:sz w:val="28"/>
        </w:rPr>
        <w:t xml:space="preserve">
      3. Қызметкерлердің еңбегін тұрақты негізде пайдаланбайтын жеке тұлғалар Қазақстан Республикасының салық заңнамасында белгіленген мынадай табыстарды: </w:t>
      </w:r>
      <w:r>
        <w:br/>
      </w:r>
      <w:r>
        <w:rPr>
          <w:rFonts w:ascii="Times New Roman"/>
          <w:b w:val="false"/>
          <w:i w:val="false"/>
          <w:color w:val="000000"/>
          <w:sz w:val="28"/>
        </w:rPr>
        <w:t xml:space="preserve">
      1) төлем көзінен салық салынатын; </w:t>
      </w:r>
      <w:r>
        <w:br/>
      </w:r>
      <w:r>
        <w:rPr>
          <w:rFonts w:ascii="Times New Roman"/>
          <w:b w:val="false"/>
          <w:i w:val="false"/>
          <w:color w:val="000000"/>
          <w:sz w:val="28"/>
        </w:rPr>
        <w:t xml:space="preserve">
      2) мүлік табыстарын; </w:t>
      </w:r>
      <w:r>
        <w:br/>
      </w:r>
      <w:r>
        <w:rPr>
          <w:rFonts w:ascii="Times New Roman"/>
          <w:b w:val="false"/>
          <w:i w:val="false"/>
          <w:color w:val="000000"/>
          <w:sz w:val="28"/>
        </w:rPr>
        <w:t>
      3) өзге де табыстарды алу кезінде дара кәсіпкер ретінде тіркелмеуге құқылы.</w:t>
      </w:r>
    </w:p>
    <w:p>
      <w:pPr>
        <w:spacing w:after="0"/>
        <w:ind w:left="0"/>
        <w:jc w:val="both"/>
      </w:pPr>
      <w:r>
        <w:rPr>
          <w:rFonts w:ascii="Times New Roman"/>
          <w:b/>
          <w:i w:val="false"/>
          <w:color w:val="000000"/>
          <w:sz w:val="28"/>
        </w:rPr>
        <w:t>      37-бап. Дара кәсіпкерлерді мемлекеттiк тiркеудің тәртібі</w:t>
      </w:r>
    </w:p>
    <w:p>
      <w:pPr>
        <w:spacing w:after="0"/>
        <w:ind w:left="0"/>
        <w:jc w:val="both"/>
      </w:pPr>
      <w:r>
        <w:rPr>
          <w:rFonts w:ascii="Times New Roman"/>
          <w:b w:val="false"/>
          <w:i w:val="false"/>
          <w:color w:val="000000"/>
          <w:sz w:val="28"/>
        </w:rPr>
        <w:t>      1. Дара кәсіпкер ретінде мемлекеттік тіркеу үшін жеке тұлға мемлекеттік кіріс органына:</w:t>
      </w:r>
      <w:r>
        <w:br/>
      </w:r>
      <w:r>
        <w:rPr>
          <w:rFonts w:ascii="Times New Roman"/>
          <w:b w:val="false"/>
          <w:i w:val="false"/>
          <w:color w:val="000000"/>
          <w:sz w:val="28"/>
        </w:rPr>
        <w:t>
      1) салықтар мен бюджетке төленетін міндетті төлемдер түсімін қамтамасыз ету саласындағы уәкілеті орган бекіткен нысан бойынша салықтық өтінішті;</w:t>
      </w:r>
      <w:r>
        <w:br/>
      </w:r>
      <w:r>
        <w:rPr>
          <w:rFonts w:ascii="Times New Roman"/>
          <w:b w:val="false"/>
          <w:i w:val="false"/>
          <w:color w:val="000000"/>
          <w:sz w:val="28"/>
        </w:rPr>
        <w:t>
      2) дара кәсiпкерлердi мемлекеттiк тiркегені үшiн алым сомасының бюджетке төленгенiн растайтын құжатты;</w:t>
      </w:r>
      <w:r>
        <w:br/>
      </w:r>
      <w:r>
        <w:rPr>
          <w:rFonts w:ascii="Times New Roman"/>
          <w:b w:val="false"/>
          <w:i w:val="false"/>
          <w:color w:val="000000"/>
          <w:sz w:val="28"/>
        </w:rPr>
        <w:t>
      3) дара кәсіпкердің орналасқан жерін растайтын құжатты ұсынады.</w:t>
      </w:r>
      <w:r>
        <w:br/>
      </w:r>
      <w:r>
        <w:rPr>
          <w:rFonts w:ascii="Times New Roman"/>
          <w:b w:val="false"/>
          <w:i w:val="false"/>
          <w:color w:val="000000"/>
          <w:sz w:val="28"/>
        </w:rPr>
        <w:t>
      Мекенжай анықтамасы не жылжымайтын мүлiкке меншік немесе оны пайдалану құқығын растайтын құжат дара кәсiпкердiң орналасқан жерiн растайтын құжат болып табылады.</w:t>
      </w:r>
      <w:r>
        <w:br/>
      </w:r>
      <w:r>
        <w:rPr>
          <w:rFonts w:ascii="Times New Roman"/>
          <w:b w:val="false"/>
          <w:i w:val="false"/>
          <w:color w:val="000000"/>
          <w:sz w:val="28"/>
        </w:rPr>
        <w:t>
      Осы тармақта көрсетілген құжаттар келу тәртібімен ұсынылған кезде жеке тұлға жеке басын куәландыратын құжатты көрсетеді.</w:t>
      </w:r>
      <w:r>
        <w:br/>
      </w:r>
      <w:r>
        <w:rPr>
          <w:rFonts w:ascii="Times New Roman"/>
          <w:b w:val="false"/>
          <w:i w:val="false"/>
          <w:color w:val="000000"/>
          <w:sz w:val="28"/>
        </w:rPr>
        <w:t>
      Салықтық өтінішті «электрондық үкіметтің» веб-порталы арқылы электрондық түрде ұсынған кезде осы тармақтың 1-тармағының 3) тармақшасында көрсетілген құжатты ұсыну талап етілмейді. Дара кәсіпкерлерді мемлекеттік тіркегені үшін алым сомасын бюджетке төлеу «электрондық үкіметтің» төлем шлюзі арқылы жүргізіледі.</w:t>
      </w:r>
      <w:r>
        <w:br/>
      </w:r>
      <w:r>
        <w:rPr>
          <w:rFonts w:ascii="Times New Roman"/>
          <w:b w:val="false"/>
          <w:i w:val="false"/>
          <w:color w:val="000000"/>
          <w:sz w:val="28"/>
        </w:rPr>
        <w:t>
      Дара кәсіпкерлерді мемлекеттік тіркегені үшін алым сомасы бюджетке банктер немесе банк операцияларының жекелеген түрлерін жүзеге асыратын ұйымдар арқылы төленген жағдайда, электрондық түрде ұсынылған салықтық өтінішке сұрау салуда төлем құжатының деректемелерін көрсеткен кезде «электрондық үкіметтің» веб-порталында қалыптастырылатын «электрондық үкіметтің» төлем шлюзінің хабарламасы қоса беріледі.</w:t>
      </w:r>
      <w:r>
        <w:br/>
      </w:r>
      <w:r>
        <w:rPr>
          <w:rFonts w:ascii="Times New Roman"/>
          <w:b w:val="false"/>
          <w:i w:val="false"/>
          <w:color w:val="000000"/>
          <w:sz w:val="28"/>
        </w:rPr>
        <w:t>
      Дара кәсіпкерлерді мемлекеттік тіркегені үшін алым сомасын төлеу тәртібі Қазақстан Республикасының салық заңнамасында айқындалады.</w:t>
      </w:r>
      <w:r>
        <w:br/>
      </w:r>
      <w:r>
        <w:rPr>
          <w:rFonts w:ascii="Times New Roman"/>
          <w:b w:val="false"/>
          <w:i w:val="false"/>
          <w:color w:val="000000"/>
          <w:sz w:val="28"/>
        </w:rPr>
        <w:t>
      Егер өтiнiш берушi кәмелет жасына толмаған жағдайда, жоғарыда аталған құжаттарға – заңды өкілдердің келiсiмi, ал мұндай келiсім болмаған кезде – кәмелет жасына толмаған адамды толығымен іс-әрекетке қабiлеттi деп жариялау туралы сот шешiмiнің көшірмесі қоса берiледi.</w:t>
      </w:r>
      <w:r>
        <w:br/>
      </w:r>
      <w:r>
        <w:rPr>
          <w:rFonts w:ascii="Times New Roman"/>
          <w:b w:val="false"/>
          <w:i w:val="false"/>
          <w:color w:val="000000"/>
          <w:sz w:val="28"/>
        </w:rPr>
        <w:t>
      Өзге құжаттарды талап етуге тыйым салынады.</w:t>
      </w:r>
      <w:r>
        <w:br/>
      </w:r>
      <w:r>
        <w:rPr>
          <w:rFonts w:ascii="Times New Roman"/>
          <w:b w:val="false"/>
          <w:i w:val="false"/>
          <w:color w:val="000000"/>
          <w:sz w:val="28"/>
        </w:rPr>
        <w:t>
      2. Мемлекеттік кіріс органы осы баптың 1-тармағында көрсетілген құжаттарды жеке тұлға ұсынған сәттен бастап бір жұмыс күні ішінде дара кәсіпкерді (бірлескен дара кәсіпкерді) мемлекеттік тіркеуді жүргізеді не осындай тіркеуден бас тартады.</w:t>
      </w:r>
      <w:r>
        <w:br/>
      </w:r>
      <w:r>
        <w:rPr>
          <w:rFonts w:ascii="Times New Roman"/>
          <w:b w:val="false"/>
          <w:i w:val="false"/>
          <w:color w:val="000000"/>
          <w:sz w:val="28"/>
        </w:rPr>
        <w:t xml:space="preserve">
      2. Мемлекеттік кіріс органы, егер: </w:t>
      </w:r>
      <w:r>
        <w:br/>
      </w:r>
      <w:r>
        <w:rPr>
          <w:rFonts w:ascii="Times New Roman"/>
          <w:b w:val="false"/>
          <w:i w:val="false"/>
          <w:color w:val="000000"/>
          <w:sz w:val="28"/>
        </w:rPr>
        <w:t>
      1) өтініш беруші әрекетсіз заңды тұлғалардың жалғыз құрылтайшысы (қатысушысы) және (немесе) басшысы болып табылған және (немесе) әрекетке қабілетсіз немесе әрекет қабілеті шектеулі деп танылған және (немесе) хабарсыз кеттi деп танылған және (немесе) қайтыс болды деп жарияланған және (немесе) оның Қазақстан Республикасы Қылмыстық кодексінің 215, 238 және 240-баптары бойынша қылмыстары үшін жойылмаған немесе алынбаған соттылығы болған;</w:t>
      </w:r>
      <w:r>
        <w:br/>
      </w:r>
      <w:r>
        <w:rPr>
          <w:rFonts w:ascii="Times New Roman"/>
          <w:b w:val="false"/>
          <w:i w:val="false"/>
          <w:color w:val="000000"/>
          <w:sz w:val="28"/>
        </w:rPr>
        <w:t>
      2) салықтық өтініште көрсетілген жеке басты куәландыратын құжаттың деректері сәйкестендіру нөмірлерінің ұлттық тізілімдерінде қамтылған мәліметтерге сәйкес келмеген;</w:t>
      </w:r>
      <w:r>
        <w:br/>
      </w:r>
      <w:r>
        <w:rPr>
          <w:rFonts w:ascii="Times New Roman"/>
          <w:b w:val="false"/>
          <w:i w:val="false"/>
          <w:color w:val="000000"/>
          <w:sz w:val="28"/>
        </w:rPr>
        <w:t>
      3) салықтық өтініште көрсетілген орналасқан жері «Мекенжай тіркелімі» ақпараттық жүйесінде жоқ болған жағдайда, дара кәсіпкерді (бірлескен дара кәсіпкерлікті) мемлекеттік тіркеуден бас тартуды жүргізеді.</w:t>
      </w:r>
      <w:r>
        <w:br/>
      </w:r>
      <w:r>
        <w:rPr>
          <w:rFonts w:ascii="Times New Roman"/>
          <w:b w:val="false"/>
          <w:i w:val="false"/>
          <w:color w:val="000000"/>
          <w:sz w:val="28"/>
        </w:rPr>
        <w:t>
      3. Мемлекеттiк тiркеу туралы куәлiк беруге арналған өтiнiште, сондай-ақ бiрлескен қызмет туралы шартта (жай серiктестiк туралы шартта) көрсетiлген деректер өзгерген жағдайда, дара кәсiпкер (бiрлескен дара кәсiпкерлiктiң уәкiлеттi адамы) өзгерiстер туралы мемлекеттік кіріс органына осы орган белгiлеген нысан бойынша хабарлауға мiндеттi.</w:t>
      </w:r>
      <w:r>
        <w:br/>
      </w:r>
      <w:r>
        <w:rPr>
          <w:rFonts w:ascii="Times New Roman"/>
          <w:b w:val="false"/>
          <w:i w:val="false"/>
          <w:color w:val="000000"/>
          <w:sz w:val="28"/>
        </w:rPr>
        <w:t>
      4. Дара кәсіпкер ретінде тіркеу үшін өтініш беруші салықтық өтінішті келу тәртібімен мемлекеттік кіріс органына қағаз жеткізгіште не «электрондық үкіметтің» веб-порталы арқылы электрондық түрде ұсынуға құқылы.</w:t>
      </w:r>
      <w:r>
        <w:br/>
      </w:r>
      <w:r>
        <w:rPr>
          <w:rFonts w:ascii="Times New Roman"/>
          <w:b w:val="false"/>
          <w:i w:val="false"/>
          <w:color w:val="000000"/>
          <w:sz w:val="28"/>
        </w:rPr>
        <w:t>
      Кәмелет жасына толмаған жеке тұлға дара кәсіпкер ретінде тіркелген жағдайда, салықтық өтініш келу тәртібімен қағаз жеткізгіште ұсынылады.</w:t>
      </w:r>
      <w:r>
        <w:br/>
      </w:r>
      <w:r>
        <w:rPr>
          <w:rFonts w:ascii="Times New Roman"/>
          <w:b w:val="false"/>
          <w:i w:val="false"/>
          <w:color w:val="000000"/>
          <w:sz w:val="28"/>
        </w:rPr>
        <w:t>
      5. Бiрлескен дара кәсiпкерлiктi тiркеу кезiнде өтiнiштi үшiншi тұлғалармен және мемлекеттiк органдармен қатынастарда мүдделерiн бiлдiретiн уәкiлеттi тұлға бередi.</w:t>
      </w:r>
    </w:p>
    <w:p>
      <w:pPr>
        <w:spacing w:after="0"/>
        <w:ind w:left="0"/>
        <w:jc w:val="both"/>
      </w:pPr>
      <w:r>
        <w:rPr>
          <w:rFonts w:ascii="Times New Roman"/>
          <w:b/>
          <w:i w:val="false"/>
          <w:color w:val="000000"/>
          <w:sz w:val="28"/>
        </w:rPr>
        <w:t>      38-бап. Дара кәсіпкерді мемлекеттік тіркеу туралы куәлік</w:t>
      </w:r>
    </w:p>
    <w:p>
      <w:pPr>
        <w:spacing w:after="0"/>
        <w:ind w:left="0"/>
        <w:jc w:val="both"/>
      </w:pPr>
      <w:r>
        <w:rPr>
          <w:rFonts w:ascii="Times New Roman"/>
          <w:b w:val="false"/>
          <w:i w:val="false"/>
          <w:color w:val="000000"/>
          <w:sz w:val="28"/>
        </w:rPr>
        <w:t>      1. Мемлекеттік тіркеу туралы куәлік кәсіпкерлік қызметін заңды тұлға құрмай жүзеге асыратын азаматты дараландыру тәсілі болып табылады.</w:t>
      </w:r>
      <w:r>
        <w:br/>
      </w:r>
      <w:r>
        <w:rPr>
          <w:rFonts w:ascii="Times New Roman"/>
          <w:b w:val="false"/>
          <w:i w:val="false"/>
          <w:color w:val="000000"/>
          <w:sz w:val="28"/>
        </w:rPr>
        <w:t>
      2. Дара кәсіпкерді (бірлескен дара кәсіпкерлікті) мемлекеттік тіркеу туралы куәлік мерзімсіз болып табылады және мемлекеттік кіріс органының лауазымды адамының электрондық цифрлық қолтаңбасымен куәландырылған электрондық құжат нысанында ұсынылады.</w:t>
      </w:r>
      <w:r>
        <w:br/>
      </w:r>
      <w:r>
        <w:rPr>
          <w:rFonts w:ascii="Times New Roman"/>
          <w:b w:val="false"/>
          <w:i w:val="false"/>
          <w:color w:val="000000"/>
          <w:sz w:val="28"/>
        </w:rPr>
        <w:t>
      Бірлескен дара кәсіпкерлікті мемлекеттік тіркеу туралы куәлікке мемлекеттік кіріс органының басшысы растаған бірлескен дара кәсіпкерлік мүшелерінің тізімі қоса беріледі.</w:t>
      </w:r>
      <w:r>
        <w:br/>
      </w:r>
      <w:r>
        <w:rPr>
          <w:rFonts w:ascii="Times New Roman"/>
          <w:b w:val="false"/>
          <w:i w:val="false"/>
          <w:color w:val="000000"/>
          <w:sz w:val="28"/>
        </w:rPr>
        <w:t>
      3. Дара кәсiпкердi (бiрлескен дара кәсiпкерлiктi) мемлекеттiк тiркеу туралы куәлiктiң нысанын кәсіпкерлік жөніндегі уәкілетті орган бекiтедi.</w:t>
      </w:r>
      <w:r>
        <w:br/>
      </w:r>
      <w:r>
        <w:rPr>
          <w:rFonts w:ascii="Times New Roman"/>
          <w:b w:val="false"/>
          <w:i w:val="false"/>
          <w:color w:val="000000"/>
          <w:sz w:val="28"/>
        </w:rPr>
        <w:t>
      4. Мемлекеттiк тiркеу туралы куәлiкте көрсетiлген деректер өзгерген жағдайда дара кәсiпкер (бiрлескен дара кәсiпкерлiктiң уәкiлеттi адамы) қайта тiркеудi жүзеге асыруға және жаңа куәлiк алуға мiндеттi.</w:t>
      </w:r>
      <w:r>
        <w:br/>
      </w:r>
      <w:r>
        <w:rPr>
          <w:rFonts w:ascii="Times New Roman"/>
          <w:b w:val="false"/>
          <w:i w:val="false"/>
          <w:color w:val="000000"/>
          <w:sz w:val="28"/>
        </w:rPr>
        <w:t>
      5. Дара кәсіпкерді мемлекеттік тіркеу туралы куәліктің күші жалған кәсіпкерліктің жасалу фактісін анықтаған, заңды күшіне енген сот үкімінің немесе қаулысының не қылмыстық қудалау органының күші жойылмаған қаулысының негізінде жойылуға жатады.</w:t>
      </w:r>
    </w:p>
    <w:p>
      <w:pPr>
        <w:spacing w:after="0"/>
        <w:ind w:left="0"/>
        <w:jc w:val="both"/>
      </w:pPr>
      <w:r>
        <w:rPr>
          <w:rFonts w:ascii="Times New Roman"/>
          <w:b/>
          <w:i w:val="false"/>
          <w:color w:val="000000"/>
          <w:sz w:val="28"/>
        </w:rPr>
        <w:t>      39-бап. Дара кәсiпкер қызметiнің тоқтатылуы</w:t>
      </w:r>
    </w:p>
    <w:p>
      <w:pPr>
        <w:spacing w:after="0"/>
        <w:ind w:left="0"/>
        <w:jc w:val="both"/>
      </w:pPr>
      <w:r>
        <w:rPr>
          <w:rFonts w:ascii="Times New Roman"/>
          <w:b w:val="false"/>
          <w:i w:val="false"/>
          <w:color w:val="000000"/>
          <w:sz w:val="28"/>
        </w:rPr>
        <w:t>      1. Дара кәсiпкердiң қызметi ерiктi не мәжбүрлеу тәртiбiмен, сондай-ақ осы Кодексте көзделген мән-жайлар туындаған жағдайда тоқтатылуы мүмкiн.</w:t>
      </w:r>
      <w:r>
        <w:br/>
      </w:r>
      <w:r>
        <w:rPr>
          <w:rFonts w:ascii="Times New Roman"/>
          <w:b w:val="false"/>
          <w:i w:val="false"/>
          <w:color w:val="000000"/>
          <w:sz w:val="28"/>
        </w:rPr>
        <w:t xml:space="preserve">
      Дара кәсiпкердiң қызметi өзiндiк кәсiпкерлiк кезiнде, дара кәсiпкер өз бетiмен, бiрлескен кәсiпкерлiк кезiнде - барлық қатысушылар бiрлесiп қабылдаған шешiм негiзiнде кез келген уақытта ерiктi түрде тоқтатылады. </w:t>
      </w:r>
      <w:r>
        <w:br/>
      </w:r>
      <w:r>
        <w:rPr>
          <w:rFonts w:ascii="Times New Roman"/>
          <w:b w:val="false"/>
          <w:i w:val="false"/>
          <w:color w:val="000000"/>
          <w:sz w:val="28"/>
        </w:rPr>
        <w:t xml:space="preserve">
      Дара кәсіпкер қызметін ерікті түрде тоқтату үшін мемлекеттік кіріс органына кәсіпкерлік қызметін тоқтату туралы өтініш береді. </w:t>
      </w:r>
      <w:r>
        <w:br/>
      </w:r>
      <w:r>
        <w:rPr>
          <w:rFonts w:ascii="Times New Roman"/>
          <w:b w:val="false"/>
          <w:i w:val="false"/>
          <w:color w:val="000000"/>
          <w:sz w:val="28"/>
        </w:rPr>
        <w:t>
      Бiрлескен кәсiпкерлiктi тоқтату туралы шешiм, егер ол үшiн оған қатысушылардың кемінде жартысы дауыс берсе, егер олардың арасындағы келiсiмде өзгеше көзделмесе, қабылданған болып саналады.</w:t>
      </w:r>
      <w:r>
        <w:br/>
      </w:r>
      <w:r>
        <w:rPr>
          <w:rFonts w:ascii="Times New Roman"/>
          <w:b w:val="false"/>
          <w:i w:val="false"/>
          <w:color w:val="000000"/>
          <w:sz w:val="28"/>
        </w:rPr>
        <w:t xml:space="preserve">
      2. Жеке кәсiпкердiң қызметi мынадай жағдайларда: </w:t>
      </w:r>
      <w:r>
        <w:br/>
      </w:r>
      <w:r>
        <w:rPr>
          <w:rFonts w:ascii="Times New Roman"/>
          <w:b w:val="false"/>
          <w:i w:val="false"/>
          <w:color w:val="000000"/>
          <w:sz w:val="28"/>
        </w:rPr>
        <w:t>
      1) ол банкрот деп танылған;</w:t>
      </w:r>
      <w:r>
        <w:br/>
      </w:r>
      <w:r>
        <w:rPr>
          <w:rFonts w:ascii="Times New Roman"/>
          <w:b w:val="false"/>
          <w:i w:val="false"/>
          <w:color w:val="000000"/>
          <w:sz w:val="28"/>
        </w:rPr>
        <w:t>
      2) тiркеу кезiнде жiберiлген Қазақстан Республикасының заңнамасын жойылмайтын сипаттағы бұзушылықтарға байланысты дара кәсiпкердi тiркеу жарамсыз деп танылған;</w:t>
      </w:r>
      <w:r>
        <w:br/>
      </w:r>
      <w:r>
        <w:rPr>
          <w:rFonts w:ascii="Times New Roman"/>
          <w:b w:val="false"/>
          <w:i w:val="false"/>
          <w:color w:val="000000"/>
          <w:sz w:val="28"/>
        </w:rPr>
        <w:t>
      3) қызметiн күнтiзбелiк жыл iшiнде Қазақстан Республикасының заңнамасын бiрнеше рет немесе өрескел бұза отырып жүзеге асырған;</w:t>
      </w:r>
      <w:r>
        <w:br/>
      </w:r>
      <w:r>
        <w:rPr>
          <w:rFonts w:ascii="Times New Roman"/>
          <w:b w:val="false"/>
          <w:i w:val="false"/>
          <w:color w:val="000000"/>
          <w:sz w:val="28"/>
        </w:rPr>
        <w:t>
      4) ол қайтыс болды деп жарияланған;</w:t>
      </w:r>
      <w:r>
        <w:br/>
      </w:r>
      <w:r>
        <w:rPr>
          <w:rFonts w:ascii="Times New Roman"/>
          <w:b w:val="false"/>
          <w:i w:val="false"/>
          <w:color w:val="000000"/>
          <w:sz w:val="28"/>
        </w:rPr>
        <w:t>
      5) ол хабар-ошарсыз кетті деп танылған жағдайларда соттың шешімі бойынша мәжбүрлеу тәртібімен тоқтатылады.</w:t>
      </w:r>
      <w:r>
        <w:br/>
      </w:r>
      <w:r>
        <w:rPr>
          <w:rFonts w:ascii="Times New Roman"/>
          <w:b w:val="false"/>
          <w:i w:val="false"/>
          <w:color w:val="000000"/>
          <w:sz w:val="28"/>
        </w:rPr>
        <w:t>
      3. Осы бапта көзделген негiздерден басқа, дара кәсiпкердiң қызметi мынадай жағдайларда:</w:t>
      </w:r>
      <w:r>
        <w:br/>
      </w:r>
      <w:r>
        <w:rPr>
          <w:rFonts w:ascii="Times New Roman"/>
          <w:b w:val="false"/>
          <w:i w:val="false"/>
          <w:color w:val="000000"/>
          <w:sz w:val="28"/>
        </w:rPr>
        <w:t>
      1) өзiндiк кәсiпкерлiк - дара кәсiпкер әрекетке қабiлетсiз, әрекет қабілеті шектеулі деп танылған, қайтыс болды деп жарияланған немесе ол қайтыс болған;</w:t>
      </w:r>
      <w:r>
        <w:br/>
      </w:r>
      <w:r>
        <w:rPr>
          <w:rFonts w:ascii="Times New Roman"/>
          <w:b w:val="false"/>
          <w:i w:val="false"/>
          <w:color w:val="000000"/>
          <w:sz w:val="28"/>
        </w:rPr>
        <w:t>
      2) отбасылық кәсiпкерлiк және жай серiктестiк - егер осы тармақтың 1-тармақшасында аталған мән-жайлар болуы салдарынан бiрлескен кәсiпкерлiк қатысушысының бiреуi қалған немесе бiр де бiрi қалмаған жағдайда, сондай-ақ некенi бұзуға байланысты мүлiктi бөлу кезiнде;</w:t>
      </w:r>
      <w:r>
        <w:br/>
      </w:r>
      <w:r>
        <w:rPr>
          <w:rFonts w:ascii="Times New Roman"/>
          <w:b w:val="false"/>
          <w:i w:val="false"/>
          <w:color w:val="000000"/>
          <w:sz w:val="28"/>
        </w:rPr>
        <w:t>
      3) Қазақстан Республикасының салық заңнамасында белгіленген қызметті оңайылатылған тәртіппен тоқтату көзделген жағдайда тоқтатылады.</w:t>
      </w:r>
      <w:r>
        <w:br/>
      </w:r>
      <w:r>
        <w:rPr>
          <w:rFonts w:ascii="Times New Roman"/>
          <w:b w:val="false"/>
          <w:i w:val="false"/>
          <w:color w:val="000000"/>
          <w:sz w:val="28"/>
        </w:rPr>
        <w:t xml:space="preserve">
      4. Дара кәсіпкердің қызметі оның өтініші не соттың заңды күшіне енген шешімі негізінде мемлекеттік кіріс органында дара кәсіпкер ретінде тіркеу есебінен шығарылған кезден бастап, сондай-ақ осы баптың 3-тармағында белгіленген жағдайларда тоқтатылған болып есептеледі. </w:t>
      </w:r>
      <w:r>
        <w:br/>
      </w:r>
      <w:r>
        <w:rPr>
          <w:rFonts w:ascii="Times New Roman"/>
          <w:b w:val="false"/>
          <w:i w:val="false"/>
          <w:color w:val="000000"/>
          <w:sz w:val="28"/>
        </w:rPr>
        <w:t>
      Дара кәсіпкер уәкілетті органның интернет-ресурсында тіркеу есебінен дара кәсіпкерді алып тастау туралы ақпарат орналастырылған күннен бастап тіркеуші органда дара кәсіпкер ретінде тіркеу есебінен шығарылған болып танылады.</w:t>
      </w:r>
      <w:r>
        <w:br/>
      </w:r>
      <w:r>
        <w:rPr>
          <w:rFonts w:ascii="Times New Roman"/>
          <w:b w:val="false"/>
          <w:i w:val="false"/>
          <w:color w:val="000000"/>
          <w:sz w:val="28"/>
        </w:rPr>
        <w:t>
      5. Белгiленген жағдайларда тiркеусiз дара кәсiпкерлiктi жүзеге асыру кезiнде оны тоқтату ерiктi сипатта болса - нақты тоқтатылған кезден бастап, мәжбүрлеп тоқтату кезiнде тиiсiнше соттың шешiмi заңды күшiне енген кезден бастап ол тоқтатылды деп есептеледi.</w:t>
      </w:r>
      <w:r>
        <w:br/>
      </w:r>
      <w:r>
        <w:rPr>
          <w:rFonts w:ascii="Times New Roman"/>
          <w:b w:val="false"/>
          <w:i w:val="false"/>
          <w:color w:val="000000"/>
          <w:sz w:val="28"/>
        </w:rPr>
        <w:t>
      6. Орындалмаған міндеттемелері жоқ және мемлекеттік органдар болмашы немесе орташа дәрежедегі тәуекел санатына жатқызған шағын кәсіпкерлік субъектілері үшін Қазақстан Республикасының заңдарымен қайта ұйымдастырудың және ерікті таратудың оңайлатылған тәртібі белгіленеді.</w:t>
      </w:r>
    </w:p>
    <w:p>
      <w:pPr>
        <w:spacing w:after="0"/>
        <w:ind w:left="0"/>
        <w:jc w:val="both"/>
      </w:pPr>
      <w:r>
        <w:rPr>
          <w:rFonts w:ascii="Times New Roman"/>
          <w:b/>
          <w:i w:val="false"/>
          <w:color w:val="000000"/>
          <w:sz w:val="28"/>
        </w:rPr>
        <w:t>      40-бап. Дара кәсiпкердiң банкроттығы</w:t>
      </w:r>
    </w:p>
    <w:p>
      <w:pPr>
        <w:spacing w:after="0"/>
        <w:ind w:left="0"/>
        <w:jc w:val="both"/>
      </w:pPr>
      <w:r>
        <w:rPr>
          <w:rFonts w:ascii="Times New Roman"/>
          <w:b w:val="false"/>
          <w:i w:val="false"/>
          <w:color w:val="000000"/>
          <w:sz w:val="28"/>
        </w:rPr>
        <w:t>      Дара кәсiпкердiң банкроттық рәсiмi оңалту және банкроттық туралы заңнамада белгіленген тәртіппен жүзеге асырылады.</w:t>
      </w:r>
    </w:p>
    <w:p>
      <w:pPr>
        <w:spacing w:after="0"/>
        <w:ind w:left="0"/>
        <w:jc w:val="both"/>
      </w:pPr>
      <w:r>
        <w:rPr>
          <w:rFonts w:ascii="Times New Roman"/>
          <w:b/>
          <w:i w:val="false"/>
          <w:color w:val="000000"/>
          <w:sz w:val="28"/>
        </w:rPr>
        <w:t>      41-бап. Дара кәсіпкерлердің борыштары бойынша олардың</w:t>
      </w:r>
      <w:r>
        <w:br/>
      </w:r>
      <w:r>
        <w:rPr>
          <w:rFonts w:ascii="Times New Roman"/>
          <w:b w:val="false"/>
          <w:i w:val="false"/>
          <w:color w:val="000000"/>
          <w:sz w:val="28"/>
        </w:rPr>
        <w:t>
</w:t>
      </w:r>
      <w:r>
        <w:rPr>
          <w:rFonts w:ascii="Times New Roman"/>
          <w:b/>
          <w:i w:val="false"/>
          <w:color w:val="000000"/>
          <w:sz w:val="28"/>
        </w:rPr>
        <w:t>              мүлкінен өндіріп алу</w:t>
      </w:r>
    </w:p>
    <w:p>
      <w:pPr>
        <w:spacing w:after="0"/>
        <w:ind w:left="0"/>
        <w:jc w:val="both"/>
      </w:pPr>
      <w:r>
        <w:rPr>
          <w:rFonts w:ascii="Times New Roman"/>
          <w:b w:val="false"/>
          <w:i w:val="false"/>
          <w:color w:val="000000"/>
          <w:sz w:val="28"/>
        </w:rPr>
        <w:t>      1. Дара кәсiпкерлер өз мiндеттемелерi бойынша, Қазақстан Республикасының заңдарына сәйкес өндiрiп алынбайтын мүлiктi қоспағанда, өздерiнiң барлық мүлкiмен жауапты болады.</w:t>
      </w:r>
      <w:r>
        <w:br/>
      </w:r>
      <w:r>
        <w:rPr>
          <w:rFonts w:ascii="Times New Roman"/>
          <w:b w:val="false"/>
          <w:i w:val="false"/>
          <w:color w:val="000000"/>
          <w:sz w:val="28"/>
        </w:rPr>
        <w:t xml:space="preserve">
      2. Жеке тұлға өзiндiк кәсiпкерлiктi жүзеге асырған кезде, Қазақстан Республикасының заңдарына сәйкес өндiрiп алынбайтын мүлiктi қоспағанда, өзiнің барлық мүлкiмен, соның iшiнде, ерлi-зайыптылардың ортақ меншiгiндегi үлесiмен жауапты болады. </w:t>
      </w:r>
      <w:r>
        <w:br/>
      </w:r>
      <w:r>
        <w:rPr>
          <w:rFonts w:ascii="Times New Roman"/>
          <w:b w:val="false"/>
          <w:i w:val="false"/>
          <w:color w:val="000000"/>
          <w:sz w:val="28"/>
        </w:rPr>
        <w:t xml:space="preserve">
      3. Жеке тұлға жеке кәсiпкерлiктi жүзеге асыру үшiн ерлi-зайыптылардың ортақ мүлкiн пайдаланған жағдайларда, оның борыштары бойынша өндiрiп алу ерлi-зайыптылардың ортақ мүлкiне де қолданыла алады. </w:t>
      </w:r>
      <w:r>
        <w:br/>
      </w:r>
      <w:r>
        <w:rPr>
          <w:rFonts w:ascii="Times New Roman"/>
          <w:b w:val="false"/>
          <w:i w:val="false"/>
          <w:color w:val="000000"/>
          <w:sz w:val="28"/>
        </w:rPr>
        <w:t>
      Жұбайлардың жеке кәсiпкер болып табылмайтын әрқайсысының мүлкi өзiндiк кәсiпкерлiктi жүзеге асыратын жұбайының бiреуiнiң борыштары бойынша өндiрiп алуды қолдану нысанасы бола алмайды.</w:t>
      </w:r>
      <w:r>
        <w:br/>
      </w:r>
      <w:r>
        <w:rPr>
          <w:rFonts w:ascii="Times New Roman"/>
          <w:b w:val="false"/>
          <w:i w:val="false"/>
          <w:color w:val="000000"/>
          <w:sz w:val="28"/>
        </w:rPr>
        <w:t>
      4. Ерлi-зайыптылар кәсiпкерлiгiн жүзеге асырған кезде ерлi-зайыптылардың кәсiпкерлiктi жүзеге асыруға байланысты борыштары бойынша өндiрiп алу олардың қайсының iскерлiк айналымда әрекет ететiнiне қарамастан, ерлi-зайыптылардың ортақ мүлкiне қолданыла алады.</w:t>
      </w:r>
    </w:p>
    <w:p>
      <w:pPr>
        <w:spacing w:after="0"/>
        <w:ind w:left="0"/>
        <w:jc w:val="both"/>
      </w:pPr>
      <w:r>
        <w:rPr>
          <w:rFonts w:ascii="Times New Roman"/>
          <w:b/>
          <w:i w:val="false"/>
          <w:color w:val="000000"/>
          <w:sz w:val="28"/>
        </w:rPr>
        <w:t>      42-бап. Шаруа немесе фермерлік қожалығы ұғымы және</w:t>
      </w:r>
      <w:r>
        <w:br/>
      </w:r>
      <w:r>
        <w:rPr>
          <w:rFonts w:ascii="Times New Roman"/>
          <w:b w:val="false"/>
          <w:i w:val="false"/>
          <w:color w:val="000000"/>
          <w:sz w:val="28"/>
        </w:rPr>
        <w:t>
</w:t>
      </w:r>
      <w:r>
        <w:rPr>
          <w:rFonts w:ascii="Times New Roman"/>
          <w:b/>
          <w:i w:val="false"/>
          <w:color w:val="000000"/>
          <w:sz w:val="28"/>
        </w:rPr>
        <w:t>              нысандары</w:t>
      </w:r>
    </w:p>
    <w:p>
      <w:pPr>
        <w:spacing w:after="0"/>
        <w:ind w:left="0"/>
        <w:jc w:val="both"/>
      </w:pPr>
      <w:r>
        <w:rPr>
          <w:rFonts w:ascii="Times New Roman"/>
          <w:b w:val="false"/>
          <w:i w:val="false"/>
          <w:color w:val="000000"/>
          <w:sz w:val="28"/>
        </w:rPr>
        <w:t>      1. Тұлғалардың жеке кәсiпкерлiктi жүзеге асыруы ауыл шаруашылығына арналған жерлердi ауыл шаруашылығы өнiмiн өндiрумен, сондай-ақ осы өнiмдi қайта өңдеумен және өткiзумен тығыз байланысты еңбек бiрлестiгi шаруа немесе фермер қожалығы деп танылады.</w:t>
      </w:r>
      <w:r>
        <w:br/>
      </w:r>
      <w:r>
        <w:rPr>
          <w:rFonts w:ascii="Times New Roman"/>
          <w:b w:val="false"/>
          <w:i w:val="false"/>
          <w:color w:val="000000"/>
          <w:sz w:val="28"/>
        </w:rPr>
        <w:t xml:space="preserve">
      2. Шаруа немесе фермер қожалығы: </w:t>
      </w:r>
      <w:r>
        <w:br/>
      </w:r>
      <w:r>
        <w:rPr>
          <w:rFonts w:ascii="Times New Roman"/>
          <w:b w:val="false"/>
          <w:i w:val="false"/>
          <w:color w:val="000000"/>
          <w:sz w:val="28"/>
        </w:rPr>
        <w:t>
      1) кәсiпкерлiк қызмет бiрлескен ортақ меншiк базасына негiзделген отбасылық кәсiпкерлiк нысанында жүзеге асырылатын шаруа қожалығы;</w:t>
      </w:r>
      <w:r>
        <w:br/>
      </w:r>
      <w:r>
        <w:rPr>
          <w:rFonts w:ascii="Times New Roman"/>
          <w:b w:val="false"/>
          <w:i w:val="false"/>
          <w:color w:val="000000"/>
          <w:sz w:val="28"/>
        </w:rPr>
        <w:t>
      2) өзiндiк кәсiпкерлiктi жүзеге асыруға негiзделген фермер қожалығы;</w:t>
      </w:r>
      <w:r>
        <w:br/>
      </w:r>
      <w:r>
        <w:rPr>
          <w:rFonts w:ascii="Times New Roman"/>
          <w:b w:val="false"/>
          <w:i w:val="false"/>
          <w:color w:val="000000"/>
          <w:sz w:val="28"/>
        </w:rPr>
        <w:t>
      3) бiрлескен қызмет туралы шарт негiзiнде жалпы үлестiк меншiк базасында жай серiктестiк нысанында ұйымдастырылған фермер қожалығы нысандарыда болуы мүмкiн.</w:t>
      </w:r>
    </w:p>
    <w:p>
      <w:pPr>
        <w:spacing w:after="0"/>
        <w:ind w:left="0"/>
        <w:jc w:val="both"/>
      </w:pPr>
      <w:r>
        <w:rPr>
          <w:rFonts w:ascii="Times New Roman"/>
          <w:b/>
          <w:i w:val="false"/>
          <w:color w:val="000000"/>
          <w:sz w:val="28"/>
        </w:rPr>
        <w:t>      43-бап. Шаруа немесе фермерлік қожалығының басшысы</w:t>
      </w:r>
      <w:r>
        <w:br/>
      </w:r>
      <w:r>
        <w:rPr>
          <w:rFonts w:ascii="Times New Roman"/>
          <w:b w:val="false"/>
          <w:i w:val="false"/>
          <w:color w:val="000000"/>
          <w:sz w:val="28"/>
        </w:rPr>
        <w:t>
</w:t>
      </w:r>
      <w:r>
        <w:rPr>
          <w:rFonts w:ascii="Times New Roman"/>
          <w:b/>
          <w:i w:val="false"/>
          <w:color w:val="000000"/>
          <w:sz w:val="28"/>
        </w:rPr>
        <w:t>              және мүшелері</w:t>
      </w:r>
    </w:p>
    <w:p>
      <w:pPr>
        <w:spacing w:after="0"/>
        <w:ind w:left="0"/>
        <w:jc w:val="both"/>
      </w:pPr>
      <w:r>
        <w:rPr>
          <w:rFonts w:ascii="Times New Roman"/>
          <w:b w:val="false"/>
          <w:i w:val="false"/>
          <w:color w:val="000000"/>
          <w:sz w:val="28"/>
        </w:rPr>
        <w:t>      1. Он сегіз жасқа толған, Қазақстан Республикасының іс-әрекетке қабілетті азаматы шаруа немесе фермер қожалығының басшысы бола алады.</w:t>
      </w:r>
      <w:r>
        <w:br/>
      </w:r>
      <w:r>
        <w:rPr>
          <w:rFonts w:ascii="Times New Roman"/>
          <w:b w:val="false"/>
          <w:i w:val="false"/>
          <w:color w:val="000000"/>
          <w:sz w:val="28"/>
        </w:rPr>
        <w:t>
      2. Ортақ шаруашылықты бірлесіп жүргізетін ерлі-зайыптылар, жақын туыстар (ата-аналар, балалар, бала асырап алушылар, асырап алынған балалар, ата-анасы бір және ата-анасы бөлек ағалы-інілер және апалы-сіңлілер (ағалы-қарындастар), аталар, әжелер, немерелер) және өзге де адамдар шаруа немесе фермер қожалығының мүшелері болып табылады.</w:t>
      </w:r>
    </w:p>
    <w:p>
      <w:pPr>
        <w:spacing w:after="0"/>
        <w:ind w:left="0"/>
        <w:jc w:val="both"/>
      </w:pPr>
      <w:r>
        <w:rPr>
          <w:rFonts w:ascii="Times New Roman"/>
          <w:b/>
          <w:i w:val="false"/>
          <w:color w:val="000000"/>
          <w:sz w:val="28"/>
        </w:rPr>
        <w:t>      44-бап. Шаруа немесе фермер қожалығының басшысы мен</w:t>
      </w:r>
      <w:r>
        <w:br/>
      </w:r>
      <w:r>
        <w:rPr>
          <w:rFonts w:ascii="Times New Roman"/>
          <w:b w:val="false"/>
          <w:i w:val="false"/>
          <w:color w:val="000000"/>
          <w:sz w:val="28"/>
        </w:rPr>
        <w:t>
</w:t>
      </w:r>
      <w:r>
        <w:rPr>
          <w:rFonts w:ascii="Times New Roman"/>
          <w:b/>
          <w:i w:val="false"/>
          <w:color w:val="000000"/>
          <w:sz w:val="28"/>
        </w:rPr>
        <w:t>              мүшелерінің құқықтары және міндеттері</w:t>
      </w:r>
    </w:p>
    <w:p>
      <w:pPr>
        <w:spacing w:after="0"/>
        <w:ind w:left="0"/>
        <w:jc w:val="both"/>
      </w:pPr>
      <w:r>
        <w:rPr>
          <w:rFonts w:ascii="Times New Roman"/>
          <w:b w:val="false"/>
          <w:i w:val="false"/>
          <w:color w:val="000000"/>
          <w:sz w:val="28"/>
        </w:rPr>
        <w:t>      1. Шаруа немесе фермер қожалығының басшысы:</w:t>
      </w:r>
      <w:r>
        <w:br/>
      </w:r>
      <w:r>
        <w:rPr>
          <w:rFonts w:ascii="Times New Roman"/>
          <w:b w:val="false"/>
          <w:i w:val="false"/>
          <w:color w:val="000000"/>
          <w:sz w:val="28"/>
        </w:rPr>
        <w:t>
      1) жеке және заңды тұлғалармен қатынастарда шаруа немесе фермер қожалығының мүдделерін білдіруге;</w:t>
      </w:r>
      <w:r>
        <w:br/>
      </w:r>
      <w:r>
        <w:rPr>
          <w:rFonts w:ascii="Times New Roman"/>
          <w:b w:val="false"/>
          <w:i w:val="false"/>
          <w:color w:val="000000"/>
          <w:sz w:val="28"/>
        </w:rPr>
        <w:t>
      2) Қазақстан Республикасының заңдарында тыйым салынбаған азаматтық-құқықтық мәмілелерді жүзеге асыруға;</w:t>
      </w:r>
      <w:r>
        <w:br/>
      </w:r>
      <w:r>
        <w:rPr>
          <w:rFonts w:ascii="Times New Roman"/>
          <w:b w:val="false"/>
          <w:i w:val="false"/>
          <w:color w:val="000000"/>
          <w:sz w:val="28"/>
        </w:rPr>
        <w:t>
      3) ұзақ уақыт болмаған жағдайда қожалық мүшелерінің біреуіне өзінің функцияларын орындауға уәкілеттік беруге;</w:t>
      </w:r>
      <w:r>
        <w:br/>
      </w:r>
      <w:r>
        <w:rPr>
          <w:rFonts w:ascii="Times New Roman"/>
          <w:b w:val="false"/>
          <w:i w:val="false"/>
          <w:color w:val="000000"/>
          <w:sz w:val="28"/>
        </w:rPr>
        <w:t>
      4) шаруа немесе фермер қожалығы қызметінің негізгі бағыттарын айқындауға;</w:t>
      </w:r>
      <w:r>
        <w:br/>
      </w:r>
      <w:r>
        <w:rPr>
          <w:rFonts w:ascii="Times New Roman"/>
          <w:b w:val="false"/>
          <w:i w:val="false"/>
          <w:color w:val="000000"/>
          <w:sz w:val="28"/>
        </w:rPr>
        <w:t>
      5) ішкі қағидаларды, оларды қабылдау рәсімдерін және шаруа немесе фермер қожалығының ішкі қызметін реттейтін басқа да құжаттарды бекітуге;</w:t>
      </w:r>
      <w:r>
        <w:br/>
      </w:r>
      <w:r>
        <w:rPr>
          <w:rFonts w:ascii="Times New Roman"/>
          <w:b w:val="false"/>
          <w:i w:val="false"/>
          <w:color w:val="000000"/>
          <w:sz w:val="28"/>
        </w:rPr>
        <w:t>
      6) шаруа немесе фермер қожалығының заңды тұлғаларды құруға және олардың қызметіне қатысуы туралы мәселені шаруа немесе фермер қожалығы мүшелері жалпы жиналысының қарауына шығаруға;</w:t>
      </w:r>
      <w:r>
        <w:br/>
      </w:r>
      <w:r>
        <w:rPr>
          <w:rFonts w:ascii="Times New Roman"/>
          <w:b w:val="false"/>
          <w:i w:val="false"/>
          <w:color w:val="000000"/>
          <w:sz w:val="28"/>
        </w:rPr>
        <w:t>
      7) осы Кодексте және Қазақстан Республикасының заңдарында көзделген өзге де құқықтарды жүзеге асыруға құқылы.</w:t>
      </w:r>
      <w:r>
        <w:br/>
      </w:r>
      <w:r>
        <w:rPr>
          <w:rFonts w:ascii="Times New Roman"/>
          <w:b w:val="false"/>
          <w:i w:val="false"/>
          <w:color w:val="000000"/>
          <w:sz w:val="28"/>
        </w:rPr>
        <w:t>
      2. Шаруа немесе фермер қожалығының басшысы:</w:t>
      </w:r>
      <w:r>
        <w:br/>
      </w:r>
      <w:r>
        <w:rPr>
          <w:rFonts w:ascii="Times New Roman"/>
          <w:b w:val="false"/>
          <w:i w:val="false"/>
          <w:color w:val="000000"/>
          <w:sz w:val="28"/>
        </w:rPr>
        <w:t>
      1) шаруа немесе фермер қожалығының есебі мен есептілігін жүргізуді ұйымдастыруға;</w:t>
      </w:r>
      <w:r>
        <w:br/>
      </w:r>
      <w:r>
        <w:rPr>
          <w:rFonts w:ascii="Times New Roman"/>
          <w:b w:val="false"/>
          <w:i w:val="false"/>
          <w:color w:val="000000"/>
          <w:sz w:val="28"/>
        </w:rPr>
        <w:t>
      2) шаруа немесе фермер қожалығының мүшелері жалпы жиналысының Қазақстан Республикасының заңнамасына қайшы келмейтін шешімдерін өз құзыреті шегінде орындауға;</w:t>
      </w:r>
      <w:r>
        <w:br/>
      </w:r>
      <w:r>
        <w:rPr>
          <w:rFonts w:ascii="Times New Roman"/>
          <w:b w:val="false"/>
          <w:i w:val="false"/>
          <w:color w:val="000000"/>
          <w:sz w:val="28"/>
        </w:rPr>
        <w:t>
      3) шаруа немесе фермер қожалығының мүшелері үшін еңбек жағдайын жасауға;</w:t>
      </w:r>
      <w:r>
        <w:br/>
      </w:r>
      <w:r>
        <w:rPr>
          <w:rFonts w:ascii="Times New Roman"/>
          <w:b w:val="false"/>
          <w:i w:val="false"/>
          <w:color w:val="000000"/>
          <w:sz w:val="28"/>
        </w:rPr>
        <w:t>
      4) жалдамалы қызметкерлерді жұмысқа қабылдаған кезде Қазақстан Республикасының еңбек заңнамасына сәйкес еңбек шарттарын жасасуға, жұмыс берушінің актілерін шығаруға;</w:t>
      </w:r>
      <w:r>
        <w:br/>
      </w:r>
      <w:r>
        <w:rPr>
          <w:rFonts w:ascii="Times New Roman"/>
          <w:b w:val="false"/>
          <w:i w:val="false"/>
          <w:color w:val="000000"/>
          <w:sz w:val="28"/>
        </w:rPr>
        <w:t>
      5) осы Кодексте және Қазақстан Республикасының заңдарында көзделген өзге де міндеттерді жүзеге асыруға міндетті.</w:t>
      </w:r>
      <w:r>
        <w:br/>
      </w:r>
      <w:r>
        <w:rPr>
          <w:rFonts w:ascii="Times New Roman"/>
          <w:b w:val="false"/>
          <w:i w:val="false"/>
          <w:color w:val="000000"/>
          <w:sz w:val="28"/>
        </w:rPr>
        <w:t>
      3. Шаруа немесе фермер қожалығының мүшелері:</w:t>
      </w:r>
      <w:r>
        <w:br/>
      </w:r>
      <w:r>
        <w:rPr>
          <w:rFonts w:ascii="Times New Roman"/>
          <w:b w:val="false"/>
          <w:i w:val="false"/>
          <w:color w:val="000000"/>
          <w:sz w:val="28"/>
        </w:rPr>
        <w:t>
      1) шаруа немесе фермер қожалығы мүшелерінің жалпы жиналысында белгіленген тәртіппен шаруа немесе фермер қожалығынан өз еркімен шығуға;</w:t>
      </w:r>
      <w:r>
        <w:br/>
      </w:r>
      <w:r>
        <w:rPr>
          <w:rFonts w:ascii="Times New Roman"/>
          <w:b w:val="false"/>
          <w:i w:val="false"/>
          <w:color w:val="000000"/>
          <w:sz w:val="28"/>
        </w:rPr>
        <w:t>
      2) шаруа немесе фермер қожалығының қызметі туралы ақпарат алуға, оның ішінде шаруа немесе фермер қожалығының бухгалтерлік есебінің, қаржылық есептілігінің деректерімен және басқа да құжаттамасымен танысуға;</w:t>
      </w:r>
      <w:r>
        <w:br/>
      </w:r>
      <w:r>
        <w:rPr>
          <w:rFonts w:ascii="Times New Roman"/>
          <w:b w:val="false"/>
          <w:i w:val="false"/>
          <w:color w:val="000000"/>
          <w:sz w:val="28"/>
        </w:rPr>
        <w:t>
      3) шаруа немесе фермер қожалығы мүшелерінің жалпы жиналысына және (немесе) мемлекеттік органдарға басшының және басқа мүшелердің құқыққа сыйымсыз іс-әрекеттеріне шағым жасап жүгінуге;</w:t>
      </w:r>
      <w:r>
        <w:br/>
      </w:r>
      <w:r>
        <w:rPr>
          <w:rFonts w:ascii="Times New Roman"/>
          <w:b w:val="false"/>
          <w:i w:val="false"/>
          <w:color w:val="000000"/>
          <w:sz w:val="28"/>
        </w:rPr>
        <w:t>
      4) өздерінің құқықтары мен заңды мүдделері бұзылған жағдайда шаруа немесе фермер қожалығы басшысының және мүшелерінің жалпы жиналысының шешімдеріне сот тәртібімен шағымдануға;</w:t>
      </w:r>
      <w:r>
        <w:br/>
      </w:r>
      <w:r>
        <w:rPr>
          <w:rFonts w:ascii="Times New Roman"/>
          <w:b w:val="false"/>
          <w:i w:val="false"/>
          <w:color w:val="000000"/>
          <w:sz w:val="28"/>
        </w:rPr>
        <w:t>
      5) осы Кодексте және Қазақстан Республикасының заңдарында көзделген өзге де құқықтарды жүзеге асыруға құқылы.</w:t>
      </w:r>
      <w:r>
        <w:br/>
      </w:r>
      <w:r>
        <w:rPr>
          <w:rFonts w:ascii="Times New Roman"/>
          <w:b w:val="false"/>
          <w:i w:val="false"/>
          <w:color w:val="000000"/>
          <w:sz w:val="28"/>
        </w:rPr>
        <w:t>
      4. Шаруа немесе фермер қожалығының мүшелері:</w:t>
      </w:r>
      <w:r>
        <w:br/>
      </w:r>
      <w:r>
        <w:rPr>
          <w:rFonts w:ascii="Times New Roman"/>
          <w:b w:val="false"/>
          <w:i w:val="false"/>
          <w:color w:val="000000"/>
          <w:sz w:val="28"/>
        </w:rPr>
        <w:t>
      1) шаруа немесе фермер қожалығы мүшелерінің жалпы жиналысының шешімдерін орындауға;</w:t>
      </w:r>
      <w:r>
        <w:br/>
      </w:r>
      <w:r>
        <w:rPr>
          <w:rFonts w:ascii="Times New Roman"/>
          <w:b w:val="false"/>
          <w:i w:val="false"/>
          <w:color w:val="000000"/>
          <w:sz w:val="28"/>
        </w:rPr>
        <w:t>
      2) шаруа немесе фермер қожалығының ішкі құжаттарының талаптарын сақтауға;</w:t>
      </w:r>
      <w:r>
        <w:br/>
      </w:r>
      <w:r>
        <w:rPr>
          <w:rFonts w:ascii="Times New Roman"/>
          <w:b w:val="false"/>
          <w:i w:val="false"/>
          <w:color w:val="000000"/>
          <w:sz w:val="28"/>
        </w:rPr>
        <w:t>
      3) шаруа немесе фермер қожалығының басшысы ауысқан жағдайда, бұл туралы қожалықты тіркеген органға ортақ өтініш беріп хабарлауға;</w:t>
      </w:r>
      <w:r>
        <w:br/>
      </w:r>
      <w:r>
        <w:rPr>
          <w:rFonts w:ascii="Times New Roman"/>
          <w:b w:val="false"/>
          <w:i w:val="false"/>
          <w:color w:val="000000"/>
          <w:sz w:val="28"/>
        </w:rPr>
        <w:t>
      4) осы Кодексте және Қазақстан Республикасының заңдарында көзделген өзге де міндеттерді жүзеге асыруға міндетті.</w:t>
      </w:r>
    </w:p>
    <w:p>
      <w:pPr>
        <w:spacing w:after="0"/>
        <w:ind w:left="0"/>
        <w:jc w:val="both"/>
      </w:pPr>
      <w:r>
        <w:rPr>
          <w:rFonts w:ascii="Times New Roman"/>
          <w:b/>
          <w:i w:val="false"/>
          <w:color w:val="000000"/>
          <w:sz w:val="28"/>
        </w:rPr>
        <w:t>      45-бап. Шаруа немесе фермер қожалығын құру ерекшеліктері</w:t>
      </w:r>
    </w:p>
    <w:p>
      <w:pPr>
        <w:spacing w:after="0"/>
        <w:ind w:left="0"/>
        <w:jc w:val="both"/>
      </w:pPr>
      <w:r>
        <w:rPr>
          <w:rFonts w:ascii="Times New Roman"/>
          <w:b w:val="false"/>
          <w:i w:val="false"/>
          <w:color w:val="000000"/>
          <w:sz w:val="28"/>
        </w:rPr>
        <w:t>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заңдарымен белгіленген жағдайларда, дара кәсіпкер ретінде тіркелгеннен кейін құрылды деп есептеледі.</w:t>
      </w:r>
      <w:r>
        <w:br/>
      </w:r>
      <w:r>
        <w:rPr>
          <w:rFonts w:ascii="Times New Roman"/>
          <w:b w:val="false"/>
          <w:i w:val="false"/>
          <w:color w:val="000000"/>
          <w:sz w:val="28"/>
        </w:rPr>
        <w:t>
      2. Бірлескен кәсіпкерлікке негізделген шаруа немесе фермер қожалығын тіркеген кезде мемлекеттік тіркеу туралы куәлік шаруа немесе фермер қожалығының басшысына беріледі. Куәлікке салық органының тиісті аумақтық бөлімшесінің басшысы куәландырған шаруа немесе фермер қожалығы мүшелерінің тізімі қоса беріледі.</w:t>
      </w:r>
    </w:p>
    <w:p>
      <w:pPr>
        <w:spacing w:after="0"/>
        <w:ind w:left="0"/>
        <w:jc w:val="both"/>
      </w:pPr>
      <w:r>
        <w:rPr>
          <w:rFonts w:ascii="Times New Roman"/>
          <w:b/>
          <w:i w:val="false"/>
          <w:color w:val="000000"/>
          <w:sz w:val="28"/>
        </w:rPr>
        <w:t>      46-бап. Шаруашылық жүргiзу нысаны ретiндегi шаруа</w:t>
      </w:r>
      <w:r>
        <w:br/>
      </w:r>
      <w:r>
        <w:rPr>
          <w:rFonts w:ascii="Times New Roman"/>
          <w:b w:val="false"/>
          <w:i w:val="false"/>
          <w:color w:val="000000"/>
          <w:sz w:val="28"/>
        </w:rPr>
        <w:t>
</w:t>
      </w:r>
      <w:r>
        <w:rPr>
          <w:rFonts w:ascii="Times New Roman"/>
          <w:b/>
          <w:i w:val="false"/>
          <w:color w:val="000000"/>
          <w:sz w:val="28"/>
        </w:rPr>
        <w:t>              немесе фермер қожалығы</w:t>
      </w:r>
    </w:p>
    <w:p>
      <w:pPr>
        <w:spacing w:after="0"/>
        <w:ind w:left="0"/>
        <w:jc w:val="both"/>
      </w:pPr>
      <w:r>
        <w:rPr>
          <w:rFonts w:ascii="Times New Roman"/>
          <w:b w:val="false"/>
          <w:i w:val="false"/>
          <w:color w:val="000000"/>
          <w:sz w:val="28"/>
        </w:rPr>
        <w:t>      1. Шаруа немесе фермер қожалығы Қазақстан Республикасындағы ауыл шаруашылығының тең құқықтық өндiрiстiк бiрлiгi болып табылады.</w:t>
      </w:r>
      <w:r>
        <w:br/>
      </w:r>
      <w:r>
        <w:rPr>
          <w:rFonts w:ascii="Times New Roman"/>
          <w:b w:val="false"/>
          <w:i w:val="false"/>
          <w:color w:val="000000"/>
          <w:sz w:val="28"/>
        </w:rPr>
        <w:t xml:space="preserve">
      2. Шаруа немесе фермер қожалығы өз қызметiнiң бағытын, өндiрiсiнiң құрылымы мен көлемдерiн дербес айқындайды, өнiмдi өсiредi, ұқсатады және сатады, сондай-ақ шаруашылық жүргiзумен байланысты басқа да мәселелердi шешедi. </w:t>
      </w:r>
      <w:r>
        <w:br/>
      </w:r>
      <w:r>
        <w:rPr>
          <w:rFonts w:ascii="Times New Roman"/>
          <w:b w:val="false"/>
          <w:i w:val="false"/>
          <w:color w:val="000000"/>
          <w:sz w:val="28"/>
        </w:rPr>
        <w:t>
      3. Өз қызметін жүзеге асыру кезінде шаруа немесе фермер қожалығы:</w:t>
      </w:r>
      <w:r>
        <w:br/>
      </w:r>
      <w:r>
        <w:rPr>
          <w:rFonts w:ascii="Times New Roman"/>
          <w:b w:val="false"/>
          <w:i w:val="false"/>
          <w:color w:val="000000"/>
          <w:sz w:val="28"/>
        </w:rPr>
        <w:t>
      1) шаруа немесе фермер қожалығы банк шоттарын ашуға және банктегi өз ақшаларына иелiк етуге;</w:t>
      </w:r>
      <w:r>
        <w:br/>
      </w:r>
      <w:r>
        <w:rPr>
          <w:rFonts w:ascii="Times New Roman"/>
          <w:b w:val="false"/>
          <w:i w:val="false"/>
          <w:color w:val="000000"/>
          <w:sz w:val="28"/>
        </w:rPr>
        <w:t>
      2) шаруа немесе фермер қожалығы Қазақстан Республикасының заңнамасында белгiленген тәртiппен және ережелер бойынша мүлкiн, жер учаскесiн және жер пайдалану құқығын кепiлге салып кредит алуға;</w:t>
      </w:r>
      <w:r>
        <w:br/>
      </w:r>
      <w:r>
        <w:rPr>
          <w:rFonts w:ascii="Times New Roman"/>
          <w:b w:val="false"/>
          <w:i w:val="false"/>
          <w:color w:val="000000"/>
          <w:sz w:val="28"/>
        </w:rPr>
        <w:t>
      3) шаруа немесе фермер қожалығы сақтандыру туралы Қазақстан Республикасының заңнамасына сәйкес жалға алынған және жеке меншiк өндiрiс құрал-жабдықтарын, сондай-ақ ауыл шаруашылық дақылдарының егiсiн (екпелерiн), көпжылдық екпелердi, шығарған өнiмдерiн, шикiзатты, материалдарды жойылуы немесе зақымдануы жағдайынан сақтандыруды жүзеге асыруға;</w:t>
      </w:r>
      <w:r>
        <w:br/>
      </w:r>
      <w:r>
        <w:rPr>
          <w:rFonts w:ascii="Times New Roman"/>
          <w:b w:val="false"/>
          <w:i w:val="false"/>
          <w:color w:val="000000"/>
          <w:sz w:val="28"/>
        </w:rPr>
        <w:t>
      4) шаруа немесе фермер қожалықтары ерiктi негiзде кооперативтерге, қоғамдарға және басқа да бiрлестiктерге бiрiгiп, кооперативтiк, шаруашылық серiктестiктерiнiң және басқа да ұйымдардың қызметiне қатысуға, сондай-ақ шаруа немесе фермер қожалығы өз қалауы бойынша кез келген ұйымнан шығуға құқылы.</w:t>
      </w:r>
    </w:p>
    <w:p>
      <w:pPr>
        <w:spacing w:after="0"/>
        <w:ind w:left="0"/>
        <w:jc w:val="both"/>
      </w:pPr>
      <w:r>
        <w:rPr>
          <w:rFonts w:ascii="Times New Roman"/>
          <w:b/>
          <w:i w:val="false"/>
          <w:color w:val="000000"/>
          <w:sz w:val="28"/>
        </w:rPr>
        <w:t>      47-бап. Шаруа немесе фермер қожалығының меншiгi</w:t>
      </w:r>
    </w:p>
    <w:p>
      <w:pPr>
        <w:spacing w:after="0"/>
        <w:ind w:left="0"/>
        <w:jc w:val="both"/>
      </w:pPr>
      <w:r>
        <w:rPr>
          <w:rFonts w:ascii="Times New Roman"/>
          <w:b w:val="false"/>
          <w:i w:val="false"/>
          <w:color w:val="000000"/>
          <w:sz w:val="28"/>
        </w:rPr>
        <w:t>      1. Шаруа қожалығының мүлкі, егер оның мүшелерінің арасындағы шартпен өзгеше белгіленбесе, оларға бірлескен меншік құқығымен тиесілі болады.</w:t>
      </w:r>
      <w:r>
        <w:br/>
      </w:r>
      <w:r>
        <w:rPr>
          <w:rFonts w:ascii="Times New Roman"/>
          <w:b w:val="false"/>
          <w:i w:val="false"/>
          <w:color w:val="000000"/>
          <w:sz w:val="28"/>
        </w:rPr>
        <w:t>
      Бірлескен қызмет туралы шарт негізінде жай серіктестік нысанында ұйымдастырылған фермер қожалығының мүлкі оның мүшелеріне ортақ үлестік меншік құқығымен тиесілі болады.</w:t>
      </w:r>
      <w:r>
        <w:br/>
      </w:r>
      <w:r>
        <w:rPr>
          <w:rFonts w:ascii="Times New Roman"/>
          <w:b w:val="false"/>
          <w:i w:val="false"/>
          <w:color w:val="000000"/>
          <w:sz w:val="28"/>
        </w:rPr>
        <w:t>
      Өзіндік кәсіпкерлікке негізделген фермер қожалығының мүлкі оған жеке меншік құқығымен тиесілі болады.</w:t>
      </w:r>
      <w:r>
        <w:br/>
      </w:r>
      <w:r>
        <w:rPr>
          <w:rFonts w:ascii="Times New Roman"/>
          <w:b w:val="false"/>
          <w:i w:val="false"/>
          <w:color w:val="000000"/>
          <w:sz w:val="28"/>
        </w:rPr>
        <w:t>
      2. Шаруа немесе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шаруашылыққа арналған және өзге де қора-қопсылар, мелиорациялық және басқа да құрылыстар, өнiм беретiн және жұмысқа жегiлетiн мал, құс, ауыл шаруашылығына арналған және өзге де техника мен жабдықтар, көлiк құралдары, керек-жарақтар және шаруа немесе фермер қожалығының мүшелері берген және (немесе) қожалық үшiн оның мүшелерiнiң ортақ қаражатына сатып алынған басқа да мүлiк болуы мүмкін.</w:t>
      </w:r>
      <w:r>
        <w:br/>
      </w:r>
      <w:r>
        <w:rPr>
          <w:rFonts w:ascii="Times New Roman"/>
          <w:b w:val="false"/>
          <w:i w:val="false"/>
          <w:color w:val="000000"/>
          <w:sz w:val="28"/>
        </w:rPr>
        <w:t>
      3. Шаруа немесе фермер қожалығы қызметiнiң нәтижесiнде алынған жемiстер, өнiмдер және табыстар шаруа немесе фермер қожалығы мүшелерiнiң ортақ бiрлескен немесе ортақ үлестiк мүлкi болып табылады және олардың арасындағы келiсiм бойынша пайдаланылады.</w:t>
      </w:r>
      <w:r>
        <w:br/>
      </w:r>
      <w:r>
        <w:rPr>
          <w:rFonts w:ascii="Times New Roman"/>
          <w:b w:val="false"/>
          <w:i w:val="false"/>
          <w:color w:val="000000"/>
          <w:sz w:val="28"/>
        </w:rPr>
        <w:t>
      4. Шаруа немесе фермер қожалығы мүшелерiнiң мүлiктiк қатынастары Қазақстан Республикасының азаматтық және жер заңнамасының тиiстi нормаларымен реттеледi.</w:t>
      </w:r>
      <w:r>
        <w:br/>
      </w:r>
      <w:r>
        <w:rPr>
          <w:rFonts w:ascii="Times New Roman"/>
          <w:b w:val="false"/>
          <w:i w:val="false"/>
          <w:color w:val="000000"/>
          <w:sz w:val="28"/>
        </w:rPr>
        <w:t>
      5. Шаруа немесе фермер қожалығының мүлкi және жер учаскесiне құқығы Қазақстан Республикасының заңдарында көзделген тәртiппен мұраға алынады.</w:t>
      </w:r>
    </w:p>
    <w:p>
      <w:pPr>
        <w:spacing w:after="0"/>
        <w:ind w:left="0"/>
        <w:jc w:val="both"/>
      </w:pPr>
      <w:r>
        <w:rPr>
          <w:rFonts w:ascii="Times New Roman"/>
          <w:b/>
          <w:i w:val="false"/>
          <w:color w:val="000000"/>
          <w:sz w:val="28"/>
        </w:rPr>
        <w:t>      48-бап. Шаруа немесе фермер қожалығын жүргiзу үшiн жер</w:t>
      </w:r>
      <w:r>
        <w:br/>
      </w:r>
      <w:r>
        <w:rPr>
          <w:rFonts w:ascii="Times New Roman"/>
          <w:b w:val="false"/>
          <w:i w:val="false"/>
          <w:color w:val="000000"/>
          <w:sz w:val="28"/>
        </w:rPr>
        <w:t>
</w:t>
      </w:r>
      <w:r>
        <w:rPr>
          <w:rFonts w:ascii="Times New Roman"/>
          <w:b/>
          <w:i w:val="false"/>
          <w:color w:val="000000"/>
          <w:sz w:val="28"/>
        </w:rPr>
        <w:t>              учаскесiн беру</w:t>
      </w:r>
    </w:p>
    <w:p>
      <w:pPr>
        <w:spacing w:after="0"/>
        <w:ind w:left="0"/>
        <w:jc w:val="both"/>
      </w:pPr>
      <w:r>
        <w:rPr>
          <w:rFonts w:ascii="Times New Roman"/>
          <w:b w:val="false"/>
          <w:i w:val="false"/>
          <w:color w:val="000000"/>
          <w:sz w:val="28"/>
        </w:rPr>
        <w:t>      Шаруа немесе фермер қожалығын жүргiзу үшiн жер учаскесін беру және оны пайдалану шарты, тәртібі Қазақстан Республикасының </w:t>
      </w:r>
      <w:r>
        <w:rPr>
          <w:rFonts w:ascii="Times New Roman"/>
          <w:b w:val="false"/>
          <w:i w:val="false"/>
          <w:color w:val="000000"/>
          <w:sz w:val="28"/>
        </w:rPr>
        <w:t>Жер кодексімен</w:t>
      </w:r>
      <w:r>
        <w:rPr>
          <w:rFonts w:ascii="Times New Roman"/>
          <w:b w:val="false"/>
          <w:i w:val="false"/>
          <w:color w:val="000000"/>
          <w:sz w:val="28"/>
        </w:rPr>
        <w:t xml:space="preserve"> белгіленеді.</w:t>
      </w:r>
    </w:p>
    <w:p>
      <w:pPr>
        <w:spacing w:after="0"/>
        <w:ind w:left="0"/>
        <w:jc w:val="both"/>
      </w:pPr>
      <w:r>
        <w:rPr>
          <w:rFonts w:ascii="Times New Roman"/>
          <w:b/>
          <w:i w:val="false"/>
          <w:color w:val="000000"/>
          <w:sz w:val="28"/>
        </w:rPr>
        <w:t>      49-бап. Шаруа немесе фермер қожалығы қызметiнiң шарттары</w:t>
      </w:r>
    </w:p>
    <w:p>
      <w:pPr>
        <w:spacing w:after="0"/>
        <w:ind w:left="0"/>
        <w:jc w:val="both"/>
      </w:pPr>
      <w:r>
        <w:rPr>
          <w:rFonts w:ascii="Times New Roman"/>
          <w:b w:val="false"/>
          <w:i w:val="false"/>
          <w:color w:val="000000"/>
          <w:sz w:val="28"/>
        </w:rPr>
        <w:t>      1. Шаруа немесе фермер қожалығы өзінің шығыстарын алынатын табысының есебiнен жабады.</w:t>
      </w:r>
      <w:r>
        <w:br/>
      </w:r>
      <w:r>
        <w:rPr>
          <w:rFonts w:ascii="Times New Roman"/>
          <w:b w:val="false"/>
          <w:i w:val="false"/>
          <w:color w:val="000000"/>
          <w:sz w:val="28"/>
        </w:rPr>
        <w:t xml:space="preserve">
      2. Шаруа немесе фермер қожалығының өндiрiстiк, коммерциялық және өзге де қатынастары шарттық негiзде жүзеге асырылады. </w:t>
      </w:r>
      <w:r>
        <w:br/>
      </w:r>
      <w:r>
        <w:rPr>
          <w:rFonts w:ascii="Times New Roman"/>
          <w:b w:val="false"/>
          <w:i w:val="false"/>
          <w:color w:val="000000"/>
          <w:sz w:val="28"/>
        </w:rPr>
        <w:t xml:space="preserve">
      3. Шаруа немесе фермер қожалығындағы жұмыстарды орындауға еңбек шарты бойынша жұмыс iстейтiн азаматтар тартылуы мүмкiн. </w:t>
      </w:r>
      <w:r>
        <w:br/>
      </w:r>
      <w:r>
        <w:rPr>
          <w:rFonts w:ascii="Times New Roman"/>
          <w:b w:val="false"/>
          <w:i w:val="false"/>
          <w:color w:val="000000"/>
          <w:sz w:val="28"/>
        </w:rPr>
        <w:t xml:space="preserve">
      4. Шаруа немесе фермер қожалығында жалдау туралы шарт жасасу тәртiбi Қазақстан Республикасының еңбек заңнамасымен белгiленедi. </w:t>
      </w:r>
      <w:r>
        <w:br/>
      </w:r>
      <w:r>
        <w:rPr>
          <w:rFonts w:ascii="Times New Roman"/>
          <w:b w:val="false"/>
          <w:i w:val="false"/>
          <w:color w:val="000000"/>
          <w:sz w:val="28"/>
        </w:rPr>
        <w:t xml:space="preserve">
      5. Шаруа немесе фермер қожалығының мүшелерi мен қожалықта еңбек шарты бойынша жұмыс iстейтiн азаматтар Қазақстан Республикасының заңдарында көзделген барлық құқықтарды пайдаланады. </w:t>
      </w:r>
      <w:r>
        <w:br/>
      </w:r>
      <w:r>
        <w:rPr>
          <w:rFonts w:ascii="Times New Roman"/>
          <w:b w:val="false"/>
          <w:i w:val="false"/>
          <w:color w:val="000000"/>
          <w:sz w:val="28"/>
        </w:rPr>
        <w:t xml:space="preserve">
      6. Шаруа немесе фермер қожалығы Қазақстан Республикасының заңнамасына сәйкес әлеуметтік және зейнетақымен қамтамасыз ету, әлеуметтiк сақтандыру жүйесін пайдалануға құқығы бар. </w:t>
      </w:r>
    </w:p>
    <w:p>
      <w:pPr>
        <w:spacing w:after="0"/>
        <w:ind w:left="0"/>
        <w:jc w:val="both"/>
      </w:pPr>
      <w:r>
        <w:rPr>
          <w:rFonts w:ascii="Times New Roman"/>
          <w:b/>
          <w:i w:val="false"/>
          <w:color w:val="000000"/>
          <w:sz w:val="28"/>
        </w:rPr>
        <w:t>      50-бап. Шаруа немесе фермер қожалығының қызметiн</w:t>
      </w:r>
      <w:r>
        <w:br/>
      </w:r>
      <w:r>
        <w:rPr>
          <w:rFonts w:ascii="Times New Roman"/>
          <w:b w:val="false"/>
          <w:i w:val="false"/>
          <w:color w:val="000000"/>
          <w:sz w:val="28"/>
        </w:rPr>
        <w:t>
</w:t>
      </w:r>
      <w:r>
        <w:rPr>
          <w:rFonts w:ascii="Times New Roman"/>
          <w:b/>
          <w:i w:val="false"/>
          <w:color w:val="000000"/>
          <w:sz w:val="28"/>
        </w:rPr>
        <w:t>              тоқтатудың ерекшеліктерi</w:t>
      </w:r>
    </w:p>
    <w:p>
      <w:pPr>
        <w:spacing w:after="0"/>
        <w:ind w:left="0"/>
        <w:jc w:val="both"/>
      </w:pPr>
      <w:r>
        <w:rPr>
          <w:rFonts w:ascii="Times New Roman"/>
          <w:b w:val="false"/>
          <w:i w:val="false"/>
          <w:color w:val="000000"/>
          <w:sz w:val="28"/>
        </w:rPr>
        <w:t>      1. Егер қожалықтың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немесе фермер қожалығының қызметi тоқтатылады.</w:t>
      </w:r>
      <w:r>
        <w:br/>
      </w:r>
      <w:r>
        <w:rPr>
          <w:rFonts w:ascii="Times New Roman"/>
          <w:b w:val="false"/>
          <w:i w:val="false"/>
          <w:color w:val="000000"/>
          <w:sz w:val="28"/>
        </w:rPr>
        <w:t>
      2. Шаруа немесе фермер қожалықтарының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 жағдайда жүзеге асырылуы мүмкiн.</w:t>
      </w:r>
      <w:r>
        <w:br/>
      </w:r>
      <w:r>
        <w:rPr>
          <w:rFonts w:ascii="Times New Roman"/>
          <w:b w:val="false"/>
          <w:i w:val="false"/>
          <w:color w:val="000000"/>
          <w:sz w:val="28"/>
        </w:rPr>
        <w:t xml:space="preserve">
      3. Үлестiк меншiктегi мүлiк оған қатысушылар арасында бiр-бiрiмен келiсiм бойынша бөлiнуi мүмкiн. </w:t>
      </w:r>
      <w:r>
        <w:br/>
      </w:r>
      <w:r>
        <w:rPr>
          <w:rFonts w:ascii="Times New Roman"/>
          <w:b w:val="false"/>
          <w:i w:val="false"/>
          <w:color w:val="000000"/>
          <w:sz w:val="28"/>
        </w:rPr>
        <w:t>
      4. Шаруа немесе фермер қожалығының қызметiн тоқтату кезiнде мүлiктi, жер учаскесiн және жер пайдалану құқығын бөлудiң шарттары мен тәртiбi Қазақстан Республикасының азаматтық заңнамасымен реттеледi.</w:t>
      </w:r>
    </w:p>
    <w:p>
      <w:pPr>
        <w:spacing w:after="0"/>
        <w:ind w:left="0"/>
        <w:jc w:val="left"/>
      </w:pPr>
      <w:r>
        <w:rPr>
          <w:rFonts w:ascii="Times New Roman"/>
          <w:b/>
          <w:i w:val="false"/>
          <w:color w:val="000000"/>
        </w:rPr>
        <w:t xml:space="preserve"> § 3. Заңды тұлғалардың кәсіпкерлігі</w:t>
      </w:r>
    </w:p>
    <w:p>
      <w:pPr>
        <w:spacing w:after="0"/>
        <w:ind w:left="0"/>
        <w:jc w:val="both"/>
      </w:pPr>
      <w:r>
        <w:rPr>
          <w:rFonts w:ascii="Times New Roman"/>
          <w:b/>
          <w:i w:val="false"/>
          <w:color w:val="000000"/>
          <w:sz w:val="28"/>
        </w:rPr>
        <w:t>      51-бап. Мемлекеттік емес заңды тұлғалардың кәсіпкерлігі</w:t>
      </w:r>
    </w:p>
    <w:p>
      <w:pPr>
        <w:spacing w:after="0"/>
        <w:ind w:left="0"/>
        <w:jc w:val="both"/>
      </w:pPr>
      <w:r>
        <w:rPr>
          <w:rFonts w:ascii="Times New Roman"/>
          <w:b w:val="false"/>
          <w:i w:val="false"/>
          <w:color w:val="000000"/>
          <w:sz w:val="28"/>
        </w:rPr>
        <w:t>      1. Мемлекеттік емес заңды тұлғалардың кәсіпкерлігі өз қызметінің негізгі мақсаты ретінде табыс алуды көздейтін коммерциялық заңды тұлғаларды құру арқылы жүзеге асырыла алады.</w:t>
      </w:r>
      <w:r>
        <w:br/>
      </w:r>
      <w:r>
        <w:rPr>
          <w:rFonts w:ascii="Times New Roman"/>
          <w:b w:val="false"/>
          <w:i w:val="false"/>
          <w:color w:val="000000"/>
          <w:sz w:val="28"/>
        </w:rPr>
        <w:t>
      2. Мемлекеттік емес заңды тұлғалардың ұйымдық-құқықтық нысандары тек қана шаруашылық серіктестіктері, акционерлік қоғам және өндірістік кооператив болуы мүмкін.</w:t>
      </w:r>
      <w:r>
        <w:br/>
      </w:r>
      <w:r>
        <w:rPr>
          <w:rFonts w:ascii="Times New Roman"/>
          <w:b w:val="false"/>
          <w:i w:val="false"/>
          <w:color w:val="000000"/>
          <w:sz w:val="28"/>
        </w:rPr>
        <w:t>
      3. Коммерциялық емес ұйым кәсіпкерлік қызметпен бұл оның жарғылық мақсаттарына сәйкес болғандығы үшін айналыса алады.</w:t>
      </w:r>
    </w:p>
    <w:p>
      <w:pPr>
        <w:spacing w:after="0"/>
        <w:ind w:left="0"/>
        <w:jc w:val="both"/>
      </w:pPr>
      <w:r>
        <w:rPr>
          <w:rFonts w:ascii="Times New Roman"/>
          <w:b/>
          <w:i w:val="false"/>
          <w:color w:val="000000"/>
          <w:sz w:val="28"/>
        </w:rPr>
        <w:t>      52-бап. Мемлекеттік заңды тұлғалардың (мемлекеттік</w:t>
      </w:r>
      <w:r>
        <w:br/>
      </w:r>
      <w:r>
        <w:rPr>
          <w:rFonts w:ascii="Times New Roman"/>
          <w:b w:val="false"/>
          <w:i w:val="false"/>
          <w:color w:val="000000"/>
          <w:sz w:val="28"/>
        </w:rPr>
        <w:t>
</w:t>
      </w:r>
      <w:r>
        <w:rPr>
          <w:rFonts w:ascii="Times New Roman"/>
          <w:b/>
          <w:i w:val="false"/>
          <w:color w:val="000000"/>
          <w:sz w:val="28"/>
        </w:rPr>
        <w:t>              кәсіпорындардың) кәсіпкерлігі</w:t>
      </w:r>
    </w:p>
    <w:p>
      <w:pPr>
        <w:spacing w:after="0"/>
        <w:ind w:left="0"/>
        <w:jc w:val="both"/>
      </w:pPr>
      <w:r>
        <w:rPr>
          <w:rFonts w:ascii="Times New Roman"/>
          <w:b w:val="false"/>
          <w:i w:val="false"/>
          <w:color w:val="000000"/>
          <w:sz w:val="28"/>
        </w:rPr>
        <w:t>      1. Мемлекет қоғам мен мемлекеттің қажеттіліктерін анықтайтын әлеуметтік-экономикалық міндеттерді шешу мақсаттарында мынадай:</w:t>
      </w:r>
      <w:r>
        <w:br/>
      </w:r>
      <w:r>
        <w:rPr>
          <w:rFonts w:ascii="Times New Roman"/>
          <w:b w:val="false"/>
          <w:i w:val="false"/>
          <w:color w:val="000000"/>
          <w:sz w:val="28"/>
        </w:rPr>
        <w:t>
      1) шаруашылық жүргізу;</w:t>
      </w:r>
      <w:r>
        <w:br/>
      </w:r>
      <w:r>
        <w:rPr>
          <w:rFonts w:ascii="Times New Roman"/>
          <w:b w:val="false"/>
          <w:i w:val="false"/>
          <w:color w:val="000000"/>
          <w:sz w:val="28"/>
        </w:rPr>
        <w:t>
      2) оралымды басқару (қазыналық кәсіпорындар) құқықтарына негізделген мемлекеттік кәсіпорындар құрады.</w:t>
      </w:r>
      <w:r>
        <w:br/>
      </w:r>
      <w:r>
        <w:rPr>
          <w:rFonts w:ascii="Times New Roman"/>
          <w:b w:val="false"/>
          <w:i w:val="false"/>
          <w:color w:val="000000"/>
          <w:sz w:val="28"/>
        </w:rPr>
        <w:t>
      2. Шаруашылық жүргізу құқығындағы мемлекеттік кәсіпорын – шаруашылық жүргізу құқығымен мемлекеттік мүлік берілген және өзіне тиесілі барлық мүлкімен өз міндеттемелері бойынша жауап беретін коммерциялық ұйым.</w:t>
      </w:r>
      <w:r>
        <w:br/>
      </w:r>
      <w:r>
        <w:rPr>
          <w:rFonts w:ascii="Times New Roman"/>
          <w:b w:val="false"/>
          <w:i w:val="false"/>
          <w:color w:val="000000"/>
          <w:sz w:val="28"/>
        </w:rPr>
        <w:t>
      3. Қазыналық кәсіпорын – оралымды басқару құқығымен мемлекеттік мүлік берілген коммерциялық ұйым.</w:t>
      </w:r>
    </w:p>
    <w:p>
      <w:pPr>
        <w:spacing w:after="0"/>
        <w:ind w:left="0"/>
        <w:jc w:val="both"/>
      </w:pPr>
      <w:r>
        <w:rPr>
          <w:rFonts w:ascii="Times New Roman"/>
          <w:b/>
          <w:i w:val="false"/>
          <w:color w:val="000000"/>
          <w:sz w:val="28"/>
        </w:rPr>
        <w:t>      53-бап. Кәсіпкерлік субъектісіне жататын заңды тұлғаларды</w:t>
      </w:r>
      <w:r>
        <w:br/>
      </w:r>
      <w:r>
        <w:rPr>
          <w:rFonts w:ascii="Times New Roman"/>
          <w:b w:val="false"/>
          <w:i w:val="false"/>
          <w:color w:val="000000"/>
          <w:sz w:val="28"/>
        </w:rPr>
        <w:t>
</w:t>
      </w:r>
      <w:r>
        <w:rPr>
          <w:rFonts w:ascii="Times New Roman"/>
          <w:b/>
          <w:i w:val="false"/>
          <w:color w:val="000000"/>
          <w:sz w:val="28"/>
        </w:rPr>
        <w:t>              мемлекеттік тіркеу және олардың филиалдары мен</w:t>
      </w:r>
      <w:r>
        <w:br/>
      </w:r>
      <w:r>
        <w:rPr>
          <w:rFonts w:ascii="Times New Roman"/>
          <w:b w:val="false"/>
          <w:i w:val="false"/>
          <w:color w:val="000000"/>
          <w:sz w:val="28"/>
        </w:rPr>
        <w:t>
</w:t>
      </w:r>
      <w:r>
        <w:rPr>
          <w:rFonts w:ascii="Times New Roman"/>
          <w:b/>
          <w:i w:val="false"/>
          <w:color w:val="000000"/>
          <w:sz w:val="28"/>
        </w:rPr>
        <w:t>              өкілдіктерін есептік тіркеу</w:t>
      </w:r>
    </w:p>
    <w:p>
      <w:pPr>
        <w:spacing w:after="0"/>
        <w:ind w:left="0"/>
        <w:jc w:val="both"/>
      </w:pPr>
      <w:r>
        <w:rPr>
          <w:rFonts w:ascii="Times New Roman"/>
          <w:b w:val="false"/>
          <w:i w:val="false"/>
          <w:color w:val="000000"/>
          <w:sz w:val="28"/>
        </w:rPr>
        <w:t>      1. Өздерiнiң құрылу мақсатында, өз қызметiнiң түрi мен сипатына, қатысушылар (мүшелер) құрамына қарамастан, Қазақстан Республикасының аумағында құрылатын және кәсіпкерлік субъектісіне жататын заңды тұлғалар мемлекеттiк тiркеуге жатады.</w:t>
      </w:r>
      <w:r>
        <w:br/>
      </w:r>
      <w:r>
        <w:rPr>
          <w:rFonts w:ascii="Times New Roman"/>
          <w:b w:val="false"/>
          <w:i w:val="false"/>
          <w:color w:val="000000"/>
          <w:sz w:val="28"/>
        </w:rPr>
        <w:t>
      2. Заңды тұлғалардың Қазақстан Республикасының аумағында орналасқан филиалдары мен өкiлдiктерi, олар заңды тұлға құқығын иеленбестен есептiк тiркеуге жатады.</w:t>
      </w:r>
      <w:r>
        <w:br/>
      </w:r>
      <w:r>
        <w:rPr>
          <w:rFonts w:ascii="Times New Roman"/>
          <w:b w:val="false"/>
          <w:i w:val="false"/>
          <w:color w:val="000000"/>
          <w:sz w:val="28"/>
        </w:rPr>
        <w:t>
      3. Заңды тұлғаларды мемлекеттік тіркеуді және филиалдар мен өкілдіктерді есептік тіркеуді әділет органдары, заңды тұлғаларды - Алматы қаласының өңiрлiк қаржы орталығының қатысушыларын мемлекеттiк тiркеудi Қазақстан Республикасының Ұлттық Банкі (тіркеуші органдар) жүзеге асырады.</w:t>
      </w:r>
      <w:r>
        <w:br/>
      </w:r>
      <w:r>
        <w:rPr>
          <w:rFonts w:ascii="Times New Roman"/>
          <w:b w:val="false"/>
          <w:i w:val="false"/>
          <w:color w:val="000000"/>
          <w:sz w:val="28"/>
        </w:rPr>
        <w:t>
      4. Кәсіпкерлік субъектілері – заңды тұлғаларды мемлекеттік тіркеу (қайта тіркеу) Қазақстан Республикасының заңды тұлғаларды мемлекеттік тіркеу және филиалдар мен өкілдіктерді есептік тіркеу туралы заңнамасына сәйкес жүзеге асырылады.</w:t>
      </w:r>
    </w:p>
    <w:p>
      <w:pPr>
        <w:spacing w:after="0"/>
        <w:ind w:left="0"/>
        <w:jc w:val="both"/>
      </w:pPr>
      <w:r>
        <w:rPr>
          <w:rFonts w:ascii="Times New Roman"/>
          <w:b/>
          <w:i w:val="false"/>
          <w:color w:val="000000"/>
          <w:sz w:val="28"/>
        </w:rPr>
        <w:t>      54-бап. Кәсіпкерлік субъектісіне жататын заңды тұлғаларды</w:t>
      </w:r>
      <w:r>
        <w:br/>
      </w:r>
      <w:r>
        <w:rPr>
          <w:rFonts w:ascii="Times New Roman"/>
          <w:b w:val="false"/>
          <w:i w:val="false"/>
          <w:color w:val="000000"/>
          <w:sz w:val="28"/>
        </w:rPr>
        <w:t>
</w:t>
      </w:r>
      <w:r>
        <w:rPr>
          <w:rFonts w:ascii="Times New Roman"/>
          <w:b/>
          <w:i w:val="false"/>
          <w:color w:val="000000"/>
          <w:sz w:val="28"/>
        </w:rPr>
        <w:t>              мемлекеттік тіркеудің тәртібі</w:t>
      </w:r>
    </w:p>
    <w:p>
      <w:pPr>
        <w:spacing w:after="0"/>
        <w:ind w:left="0"/>
        <w:jc w:val="both"/>
      </w:pPr>
      <w:r>
        <w:rPr>
          <w:rFonts w:ascii="Times New Roman"/>
          <w:b w:val="false"/>
          <w:i w:val="false"/>
          <w:color w:val="000000"/>
          <w:sz w:val="28"/>
        </w:rPr>
        <w:t>      1. Заңды тұлғаны мемлекеттік тіркеу үшін тіркеуші органға Қазақстан Республикасының Әділет министрлігі белгілеген нысан бойынша өтініш, сонымен бірге қазақ және орыс тілдерінде жазылған және үш данада ұсынылатын құрылтай құжаттары қоса беріледі.</w:t>
      </w:r>
      <w:r>
        <w:br/>
      </w:r>
      <w:r>
        <w:rPr>
          <w:rFonts w:ascii="Times New Roman"/>
          <w:b w:val="false"/>
          <w:i w:val="false"/>
          <w:color w:val="000000"/>
          <w:sz w:val="28"/>
        </w:rPr>
        <w:t>
      Заңды тұлғаларды - Алматы қаласының өңiрлiк қаржы орталығының қатысушыларын мемлекеттiк тiркеу үшін Қазақстан Республикасының Ұлттық Банкі белгілеген нысан бойынша өтініш беріледі.</w:t>
      </w:r>
      <w:r>
        <w:br/>
      </w:r>
      <w:r>
        <w:rPr>
          <w:rFonts w:ascii="Times New Roman"/>
          <w:b w:val="false"/>
          <w:i w:val="false"/>
          <w:color w:val="000000"/>
          <w:sz w:val="28"/>
        </w:rPr>
        <w:t>
      2. Акционерлік қоғамдардың, олардың филиалдары мен өкілдіктерінің жарғыларын (ережелерін) қоспағанда, орта және ірі кәсіпкерлік субъектілеріне жататын заңды тұлғалардың, олардың филиалдары мен өкілдіктерінің жарғылары (ережелері) мемлекеттік тіркеу кезінде ұсынылмайды.</w:t>
      </w:r>
      <w:r>
        <w:br/>
      </w:r>
      <w:r>
        <w:rPr>
          <w:rFonts w:ascii="Times New Roman"/>
          <w:b w:val="false"/>
          <w:i w:val="false"/>
          <w:color w:val="000000"/>
          <w:sz w:val="28"/>
        </w:rPr>
        <w:t>
      3. Егер заңды тұлғаның құрылтайшылары өзінің қызметін үлгілік жарғы негізінде жүзеге асыруға шешім қабылдаған жағдайда, онда заңды тұлғаны мемлекеттік тіркеу процесінде жарғыны ұсыну талап етілмейді.</w:t>
      </w:r>
      <w:r>
        <w:br/>
      </w:r>
      <w:r>
        <w:rPr>
          <w:rFonts w:ascii="Times New Roman"/>
          <w:b w:val="false"/>
          <w:i w:val="false"/>
          <w:color w:val="000000"/>
          <w:sz w:val="28"/>
        </w:rPr>
        <w:t>
      Бұл ретте тіркеуші органға шағын және орта кәсіпкерлік субъектілері болып табылатын шаруашылық серіктестік жағдайларды қоспағанда, Қазақстан Республикасының Әділет министрлігі белгілеген нысан бойынша өтініштің нотариалды тәртіппен расталған үш данасы ұсынылады.</w:t>
      </w:r>
      <w:r>
        <w:br/>
      </w:r>
      <w:r>
        <w:rPr>
          <w:rFonts w:ascii="Times New Roman"/>
          <w:b w:val="false"/>
          <w:i w:val="false"/>
          <w:color w:val="000000"/>
          <w:sz w:val="28"/>
        </w:rPr>
        <w:t>
      4. Шағын кәсiпкерлiк субъектiсіне жататын заңды тұлғаны мемлекеттік тіркеу осы Кодекстің 55-бабында көзделген тәртіппен жүзеге асырылады.</w:t>
      </w:r>
      <w:r>
        <w:br/>
      </w:r>
      <w:r>
        <w:rPr>
          <w:rFonts w:ascii="Times New Roman"/>
          <w:b w:val="false"/>
          <w:i w:val="false"/>
          <w:color w:val="000000"/>
          <w:sz w:val="28"/>
        </w:rPr>
        <w:t>
      5. Орта және ірі кәсiпкерлiк субъектiсіне жататын заңды тұлғаны мемлекеттiк тіркеу кезiнде шетелдiк немесе шетелдік заңды тұлға, Қазақстан Республикасының Үкiметi немесе мемлекеттiк органдар не Ұлттық Банк бірден-бір жалғыз құрылтайшы не құрылтайшылардың бірі болып табылатын жағдайларда, өтiнiшке құрылтайшы немесе құрылтайшылардың бiреуi не құрылтайшының уәкiлеттiк берген адамы қол қояды және Қазақстан Республикасының заңдарында көзделген жағдайларда нотариалды тәртiппен куәландырылған құрылтай құжаттарын қоса отырып, оны тiркеуші органға бередi.</w:t>
      </w:r>
      <w:r>
        <w:br/>
      </w:r>
      <w:r>
        <w:rPr>
          <w:rFonts w:ascii="Times New Roman"/>
          <w:b w:val="false"/>
          <w:i w:val="false"/>
          <w:color w:val="000000"/>
          <w:sz w:val="28"/>
        </w:rPr>
        <w:t>
      6. Шетелдік қатысатын орта және ірі кәсіпкерлік субъектілеріне жататын заңды тұлғаларды мемлекеттік тіркеу орта және ірі кәсіпкерлік субъектілеріне жататын Қазақстан Республикасының заңды тұлғаларын мемлекеттік тіркеу үшін белгіленген тәртіппен жүргізіледі. Егер Қазақстан Республикасы ратификациялаған халықаралық шарттарда өзгеше белгіленбесе, қосымша:</w:t>
      </w:r>
      <w:r>
        <w:br/>
      </w:r>
      <w:r>
        <w:rPr>
          <w:rFonts w:ascii="Times New Roman"/>
          <w:b w:val="false"/>
          <w:i w:val="false"/>
          <w:color w:val="000000"/>
          <w:sz w:val="28"/>
        </w:rPr>
        <w:t>
      құрылтайшы – шетелдік заңды тұлғаның шет мемлекеттің заңнамасы бойынша заңды тұлға болып табылатынын куәландыратын, нотариат куәландырған қазақ және орыс тілдеріндегі аудармасымен бірге сауда тізілімінің заңдастырылған үзінді көшірмесі немесе басқа да заңдастырылған құжат;</w:t>
      </w:r>
      <w:r>
        <w:br/>
      </w:r>
      <w:r>
        <w:rPr>
          <w:rFonts w:ascii="Times New Roman"/>
          <w:b w:val="false"/>
          <w:i w:val="false"/>
          <w:color w:val="000000"/>
          <w:sz w:val="28"/>
        </w:rPr>
        <w:t>
      нотариат куәландырған қазақ және орыс тілдеріндегі аудармасымен бірге шетелдік құрылтайшының паспортының көшірмесі немесе жеке басын куәландыратын басқа да құжат ұсынылуға тиіс.</w:t>
      </w:r>
      <w:r>
        <w:br/>
      </w:r>
      <w:r>
        <w:rPr>
          <w:rFonts w:ascii="Times New Roman"/>
          <w:b w:val="false"/>
          <w:i w:val="false"/>
          <w:color w:val="000000"/>
          <w:sz w:val="28"/>
        </w:rPr>
        <w:t>
      7. Шағын және орта кәсіпкерлік субъектілеріне жататын заңды тұлғаларды қоспағанда, бір мезгілде тіркеуші органға заңды тұлғаны мемлекеттік тіркегені үшін бюджетке тіркеу алымы төленгенін растайтын түбіртек немесе өзге де құжат ұсынылады.</w:t>
      </w:r>
      <w:r>
        <w:br/>
      </w:r>
      <w:r>
        <w:rPr>
          <w:rFonts w:ascii="Times New Roman"/>
          <w:b w:val="false"/>
          <w:i w:val="false"/>
          <w:color w:val="000000"/>
          <w:sz w:val="28"/>
        </w:rPr>
        <w:t>
      8. Қазақстан Республикасының заңдарында көзделгендерден басқа қандай да бір құжаттар мен мәлiметтердi талап етуге тыйым салынады.</w:t>
      </w:r>
      <w:r>
        <w:br/>
      </w:r>
      <w:r>
        <w:rPr>
          <w:rFonts w:ascii="Times New Roman"/>
          <w:b w:val="false"/>
          <w:i w:val="false"/>
          <w:color w:val="000000"/>
          <w:sz w:val="28"/>
        </w:rPr>
        <w:t>
      9. Заңды тұлғаны мемлекеттік тіркеу Қазақстан Республикасының Әділет министрлігі айқындайтын тәртіппен Интернет желісі арқылы берілген электрондық өтініш негізінде жүргізілуі мүмкін.</w:t>
      </w:r>
      <w:r>
        <w:br/>
      </w:r>
      <w:r>
        <w:rPr>
          <w:rFonts w:ascii="Times New Roman"/>
          <w:b w:val="false"/>
          <w:i w:val="false"/>
          <w:color w:val="000000"/>
          <w:sz w:val="28"/>
        </w:rPr>
        <w:t>
      10. Жеке кәсіпкерлік субъектілеріне жататын заңды тұлғаны мемлекеттік тіркеу кезінде осы Кодексте белгіленген жеке кәсіпкерлік субъектілерінің өлшемдеріне сәйкес санатты субъект өз бетінше анықтайды және оны өтінішінде көрсетеді.</w:t>
      </w:r>
    </w:p>
    <w:p>
      <w:pPr>
        <w:spacing w:after="0"/>
        <w:ind w:left="0"/>
        <w:jc w:val="both"/>
      </w:pPr>
      <w:r>
        <w:rPr>
          <w:rFonts w:ascii="Times New Roman"/>
          <w:b/>
          <w:i w:val="false"/>
          <w:color w:val="000000"/>
          <w:sz w:val="28"/>
        </w:rPr>
        <w:t>      55-бап. Шағын кәсіпкерлік субъектісіне жататын заңды</w:t>
      </w:r>
      <w:r>
        <w:br/>
      </w:r>
      <w:r>
        <w:rPr>
          <w:rFonts w:ascii="Times New Roman"/>
          <w:b w:val="false"/>
          <w:i w:val="false"/>
          <w:color w:val="000000"/>
          <w:sz w:val="28"/>
        </w:rPr>
        <w:t>
</w:t>
      </w:r>
      <w:r>
        <w:rPr>
          <w:rFonts w:ascii="Times New Roman"/>
          <w:b/>
          <w:i w:val="false"/>
          <w:color w:val="000000"/>
          <w:sz w:val="28"/>
        </w:rPr>
        <w:t>              тұлғаны мемлекеттік тіркеудің хабарлама тәртібі</w:t>
      </w:r>
    </w:p>
    <w:p>
      <w:pPr>
        <w:spacing w:after="0"/>
        <w:ind w:left="0"/>
        <w:jc w:val="both"/>
      </w:pPr>
      <w:r>
        <w:rPr>
          <w:rFonts w:ascii="Times New Roman"/>
          <w:b w:val="false"/>
          <w:i w:val="false"/>
          <w:color w:val="000000"/>
          <w:sz w:val="28"/>
        </w:rPr>
        <w:t>      Шағын кәсіпкерлік субъектісіне жататын заңды тұлғаны мемлекеттік тіркеу үшін құрылтайшы (құрылтайшылар) тіркеуші органға Қазақстан Республикасының Әділет министрлігі белгілеген нысан бойынша кәсіпкерлік қызметті жүзеге асырудың басталғаны туралы хабарлама береді.</w:t>
      </w:r>
      <w:r>
        <w:br/>
      </w:r>
      <w:r>
        <w:rPr>
          <w:rFonts w:ascii="Times New Roman"/>
          <w:b w:val="false"/>
          <w:i w:val="false"/>
          <w:color w:val="000000"/>
          <w:sz w:val="28"/>
        </w:rPr>
        <w:t>
      Шағын кәсіпкерлік субъектісіне жататын заңды тұлғаны мемлекеттік тіркеу «электрондық үкімет» веб-порталында толтырылатын электрондық хабарлама беру арқылы жүзеге асырылуы мүмкін.</w:t>
      </w:r>
      <w:r>
        <w:br/>
      </w:r>
      <w:r>
        <w:rPr>
          <w:rFonts w:ascii="Times New Roman"/>
          <w:b w:val="false"/>
          <w:i w:val="false"/>
          <w:color w:val="000000"/>
          <w:sz w:val="28"/>
        </w:rPr>
        <w:t>
      Шағын кәсіпкерлік субъектілеріне жататын заңды тұлғалардың, олардың филиалдары мен өкілдіктерінің жарғылары (ережелері) мемлекеттік тіркеу процесінде ұсынылмайды.</w:t>
      </w:r>
      <w:r>
        <w:br/>
      </w:r>
      <w:r>
        <w:rPr>
          <w:rFonts w:ascii="Times New Roman"/>
          <w:b w:val="false"/>
          <w:i w:val="false"/>
          <w:color w:val="000000"/>
          <w:sz w:val="28"/>
        </w:rPr>
        <w:t>
      Шетелдік қатысатын шағын кәсіпкерлік субъектілеріне жататын заңды тұлғаларды мемлекеттік тіркеу шағын кәсіпкерлік субъектілеріне жататын Қазақстан Республикасының заңды тұлғаларын тіркеу үшін белгіленген тәртіппен жүргізіледі. Егер Қазақстан Республикасы ратификациялаған халықаралық шарттарда өзгеше белгіленбесе, қосымша:</w:t>
      </w:r>
      <w:r>
        <w:br/>
      </w:r>
      <w:r>
        <w:rPr>
          <w:rFonts w:ascii="Times New Roman"/>
          <w:b w:val="false"/>
          <w:i w:val="false"/>
          <w:color w:val="000000"/>
          <w:sz w:val="28"/>
        </w:rPr>
        <w:t>
      құрылтайшы – шетелдік заңды тұлғаның шет мемлекеттің заңнамасы бойынша заңды тұлға болып табылатынын куәландыратын, нотариат куәландырған қазақ және орыс тілдеріндегі аудармасымен бірге сауда тізілімінің заңдастырылған үзінді көшірмесі немесе басқа да заңдастырылған құжат;</w:t>
      </w:r>
      <w:r>
        <w:br/>
      </w:r>
      <w:r>
        <w:rPr>
          <w:rFonts w:ascii="Times New Roman"/>
          <w:b w:val="false"/>
          <w:i w:val="false"/>
          <w:color w:val="000000"/>
          <w:sz w:val="28"/>
        </w:rPr>
        <w:t>
      нотариат куәландырған қазақ және орыс тілдеріндегі аудармасымен шетелдік құрылтайшының паспортының көшірмесі немесе жеке басын куәландыратын басқа да құжат ұсынылуға тиіс.</w:t>
      </w:r>
      <w:r>
        <w:br/>
      </w:r>
      <w:r>
        <w:rPr>
          <w:rFonts w:ascii="Times New Roman"/>
          <w:b w:val="false"/>
          <w:i w:val="false"/>
          <w:color w:val="000000"/>
          <w:sz w:val="28"/>
        </w:rPr>
        <w:t>
      Заңды тұлғаны мемлекеттік тіркеу туралы анықтаманы беру кәсіпкерлік қызметті жүзеге асырудың басталғаны жөнінде хабарламаны қабылдау туралы растау болып табылады.</w:t>
      </w:r>
      <w:r>
        <w:br/>
      </w:r>
      <w:r>
        <w:rPr>
          <w:rFonts w:ascii="Times New Roman"/>
          <w:b w:val="false"/>
          <w:i w:val="false"/>
          <w:color w:val="000000"/>
          <w:sz w:val="28"/>
        </w:rPr>
        <w:t>
      Заңды тұлғаны мемлекеттік тіркеу туралы анықтаманы беру кәсіпкерлік қызметті жүзеге асырудың басталғаны туралы хабарлама берілген күннен кейінгі бір жұмыс күнінен кешіктірілмей жүзеге асырылады.</w:t>
      </w:r>
    </w:p>
    <w:p>
      <w:pPr>
        <w:spacing w:after="0"/>
        <w:ind w:left="0"/>
        <w:jc w:val="both"/>
      </w:pPr>
      <w:r>
        <w:rPr>
          <w:rFonts w:ascii="Times New Roman"/>
          <w:b/>
          <w:i w:val="false"/>
          <w:color w:val="000000"/>
          <w:sz w:val="28"/>
        </w:rPr>
        <w:t>      56-бап. Кәсіпкерлік субъектісі болып табылатын заңды</w:t>
      </w:r>
      <w:r>
        <w:br/>
      </w:r>
      <w:r>
        <w:rPr>
          <w:rFonts w:ascii="Times New Roman"/>
          <w:b w:val="false"/>
          <w:i w:val="false"/>
          <w:color w:val="000000"/>
          <w:sz w:val="28"/>
        </w:rPr>
        <w:t>
</w:t>
      </w:r>
      <w:r>
        <w:rPr>
          <w:rFonts w:ascii="Times New Roman"/>
          <w:b/>
          <w:i w:val="false"/>
          <w:color w:val="000000"/>
          <w:sz w:val="28"/>
        </w:rPr>
        <w:t>              тұлғаны қайта құру және тарату</w:t>
      </w:r>
    </w:p>
    <w:p>
      <w:pPr>
        <w:spacing w:after="0"/>
        <w:ind w:left="0"/>
        <w:jc w:val="both"/>
      </w:pPr>
      <w:r>
        <w:rPr>
          <w:rFonts w:ascii="Times New Roman"/>
          <w:b w:val="false"/>
          <w:i w:val="false"/>
          <w:color w:val="000000"/>
          <w:sz w:val="28"/>
        </w:rPr>
        <w:t>      1. Кәсіпкерлік субъектісі болып табылатын заңды тұлғаны қайта құру және тарату нақтылы ұйымдық-құқықтық нысан үшін Қазақстан Республикасының заңнамалық актілерімен белгіленген ерекшеліктер ескеріле отырып, Қазақстан Республикасының Азаматтық кодексіне сәйкес жүзеге асырылады.</w:t>
      </w:r>
      <w:r>
        <w:br/>
      </w:r>
      <w:r>
        <w:rPr>
          <w:rFonts w:ascii="Times New Roman"/>
          <w:b w:val="false"/>
          <w:i w:val="false"/>
          <w:color w:val="000000"/>
          <w:sz w:val="28"/>
        </w:rPr>
        <w:t>
      2. Борышкердің немесе кредитордың, ал Қазақстан Республикасының заңдарында көзделген жағдайларда өзге де тұлғалардың сотқа берген өтініштерінің негізінде кәсіпкерлік субъектісі сот шешімімен банкрот деп жарияланады.</w:t>
      </w:r>
      <w:r>
        <w:br/>
      </w:r>
      <w:r>
        <w:rPr>
          <w:rFonts w:ascii="Times New Roman"/>
          <w:b w:val="false"/>
          <w:i w:val="false"/>
          <w:color w:val="000000"/>
          <w:sz w:val="28"/>
        </w:rPr>
        <w:t>
      3. Заңды тұлғаны оңалтудың және оның банкроттығының рәсімі Қазақстан Республикасының оңалту және банкроттық туралы заңнамасымен белгіленген тәртіпте жүзеге асырылады.</w:t>
      </w:r>
    </w:p>
    <w:p>
      <w:pPr>
        <w:spacing w:after="0"/>
        <w:ind w:left="0"/>
        <w:jc w:val="both"/>
      </w:pPr>
      <w:r>
        <w:rPr>
          <w:rFonts w:ascii="Times New Roman"/>
          <w:b/>
          <w:i w:val="false"/>
          <w:color w:val="000000"/>
          <w:sz w:val="28"/>
        </w:rPr>
        <w:t>      57-бап. Кәсіпкерлік субъектісі болып табылатын заңды</w:t>
      </w:r>
      <w:r>
        <w:br/>
      </w:r>
      <w:r>
        <w:rPr>
          <w:rFonts w:ascii="Times New Roman"/>
          <w:b w:val="false"/>
          <w:i w:val="false"/>
          <w:color w:val="000000"/>
          <w:sz w:val="28"/>
        </w:rPr>
        <w:t>
</w:t>
      </w:r>
      <w:r>
        <w:rPr>
          <w:rFonts w:ascii="Times New Roman"/>
          <w:b/>
          <w:i w:val="false"/>
          <w:color w:val="000000"/>
          <w:sz w:val="28"/>
        </w:rPr>
        <w:t>              тұлға қызметiнiң тоқтатылуын мемлекеттік тiркеу</w:t>
      </w:r>
    </w:p>
    <w:p>
      <w:pPr>
        <w:spacing w:after="0"/>
        <w:ind w:left="0"/>
        <w:jc w:val="both"/>
      </w:pPr>
      <w:r>
        <w:rPr>
          <w:rFonts w:ascii="Times New Roman"/>
          <w:b w:val="false"/>
          <w:i w:val="false"/>
          <w:color w:val="000000"/>
          <w:sz w:val="28"/>
        </w:rPr>
        <w:t>      1. Кәсіпкерлік субъектісі болып табылатын заңды тұлға қызметiнің тоқтатылуын мемлекеттік тіркеу үшін тарату негiздемесi бойынша:</w:t>
      </w:r>
      <w:r>
        <w:br/>
      </w:r>
      <w:r>
        <w:rPr>
          <w:rFonts w:ascii="Times New Roman"/>
          <w:b w:val="false"/>
          <w:i w:val="false"/>
          <w:color w:val="000000"/>
          <w:sz w:val="28"/>
        </w:rPr>
        <w:t>
      1) Қазақстан Республикасының Әдiлет министрлiгi белгiлеген нысан бойынша заңды тұлғаның таратылуын мемлекеттік тiркеу туралы өтiнiш;</w:t>
      </w:r>
      <w:r>
        <w:br/>
      </w:r>
      <w:r>
        <w:rPr>
          <w:rFonts w:ascii="Times New Roman"/>
          <w:b w:val="false"/>
          <w:i w:val="false"/>
          <w:color w:val="000000"/>
          <w:sz w:val="28"/>
        </w:rPr>
        <w:t>
      2) заңды тұлға мүлкiнің меншiк иесiнiң немесе меншiк иесi уәкiлеттiк берген органның не құрылтай құжаттарымен уәкiлеттiк берiлген заңды тұлға органының заңды тұлға мөрiмен (ол бар болған кезде) бекемделген шешiмi;</w:t>
      </w:r>
      <w:r>
        <w:br/>
      </w:r>
      <w:r>
        <w:rPr>
          <w:rFonts w:ascii="Times New Roman"/>
          <w:b w:val="false"/>
          <w:i w:val="false"/>
          <w:color w:val="000000"/>
          <w:sz w:val="28"/>
        </w:rPr>
        <w:t>
      3) заңды тұлғаның таратылуы, кредиторлардың талаптарды мәлiмдеу тәртiбi мен мерзiмдерi туралы ақпараттың Әділет министрлігінің ресми баспасөз басылымдарында жарияланғанын растайтын құжат;</w:t>
      </w:r>
      <w:r>
        <w:br/>
      </w:r>
      <w:r>
        <w:rPr>
          <w:rFonts w:ascii="Times New Roman"/>
          <w:b w:val="false"/>
          <w:i w:val="false"/>
          <w:color w:val="000000"/>
          <w:sz w:val="28"/>
        </w:rPr>
        <w:t>
      4) кедендік баждар, салықтар және кедендік алымдар бойынша берешегінің жоқ екендігі туралы анықтама;</w:t>
      </w:r>
      <w:r>
        <w:br/>
      </w:r>
      <w:r>
        <w:rPr>
          <w:rFonts w:ascii="Times New Roman"/>
          <w:b w:val="false"/>
          <w:i w:val="false"/>
          <w:color w:val="000000"/>
          <w:sz w:val="28"/>
        </w:rPr>
        <w:t>
      5) акция шығарылымдарының күшін жою туралы куәлік (акционерлiк қоғамдар үшiн);</w:t>
      </w:r>
      <w:r>
        <w:br/>
      </w:r>
      <w:r>
        <w:rPr>
          <w:rFonts w:ascii="Times New Roman"/>
          <w:b w:val="false"/>
          <w:i w:val="false"/>
          <w:color w:val="000000"/>
          <w:sz w:val="28"/>
        </w:rPr>
        <w:t>
      6) заңды тұлғаның мөрiн жою туралы құжат (ол бар болған кезде);</w:t>
      </w:r>
      <w:r>
        <w:br/>
      </w:r>
      <w:r>
        <w:rPr>
          <w:rFonts w:ascii="Times New Roman"/>
          <w:b w:val="false"/>
          <w:i w:val="false"/>
          <w:color w:val="000000"/>
          <w:sz w:val="28"/>
        </w:rPr>
        <w:t>
      7) 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төленгенін растайтын түбіртек немесе өзге де құжат;</w:t>
      </w:r>
      <w:r>
        <w:br/>
      </w:r>
      <w:r>
        <w:rPr>
          <w:rFonts w:ascii="Times New Roman"/>
          <w:b w:val="false"/>
          <w:i w:val="false"/>
          <w:color w:val="000000"/>
          <w:sz w:val="28"/>
        </w:rPr>
        <w:t>
      8) құрылтай құжаттары ұсынылады.</w:t>
      </w:r>
      <w:r>
        <w:br/>
      </w:r>
      <w:r>
        <w:rPr>
          <w:rFonts w:ascii="Times New Roman"/>
          <w:b w:val="false"/>
          <w:i w:val="false"/>
          <w:color w:val="000000"/>
          <w:sz w:val="28"/>
        </w:rPr>
        <w:t>
      2. Заңды тұлғаның таратылуын мемлекеттік тiркеу туралы өтiнiш тiркеушi органға заңды тұлғаның таратылғаны туралы ақпарат жарияланған күннен бастап кемінде екі ай өткен соң ұсынылады.</w:t>
      </w:r>
      <w:r>
        <w:br/>
      </w:r>
      <w:r>
        <w:rPr>
          <w:rFonts w:ascii="Times New Roman"/>
          <w:b w:val="false"/>
          <w:i w:val="false"/>
          <w:color w:val="000000"/>
          <w:sz w:val="28"/>
        </w:rPr>
        <w:t>
      3. Сот шешімі бойынша таратылған заңды тұлға қызметінің тоқтатылуын мемлекеттік тіркеу сот шешімі және тарату ісін жүргізудің аяқталғаны туралы сот ұйғарымы негізінде жүзеге асырылады.</w:t>
      </w:r>
      <w:r>
        <w:br/>
      </w:r>
      <w:r>
        <w:rPr>
          <w:rFonts w:ascii="Times New Roman"/>
          <w:b w:val="false"/>
          <w:i w:val="false"/>
          <w:color w:val="000000"/>
          <w:sz w:val="28"/>
        </w:rPr>
        <w:t>
      4. Мүліктік кешен ретінде жекешелендірілген мемлекеттік кәсіпорын қызметінің тоқтатылуын мемлекеттік тіркеу үшін сатып алушы:</w:t>
      </w:r>
      <w:r>
        <w:br/>
      </w:r>
      <w:r>
        <w:rPr>
          <w:rFonts w:ascii="Times New Roman"/>
          <w:b w:val="false"/>
          <w:i w:val="false"/>
          <w:color w:val="000000"/>
          <w:sz w:val="28"/>
        </w:rPr>
        <w:t>
      1) Қазақстан Республикасының Әділет министрлігі белгілеген нысан бойынша мемлекеттік тіркеу туралы өтінішті;</w:t>
      </w:r>
      <w:r>
        <w:br/>
      </w:r>
      <w:r>
        <w:rPr>
          <w:rFonts w:ascii="Times New Roman"/>
          <w:b w:val="false"/>
          <w:i w:val="false"/>
          <w:color w:val="000000"/>
          <w:sz w:val="28"/>
        </w:rPr>
        <w:t>
      2) Қазақстан Республикасы Үкіметінің (жергілікті атқарушы органның) мемлекеттік кәсіпорынды мүліктік кешен ретінде жекешелендіру туралы шешімін;</w:t>
      </w:r>
      <w:r>
        <w:br/>
      </w:r>
      <w:r>
        <w:rPr>
          <w:rFonts w:ascii="Times New Roman"/>
          <w:b w:val="false"/>
          <w:i w:val="false"/>
          <w:color w:val="000000"/>
          <w:sz w:val="28"/>
        </w:rPr>
        <w:t>
      3) мемлекеттік кәсіпорынның мүліктік кешенін сатып алу-сату шартының көшірмесін;</w:t>
      </w:r>
      <w:r>
        <w:br/>
      </w:r>
      <w:r>
        <w:rPr>
          <w:rFonts w:ascii="Times New Roman"/>
          <w:b w:val="false"/>
          <w:i w:val="false"/>
          <w:color w:val="000000"/>
          <w:sz w:val="28"/>
        </w:rPr>
        <w:t>
      4) мемлекеттік кәсіпорынның тапсыру актiсiнің көшірмесін;</w:t>
      </w:r>
      <w:r>
        <w:br/>
      </w:r>
      <w:r>
        <w:rPr>
          <w:rFonts w:ascii="Times New Roman"/>
          <w:b w:val="false"/>
          <w:i w:val="false"/>
          <w:color w:val="000000"/>
          <w:sz w:val="28"/>
        </w:rPr>
        <w:t>
      5) заңды тұлғаны мемлекеттік тіркегені немесе филиалды (өкілдікті) есептік тіркегені үшін бюджетке тіркеу алымы төленгенін растайтын түбіртекті немесе өзге де құжатты ұсынады.</w:t>
      </w:r>
      <w:r>
        <w:br/>
      </w:r>
      <w:r>
        <w:rPr>
          <w:rFonts w:ascii="Times New Roman"/>
          <w:b w:val="false"/>
          <w:i w:val="false"/>
          <w:color w:val="000000"/>
          <w:sz w:val="28"/>
        </w:rPr>
        <w:t>
      5. Тіркеуші орган заңды тұлғаны тарату туралы шешімді алғаннан кейін Қазақстан Республикасының заңдарында белгіленген тарату тәртібінің сақталуын тексереді, заңды тұлғаның таратылғаны туралы мәліметтерді Бизнес-сәйкестендiру нөмiрлерiнiң ұлттық тiзiлiмiне енгізеді.</w:t>
      </w:r>
      <w:r>
        <w:br/>
      </w:r>
      <w:r>
        <w:rPr>
          <w:rFonts w:ascii="Times New Roman"/>
          <w:b w:val="false"/>
          <w:i w:val="false"/>
          <w:color w:val="000000"/>
          <w:sz w:val="28"/>
        </w:rPr>
        <w:t>
      6. Салық қызметі органдары Бизнес-сәйкестендiру нөмiрлерi ұлттық тiзiлiмінің мәліметтері негізінде қызметін тоқтататын заңды тұлға жөнінде салық берешегінің, міндетті зейнетақы жарналары мен әлеуметтік аударымдар бойынша берешегінің жоқ (бар) екендігі туралы мәліметтер береді не мұндай заңды тұлғаға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салық міндеттемесін орындамаған жағдайда берешегі туралы аталған мәліметтерді беруден бас тартады.</w:t>
      </w:r>
      <w:r>
        <w:br/>
      </w:r>
      <w:r>
        <w:rPr>
          <w:rFonts w:ascii="Times New Roman"/>
          <w:b w:val="false"/>
          <w:i w:val="false"/>
          <w:color w:val="000000"/>
          <w:sz w:val="28"/>
        </w:rPr>
        <w:t>
      7. Егер тексеру процесінде тарату тәртібінің бұзылуы анықталмаса, тіркеуші орган қажетті құжаттарымен қоса заңды тұлғаның таратылуын мемлекеттік тіркеу туралы өтініш берілген күннен кейінгі бес жұмыс күні ішінде заңды тұлға қызметінің тоқтатылуын тіркейді. Табиғи монополия субъектiсi қызметiнiң тоқтатылуын мемлекеттік тiркеудi тiркеушi орган табиғи монополиялар салаларында және реттелетін нарықтарда басшылықты жүзеге асыратын уәкiлеттi органның алдын ала келiсiмiмен жүзеге асырады.</w:t>
      </w:r>
      <w:r>
        <w:br/>
      </w:r>
      <w:r>
        <w:rPr>
          <w:rFonts w:ascii="Times New Roman"/>
          <w:b w:val="false"/>
          <w:i w:val="false"/>
          <w:color w:val="000000"/>
          <w:sz w:val="28"/>
        </w:rPr>
        <w:t>
      8. Заңды тұлғаны тарату тәртібінің бұзылуы анықталған кезде, сондай-ақ таратылатын заңды тұлғаның есептік тіркеуден шығарылмаған филиалдары (өкілдіктері) болған жағдайда, салық берешегінің болуы, міндетті зейнетақы жарналары бойынша,міндетті кәсіби зейнетақы жарналары мен әлеуметтік аударымдар бойынша берешегі болған жағдайда не мұндай заңды тұлға Қазақстан Республикасының Салық кодексінде белгіленген тәртіппен салық міндеттемесін орындамаған жағдайда мемлекеттік кіріс органдары берешегі туралы аталған мәліметтерді беруден бас тартқан жағдайларда, тіркеуші орган заңды тұлға қызметінің тоқтатылуын мемлекеттік тіркеуден бас тарту туралы шешім шығарады.</w:t>
      </w:r>
      <w:r>
        <w:br/>
      </w:r>
      <w:r>
        <w:rPr>
          <w:rFonts w:ascii="Times New Roman"/>
          <w:b w:val="false"/>
          <w:i w:val="false"/>
          <w:color w:val="000000"/>
          <w:sz w:val="28"/>
        </w:rPr>
        <w:t>
      9. Қызметiнің тоқтатылғаны жөніндегі мәліметтер Бизнес-сәйкестендiру нөмiрлерiнiң ұлттық тiзiлiмiне енгiзiлгеннен кейiн кәсіпкерлік субъектісі болып табылатын заңды тұлға өз қызметiн тоқтатты деп есептеледi.</w:t>
      </w:r>
    </w:p>
    <w:p>
      <w:pPr>
        <w:spacing w:after="0"/>
        <w:ind w:left="0"/>
        <w:jc w:val="left"/>
      </w:pPr>
      <w:r>
        <w:rPr>
          <w:rFonts w:ascii="Times New Roman"/>
          <w:b/>
          <w:i w:val="false"/>
          <w:color w:val="000000"/>
        </w:rPr>
        <w:t xml:space="preserve"> § 4. Кәсіпкерлік субъектісінің қызметіндегі корпоративтік басқару</w:t>
      </w:r>
    </w:p>
    <w:p>
      <w:pPr>
        <w:spacing w:after="0"/>
        <w:ind w:left="0"/>
        <w:jc w:val="both"/>
      </w:pPr>
      <w:r>
        <w:rPr>
          <w:rFonts w:ascii="Times New Roman"/>
          <w:b/>
          <w:i w:val="false"/>
          <w:color w:val="000000"/>
          <w:sz w:val="28"/>
        </w:rPr>
        <w:t>      58-бап. Корпоративтік басқару ұғымы</w:t>
      </w:r>
    </w:p>
    <w:p>
      <w:pPr>
        <w:spacing w:after="0"/>
        <w:ind w:left="0"/>
        <w:jc w:val="both"/>
      </w:pPr>
      <w:r>
        <w:rPr>
          <w:rFonts w:ascii="Times New Roman"/>
          <w:b w:val="false"/>
          <w:i w:val="false"/>
          <w:color w:val="000000"/>
          <w:sz w:val="28"/>
        </w:rPr>
        <w:t>      1. Корпоративтік басқару деп акционерлер мен акционерлік қоғамның органдары арасындағы, акционерлік қоғам органдарының арасындағы, акционерлік қоғам мен акционерлердің құқықтары мүдделі тұлғалардың көмегі арқылы іске асырылатын өзара іс-қимыл жүйесі түсініледі.</w:t>
      </w:r>
      <w:r>
        <w:br/>
      </w:r>
      <w:r>
        <w:rPr>
          <w:rFonts w:ascii="Times New Roman"/>
          <w:b w:val="false"/>
          <w:i w:val="false"/>
          <w:color w:val="000000"/>
          <w:sz w:val="28"/>
        </w:rPr>
        <w:t>
      2. Акционерлік қоғамдардың басқару құрылымының болуы корпоративтік басқарудың шарты болып табылады.</w:t>
      </w:r>
      <w:r>
        <w:br/>
      </w:r>
      <w:r>
        <w:rPr>
          <w:rFonts w:ascii="Times New Roman"/>
          <w:b w:val="false"/>
          <w:i w:val="false"/>
          <w:color w:val="000000"/>
          <w:sz w:val="28"/>
        </w:rPr>
        <w:t>
      3. Корпоративтік басқару тек қана акционерлік қоғамдардың шеңберімен шектеліп қалмайды және өзге де ұйымдық-құқықтық нысанда құрылған ұйымдарда да жүзеге асырыла алады.</w:t>
      </w:r>
    </w:p>
    <w:p>
      <w:pPr>
        <w:spacing w:after="0"/>
        <w:ind w:left="0"/>
        <w:jc w:val="both"/>
      </w:pPr>
      <w:r>
        <w:rPr>
          <w:rFonts w:ascii="Times New Roman"/>
          <w:b/>
          <w:i w:val="false"/>
          <w:color w:val="000000"/>
          <w:sz w:val="28"/>
        </w:rPr>
        <w:t>      59-бап. Корпоративтік басқарудың негізгі көздері</w:t>
      </w:r>
    </w:p>
    <w:p>
      <w:pPr>
        <w:spacing w:after="0"/>
        <w:ind w:left="0"/>
        <w:jc w:val="both"/>
      </w:pPr>
      <w:r>
        <w:rPr>
          <w:rFonts w:ascii="Times New Roman"/>
          <w:b w:val="false"/>
          <w:i w:val="false"/>
          <w:color w:val="000000"/>
          <w:sz w:val="28"/>
        </w:rPr>
        <w:t>      1. Акционерлік қоғамдарды корпоративтік басқару әділдікті, адалдықты, жауапкершілікті, ашықтықты, кәсібилік пен құзырлықты негізге алып жасалады.</w:t>
      </w:r>
      <w:r>
        <w:br/>
      </w:r>
      <w:r>
        <w:rPr>
          <w:rFonts w:ascii="Times New Roman"/>
          <w:b w:val="false"/>
          <w:i w:val="false"/>
          <w:color w:val="000000"/>
          <w:sz w:val="28"/>
        </w:rPr>
        <w:t>
      2. Корпоративтік басқару мынадай негіздерге сүйенеді:</w:t>
      </w:r>
      <w:r>
        <w:br/>
      </w:r>
      <w:r>
        <w:rPr>
          <w:rFonts w:ascii="Times New Roman"/>
          <w:b w:val="false"/>
          <w:i w:val="false"/>
          <w:color w:val="000000"/>
          <w:sz w:val="28"/>
        </w:rPr>
        <w:t>
      1) акционерлердің құқықтары мен мүдделерін қорғау;</w:t>
      </w:r>
      <w:r>
        <w:br/>
      </w:r>
      <w:r>
        <w:rPr>
          <w:rFonts w:ascii="Times New Roman"/>
          <w:b w:val="false"/>
          <w:i w:val="false"/>
          <w:color w:val="000000"/>
          <w:sz w:val="28"/>
        </w:rPr>
        <w:t>
      2) акционерлер құқықтарының теңдігі;</w:t>
      </w:r>
      <w:r>
        <w:br/>
      </w:r>
      <w:r>
        <w:rPr>
          <w:rFonts w:ascii="Times New Roman"/>
          <w:b w:val="false"/>
          <w:i w:val="false"/>
          <w:color w:val="000000"/>
          <w:sz w:val="28"/>
        </w:rPr>
        <w:t>
      3) акционерлік қоғамның басқару органы қызметінің құқықтық негіздері;</w:t>
      </w:r>
      <w:r>
        <w:br/>
      </w:r>
      <w:r>
        <w:rPr>
          <w:rFonts w:ascii="Times New Roman"/>
          <w:b w:val="false"/>
          <w:i w:val="false"/>
          <w:color w:val="000000"/>
          <w:sz w:val="28"/>
        </w:rPr>
        <w:t>
      4) корпоративтік басқару және ақпараттық ашықтық;</w:t>
      </w:r>
      <w:r>
        <w:br/>
      </w:r>
      <w:r>
        <w:rPr>
          <w:rFonts w:ascii="Times New Roman"/>
          <w:b w:val="false"/>
          <w:i w:val="false"/>
          <w:color w:val="000000"/>
          <w:sz w:val="28"/>
        </w:rPr>
        <w:t>
      5) корпоративтік басқару саласындағы әдеп талаптары;</w:t>
      </w:r>
      <w:r>
        <w:br/>
      </w:r>
      <w:r>
        <w:rPr>
          <w:rFonts w:ascii="Times New Roman"/>
          <w:b w:val="false"/>
          <w:i w:val="false"/>
          <w:color w:val="000000"/>
          <w:sz w:val="28"/>
        </w:rPr>
        <w:t>
      6) акционерлік қоғамдардың қызметіндегі дауларды шешу;</w:t>
      </w:r>
      <w:r>
        <w:br/>
      </w:r>
      <w:r>
        <w:rPr>
          <w:rFonts w:ascii="Times New Roman"/>
          <w:b w:val="false"/>
          <w:i w:val="false"/>
          <w:color w:val="000000"/>
          <w:sz w:val="28"/>
        </w:rPr>
        <w:t>
      7) корпоративтік басқарудағы жауапкершілік.</w:t>
      </w:r>
    </w:p>
    <w:p>
      <w:pPr>
        <w:spacing w:after="0"/>
        <w:ind w:left="0"/>
        <w:jc w:val="both"/>
      </w:pPr>
      <w:r>
        <w:rPr>
          <w:rFonts w:ascii="Times New Roman"/>
          <w:b/>
          <w:i w:val="false"/>
          <w:color w:val="000000"/>
          <w:sz w:val="28"/>
        </w:rPr>
        <w:t>      60-бап. Акционерлердің құқықтары мен мүдделерін қорғау</w:t>
      </w:r>
    </w:p>
    <w:p>
      <w:pPr>
        <w:spacing w:after="0"/>
        <w:ind w:left="0"/>
        <w:jc w:val="both"/>
      </w:pPr>
      <w:r>
        <w:rPr>
          <w:rFonts w:ascii="Times New Roman"/>
          <w:b w:val="false"/>
          <w:i w:val="false"/>
          <w:color w:val="000000"/>
          <w:sz w:val="28"/>
        </w:rPr>
        <w:t>      1. Акционерлік қоғамды корпоративтік басқарудың құрылымы акционерлердің құқықтары мен заңды мүдделерін іске асыруды қамтамасыз етуі тиіс. Заңмен қорғалатын құқықтары мен мүдделері бұзылған жағдайда акционерлердің тиімді қорғауды имденуге мүмкіндігі болуы тиіс.</w:t>
      </w:r>
      <w:r>
        <w:br/>
      </w:r>
      <w:r>
        <w:rPr>
          <w:rFonts w:ascii="Times New Roman"/>
          <w:b w:val="false"/>
          <w:i w:val="false"/>
          <w:color w:val="000000"/>
          <w:sz w:val="28"/>
        </w:rPr>
        <w:t>
      2. Акционерлік қоғам өзінің акционерлерінің назарына Қазақстан Республикасының заңдарында және акционерлік қоғамның жарғысында көзделген тәртіппен акционерлердің мүддесін қозғайтын акционерлік қоғамның қызметі туралы ақпаратты жеткізуі тиіс.</w:t>
      </w:r>
      <w:r>
        <w:br/>
      </w:r>
      <w:r>
        <w:rPr>
          <w:rFonts w:ascii="Times New Roman"/>
          <w:b w:val="false"/>
          <w:i w:val="false"/>
          <w:color w:val="000000"/>
          <w:sz w:val="28"/>
        </w:rPr>
        <w:t>
      3. Акционерлік қоғам акционерлерді акционерлердің жалпы жиналыстарына қатысу және оларға дауыс беру мүмкіндігін (құқығын), соның ішінде акционерлердің жалпы жиналыстарын өткізудің қағидалары туралы ақпаратты берумен қамтамасыз етеді.</w:t>
      </w:r>
      <w:r>
        <w:br/>
      </w:r>
      <w:r>
        <w:rPr>
          <w:rFonts w:ascii="Times New Roman"/>
          <w:b w:val="false"/>
          <w:i w:val="false"/>
          <w:color w:val="000000"/>
          <w:sz w:val="28"/>
        </w:rPr>
        <w:t>
      Акционерлік қоғам акционерлердің корпоративтік басқарудағы өзекті шешімдерді қабылдауға, атап айтқанда басқару органдарының мүшелерін тағайындау мен сайлау, оларға сыйақы беру саясатын қоса алғанда, тиімді түрде қатысуын қамтамасыз етеді. Акционерлердің шешімдер қабылдауға қатысуға және акционерлік қоғамның қызметіндегі принциптік өзгерістерге қатысты шешімдерге байланысты жеткілікті ақпарат алуға да құқығы бар.</w:t>
      </w:r>
      <w:r>
        <w:br/>
      </w:r>
      <w:r>
        <w:rPr>
          <w:rFonts w:ascii="Times New Roman"/>
          <w:b w:val="false"/>
          <w:i w:val="false"/>
          <w:color w:val="000000"/>
          <w:sz w:val="28"/>
        </w:rPr>
        <w:t>
      4. Акционерлік қоғам корпоративтік сыбайлас жемқорлыққа қарсы әрекет жасау бойынша ішкі құжатты бекітуге тиіс.</w:t>
      </w:r>
      <w:r>
        <w:br/>
      </w:r>
      <w:r>
        <w:rPr>
          <w:rFonts w:ascii="Times New Roman"/>
          <w:b w:val="false"/>
          <w:i w:val="false"/>
          <w:color w:val="000000"/>
          <w:sz w:val="28"/>
        </w:rPr>
        <w:t>
      5. Атқарушы орган акционерлік қоғамның қызметінде жоспарланатын өзгерісті негіздеуге және акционерлердің құқықтарын сақтау мен қорғаудың нақты перспективаларын ұсынуға міндетті.</w:t>
      </w:r>
    </w:p>
    <w:p>
      <w:pPr>
        <w:spacing w:after="0"/>
        <w:ind w:left="0"/>
        <w:jc w:val="both"/>
      </w:pPr>
      <w:r>
        <w:rPr>
          <w:rFonts w:ascii="Times New Roman"/>
          <w:b/>
          <w:i w:val="false"/>
          <w:color w:val="000000"/>
          <w:sz w:val="28"/>
        </w:rPr>
        <w:t>      61-бап. Акционерлер құқықтарының теңдігі</w:t>
      </w:r>
    </w:p>
    <w:p>
      <w:pPr>
        <w:spacing w:after="0"/>
        <w:ind w:left="0"/>
        <w:jc w:val="both"/>
      </w:pPr>
      <w:r>
        <w:rPr>
          <w:rFonts w:ascii="Times New Roman"/>
          <w:b w:val="false"/>
          <w:i w:val="false"/>
          <w:color w:val="000000"/>
          <w:sz w:val="28"/>
        </w:rPr>
        <w:t>      1. Акциялардың белгілі бір түрін иеленуші барлық акционерлер теңдей жағдайда болуға тиіс.</w:t>
      </w:r>
      <w:r>
        <w:br/>
      </w:r>
      <w:r>
        <w:rPr>
          <w:rFonts w:ascii="Times New Roman"/>
          <w:b w:val="false"/>
          <w:i w:val="false"/>
          <w:color w:val="000000"/>
          <w:sz w:val="28"/>
        </w:rPr>
        <w:t>
      Бір сыныптың кез келген санаты шегіндегі барлық акциялар белгілі бір сондай құқықтарды білдіруі тиіс. Барлық инвесторлар сатып алуды жасамас бұрын, барлық санаттар мен сыныптарға бекітіліп берілген құқықтар туралы ақпаратты алудың мүмкіндігін иеленуі тиіс.Дауыс беру құқығындағы барлық өзгерістер мұндай өзгерістер теріс әсерін беретін акциялардың сыныбын иеленушілердің бекітуіне жатады.</w:t>
      </w:r>
      <w:r>
        <w:br/>
      </w:r>
      <w:r>
        <w:rPr>
          <w:rFonts w:ascii="Times New Roman"/>
          <w:b w:val="false"/>
          <w:i w:val="false"/>
          <w:color w:val="000000"/>
          <w:sz w:val="28"/>
        </w:rPr>
        <w:t>
      2. Миноритарлық акционерлер бақылау пакеті акцияларын ұстаушылар тарапынан немесе олардың мүдделеріне орай тікелей немесе жанамалай әсер ететін теріс пайдаланушылықтардан қорғалуы тиіс және өздерінің құқықтары бұзылған жағдайда қорғанудың пәрменді құралдарын иеленуі тиіс.</w:t>
      </w:r>
    </w:p>
    <w:p>
      <w:pPr>
        <w:spacing w:after="0"/>
        <w:ind w:left="0"/>
        <w:jc w:val="both"/>
      </w:pPr>
      <w:r>
        <w:rPr>
          <w:rFonts w:ascii="Times New Roman"/>
          <w:b/>
          <w:i w:val="false"/>
          <w:color w:val="000000"/>
          <w:sz w:val="28"/>
        </w:rPr>
        <w:t>      62-бап. Акционерлік қоғамның басқару органы қызметінің</w:t>
      </w:r>
      <w:r>
        <w:br/>
      </w:r>
      <w:r>
        <w:rPr>
          <w:rFonts w:ascii="Times New Roman"/>
          <w:b w:val="false"/>
          <w:i w:val="false"/>
          <w:color w:val="000000"/>
          <w:sz w:val="28"/>
        </w:rPr>
        <w:t>
</w:t>
      </w:r>
      <w:r>
        <w:rPr>
          <w:rFonts w:ascii="Times New Roman"/>
          <w:b/>
          <w:i w:val="false"/>
          <w:color w:val="000000"/>
          <w:sz w:val="28"/>
        </w:rPr>
        <w:t>              құқықтық негіздері</w:t>
      </w:r>
    </w:p>
    <w:p>
      <w:pPr>
        <w:spacing w:after="0"/>
        <w:ind w:left="0"/>
        <w:jc w:val="both"/>
      </w:pPr>
      <w:r>
        <w:rPr>
          <w:rFonts w:ascii="Times New Roman"/>
          <w:b w:val="false"/>
          <w:i w:val="false"/>
          <w:color w:val="000000"/>
          <w:sz w:val="28"/>
        </w:rPr>
        <w:t>      1. Басқару органының қызметі акционерлердің мүдделерін барынша сақтау, барлық акционерлерге әділетті қарым-қатынас қағидаты негізінде құрылады және акционерлік қоғамның нарықтық бағасын арттыруға бағытталады.</w:t>
      </w:r>
      <w:r>
        <w:br/>
      </w:r>
      <w:r>
        <w:rPr>
          <w:rFonts w:ascii="Times New Roman"/>
          <w:b w:val="false"/>
          <w:i w:val="false"/>
          <w:color w:val="000000"/>
          <w:sz w:val="28"/>
        </w:rPr>
        <w:t>
      2. Акционерлік қоғамның басқару органы:</w:t>
      </w:r>
      <w:r>
        <w:br/>
      </w:r>
      <w:r>
        <w:rPr>
          <w:rFonts w:ascii="Times New Roman"/>
          <w:b w:val="false"/>
          <w:i w:val="false"/>
          <w:color w:val="000000"/>
          <w:sz w:val="28"/>
        </w:rPr>
        <w:t>
      1) қоғамның даму стратегиясын, акционерлік қоғамның қызметінің негізгі бағыттарын қайта қарайды және бағыттайды, акционерлік қоғамның қызметі туралы ақпаратты ашу және тарату процесін бақылап отырады;</w:t>
      </w:r>
      <w:r>
        <w:br/>
      </w:r>
      <w:r>
        <w:rPr>
          <w:rFonts w:ascii="Times New Roman"/>
          <w:b w:val="false"/>
          <w:i w:val="false"/>
          <w:color w:val="000000"/>
          <w:sz w:val="28"/>
        </w:rPr>
        <w:t>
      2) Қазақстан Республикасының заңнамасын сақтауды және өз қызметінің акционерлер алдындағы толықтай ашықтығын қамтамасыз етеді;</w:t>
      </w:r>
      <w:r>
        <w:br/>
      </w:r>
      <w:r>
        <w:rPr>
          <w:rFonts w:ascii="Times New Roman"/>
          <w:b w:val="false"/>
          <w:i w:val="false"/>
          <w:color w:val="000000"/>
          <w:sz w:val="28"/>
        </w:rPr>
        <w:t>
      3) акционерлерге ағымдағы бизнес жағдайының объективті мониторингі арқылы акционерлік қоғамның қол жеткізген нәтижелері мен перспективаларына таразыланған және айқын бағасын ұсынып отырады және акционерлердің инвестициялары мен акционерлік қоғамның активтерін сақтау мақсатында ішкі бақылау мен тәуелсіз аудиттің сенімді жүйесін қолдау мен қызмет істеуін қамтамасыз етеді;</w:t>
      </w:r>
      <w:r>
        <w:br/>
      </w:r>
      <w:r>
        <w:rPr>
          <w:rFonts w:ascii="Times New Roman"/>
          <w:b w:val="false"/>
          <w:i w:val="false"/>
          <w:color w:val="000000"/>
          <w:sz w:val="28"/>
        </w:rPr>
        <w:t>
      4) тәуекелдерді басқару жүйесінің тиімді жұмысын қамтамасыз етеді, корпоративтік дау-жанжалдарды бақылайды және реттейді;</w:t>
      </w:r>
      <w:r>
        <w:br/>
      </w:r>
      <w:r>
        <w:rPr>
          <w:rFonts w:ascii="Times New Roman"/>
          <w:b w:val="false"/>
          <w:i w:val="false"/>
          <w:color w:val="000000"/>
          <w:sz w:val="28"/>
        </w:rPr>
        <w:t>
      5) атқарушы органының қызметі мен жұмысын бағалаудың тетігін әзірлейді, сондай-ақ атқарушы органның қызметін бақылауды жүзеге асырады.</w:t>
      </w:r>
      <w:r>
        <w:br/>
      </w:r>
      <w:r>
        <w:rPr>
          <w:rFonts w:ascii="Times New Roman"/>
          <w:b w:val="false"/>
          <w:i w:val="false"/>
          <w:color w:val="000000"/>
          <w:sz w:val="28"/>
        </w:rPr>
        <w:t xml:space="preserve">
      3. Атқарушы органның қызметі акционерлік қоғамның күнделікті жұмысын және оның қаржылық-шаруашылық жоспарға сай болуын жүзеге асырады. Өз құзыреті шегінде атқарушы орган басқару органының мүшелеріне өздерінің міндеттерін тиісінше орындауы үшін дәйекті және уақытылы ақпаратқа қолжетімділікті қамтамасыз етеді. </w:t>
      </w:r>
      <w:r>
        <w:br/>
      </w:r>
      <w:r>
        <w:rPr>
          <w:rFonts w:ascii="Times New Roman"/>
          <w:b w:val="false"/>
          <w:i w:val="false"/>
          <w:color w:val="000000"/>
          <w:sz w:val="28"/>
        </w:rPr>
        <w:t>
      4. Атқарушы органның қызметі акционерлер мүдделерін барынша сақтау қағидатының негізінде құрылады, акционерлік қоғамның акционерлерінің жалпы жиналысының шешімдеріне және басқару органына толығымен есеп береді.</w:t>
      </w:r>
      <w:r>
        <w:br/>
      </w:r>
      <w:r>
        <w:rPr>
          <w:rFonts w:ascii="Times New Roman"/>
          <w:b w:val="false"/>
          <w:i w:val="false"/>
          <w:color w:val="000000"/>
          <w:sz w:val="28"/>
        </w:rPr>
        <w:t>
      Атқарушы орган қызметінің негізгі қағидаттары шынайылық, адалдық, ақылға қонымдылық, шешімдерді қабылдауда ұқыптылық болып табылады.</w:t>
      </w:r>
      <w:r>
        <w:br/>
      </w:r>
      <w:r>
        <w:rPr>
          <w:rFonts w:ascii="Times New Roman"/>
          <w:b w:val="false"/>
          <w:i w:val="false"/>
          <w:color w:val="000000"/>
          <w:sz w:val="28"/>
        </w:rPr>
        <w:t>
      Атқарушы орган қызметінің маңызды бағыты Қазақстан Республикасы заңнамасының, оның ішінде еңбек және еңбекті қорғау туралы заңнамасының талаптарын, техникалық қауіпсіздік қағидаттарын сақтауды қамтамасыз ету болып табылады.</w:t>
      </w:r>
    </w:p>
    <w:p>
      <w:pPr>
        <w:spacing w:after="0"/>
        <w:ind w:left="0"/>
        <w:jc w:val="both"/>
      </w:pPr>
      <w:r>
        <w:rPr>
          <w:rFonts w:ascii="Times New Roman"/>
          <w:b/>
          <w:i w:val="false"/>
          <w:color w:val="000000"/>
          <w:sz w:val="28"/>
        </w:rPr>
        <w:t>      63-бап. Корпоративтік басқару және ақпараттық ашықтық</w:t>
      </w:r>
    </w:p>
    <w:p>
      <w:pPr>
        <w:spacing w:after="0"/>
        <w:ind w:left="0"/>
        <w:jc w:val="both"/>
      </w:pPr>
      <w:r>
        <w:rPr>
          <w:rFonts w:ascii="Times New Roman"/>
          <w:b w:val="false"/>
          <w:i w:val="false"/>
          <w:color w:val="000000"/>
          <w:sz w:val="28"/>
        </w:rPr>
        <w:t>      1. Акционерлік қоғам қызметі туралы ақпаратты ашу акционерлік қоғамның жаңа инвесторлары тарапынан акционерлік капиталға кіру және қатысу туралы шешім қабылдауға жәрдемдесуге, сондай-ақ инвесторлардың акционерлік қоғам қызметін қаржыландыруға қатысу жөніндегі оң шешіміне ықпал етуге тиіс.</w:t>
      </w:r>
      <w:r>
        <w:br/>
      </w:r>
      <w:r>
        <w:rPr>
          <w:rFonts w:ascii="Times New Roman"/>
          <w:b w:val="false"/>
          <w:i w:val="false"/>
          <w:color w:val="000000"/>
          <w:sz w:val="28"/>
        </w:rPr>
        <w:t>
      Ақпараттық ашықтық акционерлік қоғамды басқарудың барынша негізділігін және ашықтығын қамтамасыз етуді мақсат етеді.</w:t>
      </w:r>
      <w:r>
        <w:br/>
      </w:r>
      <w:r>
        <w:rPr>
          <w:rFonts w:ascii="Times New Roman"/>
          <w:b w:val="false"/>
          <w:i w:val="false"/>
          <w:color w:val="000000"/>
          <w:sz w:val="28"/>
        </w:rPr>
        <w:t>
      Акционер немесе әлеуетті инвестор тиісті шешім қабылдауға қажетті акционерлік қоғам туралы ақпаратқа еркін және қиындықсыз қолжетімділіктің мүмкіндігін иеленуге тиіс.</w:t>
      </w:r>
      <w:r>
        <w:br/>
      </w:r>
      <w:r>
        <w:rPr>
          <w:rFonts w:ascii="Times New Roman"/>
          <w:b w:val="false"/>
          <w:i w:val="false"/>
          <w:color w:val="000000"/>
          <w:sz w:val="28"/>
        </w:rPr>
        <w:t>
      2. Акционерлік қоғам акционерлер мен инвесторлардың мүліктік және өзге де құқықтарына елеулі түрде ықпал етуі мүмкін өз қызметінің негізгі нәтижелері, жоспарлары және перспективалары туралы ақпаратты уақытылы ашып көрсетеді, сондай-ақ акционерлердің сауалдарына уақытылы және толық көлемде жауап береді.</w:t>
      </w:r>
      <w:r>
        <w:br/>
      </w:r>
      <w:r>
        <w:rPr>
          <w:rFonts w:ascii="Times New Roman"/>
          <w:b w:val="false"/>
          <w:i w:val="false"/>
          <w:color w:val="000000"/>
          <w:sz w:val="28"/>
        </w:rPr>
        <w:t>
      3. Акционерлік қоғам акционерлік қоғам қызметінде іргелі өзгерістерге әкелуі мүмкін корпоративтік оқиғалар туралы ақпаратты жүйелі түрде беріп отырады және сонымен қатар акционерлік қоғамның басқару органы айқындаған ішкі (жария емес) ақпаратты ашудың және құпиялығының қатаң және сенімді тетіктерін ұстанады.</w:t>
      </w:r>
      <w:r>
        <w:br/>
      </w:r>
      <w:r>
        <w:rPr>
          <w:rFonts w:ascii="Times New Roman"/>
          <w:b w:val="false"/>
          <w:i w:val="false"/>
          <w:color w:val="000000"/>
          <w:sz w:val="28"/>
        </w:rPr>
        <w:t>
      4. Акционерлік қоғамның атқарушы органы ұсынылатын қаржылық ақпаратының толықтығы мен растығы үшін жауапкершілікті өз мойнына алады.</w:t>
      </w:r>
    </w:p>
    <w:p>
      <w:pPr>
        <w:spacing w:after="0"/>
        <w:ind w:left="0"/>
        <w:jc w:val="both"/>
      </w:pPr>
      <w:r>
        <w:rPr>
          <w:rFonts w:ascii="Times New Roman"/>
          <w:b/>
          <w:i w:val="false"/>
          <w:color w:val="000000"/>
          <w:sz w:val="28"/>
        </w:rPr>
        <w:t>      64-бап. Корпоративтік басқару саласындағы әдеп талаптары</w:t>
      </w:r>
    </w:p>
    <w:p>
      <w:pPr>
        <w:spacing w:after="0"/>
        <w:ind w:left="0"/>
        <w:jc w:val="both"/>
      </w:pPr>
      <w:r>
        <w:rPr>
          <w:rFonts w:ascii="Times New Roman"/>
          <w:b w:val="false"/>
          <w:i w:val="false"/>
          <w:color w:val="000000"/>
          <w:sz w:val="28"/>
        </w:rPr>
        <w:t>      1. Қоғам іскерлік әдептің жалпыға бірдей қағидаттарымен (дағдыларымен) және акционерлік қоғамның ішкі құжаттарымен Қазақстан Республикасының заңнамасына қатаң сәйкестікте әрекет жасауы тиіс. Акционерлік қоғамның ішкі құжаттары Қазақстан Республикасы заңнамасының талаптары мен корпоративтік және іскерлік әдептің нормалары негізінде әзірленеді.</w:t>
      </w:r>
      <w:r>
        <w:br/>
      </w:r>
      <w:r>
        <w:rPr>
          <w:rFonts w:ascii="Times New Roman"/>
          <w:b w:val="false"/>
          <w:i w:val="false"/>
          <w:color w:val="000000"/>
          <w:sz w:val="28"/>
        </w:rPr>
        <w:t xml:space="preserve">
      Акционерлік қоғамның акционерлері, басқару органының мүшелері және атқарушы органының арасындағы қарым-қатынас өзара сенімге, құрметтеушілікке, есеп беру мен бақылауға негізделіп құрылады. </w:t>
      </w:r>
      <w:r>
        <w:br/>
      </w:r>
      <w:r>
        <w:rPr>
          <w:rFonts w:ascii="Times New Roman"/>
          <w:b w:val="false"/>
          <w:i w:val="false"/>
          <w:color w:val="000000"/>
          <w:sz w:val="28"/>
        </w:rPr>
        <w:t>
      2. Акционерлік қоғамның органдарының, лауазымды тұлғаларының және қызметкерлерінің іс-әрекеттері оның меншік иелеріне (акционерлеріне) және қоғамға шығын мен зиян келтірмеуі тиіс.</w:t>
      </w:r>
      <w:r>
        <w:br/>
      </w:r>
      <w:r>
        <w:rPr>
          <w:rFonts w:ascii="Times New Roman"/>
          <w:b w:val="false"/>
          <w:i w:val="false"/>
          <w:color w:val="000000"/>
          <w:sz w:val="28"/>
        </w:rPr>
        <w:t>
      3. Корпоративтік басқарудың құрылымы үлестес тұлғалармен мәмілелер жасасу кезінде акционерлік қоғамның активтерін жеке мақсатта және теріс пайдаланушылықты қоса алғанда, акционерлік қоғамның лауазымды адамдарының, қызметкерлерінің ықтимал дау-жанжалдарына бақылауды және оларды реттеуді қамтамасыз етуге тиіс.</w:t>
      </w:r>
      <w:r>
        <w:br/>
      </w:r>
      <w:r>
        <w:rPr>
          <w:rFonts w:ascii="Times New Roman"/>
          <w:b w:val="false"/>
          <w:i w:val="false"/>
          <w:color w:val="000000"/>
          <w:sz w:val="28"/>
        </w:rPr>
        <w:t>
      4. Инсайдерлік ақпаратты жеке мүдделерге орай пайдаланумен жасалатын мәмілелер мен операцияларға тыйым салынуы тиіс.</w:t>
      </w:r>
    </w:p>
    <w:p>
      <w:pPr>
        <w:spacing w:after="0"/>
        <w:ind w:left="0"/>
        <w:jc w:val="both"/>
      </w:pPr>
      <w:r>
        <w:rPr>
          <w:rFonts w:ascii="Times New Roman"/>
          <w:b/>
          <w:i w:val="false"/>
          <w:color w:val="000000"/>
          <w:sz w:val="28"/>
        </w:rPr>
        <w:t>      65-бап. Акционерлік қоғамдардағы дау-жанжалдарды шешу</w:t>
      </w:r>
    </w:p>
    <w:p>
      <w:pPr>
        <w:spacing w:after="0"/>
        <w:ind w:left="0"/>
        <w:jc w:val="both"/>
      </w:pPr>
      <w:r>
        <w:rPr>
          <w:rFonts w:ascii="Times New Roman"/>
          <w:b w:val="false"/>
          <w:i w:val="false"/>
          <w:color w:val="000000"/>
          <w:sz w:val="28"/>
        </w:rPr>
        <w:t>      1. Акционерлік қоғамның басқару органы мен атқарушы органының мүшелері, сол сияқты акционерлік қоғамның қызметкерлері өздерінің кәсіби міндеттерін мүдделер қақтығысына соқтырмай, акционерлік қоғам мен акционерлердің мүдделеріне орай тиісті қам жасап, абайлаушылықпен адал және ақылға қонымды түрде атқарады. Олар өз қызметінің Қазақстан Республикасы заңнамасының талаптары мен осы Кодекстің қағидаттарына ғана емес, сонымен қатар әдептілік стандарттары мен іскерлік әдептің жалпыға бірдей нормаларына да толық сай болуын қамтамасыз етеді.</w:t>
      </w:r>
      <w:r>
        <w:br/>
      </w:r>
      <w:r>
        <w:rPr>
          <w:rFonts w:ascii="Times New Roman"/>
          <w:b w:val="false"/>
          <w:i w:val="false"/>
          <w:color w:val="000000"/>
          <w:sz w:val="28"/>
        </w:rPr>
        <w:t>
      2. Корпоративтік дау-жанжалдар туындаған жағдайда қатысушылар акционердің құқықтарын да, акционерлік қоғамның іскерлік беделін де тиімді қорғауды қамтамасыз ету мақсатында келіссөздер арқылы оларды шешудің жолдарын іздестіреді.</w:t>
      </w:r>
      <w:r>
        <w:br/>
      </w:r>
      <w:r>
        <w:rPr>
          <w:rFonts w:ascii="Times New Roman"/>
          <w:b w:val="false"/>
          <w:i w:val="false"/>
          <w:color w:val="000000"/>
          <w:sz w:val="28"/>
        </w:rPr>
        <w:t>
      Корпоративтік дау-жанжалдарды келіссөздер арқылы шешу мүмкін болмаған кезде, олар қатаң түрде Қазақстан Республикасының заңнамасына сәйкес шешілуі тиіс.</w:t>
      </w:r>
    </w:p>
    <w:p>
      <w:pPr>
        <w:spacing w:after="0"/>
        <w:ind w:left="0"/>
        <w:jc w:val="both"/>
      </w:pPr>
      <w:r>
        <w:rPr>
          <w:rFonts w:ascii="Times New Roman"/>
          <w:b/>
          <w:i w:val="false"/>
          <w:color w:val="000000"/>
          <w:sz w:val="28"/>
        </w:rPr>
        <w:t>      66-бап. Корпоративтік басқарудағы жауапкершілік</w:t>
      </w:r>
    </w:p>
    <w:p>
      <w:pPr>
        <w:spacing w:after="0"/>
        <w:ind w:left="0"/>
        <w:jc w:val="both"/>
      </w:pPr>
      <w:r>
        <w:rPr>
          <w:rFonts w:ascii="Times New Roman"/>
          <w:b w:val="false"/>
          <w:i w:val="false"/>
          <w:color w:val="000000"/>
          <w:sz w:val="28"/>
        </w:rPr>
        <w:t>      1. Акционерлік қоғам барлық мүдделі тұлғалардың құқықтарын мойындайды және құрметтейді және өзінің дамуы мен қаржылық тұрақтылықты қамтамасыз ету мақсатында осындай тұлғалармен ынтымақтастық жасауға ұмтылады.</w:t>
      </w:r>
      <w:r>
        <w:br/>
      </w:r>
      <w:r>
        <w:rPr>
          <w:rFonts w:ascii="Times New Roman"/>
          <w:b w:val="false"/>
          <w:i w:val="false"/>
          <w:color w:val="000000"/>
          <w:sz w:val="28"/>
        </w:rPr>
        <w:t>
      2. Мүдделі тұлғалар өздерінің құқықтары бұзылғаны үшін Қазақстан Республикасының заңнамасында көзделген жағдайларда өтем алу мүмкіндігін иеленуі тиіс.</w:t>
      </w:r>
      <w:r>
        <w:br/>
      </w:r>
      <w:r>
        <w:rPr>
          <w:rFonts w:ascii="Times New Roman"/>
          <w:b w:val="false"/>
          <w:i w:val="false"/>
          <w:color w:val="000000"/>
          <w:sz w:val="28"/>
        </w:rPr>
        <w:t>
      3. Мүдделі тұлға корпоративтік басқару процесіне қатысқан жағдайда, оның белгіленген тәртіппен мәнді, жеткілікті және сенімді ақпаратқа уақытылы және тұрақты түрде қолжетімділігі болуға тиіс.</w:t>
      </w:r>
      <w:r>
        <w:br/>
      </w:r>
      <w:r>
        <w:rPr>
          <w:rFonts w:ascii="Times New Roman"/>
          <w:b w:val="false"/>
          <w:i w:val="false"/>
          <w:color w:val="000000"/>
          <w:sz w:val="28"/>
        </w:rPr>
        <w:t>
      4. Мүдделі тұлғалардың атқарушы органның заңсыз және әдепсіз әрекеттері туралы басқару органына еркін түрде хабарлай алатын құқығы болуға тиіс және осындай хабарлау болған жағдайда олардың құқықтарына қысым жасалмауы тиіс.</w:t>
      </w:r>
    </w:p>
    <w:p>
      <w:pPr>
        <w:spacing w:after="0"/>
        <w:ind w:left="0"/>
        <w:jc w:val="left"/>
      </w:pPr>
      <w:r>
        <w:rPr>
          <w:rFonts w:ascii="Times New Roman"/>
          <w:b/>
          <w:i w:val="false"/>
          <w:color w:val="000000"/>
        </w:rPr>
        <w:t xml:space="preserve"> 2-БӨЛІМ. КӘСІПКЕРЛІК СУБЪЕКТІЛЕРІНІҢ БІРЛЕСТІКТЕРІ ЖӘНЕ ОЛАРДЫҢ</w:t>
      </w:r>
      <w:r>
        <w:br/>
      </w:r>
      <w:r>
        <w:rPr>
          <w:rFonts w:ascii="Times New Roman"/>
          <w:b/>
          <w:i w:val="false"/>
          <w:color w:val="000000"/>
        </w:rPr>
        <w:t>
ЖҰМЫС ІСТЕУІНІҢ ШАРТТАРЫ 3-тарау. ҚАЗАҚСТАН РЕСПУБЛИКАСЫНЫҢ ҰЛТТЫҚ КӘСІПКЕРЛЕР ПАЛАТАСЫ § 1. Жалпы ережелер</w:t>
      </w:r>
    </w:p>
    <w:p>
      <w:pPr>
        <w:spacing w:after="0"/>
        <w:ind w:left="0"/>
        <w:jc w:val="both"/>
      </w:pPr>
      <w:r>
        <w:rPr>
          <w:rFonts w:ascii="Times New Roman"/>
          <w:b/>
          <w:i w:val="false"/>
          <w:color w:val="000000"/>
          <w:sz w:val="28"/>
        </w:rPr>
        <w:t>      67-бап. Қазақстан Республикасының Ұлттық кәсіпкерлер</w:t>
      </w:r>
      <w:r>
        <w:br/>
      </w:r>
      <w:r>
        <w:rPr>
          <w:rFonts w:ascii="Times New Roman"/>
          <w:b w:val="false"/>
          <w:i w:val="false"/>
          <w:color w:val="000000"/>
          <w:sz w:val="28"/>
        </w:rPr>
        <w:t>
</w:t>
      </w:r>
      <w:r>
        <w:rPr>
          <w:rFonts w:ascii="Times New Roman"/>
          <w:b/>
          <w:i w:val="false"/>
          <w:color w:val="000000"/>
          <w:sz w:val="28"/>
        </w:rPr>
        <w:t>              палатасы ұғымы</w:t>
      </w:r>
    </w:p>
    <w:p>
      <w:pPr>
        <w:spacing w:after="0"/>
        <w:ind w:left="0"/>
        <w:jc w:val="both"/>
      </w:pPr>
      <w:r>
        <w:rPr>
          <w:rFonts w:ascii="Times New Roman"/>
          <w:b w:val="false"/>
          <w:i w:val="false"/>
          <w:color w:val="000000"/>
          <w:sz w:val="28"/>
        </w:rPr>
        <w:t>      Қазақстан Республикасының Ұлттық кәсіпкерлер палатасы (бұдан әрі – Ұлттық палата) –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 жасауды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өзін-өзі реттейтін ұйым.</w:t>
      </w:r>
    </w:p>
    <w:p>
      <w:pPr>
        <w:spacing w:after="0"/>
        <w:ind w:left="0"/>
        <w:jc w:val="both"/>
      </w:pPr>
      <w:r>
        <w:rPr>
          <w:rFonts w:ascii="Times New Roman"/>
          <w:b/>
          <w:i w:val="false"/>
          <w:color w:val="000000"/>
          <w:sz w:val="28"/>
        </w:rPr>
        <w:t>      68-бап. Ұлттық палатаның мақсаты мен міндеттері</w:t>
      </w:r>
    </w:p>
    <w:p>
      <w:pPr>
        <w:spacing w:after="0"/>
        <w:ind w:left="0"/>
        <w:jc w:val="both"/>
      </w:pPr>
      <w:r>
        <w:rPr>
          <w:rFonts w:ascii="Times New Roman"/>
          <w:b w:val="false"/>
          <w:i w:val="false"/>
          <w:color w:val="000000"/>
          <w:sz w:val="28"/>
        </w:rPr>
        <w:t>      1. Ұлттық палатаны құрудың мақсаты Қазақстан Республикасында кәсіпкерліктің өсуі мен одан әрі дамуы үшін институционалдық негіздерді қалыптастыру болып табылады.</w:t>
      </w:r>
      <w:r>
        <w:br/>
      </w:r>
      <w:r>
        <w:rPr>
          <w:rFonts w:ascii="Times New Roman"/>
          <w:b w:val="false"/>
          <w:i w:val="false"/>
          <w:color w:val="000000"/>
          <w:sz w:val="28"/>
        </w:rPr>
        <w:t>
      2. Ұлттық палатаның міндеттері:</w:t>
      </w:r>
      <w:r>
        <w:br/>
      </w:r>
      <w:r>
        <w:rPr>
          <w:rFonts w:ascii="Times New Roman"/>
          <w:b w:val="false"/>
          <w:i w:val="false"/>
          <w:color w:val="000000"/>
          <w:sz w:val="28"/>
        </w:rPr>
        <w:t>
      1) кәсіпкерлік қоғамдастықты шоғырландыру;</w:t>
      </w:r>
      <w:r>
        <w:br/>
      </w:r>
      <w:r>
        <w:rPr>
          <w:rFonts w:ascii="Times New Roman"/>
          <w:b w:val="false"/>
          <w:i w:val="false"/>
          <w:color w:val="000000"/>
          <w:sz w:val="28"/>
        </w:rPr>
        <w:t>
      2) кәсіпкерлік субъектілерінің құқықтары мен заңды мүдделерін білдіру, қамтамасыз ету және қорғау;</w:t>
      </w:r>
      <w:r>
        <w:br/>
      </w:r>
      <w:r>
        <w:rPr>
          <w:rFonts w:ascii="Times New Roman"/>
          <w:b w:val="false"/>
          <w:i w:val="false"/>
          <w:color w:val="000000"/>
          <w:sz w:val="28"/>
        </w:rPr>
        <w:t>
      3) кәсіпкерлік субъектілері мен олардың қауымдастықтарының (одақтарының) мемлекеттік органдармен өзара тиімді іс-қимылын ұйымдастыру;</w:t>
      </w:r>
      <w:r>
        <w:br/>
      </w:r>
      <w:r>
        <w:rPr>
          <w:rFonts w:ascii="Times New Roman"/>
          <w:b w:val="false"/>
          <w:i w:val="false"/>
          <w:color w:val="000000"/>
          <w:sz w:val="28"/>
        </w:rPr>
        <w:t>
      4) Қазақстан Республикасында кәсіпкерлік бастаманы іске асыру үшін қолайлы құқықтық, экономикалық және әлеуметтік жағдайлар жасауға жәрдемдесу;</w:t>
      </w:r>
      <w:r>
        <w:br/>
      </w:r>
      <w:r>
        <w:rPr>
          <w:rFonts w:ascii="Times New Roman"/>
          <w:b w:val="false"/>
          <w:i w:val="false"/>
          <w:color w:val="000000"/>
          <w:sz w:val="28"/>
        </w:rPr>
        <w:t>
      5) кәсіпкерлік мүдделерін қозғайтын Қазақстан Республикасының заңнамасын жетілдіру процесіне қатысу;</w:t>
      </w:r>
      <w:r>
        <w:br/>
      </w:r>
      <w:r>
        <w:rPr>
          <w:rFonts w:ascii="Times New Roman"/>
          <w:b w:val="false"/>
          <w:i w:val="false"/>
          <w:color w:val="000000"/>
          <w:sz w:val="28"/>
        </w:rPr>
        <w:t>
      6) Қазақстан Республикасының заңнамалық актілерінде көзделген өзге де міндеттер болып табылады.</w:t>
      </w:r>
    </w:p>
    <w:p>
      <w:pPr>
        <w:spacing w:after="0"/>
        <w:ind w:left="0"/>
        <w:jc w:val="both"/>
      </w:pPr>
      <w:r>
        <w:rPr>
          <w:rFonts w:ascii="Times New Roman"/>
          <w:b/>
          <w:i w:val="false"/>
          <w:color w:val="000000"/>
          <w:sz w:val="28"/>
        </w:rPr>
        <w:t>      69-бап. Ұлттық палатаның жүйесі</w:t>
      </w:r>
    </w:p>
    <w:p>
      <w:pPr>
        <w:spacing w:after="0"/>
        <w:ind w:left="0"/>
        <w:jc w:val="both"/>
      </w:pPr>
      <w:r>
        <w:rPr>
          <w:rFonts w:ascii="Times New Roman"/>
          <w:b w:val="false"/>
          <w:i w:val="false"/>
          <w:color w:val="000000"/>
          <w:sz w:val="28"/>
        </w:rPr>
        <w:t>      1. Ұлттық палатаның кәсіпкерлер субъектілері мүдделерін білдірудің белгіленген өлшемшарттарына кәсіпкерлердің сәйкес келуін тануы үшін Ұлттық палатаның басқару органдарында және жұмыс органдарында қауымдастықтары (одақтары) аккредитациядан өтуі тиіс.</w:t>
      </w:r>
      <w:r>
        <w:br/>
      </w:r>
      <w:r>
        <w:rPr>
          <w:rFonts w:ascii="Times New Roman"/>
          <w:b w:val="false"/>
          <w:i w:val="false"/>
          <w:color w:val="000000"/>
          <w:sz w:val="28"/>
        </w:rPr>
        <w:t xml:space="preserve">
      2. Ұлттық палатаның жүйесіне: </w:t>
      </w:r>
      <w:r>
        <w:br/>
      </w:r>
      <w:r>
        <w:rPr>
          <w:rFonts w:ascii="Times New Roman"/>
          <w:b w:val="false"/>
          <w:i w:val="false"/>
          <w:color w:val="000000"/>
          <w:sz w:val="28"/>
        </w:rPr>
        <w:t>
      1) республикалық деңгейде:</w:t>
      </w:r>
      <w:r>
        <w:br/>
      </w:r>
      <w:r>
        <w:rPr>
          <w:rFonts w:ascii="Times New Roman"/>
          <w:b w:val="false"/>
          <w:i w:val="false"/>
          <w:color w:val="000000"/>
          <w:sz w:val="28"/>
        </w:rPr>
        <w:t>
      Ұлттық кәсіпкерлер палатасының;</w:t>
      </w:r>
      <w:r>
        <w:br/>
      </w:r>
      <w:r>
        <w:rPr>
          <w:rFonts w:ascii="Times New Roman"/>
          <w:b w:val="false"/>
          <w:i w:val="false"/>
          <w:color w:val="000000"/>
          <w:sz w:val="28"/>
        </w:rPr>
        <w:t>
      Ұлттық палатада аккредиттелген республикалық салааралық, салалық қауымдастықтар (одақтар), сондай-ақ шағын, орта және (немесе) ірі кәсіпкерліктің республикалық қауымдастықтары (одақтары);</w:t>
      </w:r>
      <w:r>
        <w:br/>
      </w:r>
      <w:r>
        <w:rPr>
          <w:rFonts w:ascii="Times New Roman"/>
          <w:b w:val="false"/>
          <w:i w:val="false"/>
          <w:color w:val="000000"/>
          <w:sz w:val="28"/>
        </w:rPr>
        <w:t>
      2) аумақтық деңгейде:</w:t>
      </w:r>
      <w:r>
        <w:br/>
      </w:r>
      <w:r>
        <w:rPr>
          <w:rFonts w:ascii="Times New Roman"/>
          <w:b w:val="false"/>
          <w:i w:val="false"/>
          <w:color w:val="000000"/>
          <w:sz w:val="28"/>
        </w:rPr>
        <w:t>
      облыстар, республикалық маңызы бар қалалар және астана кәсіпкерлерінің палаталары (бұдан әрі – өңірлік палаталар);</w:t>
      </w:r>
      <w:r>
        <w:br/>
      </w:r>
      <w:r>
        <w:rPr>
          <w:rFonts w:ascii="Times New Roman"/>
          <w:b w:val="false"/>
          <w:i w:val="false"/>
          <w:color w:val="000000"/>
          <w:sz w:val="28"/>
        </w:rPr>
        <w:t>
      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(одақтары);</w:t>
      </w:r>
      <w:r>
        <w:br/>
      </w:r>
      <w:r>
        <w:rPr>
          <w:rFonts w:ascii="Times New Roman"/>
          <w:b w:val="false"/>
          <w:i w:val="false"/>
          <w:color w:val="000000"/>
          <w:sz w:val="28"/>
        </w:rPr>
        <w:t>
      өңірлік палаталарда аккредиттелген облыстардағы, облыстық, республикалық маңызы бар қалалардағы және астанадағы қауымдастықтар (одақтар);</w:t>
      </w:r>
      <w:r>
        <w:br/>
      </w:r>
      <w:r>
        <w:rPr>
          <w:rFonts w:ascii="Times New Roman"/>
          <w:b w:val="false"/>
          <w:i w:val="false"/>
          <w:color w:val="000000"/>
          <w:sz w:val="28"/>
        </w:rPr>
        <w:t>
      өңірлік палаталарда аккредиттелген аудандардағы, аудандық маңызы бар қалалардағы қауымдастықтар (одақтар);</w:t>
      </w:r>
      <w:r>
        <w:br/>
      </w:r>
      <w:r>
        <w:rPr>
          <w:rFonts w:ascii="Times New Roman"/>
          <w:b w:val="false"/>
          <w:i w:val="false"/>
          <w:color w:val="000000"/>
          <w:sz w:val="28"/>
        </w:rPr>
        <w:t>
      3) қалалық және аудандық деңгейде:</w:t>
      </w:r>
      <w:r>
        <w:br/>
      </w:r>
      <w:r>
        <w:rPr>
          <w:rFonts w:ascii="Times New Roman"/>
          <w:b w:val="false"/>
          <w:i w:val="false"/>
          <w:color w:val="000000"/>
          <w:sz w:val="28"/>
        </w:rPr>
        <w:t>
      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 (бұдан әрі – өңірлік палаталардың филиалдары);</w:t>
      </w:r>
      <w:r>
        <w:br/>
      </w:r>
      <w:r>
        <w:rPr>
          <w:rFonts w:ascii="Times New Roman"/>
          <w:b w:val="false"/>
          <w:i w:val="false"/>
          <w:color w:val="000000"/>
          <w:sz w:val="28"/>
        </w:rPr>
        <w:t>
      4)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мақсаттарын іске асыру үшін құрылған, Ұлттық палатаның құрылтайшы ретінде қатысатын заңды тұлғалар;</w:t>
      </w:r>
      <w:r>
        <w:br/>
      </w:r>
      <w:r>
        <w:rPr>
          <w:rFonts w:ascii="Times New Roman"/>
          <w:b w:val="false"/>
          <w:i w:val="false"/>
          <w:color w:val="000000"/>
          <w:sz w:val="28"/>
        </w:rPr>
        <w:t>
      5) Ұлттық палатаның шет мемлекет аумағындағы филиалдары мен өкілдіктері;</w:t>
      </w:r>
      <w:r>
        <w:br/>
      </w:r>
      <w:r>
        <w:rPr>
          <w:rFonts w:ascii="Times New Roman"/>
          <w:b w:val="false"/>
          <w:i w:val="false"/>
          <w:color w:val="000000"/>
          <w:sz w:val="28"/>
        </w:rPr>
        <w:t>
      6) Қазақстан кәсіпкерлерінің құқықтарын қорғау жөніндегі уәкіл кіреді.</w:t>
      </w:r>
    </w:p>
    <w:p>
      <w:pPr>
        <w:spacing w:after="0"/>
        <w:ind w:left="0"/>
        <w:jc w:val="both"/>
      </w:pPr>
      <w:r>
        <w:rPr>
          <w:rFonts w:ascii="Times New Roman"/>
          <w:b/>
          <w:i w:val="false"/>
          <w:color w:val="000000"/>
          <w:sz w:val="28"/>
        </w:rPr>
        <w:t>      70-бап. Ұлттық палата қызметінің негіздері</w:t>
      </w:r>
    </w:p>
    <w:p>
      <w:pPr>
        <w:spacing w:after="0"/>
        <w:ind w:left="0"/>
        <w:jc w:val="both"/>
      </w:pPr>
      <w:r>
        <w:rPr>
          <w:rFonts w:ascii="Times New Roman"/>
          <w:b w:val="false"/>
          <w:i w:val="false"/>
          <w:color w:val="000000"/>
          <w:sz w:val="28"/>
        </w:rPr>
        <w:t>      1. Ұлттық палатаның қызметі:</w:t>
      </w:r>
      <w:r>
        <w:br/>
      </w:r>
      <w:r>
        <w:rPr>
          <w:rFonts w:ascii="Times New Roman"/>
          <w:b w:val="false"/>
          <w:i w:val="false"/>
          <w:color w:val="000000"/>
          <w:sz w:val="28"/>
        </w:rPr>
        <w:t>
      1) дербестікке;</w:t>
      </w:r>
      <w:r>
        <w:br/>
      </w:r>
      <w:r>
        <w:rPr>
          <w:rFonts w:ascii="Times New Roman"/>
          <w:b w:val="false"/>
          <w:i w:val="false"/>
          <w:color w:val="000000"/>
          <w:sz w:val="28"/>
        </w:rPr>
        <w:t>
      2) барлық кәсіпкерлік субъектілерінің тең құқылығына;</w:t>
      </w:r>
      <w:r>
        <w:br/>
      </w:r>
      <w:r>
        <w:rPr>
          <w:rFonts w:ascii="Times New Roman"/>
          <w:b w:val="false"/>
          <w:i w:val="false"/>
          <w:color w:val="000000"/>
          <w:sz w:val="28"/>
        </w:rPr>
        <w:t>
      3) мемлекеттің ішкі және сыртқы саясатының негізгі бағыттарына қайшы келмейтін шешімдерді қабылдауға;</w:t>
      </w:r>
      <w:r>
        <w:br/>
      </w:r>
      <w:r>
        <w:rPr>
          <w:rFonts w:ascii="Times New Roman"/>
          <w:b w:val="false"/>
          <w:i w:val="false"/>
          <w:color w:val="000000"/>
          <w:sz w:val="28"/>
        </w:rPr>
        <w:t>
      4) қызметінің ашықтығы, өз мүшелері алдында есеп берушілік, жауаптылыққа;</w:t>
      </w:r>
      <w:r>
        <w:br/>
      </w:r>
      <w:r>
        <w:rPr>
          <w:rFonts w:ascii="Times New Roman"/>
          <w:b w:val="false"/>
          <w:i w:val="false"/>
          <w:color w:val="000000"/>
          <w:sz w:val="28"/>
        </w:rPr>
        <w:t xml:space="preserve">
      5) шешімдер қабылдаудағы және оларды іске асырудағы тиімділік, жүйелілік және жеделдікке; </w:t>
      </w:r>
      <w:r>
        <w:br/>
      </w:r>
      <w:r>
        <w:rPr>
          <w:rFonts w:ascii="Times New Roman"/>
          <w:b w:val="false"/>
          <w:i w:val="false"/>
          <w:color w:val="000000"/>
          <w:sz w:val="28"/>
        </w:rPr>
        <w:t>
      6) салааралық, салалық және өңірлік қауымдастықтарды (одақтарды) дамытуға;</w:t>
      </w:r>
      <w:r>
        <w:br/>
      </w:r>
      <w:r>
        <w:rPr>
          <w:rFonts w:ascii="Times New Roman"/>
          <w:b w:val="false"/>
          <w:i w:val="false"/>
          <w:color w:val="000000"/>
          <w:sz w:val="28"/>
        </w:rPr>
        <w:t>
      7) бизнестің әлеуметтік жауаптылығына;</w:t>
      </w:r>
      <w:r>
        <w:br/>
      </w:r>
      <w:r>
        <w:rPr>
          <w:rFonts w:ascii="Times New Roman"/>
          <w:b w:val="false"/>
          <w:i w:val="false"/>
          <w:color w:val="000000"/>
          <w:sz w:val="28"/>
        </w:rPr>
        <w:t>
      8)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денсаулығына және қоршаған ортаға қауіпсіздігін қамтамасыз етуге ықпал жасауға;</w:t>
      </w:r>
      <w:r>
        <w:br/>
      </w:r>
      <w:r>
        <w:rPr>
          <w:rFonts w:ascii="Times New Roman"/>
          <w:b w:val="false"/>
          <w:i w:val="false"/>
          <w:color w:val="000000"/>
          <w:sz w:val="28"/>
        </w:rPr>
        <w:t>
      9) қоғам мен кәсіпкерлік мүдделерінің теңгерімін қамтамасыз етуге негізделеді.</w:t>
      </w:r>
      <w:r>
        <w:br/>
      </w:r>
      <w:r>
        <w:rPr>
          <w:rFonts w:ascii="Times New Roman"/>
          <w:b w:val="false"/>
          <w:i w:val="false"/>
          <w:color w:val="000000"/>
          <w:sz w:val="28"/>
        </w:rPr>
        <w:t>
      2. Ұлттық палата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қоспағанда, оған Қазақстан Республикасының заңнамасына сәйкес тіркелген (есептік тіркеуден өткен) кәсіпкерлік субъектілерінің мүше болу міндеттілігінің қағидаты бойынша құрылады.</w:t>
      </w:r>
    </w:p>
    <w:p>
      <w:pPr>
        <w:spacing w:after="0"/>
        <w:ind w:left="0"/>
        <w:jc w:val="both"/>
      </w:pPr>
      <w:r>
        <w:rPr>
          <w:rFonts w:ascii="Times New Roman"/>
          <w:b/>
          <w:i w:val="false"/>
          <w:color w:val="000000"/>
          <w:sz w:val="28"/>
        </w:rPr>
        <w:t>      71-бап. Ұлттық палатаның мүшелері</w:t>
      </w:r>
    </w:p>
    <w:p>
      <w:pPr>
        <w:spacing w:after="0"/>
        <w:ind w:left="0"/>
        <w:jc w:val="both"/>
      </w:pPr>
      <w:r>
        <w:rPr>
          <w:rFonts w:ascii="Times New Roman"/>
          <w:b w:val="false"/>
          <w:i w:val="false"/>
          <w:color w:val="000000"/>
          <w:sz w:val="28"/>
        </w:rPr>
        <w:t>      1. Егер осы Кодексте және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кәсіпкерлік субъектілері Ұлттық палатаның мүшелері болып табылады.</w:t>
      </w:r>
      <w:r>
        <w:br/>
      </w:r>
      <w:r>
        <w:rPr>
          <w:rFonts w:ascii="Times New Roman"/>
          <w:b w:val="false"/>
          <w:i w:val="false"/>
          <w:color w:val="000000"/>
          <w:sz w:val="28"/>
        </w:rPr>
        <w:t>
      2. Ұлттық палатаның мүшелері:</w:t>
      </w:r>
      <w:r>
        <w:br/>
      </w:r>
      <w:r>
        <w:rPr>
          <w:rFonts w:ascii="Times New Roman"/>
          <w:b w:val="false"/>
          <w:i w:val="false"/>
          <w:color w:val="000000"/>
          <w:sz w:val="28"/>
        </w:rPr>
        <w:t>
      1) Ұлттық палатаның тарапынан кәсіби қолдау мен қорғауды, сондай-ақ оның жарғысында көзделген көрсетілетін қызметтерді пайдалануға;</w:t>
      </w:r>
      <w:r>
        <w:br/>
      </w:r>
      <w:r>
        <w:rPr>
          <w:rFonts w:ascii="Times New Roman"/>
          <w:b w:val="false"/>
          <w:i w:val="false"/>
          <w:color w:val="000000"/>
          <w:sz w:val="28"/>
        </w:rPr>
        <w:t>
      2) оның басқару органдарын сайлауға және оларға сайлануға;</w:t>
      </w:r>
      <w:r>
        <w:br/>
      </w:r>
      <w:r>
        <w:rPr>
          <w:rFonts w:ascii="Times New Roman"/>
          <w:b w:val="false"/>
          <w:i w:val="false"/>
          <w:color w:val="000000"/>
          <w:sz w:val="28"/>
        </w:rPr>
        <w:t>
      3) Ұлттық палатаға жазбаша сұрау салулармен жүгінуге және Ұлттық кәсіпкерлер палатасына берілген өкілеттіктер шегінде дәлелді жауаптар алуға, оның қызметін ұйымдастыруды жетілдіру жөнінде ұсыныстар енгізуге;</w:t>
      </w:r>
      <w:r>
        <w:br/>
      </w:r>
      <w:r>
        <w:rPr>
          <w:rFonts w:ascii="Times New Roman"/>
          <w:b w:val="false"/>
          <w:i w:val="false"/>
          <w:color w:val="000000"/>
          <w:sz w:val="28"/>
        </w:rPr>
        <w:t>
      4)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оның жарғысында көзделген тәртіппен Ұлттық кәсіпкерлер палатасын басқаруға қатысуға;</w:t>
      </w:r>
      <w:r>
        <w:br/>
      </w:r>
      <w:r>
        <w:rPr>
          <w:rFonts w:ascii="Times New Roman"/>
          <w:b w:val="false"/>
          <w:i w:val="false"/>
          <w:color w:val="000000"/>
          <w:sz w:val="28"/>
        </w:rPr>
        <w:t>
      5) Ұлттық палата ұйымдастыратын оқытудан, қайта даярлаудан және біліктілікті арттырудан өтуге;</w:t>
      </w:r>
      <w:r>
        <w:br/>
      </w:r>
      <w:r>
        <w:rPr>
          <w:rFonts w:ascii="Times New Roman"/>
          <w:b w:val="false"/>
          <w:i w:val="false"/>
          <w:color w:val="000000"/>
          <w:sz w:val="28"/>
        </w:rPr>
        <w:t>
      6) білікті ақпараттық-талдамалық қолдау, оның ішінде әртүрлі бейіндегі тәуелсіз сарапшылар көрсететін қызметтер алуға;</w:t>
      </w:r>
      <w:r>
        <w:br/>
      </w:r>
      <w:r>
        <w:rPr>
          <w:rFonts w:ascii="Times New Roman"/>
          <w:b w:val="false"/>
          <w:i w:val="false"/>
          <w:color w:val="000000"/>
          <w:sz w:val="28"/>
        </w:rPr>
        <w:t>
      7) Ұлттық палата жарғысында көзделген тәртіппен оның қызметі туралы есептерді тыңдауға;</w:t>
      </w:r>
      <w:r>
        <w:br/>
      </w:r>
      <w:r>
        <w:rPr>
          <w:rFonts w:ascii="Times New Roman"/>
          <w:b w:val="false"/>
          <w:i w:val="false"/>
          <w:color w:val="000000"/>
          <w:sz w:val="28"/>
        </w:rPr>
        <w:t>
      8) Қазақстан Республикасының заңнамалық актілерінде көзделген өзге де құқықтарды пайдалануға құқылы.</w:t>
      </w:r>
      <w:r>
        <w:br/>
      </w:r>
      <w:r>
        <w:rPr>
          <w:rFonts w:ascii="Times New Roman"/>
          <w:b w:val="false"/>
          <w:i w:val="false"/>
          <w:color w:val="000000"/>
          <w:sz w:val="28"/>
        </w:rPr>
        <w:t>
      3. Ұлттық палатаның мүшелері міндетті мүшелік жарналар төлеуге міндетті.</w:t>
      </w:r>
      <w:r>
        <w:br/>
      </w:r>
      <w:r>
        <w:rPr>
          <w:rFonts w:ascii="Times New Roman"/>
          <w:b w:val="false"/>
          <w:i w:val="false"/>
          <w:color w:val="000000"/>
          <w:sz w:val="28"/>
        </w:rPr>
        <w:t>
      4. Ұлттық палата мүшелерінің құқықтары тең.</w:t>
      </w:r>
      <w:r>
        <w:br/>
      </w:r>
      <w:r>
        <w:rPr>
          <w:rFonts w:ascii="Times New Roman"/>
          <w:b w:val="false"/>
          <w:i w:val="false"/>
          <w:color w:val="000000"/>
          <w:sz w:val="28"/>
        </w:rPr>
        <w:t>
      5. Ұлттық палата кәсіпкерлік субъектілерінің қызметіне араласуға, олардың құқықтары мен заңды мүдделерін бұзуға құқылы емес.</w:t>
      </w:r>
      <w:r>
        <w:br/>
      </w:r>
      <w:r>
        <w:rPr>
          <w:rFonts w:ascii="Times New Roman"/>
          <w:b w:val="false"/>
          <w:i w:val="false"/>
          <w:color w:val="000000"/>
          <w:sz w:val="28"/>
        </w:rPr>
        <w:t>
      6. Дауларды реттеу Қазақстан Республикасының заңнамасында көзделген тәртіппен жүзеге асырылады.</w:t>
      </w:r>
    </w:p>
    <w:p>
      <w:pPr>
        <w:spacing w:after="0"/>
        <w:ind w:left="0"/>
        <w:jc w:val="both"/>
      </w:pPr>
      <w:r>
        <w:rPr>
          <w:rFonts w:ascii="Times New Roman"/>
          <w:b/>
          <w:i w:val="false"/>
          <w:color w:val="000000"/>
          <w:sz w:val="28"/>
        </w:rPr>
        <w:t>      72-бап. Міндетті мүшелік жарналар</w:t>
      </w:r>
    </w:p>
    <w:p>
      <w:pPr>
        <w:spacing w:after="0"/>
        <w:ind w:left="0"/>
        <w:jc w:val="both"/>
      </w:pPr>
      <w:r>
        <w:rPr>
          <w:rFonts w:ascii="Times New Roman"/>
          <w:b w:val="false"/>
          <w:i w:val="false"/>
          <w:color w:val="000000"/>
          <w:sz w:val="28"/>
        </w:rPr>
        <w:t>      1. Съезд бекітетін міндетті мүшелік жарналардың мөлшерін Ұлттық палата жыл сайын бірінші шілдеге дейінгі мерзімде бұқаралық ақпарат құралдарында, оның ішінде интернет-ресурстарда жариялайды.</w:t>
      </w:r>
      <w:r>
        <w:br/>
      </w:r>
      <w:r>
        <w:rPr>
          <w:rFonts w:ascii="Times New Roman"/>
          <w:b w:val="false"/>
          <w:i w:val="false"/>
          <w:color w:val="000000"/>
          <w:sz w:val="28"/>
        </w:rPr>
        <w:t>
      2. Міндетті мүшелік жарнаның мөлшерін айқындаудың өлшемі «Ұлттық кәсіпкерлер палатасы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r>
        <w:br/>
      </w:r>
      <w:r>
        <w:rPr>
          <w:rFonts w:ascii="Times New Roman"/>
          <w:b w:val="false"/>
          <w:i w:val="false"/>
          <w:color w:val="000000"/>
          <w:sz w:val="28"/>
        </w:rPr>
        <w:t>
      3. Ұлттық палата міндетті мүшелік жарна бойынша есептеуді жүзеге асыру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мемлекеттік кірістер органдары берген мәліметтердің негізінде жыл сайын бірінші шілдеге дейінгі мерзімде кәсіпкерлік субъектілеріне есеп шотын ұсынады.</w:t>
      </w:r>
      <w:r>
        <w:br/>
      </w:r>
      <w:r>
        <w:rPr>
          <w:rFonts w:ascii="Times New Roman"/>
          <w:b w:val="false"/>
          <w:i w:val="false"/>
          <w:color w:val="000000"/>
          <w:sz w:val="28"/>
        </w:rPr>
        <w:t>
      4. Кәсіпкерлік субъектілері міндетті мүшелік жарналарды жыл сайын отыз бірінші желтоқсанға дейінгі мерзімде төлейді.</w:t>
      </w:r>
    </w:p>
    <w:p>
      <w:pPr>
        <w:spacing w:after="0"/>
        <w:ind w:left="0"/>
        <w:jc w:val="both"/>
      </w:pPr>
      <w:r>
        <w:rPr>
          <w:rFonts w:ascii="Times New Roman"/>
          <w:b/>
          <w:i w:val="false"/>
          <w:color w:val="000000"/>
          <w:sz w:val="28"/>
        </w:rPr>
        <w:t>      73-бап. Ұлттық палатаның құзыреті</w:t>
      </w:r>
    </w:p>
    <w:p>
      <w:pPr>
        <w:spacing w:after="0"/>
        <w:ind w:left="0"/>
        <w:jc w:val="both"/>
      </w:pPr>
      <w:r>
        <w:rPr>
          <w:rFonts w:ascii="Times New Roman"/>
          <w:b w:val="false"/>
          <w:i w:val="false"/>
          <w:color w:val="000000"/>
          <w:sz w:val="28"/>
        </w:rPr>
        <w:t>      1. Ұлттық палата осы Кодексте,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заңнамалық актілерінде көзделген функцияларды жүзеге асырады.</w:t>
      </w:r>
      <w:r>
        <w:br/>
      </w:r>
      <w:r>
        <w:rPr>
          <w:rFonts w:ascii="Times New Roman"/>
          <w:b w:val="false"/>
          <w:i w:val="false"/>
          <w:color w:val="000000"/>
          <w:sz w:val="28"/>
        </w:rPr>
        <w:t xml:space="preserve">
      2. Ұлттық палата мынадай: </w:t>
      </w:r>
      <w:r>
        <w:br/>
      </w:r>
      <w:r>
        <w:rPr>
          <w:rFonts w:ascii="Times New Roman"/>
          <w:b w:val="false"/>
          <w:i w:val="false"/>
          <w:color w:val="000000"/>
          <w:sz w:val="28"/>
        </w:rPr>
        <w:t>
      1) кәсіпкерлік субъектілерінің құқықтары мен заңды мүдделерін білдіру, қорғау жөніндегі;</w:t>
      </w:r>
      <w:r>
        <w:br/>
      </w:r>
      <w:r>
        <w:rPr>
          <w:rFonts w:ascii="Times New Roman"/>
          <w:b w:val="false"/>
          <w:i w:val="false"/>
          <w:color w:val="000000"/>
          <w:sz w:val="28"/>
        </w:rPr>
        <w:t>
      2) қоғамдық мониторинг саласындағы;</w:t>
      </w:r>
      <w:r>
        <w:br/>
      </w:r>
      <w:r>
        <w:rPr>
          <w:rFonts w:ascii="Times New Roman"/>
          <w:b w:val="false"/>
          <w:i w:val="false"/>
          <w:color w:val="000000"/>
          <w:sz w:val="28"/>
        </w:rPr>
        <w:t>
      3) кәсіпкерлікті қолдау және дамыту саласындағы;</w:t>
      </w:r>
      <w:r>
        <w:br/>
      </w:r>
      <w:r>
        <w:rPr>
          <w:rFonts w:ascii="Times New Roman"/>
          <w:b w:val="false"/>
          <w:i w:val="false"/>
          <w:color w:val="000000"/>
          <w:sz w:val="28"/>
        </w:rPr>
        <w:t>
      4) отандық өндірісті қолдау және жергілікті қамтудың үлесін арттыру саласындағы;</w:t>
      </w:r>
      <w:r>
        <w:br/>
      </w:r>
      <w:r>
        <w:rPr>
          <w:rFonts w:ascii="Times New Roman"/>
          <w:b w:val="false"/>
          <w:i w:val="false"/>
          <w:color w:val="000000"/>
          <w:sz w:val="28"/>
        </w:rPr>
        <w:t>
      5) экономика салаларындағы кадрларды даярлау, қайта даярлау, біліктілігін арттыру, сертификаттау және аттестаттау мен техникалық және кәсіби білімді көтеру саласындағы;</w:t>
      </w:r>
      <w:r>
        <w:br/>
      </w:r>
      <w:r>
        <w:rPr>
          <w:rFonts w:ascii="Times New Roman"/>
          <w:b w:val="false"/>
          <w:i w:val="false"/>
          <w:color w:val="000000"/>
          <w:sz w:val="28"/>
        </w:rPr>
        <w:t>
      6) кәсіпкерлік субъектілерінің сыртқы экономикалық қызметін дамыту, инвестициялар тарту және ұлттық экономиканы әртараптандыру саласындағы функцияларды жүзеге асырады.</w:t>
      </w:r>
    </w:p>
    <w:p>
      <w:pPr>
        <w:spacing w:after="0"/>
        <w:ind w:left="0"/>
        <w:jc w:val="left"/>
      </w:pPr>
      <w:r>
        <w:rPr>
          <w:rFonts w:ascii="Times New Roman"/>
          <w:b/>
          <w:i w:val="false"/>
          <w:color w:val="000000"/>
        </w:rPr>
        <w:t xml:space="preserve"> § 2. Қазақстан Республикасының Үкіметімен, мемлекеттік</w:t>
      </w:r>
      <w:r>
        <w:br/>
      </w:r>
      <w:r>
        <w:rPr>
          <w:rFonts w:ascii="Times New Roman"/>
          <w:b/>
          <w:i w:val="false"/>
          <w:color w:val="000000"/>
        </w:rPr>
        <w:t>
органдарымен, қауымдастықтармен (одақтармен), Ұлттық</w:t>
      </w:r>
      <w:r>
        <w:br/>
      </w:r>
      <w:r>
        <w:rPr>
          <w:rFonts w:ascii="Times New Roman"/>
          <w:b/>
          <w:i w:val="false"/>
          <w:color w:val="000000"/>
        </w:rPr>
        <w:t>
кәсіпкерлер палатасы құрылтайшы ретінде қатысатын заңды</w:t>
      </w:r>
      <w:r>
        <w:br/>
      </w:r>
      <w:r>
        <w:rPr>
          <w:rFonts w:ascii="Times New Roman"/>
          <w:b/>
          <w:i w:val="false"/>
          <w:color w:val="000000"/>
        </w:rPr>
        <w:t>
тұлғалармен өзара іс-қимыл</w:t>
      </w:r>
    </w:p>
    <w:p>
      <w:pPr>
        <w:spacing w:after="0"/>
        <w:ind w:left="0"/>
        <w:jc w:val="both"/>
      </w:pPr>
      <w:r>
        <w:rPr>
          <w:rFonts w:ascii="Times New Roman"/>
          <w:b/>
          <w:i w:val="false"/>
          <w:color w:val="000000"/>
          <w:sz w:val="28"/>
        </w:rPr>
        <w:t>      74-бап. Қазақстан Республикасының Үкіметімен,</w:t>
      </w:r>
      <w:r>
        <w:br/>
      </w:r>
      <w:r>
        <w:rPr>
          <w:rFonts w:ascii="Times New Roman"/>
          <w:b w:val="false"/>
          <w:i w:val="false"/>
          <w:color w:val="000000"/>
          <w:sz w:val="28"/>
        </w:rPr>
        <w:t>
</w:t>
      </w:r>
      <w:r>
        <w:rPr>
          <w:rFonts w:ascii="Times New Roman"/>
          <w:b/>
          <w:i w:val="false"/>
          <w:color w:val="000000"/>
          <w:sz w:val="28"/>
        </w:rPr>
        <w:t>              мемлекеттік органдармен өзара іс-қимыл</w:t>
      </w:r>
    </w:p>
    <w:p>
      <w:pPr>
        <w:spacing w:after="0"/>
        <w:ind w:left="0"/>
        <w:jc w:val="both"/>
      </w:pP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1) міндетті мүшелік жарналардың шекті мөлшерлерін бекітеді;</w:t>
      </w:r>
      <w:r>
        <w:br/>
      </w:r>
      <w:r>
        <w:rPr>
          <w:rFonts w:ascii="Times New Roman"/>
          <w:b w:val="false"/>
          <w:i w:val="false"/>
          <w:color w:val="000000"/>
          <w:sz w:val="28"/>
        </w:rPr>
        <w:t>
      2) Ұлттық палатаға міндетті мүшелік жарналарды төлеу тәртібін айқындайды;</w:t>
      </w:r>
      <w:r>
        <w:br/>
      </w:r>
      <w:r>
        <w:rPr>
          <w:rFonts w:ascii="Times New Roman"/>
          <w:b w:val="false"/>
          <w:i w:val="false"/>
          <w:color w:val="000000"/>
          <w:sz w:val="28"/>
        </w:rPr>
        <w:t>
      3) өзіне Конституциямен, осы Кодекспен, Қазақстан Республикасының өзге де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2. Қазақстан Республикасының Үкіметі мен Ұлттық палатаның өзара іс-қимылы оны құру мақсатына және оның міндеттеріне қол жеткізуге бағытталған.</w:t>
      </w:r>
      <w:r>
        <w:br/>
      </w:r>
      <w:r>
        <w:rPr>
          <w:rFonts w:ascii="Times New Roman"/>
          <w:b w:val="false"/>
          <w:i w:val="false"/>
          <w:color w:val="000000"/>
          <w:sz w:val="28"/>
        </w:rPr>
        <w:t>
      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w:t>
      </w:r>
      <w:r>
        <w:br/>
      </w:r>
      <w:r>
        <w:rPr>
          <w:rFonts w:ascii="Times New Roman"/>
          <w:b w:val="false"/>
          <w:i w:val="false"/>
          <w:color w:val="000000"/>
          <w:sz w:val="28"/>
        </w:rPr>
        <w:t>
      1) жеке кәсіпкерлік субъектілерінің мүдделерін қозғайтын нормативтік құқықтық актілердің жобаларын әзірлеуге және оларға сараптама жасауға Ұлттық кәсіпкерлер палатасының қатысуы нысанында;</w:t>
      </w:r>
      <w:r>
        <w:br/>
      </w:r>
      <w:r>
        <w:rPr>
          <w:rFonts w:ascii="Times New Roman"/>
          <w:b w:val="false"/>
          <w:i w:val="false"/>
          <w:color w:val="000000"/>
          <w:sz w:val="28"/>
        </w:rPr>
        <w:t>
      2) кәсіпкерлік субъектілерінің мүдделерін қозғайтын халықаралық шарттардың мәтіндерін әзірлеу мен оларға сараптама жасауға Ұлттық кәсіпкерлер палатасының қатысуы нысанында;</w:t>
      </w:r>
      <w:r>
        <w:br/>
      </w:r>
      <w:r>
        <w:rPr>
          <w:rFonts w:ascii="Times New Roman"/>
          <w:b w:val="false"/>
          <w:i w:val="false"/>
          <w:color w:val="000000"/>
          <w:sz w:val="28"/>
        </w:rPr>
        <w:t>
      3) Ұлттық кәсіпкерлер палатасының орталық және жергілікті мемлекеттік органдардың қатысуымен консультациялық-кеңесші органдарды құруы нысанында;</w:t>
      </w:r>
      <w:r>
        <w:br/>
      </w:r>
      <w:r>
        <w:rPr>
          <w:rFonts w:ascii="Times New Roman"/>
          <w:b w:val="false"/>
          <w:i w:val="false"/>
          <w:color w:val="000000"/>
          <w:sz w:val="28"/>
        </w:rPr>
        <w:t>
      4)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консультациялық-кеңесші органдардың жұмысына Ұлттық кәсіпкерлер палатасының қатысуы нысанында;</w:t>
      </w:r>
      <w:r>
        <w:br/>
      </w:r>
      <w:r>
        <w:rPr>
          <w:rFonts w:ascii="Times New Roman"/>
          <w:b w:val="false"/>
          <w:i w:val="false"/>
          <w:color w:val="000000"/>
          <w:sz w:val="28"/>
        </w:rPr>
        <w:t>
      5) Ұлттық кәсіпкерлер палатасын құрудың мақсатын, оның міндеттері мен функцияларын іске асыруға бағытталған өзге де нысандарда жүзеге асырылады.</w:t>
      </w:r>
      <w:r>
        <w:br/>
      </w:r>
      <w:r>
        <w:rPr>
          <w:rFonts w:ascii="Times New Roman"/>
          <w:b w:val="false"/>
          <w:i w:val="false"/>
          <w:color w:val="000000"/>
          <w:sz w:val="28"/>
        </w:rPr>
        <w:t>
      4. Коммерциялық, банктік және заңмен қорғалатын өзге де құпияны құрайтын мәліметтерді қоспағанда, мемлекеттік органдар Ұлттық кәсіпкерлер палатасының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p>
      <w:pPr>
        <w:spacing w:after="0"/>
        <w:ind w:left="0"/>
        <w:jc w:val="both"/>
      </w:pPr>
      <w:r>
        <w:rPr>
          <w:rFonts w:ascii="Times New Roman"/>
          <w:b/>
          <w:i w:val="false"/>
          <w:color w:val="000000"/>
          <w:sz w:val="28"/>
        </w:rPr>
        <w:t>      75-бап. Ұлттық палатаның қауымдастықтармен (одақтармен)</w:t>
      </w:r>
      <w:r>
        <w:br/>
      </w:r>
      <w:r>
        <w:rPr>
          <w:rFonts w:ascii="Times New Roman"/>
          <w:b w:val="false"/>
          <w:i w:val="false"/>
          <w:color w:val="000000"/>
          <w:sz w:val="28"/>
        </w:rPr>
        <w:t>
</w:t>
      </w:r>
      <w:r>
        <w:rPr>
          <w:rFonts w:ascii="Times New Roman"/>
          <w:b/>
          <w:i w:val="false"/>
          <w:color w:val="000000"/>
          <w:sz w:val="28"/>
        </w:rPr>
        <w:t>              өзара іс-қимыл жасауы</w:t>
      </w:r>
    </w:p>
    <w:p>
      <w:pPr>
        <w:spacing w:after="0"/>
        <w:ind w:left="0"/>
        <w:jc w:val="both"/>
      </w:pPr>
      <w:r>
        <w:rPr>
          <w:rFonts w:ascii="Times New Roman"/>
          <w:b w:val="false"/>
          <w:i w:val="false"/>
          <w:color w:val="000000"/>
          <w:sz w:val="28"/>
        </w:rPr>
        <w:t>      1. Ұлттық палата осы Кодекстің 68-бабында белгіленген мақсаттарға қолжеткізу және міндеттерді шешу үшін қауымдастықтармен (одақтармен), оның ішінде кәсіпкерлердің салалық, салааралық, өңірлік қауымдастықтарымен (одақтарымен), сондай-ақ шағын, орта және (немесе) ірі кәсіпкерлік жөніндегі қауымдастықтармен (одақтармен) өзара іс-қимыл жасайды.</w:t>
      </w:r>
      <w:r>
        <w:br/>
      </w:r>
      <w:r>
        <w:rPr>
          <w:rFonts w:ascii="Times New Roman"/>
          <w:b w:val="false"/>
          <w:i w:val="false"/>
          <w:color w:val="000000"/>
          <w:sz w:val="28"/>
        </w:rPr>
        <w:t xml:space="preserve">
      2. Осы баптың 1-тармағында көрсетілген, өз мүшелерінің мүдделерін білдіретін қауымдастықтар (одақтар): </w:t>
      </w:r>
      <w:r>
        <w:br/>
      </w:r>
      <w:r>
        <w:rPr>
          <w:rFonts w:ascii="Times New Roman"/>
          <w:b w:val="false"/>
          <w:i w:val="false"/>
          <w:color w:val="000000"/>
          <w:sz w:val="28"/>
        </w:rPr>
        <w:t>
      1) Ұлттық палатаның төралқасында көзделген тәртіппен Ұлттық палатаның жүйесінде аккредиттеуден өтуге;</w:t>
      </w:r>
      <w:r>
        <w:br/>
      </w:r>
      <w:r>
        <w:rPr>
          <w:rFonts w:ascii="Times New Roman"/>
          <w:b w:val="false"/>
          <w:i w:val="false"/>
          <w:color w:val="000000"/>
          <w:sz w:val="28"/>
        </w:rPr>
        <w:t>
      2) Ұлттық палатаның қызметін жетілдіру жөнінде ұсыныстар енгізуге;</w:t>
      </w:r>
      <w:r>
        <w:br/>
      </w:r>
      <w:r>
        <w:rPr>
          <w:rFonts w:ascii="Times New Roman"/>
          <w:b w:val="false"/>
          <w:i w:val="false"/>
          <w:color w:val="000000"/>
          <w:sz w:val="28"/>
        </w:rPr>
        <w:t>
      3) Ұлттық палатаның тарапынан кәсіптік қолдауды, сондай-ақ оның жарғысында көзделген көрсетілетін қызметтерді пайдалануға;</w:t>
      </w:r>
      <w:r>
        <w:br/>
      </w:r>
      <w:r>
        <w:rPr>
          <w:rFonts w:ascii="Times New Roman"/>
          <w:b w:val="false"/>
          <w:i w:val="false"/>
          <w:color w:val="000000"/>
          <w:sz w:val="28"/>
        </w:rPr>
        <w:t>
      4) Ұлттық палатаға жазбаша сұрау салу арқылы өтініш жасауға және дәлелді жауаптар алуға;</w:t>
      </w:r>
      <w:r>
        <w:br/>
      </w:r>
      <w:r>
        <w:rPr>
          <w:rFonts w:ascii="Times New Roman"/>
          <w:b w:val="false"/>
          <w:i w:val="false"/>
          <w:color w:val="000000"/>
          <w:sz w:val="28"/>
        </w:rPr>
        <w:t>
      5) өз өкілдерін Ұлттық палата ұйымдастыратын оқытуға, қайта даярлауға, біліктілігін арттыруға жіберуге;</w:t>
      </w:r>
      <w:r>
        <w:br/>
      </w:r>
      <w:r>
        <w:rPr>
          <w:rFonts w:ascii="Times New Roman"/>
          <w:b w:val="false"/>
          <w:i w:val="false"/>
          <w:color w:val="000000"/>
          <w:sz w:val="28"/>
        </w:rPr>
        <w:t>
      6) білікті ақпараттық-талдамалық қолдау алуға;</w:t>
      </w:r>
      <w:r>
        <w:br/>
      </w:r>
      <w:r>
        <w:rPr>
          <w:rFonts w:ascii="Times New Roman"/>
          <w:b w:val="false"/>
          <w:i w:val="false"/>
          <w:color w:val="000000"/>
          <w:sz w:val="28"/>
        </w:rPr>
        <w:t>
      7) Қазақстан Республикасының Конституциясында кепілдік берілген және Қазақстан Республикасының заңдарында көзделген өзге де құқықтарды пайдалануға құқылы.</w:t>
      </w:r>
      <w:r>
        <w:br/>
      </w:r>
      <w:r>
        <w:rPr>
          <w:rFonts w:ascii="Times New Roman"/>
          <w:b w:val="false"/>
          <w:i w:val="false"/>
          <w:color w:val="000000"/>
          <w:sz w:val="28"/>
        </w:rPr>
        <w:t>
      3. Осы баптың 1-тармағында көрсетілген, Ұлттық палатада аккредиттеуден өткен қауымдастықтар (одақтар) «Қазақстан Республикасының Ұлттық кәсіпкерлер палатасы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w:t>
      </w:r>
      <w:r>
        <w:br/>
      </w:r>
      <w:r>
        <w:rPr>
          <w:rFonts w:ascii="Times New Roman"/>
          <w:b w:val="false"/>
          <w:i w:val="false"/>
          <w:color w:val="000000"/>
          <w:sz w:val="28"/>
        </w:rPr>
        <w:t>
      1) Ұлттық палата съезінің;</w:t>
      </w:r>
      <w:r>
        <w:br/>
      </w:r>
      <w:r>
        <w:rPr>
          <w:rFonts w:ascii="Times New Roman"/>
          <w:b w:val="false"/>
          <w:i w:val="false"/>
          <w:color w:val="000000"/>
          <w:sz w:val="28"/>
        </w:rPr>
        <w:t>
      2) Ұлттық палата төралқасының:</w:t>
      </w:r>
      <w:r>
        <w:br/>
      </w:r>
      <w:r>
        <w:rPr>
          <w:rFonts w:ascii="Times New Roman"/>
          <w:b w:val="false"/>
          <w:i w:val="false"/>
          <w:color w:val="000000"/>
          <w:sz w:val="28"/>
        </w:rPr>
        <w:t>
      3) Ұлттық палата төралқасы комитеттерінің жұмысына қатысуға құқылы.</w:t>
      </w:r>
      <w:r>
        <w:br/>
      </w:r>
      <w:r>
        <w:rPr>
          <w:rFonts w:ascii="Times New Roman"/>
          <w:b w:val="false"/>
          <w:i w:val="false"/>
          <w:color w:val="000000"/>
          <w:sz w:val="28"/>
        </w:rPr>
        <w:t xml:space="preserve">
      4. Ұлттық палата осы Кодексте және Қазақстан Республикасының өзге де заңнамалық актілерінде көзделген функцияларды жүзеге асыруға Ұлттық палатада аккредиттелген қауымдастықтарды (одақтарды) шарттық негізде тартуға құқылы. </w:t>
      </w:r>
      <w:r>
        <w:br/>
      </w:r>
      <w:r>
        <w:rPr>
          <w:rFonts w:ascii="Times New Roman"/>
          <w:b w:val="false"/>
          <w:i w:val="false"/>
          <w:color w:val="000000"/>
          <w:sz w:val="28"/>
        </w:rPr>
        <w:t>
      5. Осы баптың 1-тармағында көрсетілген, өңірлік палатада аккредиттеуден өткен қауымдастықтар (одақтар) осы Кодексте белгіленген тәтіппен өңірлік кеңестер құрамына кандидаттар ұсынуға құқылы.</w:t>
      </w:r>
      <w:r>
        <w:br/>
      </w:r>
      <w:r>
        <w:rPr>
          <w:rFonts w:ascii="Times New Roman"/>
          <w:b w:val="false"/>
          <w:i w:val="false"/>
          <w:color w:val="000000"/>
          <w:sz w:val="28"/>
        </w:rPr>
        <w:t>
      6. Өңірлік палаталар өңірлік палатаның жарғысында белгіленген өз құзыреті шеңберінде осы Кодексте және Қазақстан Республикасының өзге де заңнамалық актілерінде көзделген функцияларды жүзеге асыруға өңірлік палатада аккредиттелген қауымдастықтарды (одақтарды) шарттық негізде тартуға құқылы.</w:t>
      </w:r>
    </w:p>
    <w:p>
      <w:pPr>
        <w:spacing w:after="0"/>
        <w:ind w:left="0"/>
        <w:jc w:val="both"/>
      </w:pPr>
      <w:r>
        <w:rPr>
          <w:rFonts w:ascii="Times New Roman"/>
          <w:b/>
          <w:i w:val="false"/>
          <w:color w:val="000000"/>
          <w:sz w:val="28"/>
        </w:rPr>
        <w:t>      76-бап. Ұлттық палата құрылтайшы ретінде қатысатын заңды</w:t>
      </w:r>
      <w:r>
        <w:br/>
      </w:r>
      <w:r>
        <w:rPr>
          <w:rFonts w:ascii="Times New Roman"/>
          <w:b w:val="false"/>
          <w:i w:val="false"/>
          <w:color w:val="000000"/>
          <w:sz w:val="28"/>
        </w:rPr>
        <w:t>
</w:t>
      </w:r>
      <w:r>
        <w:rPr>
          <w:rFonts w:ascii="Times New Roman"/>
          <w:b/>
          <w:i w:val="false"/>
          <w:color w:val="000000"/>
          <w:sz w:val="28"/>
        </w:rPr>
        <w:t>              тұлғалармен Ұлттық палатаның өзара іс-қимылы</w:t>
      </w:r>
    </w:p>
    <w:p>
      <w:pPr>
        <w:spacing w:after="0"/>
        <w:ind w:left="0"/>
        <w:jc w:val="both"/>
      </w:pPr>
      <w:r>
        <w:rPr>
          <w:rFonts w:ascii="Times New Roman"/>
          <w:b w:val="false"/>
          <w:i w:val="false"/>
          <w:color w:val="000000"/>
          <w:sz w:val="28"/>
        </w:rPr>
        <w:t>      1.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мақсаттарда Ұлттық палата Ұлттық палатаның жүйесіне кіретін заңды тұлғаларды құруға құқылы.</w:t>
      </w:r>
      <w:r>
        <w:br/>
      </w:r>
      <w:r>
        <w:rPr>
          <w:rFonts w:ascii="Times New Roman"/>
          <w:b w:val="false"/>
          <w:i w:val="false"/>
          <w:color w:val="000000"/>
          <w:sz w:val="28"/>
        </w:rPr>
        <w:t>
      2. Осы баптың 1-тармағында көрсетілген заңды тұлғалардың мақсаттарын, міндеттерін және қызмет түрлерін Ұлттық палата айқындайды.</w:t>
      </w:r>
    </w:p>
    <w:p>
      <w:pPr>
        <w:spacing w:after="0"/>
        <w:ind w:left="0"/>
        <w:jc w:val="left"/>
      </w:pPr>
      <w:r>
        <w:rPr>
          <w:rFonts w:ascii="Times New Roman"/>
          <w:b/>
          <w:i w:val="false"/>
          <w:color w:val="000000"/>
        </w:rPr>
        <w:t xml:space="preserve"> § 3. Ұлттық палатаны құру, қайта ұйымдастыру және тарату</w:t>
      </w:r>
    </w:p>
    <w:p>
      <w:pPr>
        <w:spacing w:after="0"/>
        <w:ind w:left="0"/>
        <w:jc w:val="both"/>
      </w:pPr>
      <w:r>
        <w:rPr>
          <w:rFonts w:ascii="Times New Roman"/>
          <w:b/>
          <w:i w:val="false"/>
          <w:color w:val="000000"/>
          <w:sz w:val="28"/>
        </w:rPr>
        <w:t>      77-бап. Ұлттық палатаны құрудың ерекшеліктері</w:t>
      </w:r>
    </w:p>
    <w:p>
      <w:pPr>
        <w:spacing w:after="0"/>
        <w:ind w:left="0"/>
        <w:jc w:val="both"/>
      </w:pPr>
      <w:r>
        <w:rPr>
          <w:rFonts w:ascii="Times New Roman"/>
          <w:b w:val="false"/>
          <w:i w:val="false"/>
          <w:color w:val="000000"/>
          <w:sz w:val="28"/>
        </w:rPr>
        <w:t>      1. Ұлттық кәсіпкелер палатасы коммерциялық емес ұйымның өзге ұйымдық-құқықтық нысанында құрылады.</w:t>
      </w:r>
      <w:r>
        <w:br/>
      </w:r>
      <w:r>
        <w:rPr>
          <w:rFonts w:ascii="Times New Roman"/>
          <w:b w:val="false"/>
          <w:i w:val="false"/>
          <w:color w:val="000000"/>
          <w:sz w:val="28"/>
        </w:rPr>
        <w:t>
      Ұлттық кәсіпкелер палатасы саяси қызметпен айналысуға, саяси партия құруға және саяси партия болып қайта ұйымдастырылуға құқылы емес.</w:t>
      </w:r>
      <w:r>
        <w:br/>
      </w:r>
      <w:r>
        <w:rPr>
          <w:rFonts w:ascii="Times New Roman"/>
          <w:b w:val="false"/>
          <w:i w:val="false"/>
          <w:color w:val="000000"/>
          <w:sz w:val="28"/>
        </w:rPr>
        <w:t>
      2.Ұлттық кәсіпкелер палатасы әрбір облыста, республикалық маңызы бар қалада және астанада өңірлік палаталарды құрады.</w:t>
      </w:r>
      <w:r>
        <w:br/>
      </w:r>
      <w:r>
        <w:rPr>
          <w:rFonts w:ascii="Times New Roman"/>
          <w:b w:val="false"/>
          <w:i w:val="false"/>
          <w:color w:val="000000"/>
          <w:sz w:val="28"/>
        </w:rPr>
        <w:t>
      Облыстың, республикалық маңызы бар қаланың және астананың аумағында бір ғана өңірлік палата құрылуы және жұмыс істеуі мүмкін.</w:t>
      </w:r>
      <w:r>
        <w:br/>
      </w:r>
      <w:r>
        <w:rPr>
          <w:rFonts w:ascii="Times New Roman"/>
          <w:b w:val="false"/>
          <w:i w:val="false"/>
          <w:color w:val="000000"/>
          <w:sz w:val="28"/>
        </w:rPr>
        <w:t>
      3. Тиісті облыстардың, облыстық, республикалық маңызы бар қалалардың аудандарында және астанада, сондай-ақ облыстық, аудандық маңызы бар қалаларда өңірлік палатаның филиалдары құрылады.</w:t>
      </w:r>
    </w:p>
    <w:p>
      <w:pPr>
        <w:spacing w:after="0"/>
        <w:ind w:left="0"/>
        <w:jc w:val="both"/>
      </w:pPr>
      <w:r>
        <w:rPr>
          <w:rFonts w:ascii="Times New Roman"/>
          <w:b/>
          <w:i w:val="false"/>
          <w:color w:val="000000"/>
          <w:sz w:val="28"/>
        </w:rPr>
        <w:t>      78-бап. Ұлттық палатаның мүлкі</w:t>
      </w:r>
    </w:p>
    <w:p>
      <w:pPr>
        <w:spacing w:after="0"/>
        <w:ind w:left="0"/>
        <w:jc w:val="both"/>
      </w:pPr>
      <w:r>
        <w:rPr>
          <w:rFonts w:ascii="Times New Roman"/>
          <w:b w:val="false"/>
          <w:i w:val="false"/>
          <w:color w:val="000000"/>
          <w:sz w:val="28"/>
        </w:rPr>
        <w:t>      1. Ұлттық кәсіпкерлер палатасының мүлкі:</w:t>
      </w:r>
      <w:r>
        <w:br/>
      </w:r>
      <w:r>
        <w:rPr>
          <w:rFonts w:ascii="Times New Roman"/>
          <w:b w:val="false"/>
          <w:i w:val="false"/>
          <w:color w:val="000000"/>
          <w:sz w:val="28"/>
        </w:rPr>
        <w:t>
      1) міндетті мүшелік жарналар;</w:t>
      </w:r>
      <w:r>
        <w:br/>
      </w:r>
      <w:r>
        <w:rPr>
          <w:rFonts w:ascii="Times New Roman"/>
          <w:b w:val="false"/>
          <w:i w:val="false"/>
          <w:color w:val="000000"/>
          <w:sz w:val="28"/>
        </w:rPr>
        <w:t>
      2) көрсетілетін қызметтерден түсетін түсімдер (кірістер);</w:t>
      </w:r>
      <w:r>
        <w:br/>
      </w:r>
      <w:r>
        <w:rPr>
          <w:rFonts w:ascii="Times New Roman"/>
          <w:b w:val="false"/>
          <w:i w:val="false"/>
          <w:color w:val="000000"/>
          <w:sz w:val="28"/>
        </w:rPr>
        <w:t>
      3) Қазақстан Республикасының заңдарында тыйым салынбаған басқа да түсімдер есебінен қалыптасуы мүмкін.</w:t>
      </w:r>
      <w:r>
        <w:br/>
      </w:r>
      <w:r>
        <w:rPr>
          <w:rFonts w:ascii="Times New Roman"/>
          <w:b w:val="false"/>
          <w:i w:val="false"/>
          <w:color w:val="000000"/>
          <w:sz w:val="28"/>
        </w:rPr>
        <w:t>
      Ұлттық кәсіпкерлік палатасының осы Кодекске сәйкес қалыптастырылған мүлкі оған меншік құқығымен тиесілі болады.</w:t>
      </w:r>
      <w:r>
        <w:br/>
      </w:r>
      <w:r>
        <w:rPr>
          <w:rFonts w:ascii="Times New Roman"/>
          <w:b w:val="false"/>
          <w:i w:val="false"/>
          <w:color w:val="000000"/>
          <w:sz w:val="28"/>
        </w:rPr>
        <w:t>
      2. Ұлттық кәсіпкерлік палатасы Қазақстан Республикасының заңнамасына сәйкес мемлекеттік тапсырмалар мен тапсырыстар алуға құқылы.</w:t>
      </w:r>
      <w:r>
        <w:br/>
      </w:r>
      <w:r>
        <w:rPr>
          <w:rFonts w:ascii="Times New Roman"/>
          <w:b w:val="false"/>
          <w:i w:val="false"/>
          <w:color w:val="000000"/>
          <w:sz w:val="28"/>
        </w:rPr>
        <w:t>
      3. Ұлттық кәсіпкерлер палатасының құрылтайшылары Ұлттық кәсіпкерлік палатасының мүлкіне құқықтары болмайды.</w:t>
      </w:r>
      <w:r>
        <w:br/>
      </w:r>
      <w:r>
        <w:rPr>
          <w:rFonts w:ascii="Times New Roman"/>
          <w:b w:val="false"/>
          <w:i w:val="false"/>
          <w:color w:val="000000"/>
          <w:sz w:val="28"/>
        </w:rPr>
        <w:t>
      Ұлттық кәсіпкерлер палатасының құрылтайшылары оның міндеттемелері бойынша жауап бермейді, Ұлттық кәсіпкерлік палатасы құрылтайшылардың міндеттемелері бойынша жауап бермейді.</w:t>
      </w:r>
      <w:r>
        <w:br/>
      </w:r>
      <w:r>
        <w:rPr>
          <w:rFonts w:ascii="Times New Roman"/>
          <w:b w:val="false"/>
          <w:i w:val="false"/>
          <w:color w:val="000000"/>
          <w:sz w:val="28"/>
        </w:rPr>
        <w:t>
      4. Ұлттық кәсіпкерлер палатасының кәсіпкерлік қызметтен түскен кірістері оның мүшелері арасында бөліне алмайды және жарғылық мақсаттарға жұмсалады.</w:t>
      </w:r>
    </w:p>
    <w:p>
      <w:pPr>
        <w:spacing w:after="0"/>
        <w:ind w:left="0"/>
        <w:jc w:val="both"/>
      </w:pPr>
      <w:r>
        <w:rPr>
          <w:rFonts w:ascii="Times New Roman"/>
          <w:b/>
          <w:i w:val="false"/>
          <w:color w:val="000000"/>
          <w:sz w:val="28"/>
        </w:rPr>
        <w:t>      79-бап. Ұлттық палатаны қайта ұйымдастыру және тарату</w:t>
      </w:r>
    </w:p>
    <w:p>
      <w:pPr>
        <w:spacing w:after="0"/>
        <w:ind w:left="0"/>
        <w:jc w:val="both"/>
      </w:pPr>
      <w:r>
        <w:rPr>
          <w:rFonts w:ascii="Times New Roman"/>
          <w:b w:val="false"/>
          <w:i w:val="false"/>
          <w:color w:val="000000"/>
          <w:sz w:val="28"/>
        </w:rPr>
        <w:t>      Ұлттық палатаны қайта ұйымдастыру және тарату Қазақстан Республикасының заңдарына сәйкес жүзеге асырылады.</w:t>
      </w:r>
    </w:p>
    <w:p>
      <w:pPr>
        <w:spacing w:after="0"/>
        <w:ind w:left="0"/>
        <w:jc w:val="both"/>
      </w:pPr>
      <w:r>
        <w:rPr>
          <w:rFonts w:ascii="Times New Roman"/>
          <w:b/>
          <w:i w:val="false"/>
          <w:color w:val="000000"/>
          <w:sz w:val="28"/>
        </w:rPr>
        <w:t>      80-бап. Ұлттық палатаның, өңірлік палаталардың және</w:t>
      </w:r>
      <w:r>
        <w:br/>
      </w:r>
      <w:r>
        <w:rPr>
          <w:rFonts w:ascii="Times New Roman"/>
          <w:b w:val="false"/>
          <w:i w:val="false"/>
          <w:color w:val="000000"/>
          <w:sz w:val="28"/>
        </w:rPr>
        <w:t>
</w:t>
      </w:r>
      <w:r>
        <w:rPr>
          <w:rFonts w:ascii="Times New Roman"/>
          <w:b/>
          <w:i w:val="false"/>
          <w:color w:val="000000"/>
          <w:sz w:val="28"/>
        </w:rPr>
        <w:t>              өңірлік палаталар филиалдарының басқару органдары</w:t>
      </w:r>
    </w:p>
    <w:p>
      <w:pPr>
        <w:spacing w:after="0"/>
        <w:ind w:left="0"/>
        <w:jc w:val="both"/>
      </w:pPr>
      <w:r>
        <w:rPr>
          <w:rFonts w:ascii="Times New Roman"/>
          <w:b w:val="false"/>
          <w:i w:val="false"/>
          <w:color w:val="000000"/>
          <w:sz w:val="28"/>
        </w:rPr>
        <w:t>      1. Ұлттық палатаның басқару органдары мыналар болып табылады:</w:t>
      </w:r>
      <w:r>
        <w:br/>
      </w:r>
      <w:r>
        <w:rPr>
          <w:rFonts w:ascii="Times New Roman"/>
          <w:b w:val="false"/>
          <w:i w:val="false"/>
          <w:color w:val="000000"/>
          <w:sz w:val="28"/>
        </w:rPr>
        <w:t>
      1) съезд – жоғары басқару органы;</w:t>
      </w:r>
      <w:r>
        <w:br/>
      </w:r>
      <w:r>
        <w:rPr>
          <w:rFonts w:ascii="Times New Roman"/>
          <w:b w:val="false"/>
          <w:i w:val="false"/>
          <w:color w:val="000000"/>
          <w:sz w:val="28"/>
        </w:rPr>
        <w:t>
      2) төралқа – басқару органы;</w:t>
      </w:r>
      <w:r>
        <w:br/>
      </w:r>
      <w:r>
        <w:rPr>
          <w:rFonts w:ascii="Times New Roman"/>
          <w:b w:val="false"/>
          <w:i w:val="false"/>
          <w:color w:val="000000"/>
          <w:sz w:val="28"/>
        </w:rPr>
        <w:t>
      3) басқарма – атқарушы орган;</w:t>
      </w:r>
      <w:r>
        <w:br/>
      </w:r>
      <w:r>
        <w:rPr>
          <w:rFonts w:ascii="Times New Roman"/>
          <w:b w:val="false"/>
          <w:i w:val="false"/>
          <w:color w:val="000000"/>
          <w:sz w:val="28"/>
        </w:rPr>
        <w:t>
      4) тексеру комиссиясы – қаржылық-бақылау органы.</w:t>
      </w:r>
      <w:r>
        <w:br/>
      </w:r>
      <w:r>
        <w:rPr>
          <w:rFonts w:ascii="Times New Roman"/>
          <w:b w:val="false"/>
          <w:i w:val="false"/>
          <w:color w:val="000000"/>
          <w:sz w:val="28"/>
        </w:rPr>
        <w:t>
      2. Өңірлік палаталардың және өңірлік палаталар филиалдарының басқару органдары мыналар болып табылады:</w:t>
      </w:r>
      <w:r>
        <w:br/>
      </w:r>
      <w:r>
        <w:rPr>
          <w:rFonts w:ascii="Times New Roman"/>
          <w:b w:val="false"/>
          <w:i w:val="false"/>
          <w:color w:val="000000"/>
          <w:sz w:val="28"/>
        </w:rPr>
        <w:t>
      1) өңірлік кеңес – байқаушы орган;</w:t>
      </w:r>
      <w:r>
        <w:br/>
      </w:r>
      <w:r>
        <w:rPr>
          <w:rFonts w:ascii="Times New Roman"/>
          <w:b w:val="false"/>
          <w:i w:val="false"/>
          <w:color w:val="000000"/>
          <w:sz w:val="28"/>
        </w:rPr>
        <w:t>
      2) дирекция – өңірлік палатаның атқарушы органы;</w:t>
      </w:r>
      <w:r>
        <w:br/>
      </w:r>
      <w:r>
        <w:rPr>
          <w:rFonts w:ascii="Times New Roman"/>
          <w:b w:val="false"/>
          <w:i w:val="false"/>
          <w:color w:val="000000"/>
          <w:sz w:val="28"/>
        </w:rPr>
        <w:t>
      3) директор – өңірлік палаталар филиалдарының атқарушы органы.</w:t>
      </w:r>
      <w:r>
        <w:br/>
      </w:r>
      <w:r>
        <w:rPr>
          <w:rFonts w:ascii="Times New Roman"/>
          <w:b w:val="false"/>
          <w:i w:val="false"/>
          <w:color w:val="000000"/>
          <w:sz w:val="28"/>
        </w:rPr>
        <w:t>
      3. Ұлттық палатада оның жарғысына сәйкес өзге де органдар құрылуы мүмкін.</w:t>
      </w:r>
      <w:r>
        <w:br/>
      </w:r>
      <w:r>
        <w:rPr>
          <w:rFonts w:ascii="Times New Roman"/>
          <w:b w:val="false"/>
          <w:i w:val="false"/>
          <w:color w:val="000000"/>
          <w:sz w:val="28"/>
        </w:rPr>
        <w:t>
      4. Ұлттық палатаның жоғары басқару органындағы және басқару органындағы жұмыс өтеусіз негізде жүзеге асырылады.</w:t>
      </w:r>
      <w:r>
        <w:br/>
      </w:r>
      <w:r>
        <w:rPr>
          <w:rFonts w:ascii="Times New Roman"/>
          <w:b w:val="false"/>
          <w:i w:val="false"/>
          <w:color w:val="000000"/>
          <w:sz w:val="28"/>
        </w:rPr>
        <w:t>
      5. Ұлттық палатаның, өңірлік палаталардың және өңірлік палаталар филиалдарының басқару органдарының құзыреті, сондай-ақ Ұлттық палатаны, өңірлік палаталарды және өңірлік палаталар филиалдарын басқарудың тәртібі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белгіленеді.</w:t>
      </w:r>
    </w:p>
    <w:p>
      <w:pPr>
        <w:spacing w:after="0"/>
        <w:ind w:left="0"/>
        <w:jc w:val="left"/>
      </w:pPr>
      <w:r>
        <w:rPr>
          <w:rFonts w:ascii="Times New Roman"/>
          <w:b/>
          <w:i w:val="false"/>
          <w:color w:val="000000"/>
        </w:rPr>
        <w:t xml:space="preserve"> 4-тарау. КӘСІПКЕРЛІК СУБЪЕКТІЛЕРІНІҢ ӨЗГЕ БІРЛЕСТІКТЕРІ</w:t>
      </w:r>
    </w:p>
    <w:p>
      <w:pPr>
        <w:spacing w:after="0"/>
        <w:ind w:left="0"/>
        <w:jc w:val="both"/>
      </w:pPr>
      <w:r>
        <w:rPr>
          <w:rFonts w:ascii="Times New Roman"/>
          <w:b/>
          <w:i w:val="false"/>
          <w:color w:val="000000"/>
          <w:sz w:val="28"/>
        </w:rPr>
        <w:t>      81-бап. Кәсіпкерлік субъектілерінің бірлестіктері</w:t>
      </w:r>
    </w:p>
    <w:p>
      <w:pPr>
        <w:spacing w:after="0"/>
        <w:ind w:left="0"/>
        <w:jc w:val="both"/>
      </w:pPr>
      <w:r>
        <w:rPr>
          <w:rFonts w:ascii="Times New Roman"/>
          <w:b w:val="false"/>
          <w:i w:val="false"/>
          <w:color w:val="000000"/>
          <w:sz w:val="28"/>
        </w:rPr>
        <w:t>      1. Кәсіпкерлік субъектілерінің бірлестіктері – кәсіпкерлік субъектілері өзінің кәсіпкерлік қызметін үйлестіру, сондай-ақ кәсіпкерлік субъектілерінің құқықтарын, заңды мүдделерін білдіру мен қорғау мақсатында құрылған коммерциялық емес ұйым.</w:t>
      </w:r>
      <w:r>
        <w:br/>
      </w:r>
      <w:r>
        <w:rPr>
          <w:rFonts w:ascii="Times New Roman"/>
          <w:b w:val="false"/>
          <w:i w:val="false"/>
          <w:color w:val="000000"/>
          <w:sz w:val="28"/>
        </w:rPr>
        <w:t>
      2. Кәсіпкерлік субъектілерінің бірлестіктерін қаржыландыру кәсіпкерлік субъектілерінің ерікті мүшелік жарналар есебінен және Қазақстан Республикасының заңнамасында тыйым салынбаған басқа да көздерінен қамтамасыз етіледі.</w:t>
      </w:r>
    </w:p>
    <w:p>
      <w:pPr>
        <w:spacing w:after="0"/>
        <w:ind w:left="0"/>
        <w:jc w:val="both"/>
      </w:pPr>
      <w:r>
        <w:rPr>
          <w:rFonts w:ascii="Times New Roman"/>
          <w:b/>
          <w:i w:val="false"/>
          <w:color w:val="000000"/>
          <w:sz w:val="28"/>
        </w:rPr>
        <w:t>      82-бап. Кәсіпкерлік субъектілері бірлестіктері қызметінің</w:t>
      </w:r>
      <w:r>
        <w:br/>
      </w:r>
      <w:r>
        <w:rPr>
          <w:rFonts w:ascii="Times New Roman"/>
          <w:b w:val="false"/>
          <w:i w:val="false"/>
          <w:color w:val="000000"/>
          <w:sz w:val="28"/>
        </w:rPr>
        <w:t>
</w:t>
      </w:r>
      <w:r>
        <w:rPr>
          <w:rFonts w:ascii="Times New Roman"/>
          <w:b/>
          <w:i w:val="false"/>
          <w:color w:val="000000"/>
          <w:sz w:val="28"/>
        </w:rPr>
        <w:t>              негіздері</w:t>
      </w:r>
    </w:p>
    <w:p>
      <w:pPr>
        <w:spacing w:after="0"/>
        <w:ind w:left="0"/>
        <w:jc w:val="both"/>
      </w:pPr>
      <w:r>
        <w:rPr>
          <w:rFonts w:ascii="Times New Roman"/>
          <w:b w:val="false"/>
          <w:i w:val="false"/>
          <w:color w:val="000000"/>
          <w:sz w:val="28"/>
        </w:rPr>
        <w:t>      Кәсіпкерлік субъектілері бірлестіктерінің қызметі мыналарға негізделеді:</w:t>
      </w:r>
      <w:r>
        <w:br/>
      </w:r>
      <w:r>
        <w:rPr>
          <w:rFonts w:ascii="Times New Roman"/>
          <w:b w:val="false"/>
          <w:i w:val="false"/>
          <w:color w:val="000000"/>
          <w:sz w:val="28"/>
        </w:rPr>
        <w:t>
      1) барлық кәсіпкерлік субъектілерінің тең құқылығы;</w:t>
      </w:r>
      <w:r>
        <w:br/>
      </w:r>
      <w:r>
        <w:rPr>
          <w:rFonts w:ascii="Times New Roman"/>
          <w:b w:val="false"/>
          <w:i w:val="false"/>
          <w:color w:val="000000"/>
          <w:sz w:val="28"/>
        </w:rPr>
        <w:t>
      2) мемлекеттің ішкі және сыртқы саясатының негізгі бағыттарына сәйкес келмейтін шешімдердің қабылдануына жол бермеу;</w:t>
      </w:r>
      <w:r>
        <w:br/>
      </w:r>
      <w:r>
        <w:rPr>
          <w:rFonts w:ascii="Times New Roman"/>
          <w:b w:val="false"/>
          <w:i w:val="false"/>
          <w:color w:val="000000"/>
          <w:sz w:val="28"/>
        </w:rPr>
        <w:t>
      3) кәсіпкерлік субъектілері бірлестіктерінің заңды түрде жүзеге асырылатын қызметін шектеуге жол бермейтін тәуелсіздігі;</w:t>
      </w:r>
      <w:r>
        <w:br/>
      </w:r>
      <w:r>
        <w:rPr>
          <w:rFonts w:ascii="Times New Roman"/>
          <w:b w:val="false"/>
          <w:i w:val="false"/>
          <w:color w:val="000000"/>
          <w:sz w:val="28"/>
        </w:rPr>
        <w:t>
      4) қызметінің ашықтығы, өз мүшелері алдында есеп берушілік, жауаптылық;</w:t>
      </w:r>
      <w:r>
        <w:br/>
      </w:r>
      <w:r>
        <w:rPr>
          <w:rFonts w:ascii="Times New Roman"/>
          <w:b w:val="false"/>
          <w:i w:val="false"/>
          <w:color w:val="000000"/>
          <w:sz w:val="28"/>
        </w:rPr>
        <w:t>
      5) шешімдер қабылдаудағы және оларды іске асырудағы тиімділік, жүйелілік және жеделдік;</w:t>
      </w:r>
    </w:p>
    <w:p>
      <w:pPr>
        <w:spacing w:after="0"/>
        <w:ind w:left="0"/>
        <w:jc w:val="left"/>
      </w:pPr>
      <w:r>
        <w:rPr>
          <w:rFonts w:ascii="Times New Roman"/>
          <w:b/>
          <w:i w:val="false"/>
          <w:color w:val="000000"/>
        </w:rPr>
        <w:t xml:space="preserve"> 5-тарау. КӘСІПКЕРЛІК САЛАСЫНДАҒЫ ӨЗІН-ӨЗІ РЕТТЕУ</w:t>
      </w:r>
    </w:p>
    <w:p>
      <w:pPr>
        <w:spacing w:after="0"/>
        <w:ind w:left="0"/>
        <w:jc w:val="both"/>
      </w:pPr>
      <w:r>
        <w:rPr>
          <w:rFonts w:ascii="Times New Roman"/>
          <w:b/>
          <w:i w:val="false"/>
          <w:color w:val="000000"/>
          <w:sz w:val="28"/>
        </w:rPr>
        <w:t>      83-бап. Кәсіпкерлік саласындағы өзін-өзі реттеу</w:t>
      </w:r>
    </w:p>
    <w:p>
      <w:pPr>
        <w:spacing w:after="0"/>
        <w:ind w:left="0"/>
        <w:jc w:val="both"/>
      </w:pPr>
      <w:r>
        <w:rPr>
          <w:rFonts w:ascii="Times New Roman"/>
          <w:b w:val="false"/>
          <w:i w:val="false"/>
          <w:color w:val="000000"/>
          <w:sz w:val="28"/>
        </w:rPr>
        <w:t>      1. Өзін-өзі реттеу – кәсіпкерлікті жүзеге асыру үшін қолайлы құқықтық, экономикалық жағдай жасауға, тауарлардың (жұмыстың, көрсетілетін қызметтің) сапасын арттыруға, сондай-ақ Қазақстан Республикасында кәсіпкерлер мен тұтынушылардың мүдделерін қанағаттандыруға бағытталған кәсіпкерлік субъектілерінің өз бетімен және бастамашыл қызметі.</w:t>
      </w:r>
      <w:r>
        <w:br/>
      </w:r>
      <w:r>
        <w:rPr>
          <w:rFonts w:ascii="Times New Roman"/>
          <w:b w:val="false"/>
          <w:i w:val="false"/>
          <w:color w:val="000000"/>
          <w:sz w:val="28"/>
        </w:rPr>
        <w:t>
      2. Кәсіпкерлік саласындағы өзін-өзі реттеудің мазмұны кәсіпкерлік қызметтің стандарттар мен ережелерін әзірлеу және белгілеу, сондай-ақ көрсетілген стандарттар мен ережелердің талаптарын сақтауды бақылау болып табылады.</w:t>
      </w:r>
      <w:r>
        <w:br/>
      </w:r>
      <w:r>
        <w:rPr>
          <w:rFonts w:ascii="Times New Roman"/>
          <w:b w:val="false"/>
          <w:i w:val="false"/>
          <w:color w:val="000000"/>
          <w:sz w:val="28"/>
        </w:rPr>
        <w:t>
      3. Кәсіпкерлік саласындағы өзін-өзі реттеу кәсіпкерлік субъектілерін Ұлттық кәсіпкерлік палатасына немесе кәсіпкерлердің өзге де өзін-өзі реттеу ұйымдарына біріктіру шартымен жүзеге асырылады.</w:t>
      </w:r>
    </w:p>
    <w:p>
      <w:pPr>
        <w:spacing w:after="0"/>
        <w:ind w:left="0"/>
        <w:jc w:val="both"/>
      </w:pPr>
      <w:r>
        <w:rPr>
          <w:rFonts w:ascii="Times New Roman"/>
          <w:b/>
          <w:i w:val="false"/>
          <w:color w:val="000000"/>
          <w:sz w:val="28"/>
        </w:rPr>
        <w:t>      84-бап. Кәсіпкерлердің өзін-өзі реттеу ұйымдары ұғымы</w:t>
      </w:r>
    </w:p>
    <w:p>
      <w:pPr>
        <w:spacing w:after="0"/>
        <w:ind w:left="0"/>
        <w:jc w:val="both"/>
      </w:pPr>
      <w:r>
        <w:rPr>
          <w:rFonts w:ascii="Times New Roman"/>
          <w:b w:val="false"/>
          <w:i w:val="false"/>
          <w:color w:val="000000"/>
          <w:sz w:val="28"/>
        </w:rPr>
        <w:t>      1. Кәсіпкерлердің өзін-өзі реттеу ұйымдары кәсіпкерлік субъектілерін біріктіретін мүшелікке негізделген коммерциялық емес ұйым деп танылады.</w:t>
      </w:r>
      <w:r>
        <w:br/>
      </w:r>
      <w:r>
        <w:rPr>
          <w:rFonts w:ascii="Times New Roman"/>
          <w:b w:val="false"/>
          <w:i w:val="false"/>
          <w:color w:val="000000"/>
          <w:sz w:val="28"/>
        </w:rPr>
        <w:t>
      2. Кәсіпкерлердің өзін-өзі реттеу ұйымы Қазақстан Республикасы Азаматтық кодексіне сәйкес, осы Кодекс пен Қазақстан Республикасының заңдарында белгіленген барлық талаптарға оның сәйкестілігі болған жағдайда құрылады.</w:t>
      </w:r>
    </w:p>
    <w:p>
      <w:pPr>
        <w:spacing w:after="0"/>
        <w:ind w:left="0"/>
        <w:jc w:val="both"/>
      </w:pPr>
      <w:r>
        <w:rPr>
          <w:rFonts w:ascii="Times New Roman"/>
          <w:b/>
          <w:i w:val="false"/>
          <w:color w:val="000000"/>
          <w:sz w:val="28"/>
        </w:rPr>
        <w:t>      85-бап. Кәсіпкерлердің өзін-өзі реттеу ұйымдарына</w:t>
      </w:r>
      <w:r>
        <w:br/>
      </w:r>
      <w:r>
        <w:rPr>
          <w:rFonts w:ascii="Times New Roman"/>
          <w:b w:val="false"/>
          <w:i w:val="false"/>
          <w:color w:val="000000"/>
          <w:sz w:val="28"/>
        </w:rPr>
        <w:t>
</w:t>
      </w:r>
      <w:r>
        <w:rPr>
          <w:rFonts w:ascii="Times New Roman"/>
          <w:b/>
          <w:i w:val="false"/>
          <w:color w:val="000000"/>
          <w:sz w:val="28"/>
        </w:rPr>
        <w:t>              қойылатын талаптар</w:t>
      </w:r>
    </w:p>
    <w:p>
      <w:pPr>
        <w:spacing w:after="0"/>
        <w:ind w:left="0"/>
        <w:jc w:val="both"/>
      </w:pPr>
      <w:r>
        <w:rPr>
          <w:rFonts w:ascii="Times New Roman"/>
          <w:b w:val="false"/>
          <w:i w:val="false"/>
          <w:color w:val="000000"/>
          <w:sz w:val="28"/>
        </w:rPr>
        <w:t>      1. Кәсіпкерлердің өзін-өзі реттеу ұйымы мынадай шарттарды сақтаған жағдайда жұмыс істейді:</w:t>
      </w:r>
      <w:r>
        <w:br/>
      </w:r>
      <w:r>
        <w:rPr>
          <w:rFonts w:ascii="Times New Roman"/>
          <w:b w:val="false"/>
          <w:i w:val="false"/>
          <w:color w:val="000000"/>
          <w:sz w:val="28"/>
        </w:rPr>
        <w:t>
      1) өзін-өзі реттеу ұйымының құрамында белгілі бір аяда (салаларда) оның мүшелері ретінде кем дегенде үш кәсіпкерлік субъектісінің бірігуі;</w:t>
      </w:r>
      <w:r>
        <w:br/>
      </w:r>
      <w:r>
        <w:rPr>
          <w:rFonts w:ascii="Times New Roman"/>
          <w:b w:val="false"/>
          <w:i w:val="false"/>
          <w:color w:val="000000"/>
          <w:sz w:val="28"/>
        </w:rPr>
        <w:t>
      2) өзін-өзі реттеу ұйымының барлық мүшелері орындау үшін міндетті кәсіпкерлік қызметтің стандаттары мен ережелерінің бар болуы;</w:t>
      </w:r>
      <w:r>
        <w:br/>
      </w:r>
      <w:r>
        <w:rPr>
          <w:rFonts w:ascii="Times New Roman"/>
          <w:b w:val="false"/>
          <w:i w:val="false"/>
          <w:color w:val="000000"/>
          <w:sz w:val="28"/>
        </w:rPr>
        <w:t>
      3) өзін-өзі реттеу ұйымының шығарылған тауарлардың (жұмыстардың, көрсетілетін қызметтердің) тұтынушылардың алдында оның әрбір мүшесінің қосымша мүліктік жауаптылығын қамтамасыз ету.</w:t>
      </w:r>
      <w:r>
        <w:br/>
      </w:r>
      <w:r>
        <w:rPr>
          <w:rFonts w:ascii="Times New Roman"/>
          <w:b w:val="false"/>
          <w:i w:val="false"/>
          <w:color w:val="000000"/>
          <w:sz w:val="28"/>
        </w:rPr>
        <w:t>
      2. Егер Қазақстан Республикасының заңдарында өзгеше белгіленбеген жағдайда, коммерциялық емес ұйым өзін-өзі реттеу ұйымы ретінде қызметін жасау, кәсіпкерлік қызметтің стандарттары мен ережелерінің талаптарын өзін-өзі реттеу ұйымының мүшелерінің сақтауын бақылауды жүзеге асыратын және кәсіпкерлердің өзін-өзі реттеу ұйымының ішкі құжаттарында көзделген жауапкершілік шараларын кәсіпкерлердің өзін-өзі реттеу ұйымының мүшелеріне қатысты қолдану туралы істерді қарау үшін арнайы органдар құрыуы тиіс.</w:t>
      </w:r>
      <w:r>
        <w:br/>
      </w:r>
      <w:r>
        <w:rPr>
          <w:rFonts w:ascii="Times New Roman"/>
          <w:b w:val="false"/>
          <w:i w:val="false"/>
          <w:color w:val="000000"/>
          <w:sz w:val="28"/>
        </w:rPr>
        <w:t>
      3. Егер Қазақстан Республикасының заңдарында өзгеше белгіленбесе, оны кәсіпкерлердің өзін-өзі реттеу ұйымы деп тану үшін коммерциялық емес ұйымдарға қойылатын талаптар міндетті болып табылады.</w:t>
      </w:r>
      <w:r>
        <w:br/>
      </w:r>
      <w:r>
        <w:rPr>
          <w:rFonts w:ascii="Times New Roman"/>
          <w:b w:val="false"/>
          <w:i w:val="false"/>
          <w:color w:val="000000"/>
          <w:sz w:val="28"/>
        </w:rPr>
        <w:t>
      4. Кәсіпкерлік субъектілерін біріктіретін коммерциялық емес ұйымдарға оны кәсіпкерлердің ұйымы деп тану үшін Қазақстан Республикасының заңдарымен өзге талаптар белгіленуі мүмкін.</w:t>
      </w:r>
    </w:p>
    <w:p>
      <w:pPr>
        <w:spacing w:after="0"/>
        <w:ind w:left="0"/>
        <w:jc w:val="both"/>
      </w:pPr>
      <w:r>
        <w:rPr>
          <w:rFonts w:ascii="Times New Roman"/>
          <w:b/>
          <w:i w:val="false"/>
          <w:color w:val="000000"/>
          <w:sz w:val="28"/>
        </w:rPr>
        <w:t>      86-бап. Кәсіпкерлердің өзін-өзі реттеу ұйымының</w:t>
      </w:r>
      <w:r>
        <w:br/>
      </w:r>
      <w:r>
        <w:rPr>
          <w:rFonts w:ascii="Times New Roman"/>
          <w:b w:val="false"/>
          <w:i w:val="false"/>
          <w:color w:val="000000"/>
          <w:sz w:val="28"/>
        </w:rPr>
        <w:t>
</w:t>
      </w:r>
      <w:r>
        <w:rPr>
          <w:rFonts w:ascii="Times New Roman"/>
          <w:b/>
          <w:i w:val="false"/>
          <w:color w:val="000000"/>
          <w:sz w:val="28"/>
        </w:rPr>
        <w:t>              стандарттары және ережелері</w:t>
      </w:r>
    </w:p>
    <w:p>
      <w:pPr>
        <w:spacing w:after="0"/>
        <w:ind w:left="0"/>
        <w:jc w:val="both"/>
      </w:pPr>
      <w:r>
        <w:rPr>
          <w:rFonts w:ascii="Times New Roman"/>
          <w:b w:val="false"/>
          <w:i w:val="false"/>
          <w:color w:val="000000"/>
          <w:sz w:val="28"/>
        </w:rPr>
        <w:t>      1. Кәсіпкерлердің өзін-өзі реттеу ұйымы кәсіпкерлердің өзін-өзі реттеу ұйымының барлық мүшелері орындау үшін міндетті, кәсіпкерлік қызметті жүзеге асыруға қойылатын талаптар деп түсінілетін кәсіпкерлік қызметтің стандарттары мен ережелерін (бұдан әрі – өзін-өзі реттеу ұйымының стандарттары және ережелері) әзірлейді және бекітеді. Қазақстан Республикасының заңдарымен басқа талаптар, стандарттар және ережелер, сондай-ақ кәсіпкерлердің өзін-өзі реттеу ұйымының стандарттары және ережелерінің мазмұнының, әзірлеу мен белгілеудің ерекшеліктері белгіленуі мүмкін.</w:t>
      </w:r>
      <w:r>
        <w:br/>
      </w:r>
      <w:r>
        <w:rPr>
          <w:rFonts w:ascii="Times New Roman"/>
          <w:b w:val="false"/>
          <w:i w:val="false"/>
          <w:color w:val="000000"/>
          <w:sz w:val="28"/>
        </w:rPr>
        <w:t>
      2. Кәсіпкерлердің өзін-өзі реттеу ұйымының стандарттары және ережелері заңдар мен соларға сәйкес қабылданған өзге де нормативтік құқықтық актілерге сәйкес келуі тиіс. Кәсіпкерлердің өзін-өзі реттеу ұйымының стандарттары және ережелерімен кәсіпкерлік қызметтің белгілі бір түріне қосымша жоғары талаптар белгіленуі мүмкін.</w:t>
      </w:r>
      <w:r>
        <w:br/>
      </w:r>
      <w:r>
        <w:rPr>
          <w:rFonts w:ascii="Times New Roman"/>
          <w:b w:val="false"/>
          <w:i w:val="false"/>
          <w:color w:val="000000"/>
          <w:sz w:val="28"/>
        </w:rPr>
        <w:t>
      3. Кәсіпкерлердің өзін-өзі реттеу ұйымы кәсіпкерлердің өзін-өзі реттеу ұйымы мүшелерінің қызметінде кез келген тұлғаларының құқықтары мен заңды мүдделерін қозғайтын ақпараттық ашықтықты қамтамасыз етуі тиіс.</w:t>
      </w:r>
      <w:r>
        <w:br/>
      </w:r>
      <w:r>
        <w:rPr>
          <w:rFonts w:ascii="Times New Roman"/>
          <w:b w:val="false"/>
          <w:i w:val="false"/>
          <w:color w:val="000000"/>
          <w:sz w:val="28"/>
        </w:rPr>
        <w:t>
      4. Кәсіпкерлердің өзін-өзі реттеу ұйымының стандарттары және ережелері іскерлік этика ережелеріне сәйкес келуі, өзін-өзі реттеу ұйымын басқарудың тұрақты әрекеттегі алқалы органының қызметкерлері мен мүшелерінің, кәсіпкерлердің өзін-өзі реттеу ұйымының мүшелерінің мүдделер қақтығысын жоюы немесе азайтуы тиіс.</w:t>
      </w:r>
      <w:r>
        <w:br/>
      </w:r>
      <w:r>
        <w:rPr>
          <w:rFonts w:ascii="Times New Roman"/>
          <w:b w:val="false"/>
          <w:i w:val="false"/>
          <w:color w:val="000000"/>
          <w:sz w:val="28"/>
        </w:rPr>
        <w:t>
      5. Кәсіпкерлердің өзін-өзі реттеу ұйымының стандарттары және ережелері өзге кәсіпкерлік субъектілерінің қызметіне өзін-өзі реттеу ұйымы мүшелерінің зиян келтіруді жүзеге асыруына тыйым салуды белгілеуі тиіс, сондай-ақ жосықсыз бәсекеге, жасаған әрекеттері тауарлардың (жұмыстардың, көрсетілетін қызметтердің) тұтынушыларына моральдық залал немесе нұқсан келтіретін және әрекеттері кәсіпкерлердің өзін-өзі реттеу ұйымының мүшелерінің іскерлік абыройына не кәсіпкерлердің өзін-өзі реттеу ұйымының іскерлік абыройына нұқсан келтіретін өзге де тұлғаларға тосқауыл болатын талаптар белгілеуі тиіс.</w:t>
      </w:r>
    </w:p>
    <w:p>
      <w:pPr>
        <w:spacing w:after="0"/>
        <w:ind w:left="0"/>
        <w:jc w:val="both"/>
      </w:pPr>
      <w:r>
        <w:rPr>
          <w:rFonts w:ascii="Times New Roman"/>
          <w:b/>
          <w:i w:val="false"/>
          <w:color w:val="000000"/>
          <w:sz w:val="28"/>
        </w:rPr>
        <w:t>      87-бап. Кәсіпкерлік субъектілерінің кәсіпкерлердің</w:t>
      </w:r>
      <w:r>
        <w:br/>
      </w:r>
      <w:r>
        <w:rPr>
          <w:rFonts w:ascii="Times New Roman"/>
          <w:b w:val="false"/>
          <w:i w:val="false"/>
          <w:color w:val="000000"/>
          <w:sz w:val="28"/>
        </w:rPr>
        <w:t>
</w:t>
      </w:r>
      <w:r>
        <w:rPr>
          <w:rFonts w:ascii="Times New Roman"/>
          <w:b/>
          <w:i w:val="false"/>
          <w:color w:val="000000"/>
          <w:sz w:val="28"/>
        </w:rPr>
        <w:t>              өзін-өзі реттеу ұйымында мүшелігі</w:t>
      </w:r>
    </w:p>
    <w:p>
      <w:pPr>
        <w:spacing w:after="0"/>
        <w:ind w:left="0"/>
        <w:jc w:val="both"/>
      </w:pPr>
      <w:r>
        <w:rPr>
          <w:rFonts w:ascii="Times New Roman"/>
          <w:b w:val="false"/>
          <w:i w:val="false"/>
          <w:color w:val="000000"/>
          <w:sz w:val="28"/>
        </w:rPr>
        <w:t>      1. Кәсіпкерлердің өзін-өзі реттеу ұйымы кәсіпкерлік субъектілерін ерікті негізде біріктіреді.</w:t>
      </w:r>
      <w:r>
        <w:br/>
      </w:r>
      <w:r>
        <w:rPr>
          <w:rFonts w:ascii="Times New Roman"/>
          <w:b w:val="false"/>
          <w:i w:val="false"/>
          <w:color w:val="000000"/>
          <w:sz w:val="28"/>
        </w:rPr>
        <w:t>
      Қазақстан Республикасының Заңдарында өзін-өзі реттеу ұйымдарында жеке кәсіпкерлік субъектілерінің міндетті мүшелілігі жағдайлары көзделуі мүмкін.</w:t>
      </w:r>
      <w:r>
        <w:br/>
      </w:r>
      <w:r>
        <w:rPr>
          <w:rFonts w:ascii="Times New Roman"/>
          <w:b w:val="false"/>
          <w:i w:val="false"/>
          <w:color w:val="000000"/>
          <w:sz w:val="28"/>
        </w:rPr>
        <w:t>
      2. Кәсіпкерлік қызметтің әр алуан түрлерін жүзеге асыратын кәсіпкерлік субъектісі бірнеше өзін-өзі реттеу ұйымдарының мүшесі бола алады.</w:t>
      </w:r>
      <w:r>
        <w:br/>
      </w:r>
      <w:r>
        <w:rPr>
          <w:rFonts w:ascii="Times New Roman"/>
          <w:b w:val="false"/>
          <w:i w:val="false"/>
          <w:color w:val="000000"/>
          <w:sz w:val="28"/>
        </w:rPr>
        <w:t>
      3. Кәсіпкерлік қызметтің белгілі бір түрін жүзеге асыратын кәсіпкерлік субъектісі кәсіпкерлік қызметтің осындай түрімен айналысатын субъектілерді біріктіретін тек бір ғана өзін-өзі реттеу ұйымының мүшесі бола алады.</w:t>
      </w:r>
      <w:r>
        <w:br/>
      </w:r>
      <w:r>
        <w:rPr>
          <w:rFonts w:ascii="Times New Roman"/>
          <w:b w:val="false"/>
          <w:i w:val="false"/>
          <w:color w:val="000000"/>
          <w:sz w:val="28"/>
        </w:rPr>
        <w:t>
      4. Өзін-өзі реттеу ұйымының атқаратын функциясы, оның құқығы мен міндеттері, жауаптылығы және құрылу, қызмет ету, тоқтатылу мәселелері Қазақстан Республикасының заңнамалық актілерімен реттеледі.</w:t>
      </w:r>
    </w:p>
    <w:p>
      <w:pPr>
        <w:spacing w:after="0"/>
        <w:ind w:left="0"/>
        <w:jc w:val="left"/>
      </w:pPr>
      <w:r>
        <w:rPr>
          <w:rFonts w:ascii="Times New Roman"/>
          <w:b/>
          <w:i w:val="false"/>
          <w:color w:val="000000"/>
        </w:rPr>
        <w:t xml:space="preserve"> 3-БӨЛІМ. КӘСІПКЕРЛІК СУБЪЕКТІЛЕРІ МЕН МЕМЛЕКЕТТІҢ ӨЗАРА ІС-ҚИМЫЛЫ 6-тарау. КӘСІПКЕРЛІК СУБЪЕКТІЛЕРІНІҢ НОРМА ШЫҒАРМАШЫЛЫҚҚА ҚАТЫСУЫ</w:t>
      </w:r>
    </w:p>
    <w:p>
      <w:pPr>
        <w:spacing w:after="0"/>
        <w:ind w:left="0"/>
        <w:jc w:val="both"/>
      </w:pPr>
      <w:r>
        <w:rPr>
          <w:rFonts w:ascii="Times New Roman"/>
          <w:b/>
          <w:i w:val="false"/>
          <w:color w:val="000000"/>
          <w:sz w:val="28"/>
        </w:rPr>
        <w:t>      88-бап. Кәсіпкерлік субъектілерінің бірлестіктерін</w:t>
      </w:r>
      <w:r>
        <w:br/>
      </w:r>
      <w:r>
        <w:rPr>
          <w:rFonts w:ascii="Times New Roman"/>
          <w:b w:val="false"/>
          <w:i w:val="false"/>
          <w:color w:val="000000"/>
          <w:sz w:val="28"/>
        </w:rPr>
        <w:t>
</w:t>
      </w:r>
      <w:r>
        <w:rPr>
          <w:rFonts w:ascii="Times New Roman"/>
          <w:b/>
          <w:i w:val="false"/>
          <w:color w:val="000000"/>
          <w:sz w:val="28"/>
        </w:rPr>
        <w:t>              аккредиттеу</w:t>
      </w:r>
    </w:p>
    <w:p>
      <w:pPr>
        <w:spacing w:after="0"/>
        <w:ind w:left="0"/>
        <w:jc w:val="both"/>
      </w:pPr>
      <w:r>
        <w:rPr>
          <w:rFonts w:ascii="Times New Roman"/>
          <w:b w:val="false"/>
          <w:i w:val="false"/>
          <w:color w:val="000000"/>
          <w:sz w:val="28"/>
        </w:rPr>
        <w:t>      1. Нормативтік құқықтық актілердің, халықаралық шарттардың жобаларына және Қазақстан Республикасы қатысушысы болуға ниет білдіріп отырған, жеке кәсіпкерлік субъектілерінің мүдделерін қозғайтын Қазақстан Республикасының халықаралық шарттар жобаларына сараптама жүргізуге қатысуға үміткер кәсіпкерлік субъектілерінің бірлестіктері кәсіпкерлер бірлестіктерін құрады:</w:t>
      </w:r>
      <w:r>
        <w:br/>
      </w:r>
      <w:r>
        <w:rPr>
          <w:rFonts w:ascii="Times New Roman"/>
          <w:b w:val="false"/>
          <w:i w:val="false"/>
          <w:color w:val="000000"/>
          <w:sz w:val="28"/>
        </w:rPr>
        <w:t>
      республикалық деңгейде – кәсiпкерлiк субъектiлерiнің республикалық бiрлестiктерi, республикалық салааралық, салалық бірлестіктер, сондай-ақ шағын, орта және (немесе) ірі кәсiпкерлiк субъектілерінің республикалық бiрлестiктері;</w:t>
      </w:r>
      <w:r>
        <w:br/>
      </w:r>
      <w:r>
        <w:rPr>
          <w:rFonts w:ascii="Times New Roman"/>
          <w:b w:val="false"/>
          <w:i w:val="false"/>
          <w:color w:val="000000"/>
          <w:sz w:val="28"/>
        </w:rPr>
        <w:t>
      облыстық деңгейде – кәсіпкерлік субъектілерінің облыстық бірлестіктері, шағын, орта және (немесе) ірі кәсіпкерліктің облыстық бірлестіктері, кәсіпкерлік субъектілерінің республикалық бірлестіктерінің филиалдары;</w:t>
      </w:r>
      <w:r>
        <w:br/>
      </w:r>
      <w:r>
        <w:rPr>
          <w:rFonts w:ascii="Times New Roman"/>
          <w:b w:val="false"/>
          <w:i w:val="false"/>
          <w:color w:val="000000"/>
          <w:sz w:val="28"/>
        </w:rPr>
        <w:t>
      қалалық, аудандық деңгейлерде – кәсіпкерлік субъектілерінің облыстық, қалалық, аудандық бірлестіктері, шағын, орта және (немесе) ірі кәсіпкерліктің облыстық, қалалық, аудандық бірлестіктері, кәсіпкерлік субъектілерінің республикалық бірлестіктерінің филиалдары.</w:t>
      </w:r>
      <w:r>
        <w:br/>
      </w:r>
      <w:r>
        <w:rPr>
          <w:rFonts w:ascii="Times New Roman"/>
          <w:b w:val="false"/>
          <w:i w:val="false"/>
          <w:color w:val="000000"/>
          <w:sz w:val="28"/>
        </w:rPr>
        <w:t>
      2. Осы баптың 1-тармағында көрсетілген кәсіпкерлік субъектілерінің бірлестіктері орталық мемлекеттік және (немесе) жергілікті атқарушы органдарда аккредиттеуге жатады.</w:t>
      </w:r>
      <w:r>
        <w:br/>
      </w:r>
      <w:r>
        <w:rPr>
          <w:rFonts w:ascii="Times New Roman"/>
          <w:b w:val="false"/>
          <w:i w:val="false"/>
          <w:color w:val="000000"/>
          <w:sz w:val="28"/>
        </w:rPr>
        <w:t>
      Кәсіпкерлік субъектілерінің бірлестіктерін аккредиттеу – кәсіпкерлік мәселелері жөніндегі сараптамалық кеңестерде кәсіпкерлік субъектілерінің мүдделерін білдіруге белгіленген критерийлерге кәсіпкерлік субъектілері бірлестіктерінің сәйкестігін тиісті мемлекеттік органдардың тануы;</w:t>
      </w:r>
      <w:r>
        <w:br/>
      </w:r>
      <w:r>
        <w:rPr>
          <w:rFonts w:ascii="Times New Roman"/>
          <w:b w:val="false"/>
          <w:i w:val="false"/>
          <w:color w:val="000000"/>
          <w:sz w:val="28"/>
        </w:rPr>
        <w:t xml:space="preserve">
      3. Егер аккредиттелуге бір өңір, бір саланы білдіретін екі және одан да көп бірлестік үміткер болған жағдайда, онда ұйымдарда (кәсіпкерлік субъектілерінде) осы бірлестіктің мүшелері болып табылатын, жиынтығында қызметкерлердің көп саны бар бірлестік аккредиттелуге жатады. </w:t>
      </w:r>
      <w:r>
        <w:br/>
      </w:r>
      <w:r>
        <w:rPr>
          <w:rFonts w:ascii="Times New Roman"/>
          <w:b w:val="false"/>
          <w:i w:val="false"/>
          <w:color w:val="000000"/>
          <w:sz w:val="28"/>
        </w:rPr>
        <w:t>
      4. Егер аккредиттелуге бiр әкiмшiлiк-аумақтық бiрлiк, бiр қызмет саласын бiлдiретiн екi және одан да көп коммерциялық емес ұйым үмiткер болған жағдайда, онда қызметкерлердің неғұрлым көп санын бiрiктiрген, аталған коммерциялық емес ұйымның мүшелері болып табылатын, коммерциялық емес ұйым аккредиттелуге жатады.</w:t>
      </w:r>
      <w:r>
        <w:br/>
      </w:r>
      <w:r>
        <w:rPr>
          <w:rFonts w:ascii="Times New Roman"/>
          <w:b w:val="false"/>
          <w:i w:val="false"/>
          <w:color w:val="000000"/>
          <w:sz w:val="28"/>
        </w:rPr>
        <w:t>
      5. Кәсiпкерлiк субъектiлерiнiң бiрлестiктерiн аккредиттеудi жүргiзу тәртiбiн Қазақстан Республикасының Үкiметi айқындайды.</w:t>
      </w:r>
    </w:p>
    <w:p>
      <w:pPr>
        <w:spacing w:after="0"/>
        <w:ind w:left="0"/>
        <w:jc w:val="both"/>
      </w:pPr>
      <w:r>
        <w:rPr>
          <w:rFonts w:ascii="Times New Roman"/>
          <w:b/>
          <w:i w:val="false"/>
          <w:color w:val="000000"/>
          <w:sz w:val="28"/>
        </w:rPr>
        <w:t>      89-бап. Кәсіпкерлік мәселелері жөніндегі сарапшылық</w:t>
      </w:r>
      <w:r>
        <w:br/>
      </w:r>
      <w:r>
        <w:rPr>
          <w:rFonts w:ascii="Times New Roman"/>
          <w:b w:val="false"/>
          <w:i w:val="false"/>
          <w:color w:val="000000"/>
          <w:sz w:val="28"/>
        </w:rPr>
        <w:t>
</w:t>
      </w:r>
      <w:r>
        <w:rPr>
          <w:rFonts w:ascii="Times New Roman"/>
          <w:b/>
          <w:i w:val="false"/>
          <w:color w:val="000000"/>
          <w:sz w:val="28"/>
        </w:rPr>
        <w:t>              кеңестер</w:t>
      </w:r>
    </w:p>
    <w:p>
      <w:pPr>
        <w:spacing w:after="0"/>
        <w:ind w:left="0"/>
        <w:jc w:val="both"/>
      </w:pPr>
      <w:r>
        <w:rPr>
          <w:rFonts w:ascii="Times New Roman"/>
          <w:b w:val="false"/>
          <w:i w:val="false"/>
          <w:color w:val="000000"/>
          <w:sz w:val="28"/>
        </w:rPr>
        <w:t>      1. Кәсіпкерлік мәселелері жөніндегі сарапшылық кеңестер (бұдан әрі - сарапшылық кеңестер) – орталық мемлекеттік және жергілікті атқарушы және өкілді органдар жанынан:</w:t>
      </w:r>
      <w:r>
        <w:br/>
      </w:r>
      <w:r>
        <w:rPr>
          <w:rFonts w:ascii="Times New Roman"/>
          <w:b w:val="false"/>
          <w:i w:val="false"/>
          <w:color w:val="000000"/>
          <w:sz w:val="28"/>
        </w:rPr>
        <w:t>
      жеке кәсіпкерлік мүдделерін қозғайтын, нормативтік құқықтық актілер жобаларына кәсіпкерлік субъектілер мен мүдделі коммерциялық емес ұйымдардың аккредиттелген бірлестіктерінен сараптамалық қорытындылар алу;</w:t>
      </w:r>
      <w:r>
        <w:br/>
      </w:r>
      <w:r>
        <w:rPr>
          <w:rFonts w:ascii="Times New Roman"/>
          <w:b w:val="false"/>
          <w:i w:val="false"/>
          <w:color w:val="000000"/>
          <w:sz w:val="28"/>
        </w:rPr>
        <w:t>
      кәсіпкерлікті қолдау мен қорғау, сонымен бірге әкімшілік тосқауылды жою мақсатында мемлекеттік органдардың қызметін жетілдіру туралы ұсынымдар әзірлеу бойынша жұмыстарды ұйымдастыру үшін құрылған консультативтік-кеңесші орган.</w:t>
      </w:r>
      <w:r>
        <w:br/>
      </w:r>
      <w:r>
        <w:rPr>
          <w:rFonts w:ascii="Times New Roman"/>
          <w:b w:val="false"/>
          <w:i w:val="false"/>
          <w:color w:val="000000"/>
          <w:sz w:val="28"/>
        </w:rPr>
        <w:t>
      2. Орталық мемлекеттiк және жергiлiктi атқарушы органдардың жанындағы сарапшылық кеңестерге Ұлттық палатаның, жеке кәсiпкерлiк субъектiлерiнiң аккредиттелген бiрлестiктерiнiң, аккредиттелген коммерциялық емес ұйымдардың, мемлекеттiк органдардың өкiлдерi кiредi.</w:t>
      </w:r>
      <w:r>
        <w:br/>
      </w:r>
      <w:r>
        <w:rPr>
          <w:rFonts w:ascii="Times New Roman"/>
          <w:b w:val="false"/>
          <w:i w:val="false"/>
          <w:color w:val="000000"/>
          <w:sz w:val="28"/>
        </w:rPr>
        <w:t>
      Сараптамалық кеңестің отырысы бір тоқсанда кемінде бір рет жүргізіледі.</w:t>
      </w:r>
      <w:r>
        <w:br/>
      </w:r>
      <w:r>
        <w:rPr>
          <w:rFonts w:ascii="Times New Roman"/>
          <w:b w:val="false"/>
          <w:i w:val="false"/>
          <w:color w:val="000000"/>
          <w:sz w:val="28"/>
        </w:rPr>
        <w:t>
      3. Кәсiпкерлiк субъектiлерiнiң аккредиттелген бiрлестiктерi мен коммерциялық емес ұйымдар орталық мемлекеттiк және жергiлiктi атқарушы органдардың жанындағы сарапшылық кеңестiң құрамына ұжымдық мүше ретiнде кiредi және өкiлеттiгi сенiмхатпен расталатын өз өкiлi арқылы әрекет етедi.</w:t>
      </w:r>
      <w:r>
        <w:br/>
      </w:r>
      <w:r>
        <w:rPr>
          <w:rFonts w:ascii="Times New Roman"/>
          <w:b w:val="false"/>
          <w:i w:val="false"/>
          <w:color w:val="000000"/>
          <w:sz w:val="28"/>
        </w:rPr>
        <w:t>
      Орталық мемлекеттiк және жергiлiктi атқарушы органдардың жанындағы сарапшылық кеңестердiң құрамы мемлекеттiк органдар басшыларының шешiмдерiмен бекiтiледi.</w:t>
      </w:r>
      <w:r>
        <w:br/>
      </w:r>
      <w:r>
        <w:rPr>
          <w:rFonts w:ascii="Times New Roman"/>
          <w:b w:val="false"/>
          <w:i w:val="false"/>
          <w:color w:val="000000"/>
          <w:sz w:val="28"/>
        </w:rPr>
        <w:t>
      4. Кәсiпкерлiк субъектiлерiнiң мүдделерiн қозғайтын нормативтiк құқықтық актiлердi әзiрлейтiн мемлекеттiк орган, мемлекеттiк құпияларды қамтитын нормативтiк құқықтық актілерді қоспағанда, оны сарапшылық кеңестiң қарауына енгiзедi.</w:t>
      </w:r>
      <w:r>
        <w:br/>
      </w:r>
      <w:r>
        <w:rPr>
          <w:rFonts w:ascii="Times New Roman"/>
          <w:b w:val="false"/>
          <w:i w:val="false"/>
          <w:color w:val="000000"/>
          <w:sz w:val="28"/>
        </w:rPr>
        <w:t>
      5. Сараптамалық кеңестің нормативтік құқықтық актілердің жобасын, халықаралық шарттардың мәтіндерін және Қазақстан Республикасының өзге де міндеттемелерін қарауы осы Кодекстің 91-бабының 4-тармағында көзделген жағдайларды қоспағанда, оны сараптамалық кеңестің мүшелеріне жіберу арқылы отырыс өткізбестен жүзеге асырылуы мүмкін.</w:t>
      </w:r>
      <w:r>
        <w:br/>
      </w:r>
      <w:r>
        <w:rPr>
          <w:rFonts w:ascii="Times New Roman"/>
          <w:b w:val="false"/>
          <w:i w:val="false"/>
          <w:color w:val="000000"/>
          <w:sz w:val="28"/>
        </w:rPr>
        <w:t>
      6. Егер кәсіпкерлік субъектілерінің мүдделерін қозғайтын мәселе тиісті мемлекеттік органның құзыретіне жататын болса, осындай кез келген мәселе сараптамалық кеңестің қарауына шығарылуы мүмкін.</w:t>
      </w:r>
      <w:r>
        <w:br/>
      </w:r>
      <w:r>
        <w:rPr>
          <w:rFonts w:ascii="Times New Roman"/>
          <w:b w:val="false"/>
          <w:i w:val="false"/>
          <w:color w:val="000000"/>
          <w:sz w:val="28"/>
        </w:rPr>
        <w:t>
      7. Сарапшылық кеңестер туралы үлгi ереженi Қазақстан Республикасының Үкiметi бекiтедi.</w:t>
      </w:r>
      <w:r>
        <w:br/>
      </w:r>
      <w:r>
        <w:rPr>
          <w:rFonts w:ascii="Times New Roman"/>
          <w:b w:val="false"/>
          <w:i w:val="false"/>
          <w:color w:val="000000"/>
          <w:sz w:val="28"/>
        </w:rPr>
        <w:t>
      8. Сарапшылық кеңестердiң жұмысын талдау мен оның мониторингiн кәсіпкерлік жөніндегі уәкiлеттi органның жанынан құрылатын үйлестiру кеңесi жүзеге асырады.</w:t>
      </w:r>
      <w:r>
        <w:br/>
      </w:r>
      <w:r>
        <w:rPr>
          <w:rFonts w:ascii="Times New Roman"/>
          <w:b w:val="false"/>
          <w:i w:val="false"/>
          <w:color w:val="000000"/>
          <w:sz w:val="28"/>
        </w:rPr>
        <w:t>
      Кәсіпкерлік жөніндегі уәкілетті органның басшысы үйлестiру кеңесiнiң төрағасы болып табылады.</w:t>
      </w:r>
      <w:r>
        <w:br/>
      </w:r>
      <w:r>
        <w:rPr>
          <w:rFonts w:ascii="Times New Roman"/>
          <w:b w:val="false"/>
          <w:i w:val="false"/>
          <w:color w:val="000000"/>
          <w:sz w:val="28"/>
        </w:rPr>
        <w:t>
      Үйлестiру кеңесiнiң құрамын кәсіпкерлік жөніндегі уәкiлеттi органның басшысы қалыптастырады.</w:t>
      </w:r>
    </w:p>
    <w:p>
      <w:pPr>
        <w:spacing w:after="0"/>
        <w:ind w:left="0"/>
        <w:jc w:val="both"/>
      </w:pPr>
      <w:r>
        <w:rPr>
          <w:rFonts w:ascii="Times New Roman"/>
          <w:b/>
          <w:i w:val="false"/>
          <w:color w:val="000000"/>
          <w:sz w:val="28"/>
        </w:rPr>
        <w:t>      90-бап. Кәсіпкерлік субъектілерінің мүдделерін қозғайтын</w:t>
      </w:r>
      <w:r>
        <w:br/>
      </w:r>
      <w:r>
        <w:rPr>
          <w:rFonts w:ascii="Times New Roman"/>
          <w:b w:val="false"/>
          <w:i w:val="false"/>
          <w:color w:val="000000"/>
          <w:sz w:val="28"/>
        </w:rPr>
        <w:t>
</w:t>
      </w:r>
      <w:r>
        <w:rPr>
          <w:rFonts w:ascii="Times New Roman"/>
          <w:b/>
          <w:i w:val="false"/>
          <w:color w:val="000000"/>
          <w:sz w:val="28"/>
        </w:rPr>
        <w:t>              нормативтік құқықтық актілердi әзірлеу және</w:t>
      </w:r>
      <w:r>
        <w:br/>
      </w:r>
      <w:r>
        <w:rPr>
          <w:rFonts w:ascii="Times New Roman"/>
          <w:b w:val="false"/>
          <w:i w:val="false"/>
          <w:color w:val="000000"/>
          <w:sz w:val="28"/>
        </w:rPr>
        <w:t>
</w:t>
      </w:r>
      <w:r>
        <w:rPr>
          <w:rFonts w:ascii="Times New Roman"/>
          <w:b/>
          <w:i w:val="false"/>
          <w:color w:val="000000"/>
          <w:sz w:val="28"/>
        </w:rPr>
        <w:t>              қабылдау ерекшеліктерi</w:t>
      </w:r>
    </w:p>
    <w:p>
      <w:pPr>
        <w:spacing w:after="0"/>
        <w:ind w:left="0"/>
        <w:jc w:val="both"/>
      </w:pPr>
      <w:r>
        <w:rPr>
          <w:rFonts w:ascii="Times New Roman"/>
          <w:b w:val="false"/>
          <w:i w:val="false"/>
          <w:color w:val="000000"/>
          <w:sz w:val="28"/>
        </w:rPr>
        <w:t>      1. Орталық мемлекеттік, жергiлiктi өкілді және атқарушы органдар кәсiпкерлiк субъектiлерiнiң мүдделерiн қозғайтын нормативтiк құқықтық актiнiң жобасын сараптамалық қорытынды алу үшiн, оның ішінде осы жобаны мүдделі мемлекеттік органдармен келесі әрбір келісу кезінде түсіндірме жазбаны міндетті түрде қоса бере отырып, кәсіпкерлік субъектілерінің аккредиттелген бірлестіктеріне және Ұлттық кәсіпкерлер палатасына жiбередi.</w:t>
      </w:r>
      <w:r>
        <w:br/>
      </w:r>
      <w:r>
        <w:rPr>
          <w:rFonts w:ascii="Times New Roman"/>
          <w:b w:val="false"/>
          <w:i w:val="false"/>
          <w:color w:val="000000"/>
          <w:sz w:val="28"/>
        </w:rPr>
        <w:t>
      Кәсіпкерлік субъектілерінің мүдделерін қозғайтын нормативтік құқықтық актінің жобасына сараптамалық қорытынды ұсыну үшін мемлекеттік органдар белгілейтін мерзім кәсіпкерлік субъектілерінің аккредиттелген бірлестіктеріне және Ұлттық кәсіпкерлер палатасына ол келіп түскен кезден бастап он жұмыс күнінен кем болмауға тиіс.</w:t>
      </w:r>
      <w:r>
        <w:br/>
      </w:r>
      <w:r>
        <w:rPr>
          <w:rFonts w:ascii="Times New Roman"/>
          <w:b w:val="false"/>
          <w:i w:val="false"/>
          <w:color w:val="000000"/>
          <w:sz w:val="28"/>
        </w:rPr>
        <w:t>
      2. Кәсіпкерлік субъектілерінің мүдделерін қозғайтын нормативтік құқықтық актінің жобасына түсіндірме жазбада нормативтік құқықтық актінің қолданысқа енгізілуіне байланысты кәсіпкерлік субъектілері шығындарының азаюын және (немесе) ұлғаюын растайтын есеп-қисаптың нәтижелері қамтылуға тиіс.</w:t>
      </w:r>
      <w:r>
        <w:br/>
      </w:r>
      <w:r>
        <w:rPr>
          <w:rFonts w:ascii="Times New Roman"/>
          <w:b w:val="false"/>
          <w:i w:val="false"/>
          <w:color w:val="000000"/>
          <w:sz w:val="28"/>
        </w:rPr>
        <w:t>
      3. Осы Кодекстің осы бабында және 93-95-баптарында көзделген талаптар кәсіпкерлік субъектілерінің мүдделерін қозғайтын нормативтік құқықтық актіні қабылдаудың міндетті шарттары болып табылады.</w:t>
      </w:r>
      <w:r>
        <w:br/>
      </w:r>
      <w:r>
        <w:rPr>
          <w:rFonts w:ascii="Times New Roman"/>
          <w:b w:val="false"/>
          <w:i w:val="false"/>
          <w:color w:val="000000"/>
          <w:sz w:val="28"/>
        </w:rPr>
        <w:t>
      4. Жеке кәсіпкерлік субъектілерінің қызметін мемлекеттік бақылау және қадағалау мәселелерін реттейтін нормативтік құқықтық актілердің жобаларын әзірлейтін мемлекеттік органдар оларды кәсіпкерлік жөніндегі уәкілетті органмен келіседі.</w:t>
      </w:r>
      <w:r>
        <w:br/>
      </w:r>
      <w:r>
        <w:rPr>
          <w:rFonts w:ascii="Times New Roman"/>
          <w:b w:val="false"/>
          <w:i w:val="false"/>
          <w:color w:val="000000"/>
          <w:sz w:val="28"/>
        </w:rPr>
        <w:t>
      8. Мемлекеттiк органдарға 243-бабының 2, 3-тармақтарында, 244-бабының 1-тармағында, 245-бабының 1-тармағында көзделген нормативтік құқықтық актілерді қоспағанда, жеке кәсіпкерлік субъектiлеріне тексеру жүргiзу тәртiбi мәселелерi бойынша заңға тәуелдi нормативтiк құқықтық актiлер қабылдауға тыйым салынады.</w:t>
      </w:r>
      <w:r>
        <w:br/>
      </w:r>
      <w:r>
        <w:rPr>
          <w:rFonts w:ascii="Times New Roman"/>
          <w:b w:val="false"/>
          <w:i w:val="false"/>
          <w:color w:val="000000"/>
          <w:sz w:val="28"/>
        </w:rPr>
        <w:t xml:space="preserve">
      9. Осы Кодекстің 118-бабының 3-тармағында көрсетілген нормативтік құқықтық актілерінің жобаларына қатысты осы Кодекске сәйкес Үкімет айқындаған тәртіпте реттеуші әсерге талдау жүргізіледі. </w:t>
      </w:r>
    </w:p>
    <w:p>
      <w:pPr>
        <w:spacing w:after="0"/>
        <w:ind w:left="0"/>
        <w:jc w:val="both"/>
      </w:pPr>
      <w:r>
        <w:rPr>
          <w:rFonts w:ascii="Times New Roman"/>
          <w:b/>
          <w:i w:val="false"/>
          <w:color w:val="000000"/>
          <w:sz w:val="28"/>
        </w:rPr>
        <w:t>      91-бап. Жеке кәсіпкерлік субъектілерінің мүдделерін</w:t>
      </w:r>
      <w:r>
        <w:br/>
      </w:r>
      <w:r>
        <w:rPr>
          <w:rFonts w:ascii="Times New Roman"/>
          <w:b w:val="false"/>
          <w:i w:val="false"/>
          <w:color w:val="000000"/>
          <w:sz w:val="28"/>
        </w:rPr>
        <w:t>
</w:t>
      </w:r>
      <w:r>
        <w:rPr>
          <w:rFonts w:ascii="Times New Roman"/>
          <w:b/>
          <w:i w:val="false"/>
          <w:color w:val="000000"/>
          <w:sz w:val="28"/>
        </w:rPr>
        <w:t>              қозғайтын нормативтік құқықтық актілердің</w:t>
      </w:r>
      <w:r>
        <w:br/>
      </w:r>
      <w:r>
        <w:rPr>
          <w:rFonts w:ascii="Times New Roman"/>
          <w:b w:val="false"/>
          <w:i w:val="false"/>
          <w:color w:val="000000"/>
          <w:sz w:val="28"/>
        </w:rPr>
        <w:t>
</w:t>
      </w:r>
      <w:r>
        <w:rPr>
          <w:rFonts w:ascii="Times New Roman"/>
          <w:b/>
          <w:i w:val="false"/>
          <w:color w:val="000000"/>
          <w:sz w:val="28"/>
        </w:rPr>
        <w:t>              жобалары бойынша сараптамалық қорытындылар</w:t>
      </w:r>
    </w:p>
    <w:p>
      <w:pPr>
        <w:spacing w:after="0"/>
        <w:ind w:left="0"/>
        <w:jc w:val="both"/>
      </w:pPr>
      <w:r>
        <w:rPr>
          <w:rFonts w:ascii="Times New Roman"/>
          <w:b w:val="false"/>
          <w:i w:val="false"/>
          <w:color w:val="000000"/>
          <w:sz w:val="28"/>
        </w:rPr>
        <w:t>      1. Сараптамалық қорытындылар кәсіпкерлік субъектілерінің аккредиттелген бірлестіктері, Ұлттық кәсіпкерлер палатасы мүшелерiнiң жинақталған пiкiрiн бiлдiредi, ұсынымдық сипатта болады және нормативтiк құқықтық акт қабылдағанға дейiн, оның ішінде осы жобаны мүдделi мемлекеттiк органдармен келесі әрбiр келiсу кезінде оның жобасына мiндеттi қосымша болып табылады.</w:t>
      </w:r>
      <w:r>
        <w:br/>
      </w:r>
      <w:r>
        <w:rPr>
          <w:rFonts w:ascii="Times New Roman"/>
          <w:b w:val="false"/>
          <w:i w:val="false"/>
          <w:color w:val="000000"/>
          <w:sz w:val="28"/>
        </w:rPr>
        <w:t>
      Сараптамалық қорытындылар қазақ және орыс тілдерінде ұсынылады.</w:t>
      </w:r>
      <w:r>
        <w:br/>
      </w:r>
      <w:r>
        <w:rPr>
          <w:rFonts w:ascii="Times New Roman"/>
          <w:b w:val="false"/>
          <w:i w:val="false"/>
          <w:color w:val="000000"/>
          <w:sz w:val="28"/>
        </w:rPr>
        <w:t>
      2. Сараптамалық қорытындыларды мемлекеттiк органдар белгiлеген мерзiмдерде мыналар:</w:t>
      </w:r>
      <w:r>
        <w:br/>
      </w:r>
      <w:r>
        <w:rPr>
          <w:rFonts w:ascii="Times New Roman"/>
          <w:b w:val="false"/>
          <w:i w:val="false"/>
          <w:color w:val="000000"/>
          <w:sz w:val="28"/>
        </w:rPr>
        <w:t>
      1) республикалық деңгейде – кәсiпкерлiк субъектiлерiнің республикалық бiрлестiктерi, республикалық салааралық, салалық бірлестіктер, сондай-ақ шағын, орта және (немесе) ірі кәсiпкерлiк субъектілерінің республикалық бiрлестiктері;</w:t>
      </w:r>
      <w:r>
        <w:br/>
      </w:r>
      <w:r>
        <w:rPr>
          <w:rFonts w:ascii="Times New Roman"/>
          <w:b w:val="false"/>
          <w:i w:val="false"/>
          <w:color w:val="000000"/>
          <w:sz w:val="28"/>
        </w:rPr>
        <w:t>
      2) облыстық деңгейде – кәсіпкерлік субъектілерінің облыстық бірлестіктері, шағын, орта және (немесе) ірі кәсіпкерліктің облыстық бірлестіктері, кәсіпкерлік субъектілерінің республикалық бірлестіктерінің филиалдары;</w:t>
      </w:r>
      <w:r>
        <w:br/>
      </w:r>
      <w:r>
        <w:rPr>
          <w:rFonts w:ascii="Times New Roman"/>
          <w:b w:val="false"/>
          <w:i w:val="false"/>
          <w:color w:val="000000"/>
          <w:sz w:val="28"/>
        </w:rPr>
        <w:t>
      3) қалалық, аудандық деңгейлерде – кәсіпкерлік субъектілерінің облыстық, қалалық, аудандық бірлестіктері, шағын, орта және (немесе) ірі кәсіпкерліктің облыстық, қалалық, аудандық бірлестіктері, кәсіпкерлік субъектілерінің республикалық бірлестіктерінің филиалдары табыс етеді.</w:t>
      </w:r>
      <w:r>
        <w:br/>
      </w:r>
      <w:r>
        <w:rPr>
          <w:rFonts w:ascii="Times New Roman"/>
          <w:b w:val="false"/>
          <w:i w:val="false"/>
          <w:color w:val="000000"/>
          <w:sz w:val="28"/>
        </w:rPr>
        <w:t>
      3. Мемлекеттік орган сараптамалық қорытындымен келіскен кезде нормативтік құқықтық актінің жобасына тиісті өзгерістер және (немесе) толықтырулар енгізеді.</w:t>
      </w:r>
      <w:r>
        <w:br/>
      </w:r>
      <w:r>
        <w:rPr>
          <w:rFonts w:ascii="Times New Roman"/>
          <w:b w:val="false"/>
          <w:i w:val="false"/>
          <w:color w:val="000000"/>
          <w:sz w:val="28"/>
        </w:rPr>
        <w:t>
      Мемлекеттiк орган сараптамалық қорытындымен келiспеген жағдайда, жеке кәсіпкерлік субъектілерінің аккредиттелген бірлестіктеріне, Ұлттық палатаға келiспеу себептерiнің негiздемесі бар жауап жiбередi. Негіздемесі бар мұндай жауаптар нормативтiк құқықтық акт қабылданғанға дейiн оның жобасына мiндеттi қосымша болып табылады.</w:t>
      </w:r>
      <w:r>
        <w:br/>
      </w:r>
      <w:r>
        <w:rPr>
          <w:rFonts w:ascii="Times New Roman"/>
          <w:b w:val="false"/>
          <w:i w:val="false"/>
          <w:color w:val="000000"/>
          <w:sz w:val="28"/>
        </w:rPr>
        <w:t>
      4. Жеке кәсіпкерлік субъектілерінің аккредиттелген бірлестіктері, Ұлттық палата нормативтік құқықтық актінің жобасы бойынша ескертпелері бар сараптамалық қорытынды ұсынған және сарапшылық кеңес мүшесі сарапшылық кеңес отырысын өткізуді талап еткен жағдайларда, мұндай отырысты өткізу міндетті болып табылады.</w:t>
      </w:r>
      <w:r>
        <w:br/>
      </w:r>
      <w:r>
        <w:rPr>
          <w:rFonts w:ascii="Times New Roman"/>
          <w:b w:val="false"/>
          <w:i w:val="false"/>
          <w:color w:val="000000"/>
          <w:sz w:val="28"/>
        </w:rPr>
        <w:t>
      Бұл ретте сарапшылық кеңестің отырысы сарапшылық кеңес мүшелерін тікелей шақыру не нақты уақыт режимінде интернет-конференция өткізу арқылы жүргізілуі мүмкін.</w:t>
      </w:r>
    </w:p>
    <w:p>
      <w:pPr>
        <w:spacing w:after="0"/>
        <w:ind w:left="0"/>
        <w:jc w:val="both"/>
      </w:pPr>
      <w:r>
        <w:rPr>
          <w:rFonts w:ascii="Times New Roman"/>
          <w:b/>
          <w:i w:val="false"/>
          <w:color w:val="000000"/>
          <w:sz w:val="28"/>
        </w:rPr>
        <w:t>      92-бап. Кәсіпкерлік субъектілерінің мүдделерін қозғайтын</w:t>
      </w:r>
      <w:r>
        <w:br/>
      </w:r>
      <w:r>
        <w:rPr>
          <w:rFonts w:ascii="Times New Roman"/>
          <w:b w:val="false"/>
          <w:i w:val="false"/>
          <w:color w:val="000000"/>
          <w:sz w:val="28"/>
        </w:rPr>
        <w:t>
</w:t>
      </w:r>
      <w:r>
        <w:rPr>
          <w:rFonts w:ascii="Times New Roman"/>
          <w:b/>
          <w:i w:val="false"/>
          <w:color w:val="000000"/>
          <w:sz w:val="28"/>
        </w:rPr>
        <w:t>              нормативтік құқықтық актінің жобасын бұқаралық</w:t>
      </w:r>
      <w:r>
        <w:br/>
      </w:r>
      <w:r>
        <w:rPr>
          <w:rFonts w:ascii="Times New Roman"/>
          <w:b w:val="false"/>
          <w:i w:val="false"/>
          <w:color w:val="000000"/>
          <w:sz w:val="28"/>
        </w:rPr>
        <w:t>
</w:t>
      </w:r>
      <w:r>
        <w:rPr>
          <w:rFonts w:ascii="Times New Roman"/>
          <w:b/>
          <w:i w:val="false"/>
          <w:color w:val="000000"/>
          <w:sz w:val="28"/>
        </w:rPr>
        <w:t>              ақпарат құралдарында жариялау (тарату)</w:t>
      </w:r>
    </w:p>
    <w:p>
      <w:pPr>
        <w:spacing w:after="0"/>
        <w:ind w:left="0"/>
        <w:jc w:val="both"/>
      </w:pPr>
      <w:r>
        <w:rPr>
          <w:rFonts w:ascii="Times New Roman"/>
          <w:b w:val="false"/>
          <w:i w:val="false"/>
          <w:color w:val="000000"/>
          <w:sz w:val="28"/>
        </w:rPr>
        <w:t>      Жеке кәсіпкерлік субъектілерінің мүдделерін қозғайтын нормативтік құқықтық актінің жобасы бұқаралық ақпарат құралдарында, интернет-ресурстарды қоса алғанда, тиісті органда немесе сарапшылық кеңестің отырысында олардың қарағанына дейін міндетті түрде жариялануға (таратылуға) жатады.</w:t>
      </w:r>
    </w:p>
    <w:p>
      <w:pPr>
        <w:spacing w:after="0"/>
        <w:ind w:left="0"/>
        <w:jc w:val="both"/>
      </w:pPr>
      <w:r>
        <w:rPr>
          <w:rFonts w:ascii="Times New Roman"/>
          <w:b/>
          <w:i w:val="false"/>
          <w:color w:val="000000"/>
          <w:sz w:val="28"/>
        </w:rPr>
        <w:t>      93-бап. Кәсіпкерлік субъектілерінің мүдделерін қозғайтын</w:t>
      </w:r>
      <w:r>
        <w:br/>
      </w:r>
      <w:r>
        <w:rPr>
          <w:rFonts w:ascii="Times New Roman"/>
          <w:b w:val="false"/>
          <w:i w:val="false"/>
          <w:color w:val="000000"/>
          <w:sz w:val="28"/>
        </w:rPr>
        <w:t>
</w:t>
      </w:r>
      <w:r>
        <w:rPr>
          <w:rFonts w:ascii="Times New Roman"/>
          <w:b/>
          <w:i w:val="false"/>
          <w:color w:val="000000"/>
          <w:sz w:val="28"/>
        </w:rPr>
        <w:t>              нормативтік құқықтық актіні қолданысқа енгізу</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      Жеке кәсіпкерлік субъектілерінің мүдделерін қозғайтын нормативтік құқықтық актіні қолданысқа енгізу мерзімдері жеке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r>
        <w:br/>
      </w:r>
      <w:r>
        <w:rPr>
          <w:rFonts w:ascii="Times New Roman"/>
          <w:b w:val="false"/>
          <w:i w:val="false"/>
          <w:color w:val="000000"/>
          <w:sz w:val="28"/>
        </w:rPr>
        <w:t>
      Нормативтік құқықтық актілердің қолданысқа енгізілу тәртібі мен мерзімі кәсіпкерлік субъектілеріне залал келтірмеуге тиіс.</w:t>
      </w:r>
    </w:p>
    <w:p>
      <w:pPr>
        <w:spacing w:after="0"/>
        <w:ind w:left="0"/>
        <w:jc w:val="both"/>
      </w:pPr>
      <w:r>
        <w:rPr>
          <w:rFonts w:ascii="Times New Roman"/>
          <w:b/>
          <w:i w:val="false"/>
          <w:color w:val="000000"/>
          <w:sz w:val="28"/>
        </w:rPr>
        <w:t>      94-бап. Кәсіпкерлік субъектілерінің мүдделерін қозғайтын</w:t>
      </w:r>
      <w:r>
        <w:br/>
      </w:r>
      <w:r>
        <w:rPr>
          <w:rFonts w:ascii="Times New Roman"/>
          <w:b w:val="false"/>
          <w:i w:val="false"/>
          <w:color w:val="000000"/>
          <w:sz w:val="28"/>
        </w:rPr>
        <w:t>
</w:t>
      </w:r>
      <w:r>
        <w:rPr>
          <w:rFonts w:ascii="Times New Roman"/>
          <w:b/>
          <w:i w:val="false"/>
          <w:color w:val="000000"/>
          <w:sz w:val="28"/>
        </w:rPr>
        <w:t>              халықаралық шарттар жасасудың ерекшеліктерi</w:t>
      </w:r>
    </w:p>
    <w:p>
      <w:pPr>
        <w:spacing w:after="0"/>
        <w:ind w:left="0"/>
        <w:jc w:val="both"/>
      </w:pPr>
      <w:r>
        <w:rPr>
          <w:rFonts w:ascii="Times New Roman"/>
          <w:b w:val="false"/>
          <w:i w:val="false"/>
          <w:color w:val="000000"/>
          <w:sz w:val="28"/>
        </w:rPr>
        <w:t>      Халықаралық шарттардың жобаларын, сондай-ақ Қазақстан Республикасы қатысушысы болуға ниеттеніп отырған кәсіпкерлік субъектілерінің мүдделерін қозғайтын халықаралық шарттарды әзірлеу мен қабылдауда осы Кодекстің 90-93-баптарында көзделген талаптар сақталады.</w:t>
      </w:r>
    </w:p>
    <w:p>
      <w:pPr>
        <w:spacing w:after="0"/>
        <w:ind w:left="0"/>
        <w:jc w:val="left"/>
      </w:pPr>
      <w:r>
        <w:rPr>
          <w:rFonts w:ascii="Times New Roman"/>
          <w:b/>
          <w:i w:val="false"/>
          <w:color w:val="000000"/>
        </w:rPr>
        <w:t xml:space="preserve"> 7-тарау. КӘСІПКЕРЛІК САЛАСЫНДАҒЫ МЕМЛЕКЕТТІК ТАПСЫРЫС</w:t>
      </w:r>
    </w:p>
    <w:p>
      <w:pPr>
        <w:spacing w:after="0"/>
        <w:ind w:left="0"/>
        <w:jc w:val="both"/>
      </w:pPr>
      <w:r>
        <w:rPr>
          <w:rFonts w:ascii="Times New Roman"/>
          <w:b/>
          <w:i w:val="false"/>
          <w:color w:val="000000"/>
          <w:sz w:val="28"/>
        </w:rPr>
        <w:t>      95-бап. Кәсіпкерлік саласындағы мемлекеттік тапсырыс</w:t>
      </w:r>
      <w:r>
        <w:br/>
      </w:r>
      <w:r>
        <w:rPr>
          <w:rFonts w:ascii="Times New Roman"/>
          <w:b w:val="false"/>
          <w:i w:val="false"/>
          <w:color w:val="000000"/>
          <w:sz w:val="28"/>
        </w:rPr>
        <w:t>
</w:t>
      </w:r>
      <w:r>
        <w:rPr>
          <w:rFonts w:ascii="Times New Roman"/>
          <w:b/>
          <w:i w:val="false"/>
          <w:color w:val="000000"/>
          <w:sz w:val="28"/>
        </w:rPr>
        <w:t>              ұғымы</w:t>
      </w:r>
    </w:p>
    <w:p>
      <w:pPr>
        <w:spacing w:after="0"/>
        <w:ind w:left="0"/>
        <w:jc w:val="both"/>
      </w:pPr>
      <w:r>
        <w:rPr>
          <w:rFonts w:ascii="Times New Roman"/>
          <w:b w:val="false"/>
          <w:i w:val="false"/>
          <w:color w:val="000000"/>
          <w:sz w:val="28"/>
        </w:rPr>
        <w:t>      Кәсіпкерлік саласындағы мемлекеттік тапсырыс бюджет қаражаты есебінен кәсіпкерлік субъектілерінің тауарларды жеткізуге, жұмыстарды орындауға, қызметтерді көрсетуге, сондай-ақ мемлекеттік тапсырысты жүзеге асыруға шарт жасасу арқылы мемлекеттік функциялардың не мемлекеттік органдар, мемлекеттік мекемелер мен мемлекеттік кәсіпорындар қызметінің жұмыс істеуін қамтамасыз етуге бағытталған тапсырысы болып табылады.</w:t>
      </w:r>
    </w:p>
    <w:p>
      <w:pPr>
        <w:spacing w:after="0"/>
        <w:ind w:left="0"/>
        <w:jc w:val="both"/>
      </w:pPr>
      <w:r>
        <w:rPr>
          <w:rFonts w:ascii="Times New Roman"/>
          <w:b/>
          <w:i w:val="false"/>
          <w:color w:val="000000"/>
          <w:sz w:val="28"/>
        </w:rPr>
        <w:t>      96-бап. Кәсіпкерлік саласындағы мемлекеттік</w:t>
      </w:r>
      <w:r>
        <w:br/>
      </w:r>
      <w:r>
        <w:rPr>
          <w:rFonts w:ascii="Times New Roman"/>
          <w:b w:val="false"/>
          <w:i w:val="false"/>
          <w:color w:val="000000"/>
          <w:sz w:val="28"/>
        </w:rPr>
        <w:t>
</w:t>
      </w:r>
      <w:r>
        <w:rPr>
          <w:rFonts w:ascii="Times New Roman"/>
          <w:b/>
          <w:i w:val="false"/>
          <w:color w:val="000000"/>
          <w:sz w:val="28"/>
        </w:rPr>
        <w:t>              тапсырыстың негіздері</w:t>
      </w:r>
    </w:p>
    <w:p>
      <w:pPr>
        <w:spacing w:after="0"/>
        <w:ind w:left="0"/>
        <w:jc w:val="both"/>
      </w:pPr>
      <w:r>
        <w:rPr>
          <w:rFonts w:ascii="Times New Roman"/>
          <w:b w:val="false"/>
          <w:i w:val="false"/>
          <w:color w:val="000000"/>
          <w:sz w:val="28"/>
        </w:rPr>
        <w:t>      1. Кәсіпкерлік саласындағы мемлекеттік тапсырыс тиімділікке, тең құқылыққа, әділеттілікке, есептілікке негізделеді.</w:t>
      </w:r>
      <w:r>
        <w:br/>
      </w:r>
      <w:r>
        <w:rPr>
          <w:rFonts w:ascii="Times New Roman"/>
          <w:b w:val="false"/>
          <w:i w:val="false"/>
          <w:color w:val="000000"/>
          <w:sz w:val="28"/>
        </w:rPr>
        <w:t xml:space="preserve">
      2. Кәсіпкерлік саласындағы мемлекеттік тапсырысты жүзеге асыру кезінде мемлекет қаражаты сатып алынатын тауарлардың, жұмыстардың, көрсетілетін қызметтердің бағасы, сапасы, сондай-ақ мемлекеттік тапсырысты іске асыру процесінде талап етілетін негізделген қажетті шығындар ескеріле отырып, ұтымды және тиімді жұмсалуы тиіс. </w:t>
      </w:r>
      <w:r>
        <w:br/>
      </w:r>
      <w:r>
        <w:rPr>
          <w:rFonts w:ascii="Times New Roman"/>
          <w:b w:val="false"/>
          <w:i w:val="false"/>
          <w:color w:val="000000"/>
          <w:sz w:val="28"/>
        </w:rPr>
        <w:t>
      3. Мемлекеттік органдар, мемлекеттік мекемелер және мемлекеттік кәсіпорындар өнім берушіні таңдау кезінде мемлекеттік тапсырысты жүзеге асыруға шарт жасасу үшін тауарлар, жұмыстар және көрсетілетін қызметтер сапасының біліктілік талаптарын және стандарттарын белгілейді.</w:t>
      </w:r>
      <w:r>
        <w:br/>
      </w:r>
      <w:r>
        <w:rPr>
          <w:rFonts w:ascii="Times New Roman"/>
          <w:b w:val="false"/>
          <w:i w:val="false"/>
          <w:color w:val="000000"/>
          <w:sz w:val="28"/>
        </w:rPr>
        <w:t>
      4. Кәсіпкерлік саласындағы мемлекеттік тапсырыс мемлекеттік тапсырысты орындауға бағытталған ақша қаражатын пайдаланудың есептілігі негізінде жүзеге асырылады. Мемлекеттік тапсырысты іске асыру кезінде оның қатысушылары тапсырыс рәсімін жүзеге асырудың барлық кезеңі және қабылданған барлық маңызды шешімдер жөніндегі мәліметтерді жариялауға және Қазақстан Республикасының заңдарында көзделген жағдайлардан басқа өздерінің құзыреті шегінде мүдделі тұлғаларға (тексеруші органдрға, қоғамдық ұйымдарға, бұқаралық ақпарат құралдарының өкілдеріне) қажетті ақпаратты ұсынуға міндетті.</w:t>
      </w:r>
    </w:p>
    <w:p>
      <w:pPr>
        <w:spacing w:after="0"/>
        <w:ind w:left="0"/>
        <w:jc w:val="both"/>
      </w:pPr>
      <w:r>
        <w:rPr>
          <w:rFonts w:ascii="Times New Roman"/>
          <w:b/>
          <w:i w:val="false"/>
          <w:color w:val="000000"/>
          <w:sz w:val="28"/>
        </w:rPr>
        <w:t>      97-бап. Кәсіпкерлік саласындағы мемлекеттік тапсырыстың</w:t>
      </w:r>
      <w:r>
        <w:br/>
      </w:r>
      <w:r>
        <w:rPr>
          <w:rFonts w:ascii="Times New Roman"/>
          <w:b w:val="false"/>
          <w:i w:val="false"/>
          <w:color w:val="000000"/>
          <w:sz w:val="28"/>
        </w:rPr>
        <w:t>
</w:t>
      </w:r>
      <w:r>
        <w:rPr>
          <w:rFonts w:ascii="Times New Roman"/>
          <w:b/>
          <w:i w:val="false"/>
          <w:color w:val="000000"/>
          <w:sz w:val="28"/>
        </w:rPr>
        <w:t>              қатысушылары</w:t>
      </w:r>
    </w:p>
    <w:p>
      <w:pPr>
        <w:spacing w:after="0"/>
        <w:ind w:left="0"/>
        <w:jc w:val="both"/>
      </w:pPr>
      <w:r>
        <w:rPr>
          <w:rFonts w:ascii="Times New Roman"/>
          <w:b w:val="false"/>
          <w:i w:val="false"/>
          <w:color w:val="000000"/>
          <w:sz w:val="28"/>
        </w:rPr>
        <w:t>      1. Тапсырыс беруші және өнім беруші (орындаушы) кәсіпкерлік саласындағы мемлекеттік тапсырыстың қатысушылары болып табылады.</w:t>
      </w:r>
      <w:r>
        <w:br/>
      </w:r>
      <w:r>
        <w:rPr>
          <w:rFonts w:ascii="Times New Roman"/>
          <w:b w:val="false"/>
          <w:i w:val="false"/>
          <w:color w:val="000000"/>
          <w:sz w:val="28"/>
        </w:rPr>
        <w:t>
      2. Мемлекеттік органдар, мемлекеттік мекемелер, мемлекеттік кәсіпорындар мемлекеттік тапсырыстың тапсырыс берушісі болып табылады.</w:t>
      </w:r>
      <w:r>
        <w:br/>
      </w:r>
      <w:r>
        <w:rPr>
          <w:rFonts w:ascii="Times New Roman"/>
          <w:b w:val="false"/>
          <w:i w:val="false"/>
          <w:color w:val="000000"/>
          <w:sz w:val="28"/>
        </w:rPr>
        <w:t>
      3. Мемлекеттік тапсырыстың өнім берушісі (орындаушысы) жеке кәсіпкер және коммерциялық заңды тұлға атынан кәсіпкерлік субъектісі болуы мүмкін.</w:t>
      </w:r>
    </w:p>
    <w:p>
      <w:pPr>
        <w:spacing w:after="0"/>
        <w:ind w:left="0"/>
        <w:jc w:val="both"/>
      </w:pPr>
      <w:r>
        <w:rPr>
          <w:rFonts w:ascii="Times New Roman"/>
          <w:b/>
          <w:i w:val="false"/>
          <w:color w:val="000000"/>
          <w:sz w:val="28"/>
        </w:rPr>
        <w:t>      98-бап. Кәсіпкерлік саласындағы мемлекеттік тапсырыстың</w:t>
      </w:r>
      <w:r>
        <w:br/>
      </w:r>
      <w:r>
        <w:rPr>
          <w:rFonts w:ascii="Times New Roman"/>
          <w:b w:val="false"/>
          <w:i w:val="false"/>
          <w:color w:val="000000"/>
          <w:sz w:val="28"/>
        </w:rPr>
        <w:t>
</w:t>
      </w:r>
      <w:r>
        <w:rPr>
          <w:rFonts w:ascii="Times New Roman"/>
          <w:b/>
          <w:i w:val="false"/>
          <w:color w:val="000000"/>
          <w:sz w:val="28"/>
        </w:rPr>
        <w:t>              бағыттары</w:t>
      </w:r>
    </w:p>
    <w:p>
      <w:pPr>
        <w:spacing w:after="0"/>
        <w:ind w:left="0"/>
        <w:jc w:val="both"/>
      </w:pPr>
      <w:r>
        <w:rPr>
          <w:rFonts w:ascii="Times New Roman"/>
          <w:b w:val="false"/>
          <w:i w:val="false"/>
          <w:color w:val="000000"/>
          <w:sz w:val="28"/>
        </w:rPr>
        <w:t>      1. Кәсіпкерлік саласындағы мемлекеттік тапсырыс мынадай бағыттарда:</w:t>
      </w:r>
      <w:r>
        <w:br/>
      </w:r>
      <w:r>
        <w:rPr>
          <w:rFonts w:ascii="Times New Roman"/>
          <w:b w:val="false"/>
          <w:i w:val="false"/>
          <w:color w:val="000000"/>
          <w:sz w:val="28"/>
        </w:rPr>
        <w:t>
      1) тапсырыс берушілердің ақылы негізде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сондай-ақ Қазақстан Республикасының азаматтық заңнамасында белгіленген тәртіппен жүзеге асырылатын мемлекеттік функцияларды не тапсырыс берушінің өкілеттіктері мен қызметін орындау үшін қажетті тауарларды, жұмыстарды, көрсетілетін қызметерді сатып алуы;</w:t>
      </w:r>
      <w:r>
        <w:br/>
      </w:r>
      <w:r>
        <w:rPr>
          <w:rFonts w:ascii="Times New Roman"/>
          <w:b w:val="false"/>
          <w:i w:val="false"/>
          <w:color w:val="000000"/>
          <w:sz w:val="28"/>
        </w:rPr>
        <w:t xml:space="preserve">
      2) тапсырыс берушілердің ақылы негізде Қазақстан Республикасы қатысатын халықаралық шарттар мен міндеттемелерді орындау үшін қажетті тауарларды, жұмыстарды, көрсетілетін қызметтерді сатып алуы; </w:t>
      </w:r>
      <w:r>
        <w:br/>
      </w:r>
      <w:r>
        <w:rPr>
          <w:rFonts w:ascii="Times New Roman"/>
          <w:b w:val="false"/>
          <w:i w:val="false"/>
          <w:color w:val="000000"/>
          <w:sz w:val="28"/>
        </w:rPr>
        <w:t>
      3) тапсырыс берушілердің ақылы негізде экономиканың қажеттілігін қамтамасыз ету, білікті жұмыс күші мен қоғамның зияткерлік әлеуетін молықтыру үшін, сондай-ақ «Білім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жүзеге асырылатын білім беру жүйесін оқу-әдістемелік қамтамасыз ету бойынша тауарларды, жұмыстарды, көрсетілетін қызметтерді сатып алуы;</w:t>
      </w:r>
      <w:r>
        <w:br/>
      </w:r>
      <w:r>
        <w:rPr>
          <w:rFonts w:ascii="Times New Roman"/>
          <w:b w:val="false"/>
          <w:i w:val="false"/>
          <w:color w:val="000000"/>
          <w:sz w:val="28"/>
        </w:rPr>
        <w:t xml:space="preserve">
      4) Қазақстан Республикасының заңдарында көзделген өзге де жағдайларда іске асырылуы мүмкін. </w:t>
      </w:r>
    </w:p>
    <w:p>
      <w:pPr>
        <w:spacing w:after="0"/>
        <w:ind w:left="0"/>
        <w:jc w:val="left"/>
      </w:pPr>
      <w:r>
        <w:rPr>
          <w:rFonts w:ascii="Times New Roman"/>
          <w:b/>
          <w:i w:val="false"/>
          <w:color w:val="000000"/>
        </w:rPr>
        <w:t xml:space="preserve"> 8-тарау. МЕМЛЕКЕТТІК-ЖЕКЕШЕЛІК ӘРІПТЕСТІК</w:t>
      </w:r>
    </w:p>
    <w:p>
      <w:pPr>
        <w:spacing w:after="0"/>
        <w:ind w:left="0"/>
        <w:jc w:val="both"/>
      </w:pPr>
      <w:r>
        <w:rPr>
          <w:rFonts w:ascii="Times New Roman"/>
          <w:b/>
          <w:i w:val="false"/>
          <w:color w:val="000000"/>
          <w:sz w:val="28"/>
        </w:rPr>
        <w:t>      99-бап. Мемлекеттік-жекешелік әріптестік ұғымы</w:t>
      </w:r>
    </w:p>
    <w:p>
      <w:pPr>
        <w:spacing w:after="0"/>
        <w:ind w:left="0"/>
        <w:jc w:val="both"/>
      </w:pPr>
      <w:r>
        <w:rPr>
          <w:rFonts w:ascii="Times New Roman"/>
          <w:b w:val="false"/>
          <w:i w:val="false"/>
          <w:color w:val="000000"/>
          <w:sz w:val="28"/>
        </w:rPr>
        <w:t>      1. Мемлекеттік-жекешелік әріптестік мемлекеттік және жекеше әріптестік арасындағы осы бапта анықталған тиісті белгілері бар ынтымақтастық нысаны болып табылады.</w:t>
      </w:r>
      <w:r>
        <w:br/>
      </w:r>
      <w:r>
        <w:rPr>
          <w:rFonts w:ascii="Times New Roman"/>
          <w:b w:val="false"/>
          <w:i w:val="false"/>
          <w:color w:val="000000"/>
          <w:sz w:val="28"/>
        </w:rPr>
        <w:t>
      2. Мемлекеттік-жекешелік әріптестіктің белгілеріне мыналар жатады:</w:t>
      </w:r>
      <w:r>
        <w:br/>
      </w:r>
      <w:r>
        <w:rPr>
          <w:rFonts w:ascii="Times New Roman"/>
          <w:b w:val="false"/>
          <w:i w:val="false"/>
          <w:color w:val="000000"/>
          <w:sz w:val="28"/>
        </w:rPr>
        <w:t>
      1) мемлекеттік әріптестік пен жекеше әріптестіктің мемлекеттік-жекешелік әріптестік жобасына қатысуы;</w:t>
      </w:r>
      <w:r>
        <w:br/>
      </w:r>
      <w:r>
        <w:rPr>
          <w:rFonts w:ascii="Times New Roman"/>
          <w:b w:val="false"/>
          <w:i w:val="false"/>
          <w:color w:val="000000"/>
          <w:sz w:val="28"/>
        </w:rPr>
        <w:t>
      2) мемлекеттік-жекешелік әріптестік жобасын іске асырудың орташа мерзімдік немесе ұзақ мерзімдік мерзімі (3-тен 30-жылға дейін мемлекеттік-жекешелік әріптестік жобасының ерекшеліктеріне байланысты);</w:t>
      </w:r>
      <w:r>
        <w:br/>
      </w:r>
      <w:r>
        <w:rPr>
          <w:rFonts w:ascii="Times New Roman"/>
          <w:b w:val="false"/>
          <w:i w:val="false"/>
          <w:color w:val="000000"/>
          <w:sz w:val="28"/>
        </w:rPr>
        <w:t>
      3) тараптар арасында жасалған мемлекеттік-жекешелік әріптестік туралы шарттың негізінде қарым-қатынас құру;</w:t>
      </w:r>
      <w:r>
        <w:br/>
      </w:r>
      <w:r>
        <w:rPr>
          <w:rFonts w:ascii="Times New Roman"/>
          <w:b w:val="false"/>
          <w:i w:val="false"/>
          <w:color w:val="000000"/>
          <w:sz w:val="28"/>
        </w:rPr>
        <w:t>
      4) мемлекеттік-жекешелік әріптестіктің мақсатына жету үшін жекешелік әріптестік пен мемлекеттік әріптестіктің ресурстарын (ақша қаражатын және (немесе) өзге мүлікті, кадрлық ресурстарды, білімді, тәжірибені, дағдыны, білікті және өзге ресурстарды) және күштерді біріктіру;</w:t>
      </w:r>
    </w:p>
    <w:p>
      <w:pPr>
        <w:spacing w:after="0"/>
        <w:ind w:left="0"/>
        <w:jc w:val="both"/>
      </w:pPr>
      <w:r>
        <w:rPr>
          <w:rFonts w:ascii="Times New Roman"/>
          <w:b/>
          <w:i w:val="false"/>
          <w:color w:val="000000"/>
          <w:sz w:val="28"/>
        </w:rPr>
        <w:t>      100-бап. Мемлекеттік-жекешелік әріптестік тараптары</w:t>
      </w:r>
    </w:p>
    <w:p>
      <w:pPr>
        <w:spacing w:after="0"/>
        <w:ind w:left="0"/>
        <w:jc w:val="both"/>
      </w:pPr>
      <w:r>
        <w:rPr>
          <w:rFonts w:ascii="Times New Roman"/>
          <w:b w:val="false"/>
          <w:i w:val="false"/>
          <w:color w:val="000000"/>
          <w:sz w:val="28"/>
        </w:rPr>
        <w:t>      Мемлекеттік-жекешелік әріптестік тараптары деп мемлекеттік әріптестік пен жекешелік әріптестік түсініледі.</w:t>
      </w:r>
      <w:r>
        <w:br/>
      </w:r>
      <w:r>
        <w:rPr>
          <w:rFonts w:ascii="Times New Roman"/>
          <w:b w:val="false"/>
          <w:i w:val="false"/>
          <w:color w:val="000000"/>
          <w:sz w:val="28"/>
        </w:rPr>
        <w:t>
      Мемлекеттік әріптестік – Қазақстан Республикасы атынан дербес немесе бірлесе әрекет ететін Қазақстан Республикасының Үкіметі немесе жергілікті атқарушы орган, сондай-ақ олар мемлекеттік-жекешелік әріптестік туралы шарт жасауға уәкілеттік берген мемлекеттік органдар, сондай-ақ елу және одан да көп дауыс құқығын беретін акциялар (жарғылық капиталға қатысу үлесі) мемлекетке тікелей немесе жанама тиесілі квазимемлекеттік сектор субъектілері.</w:t>
      </w:r>
      <w:r>
        <w:br/>
      </w:r>
      <w:r>
        <w:rPr>
          <w:rFonts w:ascii="Times New Roman"/>
          <w:b w:val="false"/>
          <w:i w:val="false"/>
          <w:color w:val="000000"/>
          <w:sz w:val="28"/>
        </w:rPr>
        <w:t>
      Жекешелік әріптестік – Қазақстан Республикасының заңдарына сәйкес мемлекеттік әріптестік ретінде әрекет ететін тұлғаларды қоспағанда, кәсіпкерлік қызметін жүзеге асыратын жеке тұлға және (немесе) мемлекеттік емес заңды тұлға (не жай серіктестік, консорциум).</w:t>
      </w:r>
    </w:p>
    <w:p>
      <w:pPr>
        <w:spacing w:after="0"/>
        <w:ind w:left="0"/>
        <w:jc w:val="both"/>
      </w:pPr>
      <w:r>
        <w:rPr>
          <w:rFonts w:ascii="Times New Roman"/>
          <w:b/>
          <w:i w:val="false"/>
          <w:color w:val="000000"/>
          <w:sz w:val="28"/>
        </w:rPr>
        <w:t>      101-бап. Мемлекеттік-жекешелік әріптестік объектілері</w:t>
      </w:r>
    </w:p>
    <w:p>
      <w:pPr>
        <w:spacing w:after="0"/>
        <w:ind w:left="0"/>
        <w:jc w:val="both"/>
      </w:pPr>
      <w:r>
        <w:rPr>
          <w:rFonts w:ascii="Times New Roman"/>
          <w:b w:val="false"/>
          <w:i w:val="false"/>
          <w:color w:val="000000"/>
          <w:sz w:val="28"/>
        </w:rPr>
        <w:t>      1. Жасалуы, реконструкциясы, жаңғыртылуы және (немесе) пайдаланылуы мемлекеттік-жекешелік әріптестік жобасын іске асыру шеңберінде жүзеге асырылатын мүлік, мүліктік кешендер мемлекеттік-жекешелік әріптестік объектілері болып табылады.</w:t>
      </w:r>
      <w:r>
        <w:br/>
      </w:r>
      <w:r>
        <w:rPr>
          <w:rFonts w:ascii="Times New Roman"/>
          <w:b w:val="false"/>
          <w:i w:val="false"/>
          <w:color w:val="000000"/>
          <w:sz w:val="28"/>
        </w:rPr>
        <w:t>
      2. Мемлекеттік-жекешелік объект ретінде инновациялық мемлекеттік-жекешелік әріптестікті іске асыру кезінде де мемлекеттік-жекешелік әріптестік жобасын іске асыру барысында әзірленетін және (немесе) енгізілуге жататын инновация да қарастырылады.</w:t>
      </w:r>
    </w:p>
    <w:p>
      <w:pPr>
        <w:spacing w:after="0"/>
        <w:ind w:left="0"/>
        <w:jc w:val="both"/>
      </w:pPr>
      <w:r>
        <w:rPr>
          <w:rFonts w:ascii="Times New Roman"/>
          <w:b/>
          <w:i w:val="false"/>
          <w:color w:val="000000"/>
          <w:sz w:val="28"/>
        </w:rPr>
        <w:t>      102-бап. Кәсіпкерлік саласындағы мемлекеттік-жекешелік</w:t>
      </w:r>
      <w:r>
        <w:br/>
      </w:r>
      <w:r>
        <w:rPr>
          <w:rFonts w:ascii="Times New Roman"/>
          <w:b w:val="false"/>
          <w:i w:val="false"/>
          <w:color w:val="000000"/>
          <w:sz w:val="28"/>
        </w:rPr>
        <w:t>
</w:t>
      </w:r>
      <w:r>
        <w:rPr>
          <w:rFonts w:ascii="Times New Roman"/>
          <w:b/>
          <w:i w:val="false"/>
          <w:color w:val="000000"/>
          <w:sz w:val="28"/>
        </w:rPr>
        <w:t>               әріптестіктің негізгі бастамасы</w:t>
      </w:r>
    </w:p>
    <w:p>
      <w:pPr>
        <w:spacing w:after="0"/>
        <w:ind w:left="0"/>
        <w:jc w:val="both"/>
      </w:pPr>
      <w:r>
        <w:rPr>
          <w:rFonts w:ascii="Times New Roman"/>
          <w:b w:val="false"/>
          <w:i w:val="false"/>
          <w:color w:val="000000"/>
          <w:sz w:val="28"/>
        </w:rPr>
        <w:t>      Кәсіпкерлік саласындағы мемлекеттік-жекешелік әріптестік мынадай бастамаларға негізделеді:</w:t>
      </w:r>
      <w:r>
        <w:br/>
      </w:r>
      <w:r>
        <w:rPr>
          <w:rFonts w:ascii="Times New Roman"/>
          <w:b w:val="false"/>
          <w:i w:val="false"/>
          <w:color w:val="000000"/>
          <w:sz w:val="28"/>
        </w:rPr>
        <w:t>
      1) тұрақты орташа мерзімді немесе ұзақ мерзімді өзара қарым-қатынасты мемлекеттік-жекешелік әріптестік тараптарының арасында шарт негізінде құру;</w:t>
      </w:r>
      <w:r>
        <w:br/>
      </w:r>
      <w:r>
        <w:rPr>
          <w:rFonts w:ascii="Times New Roman"/>
          <w:b w:val="false"/>
          <w:i w:val="false"/>
          <w:color w:val="000000"/>
          <w:sz w:val="28"/>
        </w:rPr>
        <w:t>
      2) мемлекеттік-жекешелік әріптестік жобаларын жүзеге асыру үшін жекешелік әріптестікті анықтау конкурстық негізде жүзеге асырылады;</w:t>
      </w:r>
      <w:r>
        <w:br/>
      </w:r>
      <w:r>
        <w:rPr>
          <w:rFonts w:ascii="Times New Roman"/>
          <w:b w:val="false"/>
          <w:i w:val="false"/>
          <w:color w:val="000000"/>
          <w:sz w:val="28"/>
        </w:rPr>
        <w:t>
      3) тәуекелдерді, пайданы, кепілдіктерді, құқықтар мен міндеттерді мемлекеттік-жекешелік әріптестіктің тараптарының арасында өзара тиімді бөлісу және мемлекеттің, жекешелік әріптестіктің және халықтың мүдделерін баланста ұстау;</w:t>
      </w:r>
      <w:r>
        <w:br/>
      </w:r>
      <w:r>
        <w:rPr>
          <w:rFonts w:ascii="Times New Roman"/>
          <w:b w:val="false"/>
          <w:i w:val="false"/>
          <w:color w:val="000000"/>
          <w:sz w:val="28"/>
        </w:rPr>
        <w:t>
      4) мемлекеттік-жекешелік әріптестіктің нәтижелеріне қол жеткізуді бағалауға мүмкіндік беретін критерийлер мен көрсеткіштерді белгілеу;</w:t>
      </w:r>
      <w:r>
        <w:br/>
      </w:r>
      <w:r>
        <w:rPr>
          <w:rFonts w:ascii="Times New Roman"/>
          <w:b w:val="false"/>
          <w:i w:val="false"/>
          <w:color w:val="000000"/>
          <w:sz w:val="28"/>
        </w:rPr>
        <w:t>
      5) Қазақстан Республикасының заңнамасында көзделген талаптарда мемлекеттік-жекешелік әріптестіктің барлық сатысында мүдделі тұлғалар мен жұртшылық үшін мемлекеттік-жекешелік әріптестік жобаларына қатысты толық және өзекті ақпаратқа қол жеткізуді қамтамасыз ету;</w:t>
      </w:r>
      <w:r>
        <w:br/>
      </w:r>
      <w:r>
        <w:rPr>
          <w:rFonts w:ascii="Times New Roman"/>
          <w:b w:val="false"/>
          <w:i w:val="false"/>
          <w:color w:val="000000"/>
          <w:sz w:val="28"/>
        </w:rPr>
        <w:t xml:space="preserve">
      6) экологиялық заңнама, өнеркәсіптік қауіпсіздік, адамның денсаулығы мен өмірін қорғау талаптарын ескере отырып, мемлекеттік-жекешелік әріптестікті жүзеге асыру. </w:t>
      </w:r>
    </w:p>
    <w:p>
      <w:pPr>
        <w:spacing w:after="0"/>
        <w:ind w:left="0"/>
        <w:jc w:val="both"/>
      </w:pPr>
      <w:r>
        <w:rPr>
          <w:rFonts w:ascii="Times New Roman"/>
          <w:b/>
          <w:i w:val="false"/>
          <w:color w:val="000000"/>
          <w:sz w:val="28"/>
        </w:rPr>
        <w:t>      103-бап. Мемлекеттік-жекешелік әріптестіктің түрлері</w:t>
      </w:r>
    </w:p>
    <w:p>
      <w:pPr>
        <w:spacing w:after="0"/>
        <w:ind w:left="0"/>
        <w:jc w:val="both"/>
      </w:pPr>
      <w:r>
        <w:rPr>
          <w:rFonts w:ascii="Times New Roman"/>
          <w:b w:val="false"/>
          <w:i w:val="false"/>
          <w:color w:val="000000"/>
          <w:sz w:val="28"/>
        </w:rPr>
        <w:t>      1. Мемлекеттік-жекешелік әріптестік жүзеге асырылу тәсілі бойынша институционалдық және келісімшарттық болып бөлінеді.</w:t>
      </w:r>
      <w:r>
        <w:br/>
      </w:r>
      <w:r>
        <w:rPr>
          <w:rFonts w:ascii="Times New Roman"/>
          <w:b w:val="false"/>
          <w:i w:val="false"/>
          <w:color w:val="000000"/>
          <w:sz w:val="28"/>
        </w:rPr>
        <w:t xml:space="preserve">
      2. Институционалдық мемлекеттік-жекешелік әріптестік жарғылық капиталдағы мемлекеттік және жекешелік әріптестіктің қатысуымен заңды тұлғалармен іске асырылады. Мұндай тұлғалардың қызметі мемлекеттік-жекешелік әріптестіктің шартына сәйкес мемлекеттік-жекешелік әріптестік жобаларын іске асыруға бағытталған. </w:t>
      </w:r>
      <w:r>
        <w:br/>
      </w:r>
      <w:r>
        <w:rPr>
          <w:rFonts w:ascii="Times New Roman"/>
          <w:b w:val="false"/>
          <w:i w:val="false"/>
          <w:color w:val="000000"/>
          <w:sz w:val="28"/>
        </w:rPr>
        <w:t>
      3. Келісімшарттық мемлекеттік-жекешелік әріптестік мемлекеттік-жекешелік әріптестіктің белгілеріне сай келетін шарттар жасасу, оның ішінде мынадай түрлерде:</w:t>
      </w:r>
      <w:r>
        <w:br/>
      </w:r>
      <w:r>
        <w:rPr>
          <w:rFonts w:ascii="Times New Roman"/>
          <w:b w:val="false"/>
          <w:i w:val="false"/>
          <w:color w:val="000000"/>
          <w:sz w:val="28"/>
        </w:rPr>
        <w:t>
      1) концессия;</w:t>
      </w:r>
      <w:r>
        <w:br/>
      </w:r>
      <w:r>
        <w:rPr>
          <w:rFonts w:ascii="Times New Roman"/>
          <w:b w:val="false"/>
          <w:i w:val="false"/>
          <w:color w:val="000000"/>
          <w:sz w:val="28"/>
        </w:rPr>
        <w:t>
      2) мемлекеттік мүлікті сенімгерлік басқару;</w:t>
      </w:r>
      <w:r>
        <w:br/>
      </w:r>
      <w:r>
        <w:rPr>
          <w:rFonts w:ascii="Times New Roman"/>
          <w:b w:val="false"/>
          <w:i w:val="false"/>
          <w:color w:val="000000"/>
          <w:sz w:val="28"/>
        </w:rPr>
        <w:t>
      3) мемлекеттік мүлікті жалға беру;</w:t>
      </w:r>
      <w:r>
        <w:br/>
      </w:r>
      <w:r>
        <w:rPr>
          <w:rFonts w:ascii="Times New Roman"/>
          <w:b w:val="false"/>
          <w:i w:val="false"/>
          <w:color w:val="000000"/>
          <w:sz w:val="28"/>
        </w:rPr>
        <w:t>
      4) лизингтік қарым-қатынастар;</w:t>
      </w:r>
      <w:r>
        <w:br/>
      </w:r>
      <w:r>
        <w:rPr>
          <w:rFonts w:ascii="Times New Roman"/>
          <w:b w:val="false"/>
          <w:i w:val="false"/>
          <w:color w:val="000000"/>
          <w:sz w:val="28"/>
        </w:rPr>
        <w:t>
      5) технологияны әзірлеуге, тәжірибелік үлгіні, тәжірибелік-өнеркәсіптік сынауды және ұсақ сериялы өндірісті дайындауға жасалған шарттар;</w:t>
      </w:r>
      <w:r>
        <w:br/>
      </w:r>
      <w:r>
        <w:rPr>
          <w:rFonts w:ascii="Times New Roman"/>
          <w:b w:val="false"/>
          <w:i w:val="false"/>
          <w:color w:val="000000"/>
          <w:sz w:val="28"/>
        </w:rPr>
        <w:t>
      6) өмірлік циклдің келісімшарттары;</w:t>
      </w:r>
      <w:r>
        <w:br/>
      </w:r>
      <w:r>
        <w:rPr>
          <w:rFonts w:ascii="Times New Roman"/>
          <w:b w:val="false"/>
          <w:i w:val="false"/>
          <w:color w:val="000000"/>
          <w:sz w:val="28"/>
        </w:rPr>
        <w:t>
      7) сервистік келісімшарттар;</w:t>
      </w:r>
      <w:r>
        <w:br/>
      </w:r>
      <w:r>
        <w:rPr>
          <w:rFonts w:ascii="Times New Roman"/>
          <w:b w:val="false"/>
          <w:i w:val="false"/>
          <w:color w:val="000000"/>
          <w:sz w:val="28"/>
        </w:rPr>
        <w:t>
      7) мемлекеттік-жекешелік әріптестік белгілеріне сай келетін өзге де шарттар арқылы іске асырылады.</w:t>
      </w:r>
    </w:p>
    <w:p>
      <w:pPr>
        <w:spacing w:after="0"/>
        <w:ind w:left="0"/>
        <w:jc w:val="both"/>
      </w:pPr>
      <w:r>
        <w:rPr>
          <w:rFonts w:ascii="Times New Roman"/>
          <w:b/>
          <w:i w:val="false"/>
          <w:color w:val="000000"/>
          <w:sz w:val="28"/>
        </w:rPr>
        <w:t>      104-бап. Мемлекеттік-жекешелік әріптестіктің қолданылу</w:t>
      </w:r>
      <w:r>
        <w:br/>
      </w:r>
      <w:r>
        <w:rPr>
          <w:rFonts w:ascii="Times New Roman"/>
          <w:b w:val="false"/>
          <w:i w:val="false"/>
          <w:color w:val="000000"/>
          <w:sz w:val="28"/>
        </w:rPr>
        <w:t>
</w:t>
      </w:r>
      <w:r>
        <w:rPr>
          <w:rFonts w:ascii="Times New Roman"/>
          <w:b/>
          <w:i w:val="false"/>
          <w:color w:val="000000"/>
          <w:sz w:val="28"/>
        </w:rPr>
        <w:t>               салалары</w:t>
      </w:r>
    </w:p>
    <w:p>
      <w:pPr>
        <w:spacing w:after="0"/>
        <w:ind w:left="0"/>
        <w:jc w:val="both"/>
      </w:pPr>
      <w:r>
        <w:rPr>
          <w:rFonts w:ascii="Times New Roman"/>
          <w:b w:val="false"/>
          <w:i w:val="false"/>
          <w:color w:val="000000"/>
          <w:sz w:val="28"/>
        </w:rPr>
        <w:t>      1. Мемлекеттік-жекешелік әріптестік Қазақстан Республикасының заңдарымен тыйым салынбаған қызмет салаларында жүзеге асырылады.</w:t>
      </w:r>
      <w:r>
        <w:br/>
      </w:r>
      <w:r>
        <w:rPr>
          <w:rFonts w:ascii="Times New Roman"/>
          <w:b w:val="false"/>
          <w:i w:val="false"/>
          <w:color w:val="000000"/>
          <w:sz w:val="28"/>
        </w:rPr>
        <w:t>
      2. Мемлекеттік-жекешелік әріптестік жобаларын іске асыру үшін берілуге болмайтын объектілер тізбесін Қазақстан Республикасы Президенті айқындайды.</w:t>
      </w:r>
    </w:p>
    <w:p>
      <w:pPr>
        <w:spacing w:after="0"/>
        <w:ind w:left="0"/>
        <w:jc w:val="both"/>
      </w:pPr>
      <w:r>
        <w:rPr>
          <w:rFonts w:ascii="Times New Roman"/>
          <w:b/>
          <w:i w:val="false"/>
          <w:color w:val="000000"/>
          <w:sz w:val="28"/>
        </w:rPr>
        <w:t>      105-бап. Мемлекеттік-жекешелік әріптестікте жеке</w:t>
      </w:r>
      <w:r>
        <w:br/>
      </w:r>
      <w:r>
        <w:rPr>
          <w:rFonts w:ascii="Times New Roman"/>
          <w:b w:val="false"/>
          <w:i w:val="false"/>
          <w:color w:val="000000"/>
          <w:sz w:val="28"/>
        </w:rPr>
        <w:t>
</w:t>
      </w:r>
      <w:r>
        <w:rPr>
          <w:rFonts w:ascii="Times New Roman"/>
          <w:b/>
          <w:i w:val="false"/>
          <w:color w:val="000000"/>
          <w:sz w:val="28"/>
        </w:rPr>
        <w:t xml:space="preserve">               серіктестердің қатысу нысаны </w:t>
      </w:r>
    </w:p>
    <w:p>
      <w:pPr>
        <w:spacing w:after="0"/>
        <w:ind w:left="0"/>
        <w:jc w:val="both"/>
      </w:pPr>
      <w:r>
        <w:rPr>
          <w:rFonts w:ascii="Times New Roman"/>
          <w:b w:val="false"/>
          <w:i w:val="false"/>
          <w:color w:val="000000"/>
          <w:sz w:val="28"/>
        </w:rPr>
        <w:t>      Жеке серіктестер мемлекеттік-жекешелік әріптестікте бір немесе бірнеше мынадай нысандарда қатысады:</w:t>
      </w:r>
      <w:r>
        <w:br/>
      </w:r>
      <w:r>
        <w:rPr>
          <w:rFonts w:ascii="Times New Roman"/>
          <w:b w:val="false"/>
          <w:i w:val="false"/>
          <w:color w:val="000000"/>
          <w:sz w:val="28"/>
        </w:rPr>
        <w:t>
      1) мемлекеттік-жекешелік әріптестік жобаларын қаржыландыру;</w:t>
      </w:r>
      <w:r>
        <w:br/>
      </w:r>
      <w:r>
        <w:rPr>
          <w:rFonts w:ascii="Times New Roman"/>
          <w:b w:val="false"/>
          <w:i w:val="false"/>
          <w:color w:val="000000"/>
          <w:sz w:val="28"/>
        </w:rPr>
        <w:t>
      2) мемлекеттік-жекешелік әріптестік жобаларын басқару;</w:t>
      </w:r>
      <w:r>
        <w:br/>
      </w:r>
      <w:r>
        <w:rPr>
          <w:rFonts w:ascii="Times New Roman"/>
          <w:b w:val="false"/>
          <w:i w:val="false"/>
          <w:color w:val="000000"/>
          <w:sz w:val="28"/>
        </w:rPr>
        <w:t>
      3) мемлекеттік-жекешелік әріптестік объектілерін жобалау;</w:t>
      </w:r>
      <w:r>
        <w:br/>
      </w:r>
      <w:r>
        <w:rPr>
          <w:rFonts w:ascii="Times New Roman"/>
          <w:b w:val="false"/>
          <w:i w:val="false"/>
          <w:color w:val="000000"/>
          <w:sz w:val="28"/>
        </w:rPr>
        <w:t>
      4) мемлекеттік-жекешелік әріптестікті іске асыру мақсатында мүлікті және мүліктік құқықтарды беру;</w:t>
      </w:r>
      <w:r>
        <w:br/>
      </w:r>
      <w:r>
        <w:rPr>
          <w:rFonts w:ascii="Times New Roman"/>
          <w:b w:val="false"/>
          <w:i w:val="false"/>
          <w:color w:val="000000"/>
          <w:sz w:val="28"/>
        </w:rPr>
        <w:t>
      5) зияткерлік меншік объектілеріне айрықша құқықтар беру;</w:t>
      </w:r>
      <w:r>
        <w:br/>
      </w:r>
      <w:r>
        <w:rPr>
          <w:rFonts w:ascii="Times New Roman"/>
          <w:b w:val="false"/>
          <w:i w:val="false"/>
          <w:color w:val="000000"/>
          <w:sz w:val="28"/>
        </w:rPr>
        <w:t>
      6) мемлекеттік-жекешелік әріптестік объектілерін құру (қайта құру) және (немесе) пайдалану;</w:t>
      </w:r>
      <w:r>
        <w:br/>
      </w:r>
      <w:r>
        <w:rPr>
          <w:rFonts w:ascii="Times New Roman"/>
          <w:b w:val="false"/>
          <w:i w:val="false"/>
          <w:color w:val="000000"/>
          <w:sz w:val="28"/>
        </w:rPr>
        <w:t>
      7) мемлекеттік-жекешелік әріптестік жобаларын іске асырушы заңды тұлғалардың құрылуы мен қызметіне қатысу.</w:t>
      </w:r>
    </w:p>
    <w:p>
      <w:pPr>
        <w:spacing w:after="0"/>
        <w:ind w:left="0"/>
        <w:jc w:val="left"/>
      </w:pPr>
      <w:r>
        <w:rPr>
          <w:rFonts w:ascii="Times New Roman"/>
          <w:b/>
          <w:i w:val="false"/>
          <w:color w:val="000000"/>
        </w:rPr>
        <w:t xml:space="preserve"> 9-тарау. КӘСІПКЕРЛІКТІҢ ӘЛЕУМЕТТІК ЖАУАПТЫЛЫҒЫ</w:t>
      </w:r>
    </w:p>
    <w:p>
      <w:pPr>
        <w:spacing w:after="0"/>
        <w:ind w:left="0"/>
        <w:jc w:val="both"/>
      </w:pPr>
      <w:r>
        <w:rPr>
          <w:rFonts w:ascii="Times New Roman"/>
          <w:b/>
          <w:i w:val="false"/>
          <w:color w:val="000000"/>
          <w:sz w:val="28"/>
        </w:rPr>
        <w:t>      106-бап. Кәсіпкерліктің әлеуметтік жауаптылығы</w:t>
      </w:r>
    </w:p>
    <w:p>
      <w:pPr>
        <w:spacing w:after="0"/>
        <w:ind w:left="0"/>
        <w:jc w:val="both"/>
      </w:pPr>
      <w:r>
        <w:rPr>
          <w:rFonts w:ascii="Times New Roman"/>
          <w:b w:val="false"/>
          <w:i w:val="false"/>
          <w:color w:val="000000"/>
          <w:sz w:val="28"/>
        </w:rPr>
        <w:t>      1. Кәсіпкерліктің әлеуметтік жауаптылығы – жеке кәсіпкерлік субъектілерінің әлеуметтік, экологиялық және өзге де салалардың дамуына ерікті үлес қосуы.</w:t>
      </w:r>
      <w:r>
        <w:br/>
      </w:r>
      <w:r>
        <w:rPr>
          <w:rFonts w:ascii="Times New Roman"/>
          <w:b w:val="false"/>
          <w:i w:val="false"/>
          <w:color w:val="000000"/>
          <w:sz w:val="28"/>
        </w:rPr>
        <w:t xml:space="preserve">
      2. Мемлекет Қазақстан Республикасында кәсіпкерліктің әлеуметтік жауаптылығы үшін жағдай жасайды. </w:t>
      </w:r>
      <w:r>
        <w:br/>
      </w:r>
      <w:r>
        <w:rPr>
          <w:rFonts w:ascii="Times New Roman"/>
          <w:b w:val="false"/>
          <w:i w:val="false"/>
          <w:color w:val="000000"/>
          <w:sz w:val="28"/>
        </w:rPr>
        <w:t xml:space="preserve">
      3. Кәсіпкерлік субъектілері өз қызметінде жұмыспен қамту, еңбек қатынастары, қоршаған ортаны қорғау салаларында және өзге де салаларда кәсіпкерліктің әлеуметтік жауаптылығын енгізе алады. </w:t>
      </w:r>
      <w:r>
        <w:br/>
      </w:r>
      <w:r>
        <w:rPr>
          <w:rFonts w:ascii="Times New Roman"/>
          <w:b w:val="false"/>
          <w:i w:val="false"/>
          <w:color w:val="000000"/>
          <w:sz w:val="28"/>
        </w:rPr>
        <w:t xml:space="preserve">
      Кәсіпкерліктің әлеуметтік жауаптылығын кәсіпкерлік субъектілері қайырымдылық, меценаттық қызмет арқылы және Қазақстан Республикасының заңнамасында тыйым салынбаған өзге де нысандарда жүзеге асыра алады. </w:t>
      </w:r>
    </w:p>
    <w:p>
      <w:pPr>
        <w:spacing w:after="0"/>
        <w:ind w:left="0"/>
        <w:jc w:val="both"/>
      </w:pPr>
      <w:r>
        <w:rPr>
          <w:rFonts w:ascii="Times New Roman"/>
          <w:b/>
          <w:i w:val="false"/>
          <w:color w:val="000000"/>
          <w:sz w:val="28"/>
        </w:rPr>
        <w:t>      107-бап. Жұмыспен қамту және еңбек қатынастары</w:t>
      </w:r>
      <w:r>
        <w:br/>
      </w:r>
      <w:r>
        <w:rPr>
          <w:rFonts w:ascii="Times New Roman"/>
          <w:b w:val="false"/>
          <w:i w:val="false"/>
          <w:color w:val="000000"/>
          <w:sz w:val="28"/>
        </w:rPr>
        <w:t>
</w:t>
      </w:r>
      <w:r>
        <w:rPr>
          <w:rFonts w:ascii="Times New Roman"/>
          <w:b/>
          <w:i w:val="false"/>
          <w:color w:val="000000"/>
          <w:sz w:val="28"/>
        </w:rPr>
        <w:t>               саласындағы кәсіпкерліктің әлеуметтік</w:t>
      </w:r>
      <w:r>
        <w:br/>
      </w:r>
      <w:r>
        <w:rPr>
          <w:rFonts w:ascii="Times New Roman"/>
          <w:b w:val="false"/>
          <w:i w:val="false"/>
          <w:color w:val="000000"/>
          <w:sz w:val="28"/>
        </w:rPr>
        <w:t>
</w:t>
      </w:r>
      <w:r>
        <w:rPr>
          <w:rFonts w:ascii="Times New Roman"/>
          <w:b/>
          <w:i w:val="false"/>
          <w:color w:val="000000"/>
          <w:sz w:val="28"/>
        </w:rPr>
        <w:t>               жауаптылығы</w:t>
      </w:r>
    </w:p>
    <w:p>
      <w:pPr>
        <w:spacing w:after="0"/>
        <w:ind w:left="0"/>
        <w:jc w:val="both"/>
      </w:pPr>
      <w:r>
        <w:rPr>
          <w:rFonts w:ascii="Times New Roman"/>
          <w:b w:val="false"/>
          <w:i w:val="false"/>
          <w:color w:val="000000"/>
          <w:sz w:val="28"/>
        </w:rPr>
        <w:t>      1. Кәсіпкерліктің әлеуметтік жауаптылығы Қазақстан Республикасының заңнамасында көзделген кәсіпкерлік субъектілері қызметкерлерінің құқығын қорғау негізінде құрылады және әлеуметтік мәселелерді шешуде және еңбек жағдайларын регламенттеуде кәсіпкерлік субъектілері мен оның қызметкерлері арасындағы әріптестік қатынастарды дамытуға бағытталуы тиіс.</w:t>
      </w:r>
      <w:r>
        <w:br/>
      </w:r>
      <w:r>
        <w:rPr>
          <w:rFonts w:ascii="Times New Roman"/>
          <w:b w:val="false"/>
          <w:i w:val="false"/>
          <w:color w:val="000000"/>
          <w:sz w:val="28"/>
        </w:rPr>
        <w:t>
      2. Кәсіпкерлік субъектілерінің кадр саясатының негізгі бағыттарының бірі жұмыс орындарын сақтау, қызметкерлердің еңбек жағдайларын жақсарту, еңбек жағдайларының қауіпсіздігін қамтамасыз ету және әлеуметтік қорғау нормаларының сақталуы, сондай-ақ жұмыспен қамту және еңбек қатынастары саласында ішкі саясатты бекіту болып табылады.</w:t>
      </w:r>
      <w:r>
        <w:br/>
      </w:r>
      <w:r>
        <w:rPr>
          <w:rFonts w:ascii="Times New Roman"/>
          <w:b w:val="false"/>
          <w:i w:val="false"/>
          <w:color w:val="000000"/>
          <w:sz w:val="28"/>
        </w:rPr>
        <w:t>
      3. Кәсіпкерлік субъектілері Қазақстан Республикасының еңбек заңнамасына сәйкес еңбек саласында әлеуметтік әріптестік және ұжымдық қарым-қатынас саясатын іске асыруға қатысады.</w:t>
      </w:r>
    </w:p>
    <w:p>
      <w:pPr>
        <w:spacing w:after="0"/>
        <w:ind w:left="0"/>
        <w:jc w:val="both"/>
      </w:pPr>
      <w:r>
        <w:rPr>
          <w:rFonts w:ascii="Times New Roman"/>
          <w:b/>
          <w:i w:val="false"/>
          <w:color w:val="000000"/>
          <w:sz w:val="28"/>
        </w:rPr>
        <w:t>      108-бап. Экология саласындағы кәсіпкерліктің әлеуметтік</w:t>
      </w:r>
      <w:r>
        <w:br/>
      </w:r>
      <w:r>
        <w:rPr>
          <w:rFonts w:ascii="Times New Roman"/>
          <w:b w:val="false"/>
          <w:i w:val="false"/>
          <w:color w:val="000000"/>
          <w:sz w:val="28"/>
        </w:rPr>
        <w:t>
</w:t>
      </w:r>
      <w:r>
        <w:rPr>
          <w:rFonts w:ascii="Times New Roman"/>
          <w:b/>
          <w:i w:val="false"/>
          <w:color w:val="000000"/>
          <w:sz w:val="28"/>
        </w:rPr>
        <w:t>               жауаптылығы</w:t>
      </w:r>
    </w:p>
    <w:p>
      <w:pPr>
        <w:spacing w:after="0"/>
        <w:ind w:left="0"/>
        <w:jc w:val="both"/>
      </w:pPr>
      <w:r>
        <w:rPr>
          <w:rFonts w:ascii="Times New Roman"/>
          <w:b w:val="false"/>
          <w:i w:val="false"/>
          <w:color w:val="000000"/>
          <w:sz w:val="28"/>
        </w:rPr>
        <w:t>      1. Кәсіпкерлік субъектілері өзінің қызметін жүзеге асыру процесінде қоршаған ортаға ұқыпты және тиімді қарым-қатынасты қамтамасыз етуі тиіс.</w:t>
      </w:r>
      <w:r>
        <w:br/>
      </w:r>
      <w:r>
        <w:rPr>
          <w:rFonts w:ascii="Times New Roman"/>
          <w:b w:val="false"/>
          <w:i w:val="false"/>
          <w:color w:val="000000"/>
          <w:sz w:val="28"/>
        </w:rPr>
        <w:t>
      2. Кәсіпкерліктің әлеуметтік жауаптылығы экология саласында мынадай міндеттерді ерікті түрде орындау арқылы жүзеге асады:</w:t>
      </w:r>
      <w:r>
        <w:br/>
      </w:r>
      <w:r>
        <w:rPr>
          <w:rFonts w:ascii="Times New Roman"/>
          <w:b w:val="false"/>
          <w:i w:val="false"/>
          <w:color w:val="000000"/>
          <w:sz w:val="28"/>
        </w:rPr>
        <w:t>
      1) Қоршаған ортаны қорғау және көшелерді, саябақтарды және басқа да қоғамдық орындарды көріктендіру саласында бағдарламалар мен іс-шараларды қаржыландыру;</w:t>
      </w:r>
      <w:r>
        <w:br/>
      </w:r>
      <w:r>
        <w:rPr>
          <w:rFonts w:ascii="Times New Roman"/>
          <w:b w:val="false"/>
          <w:i w:val="false"/>
          <w:color w:val="000000"/>
          <w:sz w:val="28"/>
        </w:rPr>
        <w:t>
      2) Дүлей зілзалалардың, экологиялық немесе басқа да апаттардың салдарын еңсеру, жазатайым оқиғаларды немесе апаттарды болдырмауға жұртшылықты дайындау;</w:t>
      </w:r>
      <w:r>
        <w:br/>
      </w:r>
      <w:r>
        <w:rPr>
          <w:rFonts w:ascii="Times New Roman"/>
          <w:b w:val="false"/>
          <w:i w:val="false"/>
          <w:color w:val="000000"/>
          <w:sz w:val="28"/>
        </w:rPr>
        <w:t>
      3) Қоршаған ортаның жағдайын жақсартуға бағытталған өзге де мәселелерді шешу;</w:t>
      </w:r>
      <w:r>
        <w:br/>
      </w:r>
      <w:r>
        <w:rPr>
          <w:rFonts w:ascii="Times New Roman"/>
          <w:b w:val="false"/>
          <w:i w:val="false"/>
          <w:color w:val="000000"/>
          <w:sz w:val="28"/>
        </w:rPr>
        <w:t>
      4) Қоршаған ортаны қорғау саласында ішкі саясатты бекіту.</w:t>
      </w:r>
    </w:p>
    <w:p>
      <w:pPr>
        <w:spacing w:after="0"/>
        <w:ind w:left="0"/>
        <w:jc w:val="both"/>
      </w:pPr>
      <w:r>
        <w:rPr>
          <w:rFonts w:ascii="Times New Roman"/>
          <w:b/>
          <w:i w:val="false"/>
          <w:color w:val="000000"/>
          <w:sz w:val="28"/>
        </w:rPr>
        <w:t>      109-бап. Кәсіпкерлік субъектілерінің қайырымдылық және</w:t>
      </w:r>
      <w:r>
        <w:br/>
      </w:r>
      <w:r>
        <w:rPr>
          <w:rFonts w:ascii="Times New Roman"/>
          <w:b w:val="false"/>
          <w:i w:val="false"/>
          <w:color w:val="000000"/>
          <w:sz w:val="28"/>
        </w:rPr>
        <w:t>
</w:t>
      </w:r>
      <w:r>
        <w:rPr>
          <w:rFonts w:ascii="Times New Roman"/>
          <w:b/>
          <w:i w:val="false"/>
          <w:color w:val="000000"/>
          <w:sz w:val="28"/>
        </w:rPr>
        <w:t>               меценаттық қызметі</w:t>
      </w:r>
    </w:p>
    <w:p>
      <w:pPr>
        <w:spacing w:after="0"/>
        <w:ind w:left="0"/>
        <w:jc w:val="both"/>
      </w:pPr>
      <w:r>
        <w:rPr>
          <w:rFonts w:ascii="Times New Roman"/>
          <w:b w:val="false"/>
          <w:i w:val="false"/>
          <w:color w:val="000000"/>
          <w:sz w:val="28"/>
        </w:rPr>
        <w:t>      1. Кәсіпкерлік субъектілерінің қайырымдылық қызметі деп кәсіпкерлік субъектілерінің өтеусіз негізде материалдық көмек көрсету, сондай-ақ жұмыстарды орындау, қызметтерді ұсыну, жеке және заңды тұлғаларға өзге де әлеуметтік қолдау көрсету бойынша ерікті қызметі ұғынылады.</w:t>
      </w:r>
      <w:r>
        <w:br/>
      </w:r>
      <w:r>
        <w:rPr>
          <w:rFonts w:ascii="Times New Roman"/>
          <w:b w:val="false"/>
          <w:i w:val="false"/>
          <w:color w:val="000000"/>
          <w:sz w:val="28"/>
        </w:rPr>
        <w:t>
      Кейін табыс табу немесе орнына сыйақы, төлем алу мақсатымен жеке және заңды тұлғаларға ақша және басқа материалдық құралдарды жіберу, өзге нысандағы көмек көрсету немесе міндеттемелерді орындау, саяси партияларды және басқа да қоғамдық-саяси ұйымдарды, сондай-ақ кәсіподақ және діни ұйымдарды қолдау қайырымдылық қызметі болып табылмайды.</w:t>
      </w:r>
      <w:r>
        <w:br/>
      </w:r>
      <w:r>
        <w:rPr>
          <w:rFonts w:ascii="Times New Roman"/>
          <w:b w:val="false"/>
          <w:i w:val="false"/>
          <w:color w:val="000000"/>
          <w:sz w:val="28"/>
        </w:rPr>
        <w:t>
      2. Кәсіпкерлік субъектілерінің меценаттық қызметі деп кәсіпкерлік субъектілерінің Қазақстан Республикасының заңдарымен айқындалатын нысандарда мемлекеттің тарихи және мәдени игілігін қолдау, сақтау және дамыту үшін басқа азаматтарға немесе заңды тұлғаларға мүлікті және ақша қаражатын өтеусіз беру түріндегі өнер, ғылым, мәдениет, білім беру, ағарту саласындағы ерікті қызметі ұғынылады.</w:t>
      </w:r>
      <w:r>
        <w:br/>
      </w:r>
      <w:r>
        <w:rPr>
          <w:rFonts w:ascii="Times New Roman"/>
          <w:b w:val="false"/>
          <w:i w:val="false"/>
          <w:color w:val="000000"/>
          <w:sz w:val="28"/>
        </w:rPr>
        <w:t>
      3. Кәсіпкерлік субъектілерінің өз атын (атауын), тауар таңбасын (қызмет көрсету таңбасын) немесе тауардың шығарылған жерінің атауын хабардар ету жағдайларындағы қызметі қайырымдылық және меценаттық қызмет болып танылмайды.</w:t>
      </w:r>
    </w:p>
    <w:p>
      <w:pPr>
        <w:spacing w:after="0"/>
        <w:ind w:left="0"/>
        <w:jc w:val="both"/>
      </w:pPr>
      <w:r>
        <w:rPr>
          <w:rFonts w:ascii="Times New Roman"/>
          <w:b/>
          <w:i w:val="false"/>
          <w:color w:val="000000"/>
          <w:sz w:val="28"/>
        </w:rPr>
        <w:t>      110-бап. Кәсіпкерлік субъектілерінің қайырымдылық және</w:t>
      </w:r>
      <w:r>
        <w:br/>
      </w:r>
      <w:r>
        <w:rPr>
          <w:rFonts w:ascii="Times New Roman"/>
          <w:b w:val="false"/>
          <w:i w:val="false"/>
          <w:color w:val="000000"/>
          <w:sz w:val="28"/>
        </w:rPr>
        <w:t>
</w:t>
      </w:r>
      <w:r>
        <w:rPr>
          <w:rFonts w:ascii="Times New Roman"/>
          <w:b/>
          <w:i w:val="false"/>
          <w:color w:val="000000"/>
          <w:sz w:val="28"/>
        </w:rPr>
        <w:t>               меценаттық қызметті жүзеге асыру құқығы</w:t>
      </w:r>
    </w:p>
    <w:p>
      <w:pPr>
        <w:spacing w:after="0"/>
        <w:ind w:left="0"/>
        <w:jc w:val="both"/>
      </w:pPr>
      <w:r>
        <w:rPr>
          <w:rFonts w:ascii="Times New Roman"/>
          <w:b w:val="false"/>
          <w:i w:val="false"/>
          <w:color w:val="000000"/>
          <w:sz w:val="28"/>
        </w:rPr>
        <w:t>      1. Кәсіпкерлік субъектілері ерікті және осы Кодексте көзделген олардың мақсаттарын таңдау бостандығы негіздерінде қайырымдылық және меценаттық қызметті жүзеге асыруға құқылы.</w:t>
      </w:r>
      <w:r>
        <w:br/>
      </w:r>
      <w:r>
        <w:rPr>
          <w:rFonts w:ascii="Times New Roman"/>
          <w:b w:val="false"/>
          <w:i w:val="false"/>
          <w:color w:val="000000"/>
          <w:sz w:val="28"/>
        </w:rPr>
        <w:t>
      2. Ешкімнің осы Кодексте көзделген кәсіпкерлік субъектілерінің қайырымдылық және меценаттық қызмет мақсаттарын және оларды жүзеге асыру нысандарын таңдау бостандығын шектеуге құқығы жоқ.</w:t>
      </w:r>
      <w:r>
        <w:br/>
      </w:r>
      <w:r>
        <w:rPr>
          <w:rFonts w:ascii="Times New Roman"/>
          <w:b w:val="false"/>
          <w:i w:val="false"/>
          <w:color w:val="000000"/>
          <w:sz w:val="28"/>
        </w:rPr>
        <w:t xml:space="preserve">
      3. Ешкімнің кәсіпкерлік субъектілерін қайырымдылық және меценаттық қызметті жүзеге асыруға мәжбүрлеуге құқығы жоқ. </w:t>
      </w:r>
    </w:p>
    <w:p>
      <w:pPr>
        <w:spacing w:after="0"/>
        <w:ind w:left="0"/>
        <w:jc w:val="both"/>
      </w:pPr>
      <w:r>
        <w:rPr>
          <w:rFonts w:ascii="Times New Roman"/>
          <w:b/>
          <w:i w:val="false"/>
          <w:color w:val="000000"/>
          <w:sz w:val="28"/>
        </w:rPr>
        <w:t>      111-бап. Кәсіпкерлік субъектілерінің қайырымдылық</w:t>
      </w:r>
      <w:r>
        <w:br/>
      </w:r>
      <w:r>
        <w:rPr>
          <w:rFonts w:ascii="Times New Roman"/>
          <w:b w:val="false"/>
          <w:i w:val="false"/>
          <w:color w:val="000000"/>
          <w:sz w:val="28"/>
        </w:rPr>
        <w:t>
</w:t>
      </w:r>
      <w:r>
        <w:rPr>
          <w:rFonts w:ascii="Times New Roman"/>
          <w:b/>
          <w:i w:val="false"/>
          <w:color w:val="000000"/>
          <w:sz w:val="28"/>
        </w:rPr>
        <w:t>               қызметті жүзеге асыру мақсаты</w:t>
      </w:r>
    </w:p>
    <w:p>
      <w:pPr>
        <w:spacing w:after="0"/>
        <w:ind w:left="0"/>
        <w:jc w:val="both"/>
      </w:pPr>
      <w:r>
        <w:rPr>
          <w:rFonts w:ascii="Times New Roman"/>
          <w:b w:val="false"/>
          <w:i w:val="false"/>
          <w:color w:val="000000"/>
          <w:sz w:val="28"/>
        </w:rPr>
        <w:t>      1. Кәсіпкерлік субъектілерінің қайырымдылық қызметті жүзеге асыру мақсаты мұқтаж адамдарға, жеке және заңды тұлғаларға оларды қолдау үшін түрлі көмек түрін көрсету болып табылады.</w:t>
      </w:r>
      <w:r>
        <w:br/>
      </w:r>
      <w:r>
        <w:rPr>
          <w:rFonts w:ascii="Times New Roman"/>
          <w:b w:val="false"/>
          <w:i w:val="false"/>
          <w:color w:val="000000"/>
          <w:sz w:val="28"/>
        </w:rPr>
        <w:t>
      2. Кәсіпкерлік субъектілерінің қайырымдылық қызмет мақсатына қол жеткізуі:</w:t>
      </w:r>
      <w:r>
        <w:br/>
      </w:r>
      <w:r>
        <w:rPr>
          <w:rFonts w:ascii="Times New Roman"/>
          <w:b w:val="false"/>
          <w:i w:val="false"/>
          <w:color w:val="000000"/>
          <w:sz w:val="28"/>
        </w:rPr>
        <w:t xml:space="preserve">
      1) халықтың әлеуметтiк жағынан әлсіз топтарын, соның ішінде аз қамтылған азаматтардың материалдық жағдайын жасқарту, әлеуметтік қорғау, мүмкіндігі шектеулі адамдарды, өз құқықтарын және заңды мүдделерін өз бетінше іске асыруға қабілетсіз өзге де адамдарды қолдау жолымен; </w:t>
      </w:r>
      <w:r>
        <w:br/>
      </w:r>
      <w:r>
        <w:rPr>
          <w:rFonts w:ascii="Times New Roman"/>
          <w:b w:val="false"/>
          <w:i w:val="false"/>
          <w:color w:val="000000"/>
          <w:sz w:val="28"/>
        </w:rPr>
        <w:t xml:space="preserve">
      2) төтенше оқиғалар, дүлей апаттар, індеттер, экологиялық немесе өзге де апаттар, әлеуметтік және ұлтаралық жанжалдар нәтижесінде зардап шеккендерге көмек көрсету; </w:t>
      </w:r>
      <w:r>
        <w:br/>
      </w:r>
      <w:r>
        <w:rPr>
          <w:rFonts w:ascii="Times New Roman"/>
          <w:b w:val="false"/>
          <w:i w:val="false"/>
          <w:color w:val="000000"/>
          <w:sz w:val="28"/>
        </w:rPr>
        <w:t>
      3) қайырымдылық бірлестіктеріне, әлеуметтік және медициналық мекемелерге материалдық көмек көрсету;</w:t>
      </w:r>
      <w:r>
        <w:br/>
      </w:r>
      <w:r>
        <w:rPr>
          <w:rFonts w:ascii="Times New Roman"/>
          <w:b w:val="false"/>
          <w:i w:val="false"/>
          <w:color w:val="000000"/>
          <w:sz w:val="28"/>
        </w:rPr>
        <w:t>
      4) балалар және жастар ұйымдарын, әлеуметтік проблемаларды шешуге бағытталған жастардың бастамаларын, жобаларын, балалар және жастар қозғалыстарын қолдау;</w:t>
      </w:r>
      <w:r>
        <w:br/>
      </w:r>
      <w:r>
        <w:rPr>
          <w:rFonts w:ascii="Times New Roman"/>
          <w:b w:val="false"/>
          <w:i w:val="false"/>
          <w:color w:val="000000"/>
          <w:sz w:val="28"/>
        </w:rPr>
        <w:t>
      5) Қазақстан Республикасының заңдарында тыйым салынбаған өзге де іс-шараларды өткізу арқылы іске асырылады.</w:t>
      </w:r>
    </w:p>
    <w:p>
      <w:pPr>
        <w:spacing w:after="0"/>
        <w:ind w:left="0"/>
        <w:jc w:val="both"/>
      </w:pPr>
      <w:r>
        <w:rPr>
          <w:rFonts w:ascii="Times New Roman"/>
          <w:b/>
          <w:i w:val="false"/>
          <w:color w:val="000000"/>
          <w:sz w:val="28"/>
        </w:rPr>
        <w:t>      112-бап. Кәсіпкерлік субъектілерінің меценаттық қызметті</w:t>
      </w:r>
      <w:r>
        <w:br/>
      </w:r>
      <w:r>
        <w:rPr>
          <w:rFonts w:ascii="Times New Roman"/>
          <w:b w:val="false"/>
          <w:i w:val="false"/>
          <w:color w:val="000000"/>
          <w:sz w:val="28"/>
        </w:rPr>
        <w:t>
</w:t>
      </w:r>
      <w:r>
        <w:rPr>
          <w:rFonts w:ascii="Times New Roman"/>
          <w:b/>
          <w:i w:val="false"/>
          <w:color w:val="000000"/>
          <w:sz w:val="28"/>
        </w:rPr>
        <w:t>               жүзеге асыру мақсаты</w:t>
      </w:r>
    </w:p>
    <w:p>
      <w:pPr>
        <w:spacing w:after="0"/>
        <w:ind w:left="0"/>
        <w:jc w:val="both"/>
      </w:pPr>
      <w:r>
        <w:rPr>
          <w:rFonts w:ascii="Times New Roman"/>
          <w:b w:val="false"/>
          <w:i w:val="false"/>
          <w:color w:val="000000"/>
          <w:sz w:val="28"/>
        </w:rPr>
        <w:t xml:space="preserve">      1. Кәсіпкерлік субъектілерінің меценаттық қызметті жүзеге асыру мақсаты Қазақстан Республикасының ұлттық, тарихи, мәдени игілігін сақтау және дамыту болып табылады. </w:t>
      </w:r>
      <w:r>
        <w:br/>
      </w:r>
      <w:r>
        <w:rPr>
          <w:rFonts w:ascii="Times New Roman"/>
          <w:b w:val="false"/>
          <w:i w:val="false"/>
          <w:color w:val="000000"/>
          <w:sz w:val="28"/>
        </w:rPr>
        <w:t>
      2. Кәсіпкерлік субъектілерінің меценаттық қызметінің мақсатына қол жеткізу:</w:t>
      </w:r>
      <w:r>
        <w:br/>
      </w:r>
      <w:r>
        <w:rPr>
          <w:rFonts w:ascii="Times New Roman"/>
          <w:b w:val="false"/>
          <w:i w:val="false"/>
          <w:color w:val="000000"/>
          <w:sz w:val="28"/>
        </w:rPr>
        <w:t>
      1) ұлттық, тарихи, мәдени игіліктерді сақтау және дамыту, сондай-ақ Қазақстан Республикасының мәртебесін әлемдік деңгейде қолдау үшін жағдайлар қалыптастыру;</w:t>
      </w:r>
      <w:r>
        <w:br/>
      </w:r>
      <w:r>
        <w:rPr>
          <w:rFonts w:ascii="Times New Roman"/>
          <w:b w:val="false"/>
          <w:i w:val="false"/>
          <w:color w:val="000000"/>
          <w:sz w:val="28"/>
        </w:rPr>
        <w:t xml:space="preserve">
      2) Қазақстан Республикасының заңнамасына сәйкес кәсіби қызметті жүзеге асыратын шығармашылық ұжымдарға материалдық көмек көрсету; </w:t>
      </w:r>
      <w:r>
        <w:br/>
      </w:r>
      <w:r>
        <w:rPr>
          <w:rFonts w:ascii="Times New Roman"/>
          <w:b w:val="false"/>
          <w:i w:val="false"/>
          <w:color w:val="000000"/>
          <w:sz w:val="28"/>
        </w:rPr>
        <w:t xml:space="preserve">
      3) мәдениет және өнер объектілерін олардың сақталуын қамтамасыз ету мақсатында қолдау; </w:t>
      </w:r>
      <w:r>
        <w:br/>
      </w:r>
      <w:r>
        <w:rPr>
          <w:rFonts w:ascii="Times New Roman"/>
          <w:b w:val="false"/>
          <w:i w:val="false"/>
          <w:color w:val="000000"/>
          <w:sz w:val="28"/>
        </w:rPr>
        <w:t>
      4) мәдениет, өнер, ғылым, білім беру, ағарту, спорт салаларында кәсіби қызметті жүзеге асыратын адамдарға материалдық көмек көрсету;</w:t>
      </w:r>
      <w:r>
        <w:br/>
      </w:r>
      <w:r>
        <w:rPr>
          <w:rFonts w:ascii="Times New Roman"/>
          <w:b w:val="false"/>
          <w:i w:val="false"/>
          <w:color w:val="000000"/>
          <w:sz w:val="28"/>
        </w:rPr>
        <w:t xml:space="preserve">
      5) мәдениет, білім беру, ғылым және ағарту, спорт ұйымдарына, сондай-ақ Қазақстан халқы үшін мәдени-тарихи маңызы бар объектілерге материалдық көмек көрсету; </w:t>
      </w:r>
      <w:r>
        <w:br/>
      </w:r>
      <w:r>
        <w:rPr>
          <w:rFonts w:ascii="Times New Roman"/>
          <w:b w:val="false"/>
          <w:i w:val="false"/>
          <w:color w:val="000000"/>
          <w:sz w:val="28"/>
        </w:rPr>
        <w:t>
      6) ұлттық мәдени игіліктерді сақтаудың және дамытудың басымды бағдарламаларын (жобаларын) іске асыру арқылы іске асырылады.</w:t>
      </w:r>
    </w:p>
    <w:p>
      <w:pPr>
        <w:spacing w:after="0"/>
        <w:ind w:left="0"/>
        <w:jc w:val="both"/>
      </w:pPr>
      <w:r>
        <w:rPr>
          <w:rFonts w:ascii="Times New Roman"/>
          <w:b/>
          <w:i w:val="false"/>
          <w:color w:val="000000"/>
          <w:sz w:val="28"/>
        </w:rPr>
        <w:t>      113-бап. Кәсіпкерлік субъектілерінің қайырымдылық және</w:t>
      </w:r>
      <w:r>
        <w:br/>
      </w:r>
      <w:r>
        <w:rPr>
          <w:rFonts w:ascii="Times New Roman"/>
          <w:b w:val="false"/>
          <w:i w:val="false"/>
          <w:color w:val="000000"/>
          <w:sz w:val="28"/>
        </w:rPr>
        <w:t>
</w:t>
      </w:r>
      <w:r>
        <w:rPr>
          <w:rFonts w:ascii="Times New Roman"/>
          <w:b/>
          <w:i w:val="false"/>
          <w:color w:val="000000"/>
          <w:sz w:val="28"/>
        </w:rPr>
        <w:t>               меценаттық қызметті жүзеге асыру нысаны</w:t>
      </w:r>
    </w:p>
    <w:p>
      <w:pPr>
        <w:spacing w:after="0"/>
        <w:ind w:left="0"/>
        <w:jc w:val="both"/>
      </w:pPr>
      <w:r>
        <w:rPr>
          <w:rFonts w:ascii="Times New Roman"/>
          <w:b w:val="false"/>
          <w:i w:val="false"/>
          <w:color w:val="000000"/>
          <w:sz w:val="28"/>
        </w:rPr>
        <w:t xml:space="preserve">      1. Кәсіпкерлік субъектілері мыналарды: </w:t>
      </w:r>
      <w:r>
        <w:br/>
      </w:r>
      <w:r>
        <w:rPr>
          <w:rFonts w:ascii="Times New Roman"/>
          <w:b w:val="false"/>
          <w:i w:val="false"/>
          <w:color w:val="000000"/>
          <w:sz w:val="28"/>
        </w:rPr>
        <w:t>
      1) қайырымдылық және меценаттық қызметті жеке немесе бірлестіктерді Қазақстан Республикасының заңдарына сәйкес ұйымдық-құқықтық нысандарда құру жолы арқылы;</w:t>
      </w:r>
      <w:r>
        <w:br/>
      </w:r>
      <w:r>
        <w:rPr>
          <w:rFonts w:ascii="Times New Roman"/>
          <w:b w:val="false"/>
          <w:i w:val="false"/>
          <w:color w:val="000000"/>
          <w:sz w:val="28"/>
        </w:rPr>
        <w:t>
      2) қайырымдылық қызметті қайырымдылық ұйымын құрып немесе құрмай;</w:t>
      </w:r>
      <w:r>
        <w:br/>
      </w:r>
      <w:r>
        <w:rPr>
          <w:rFonts w:ascii="Times New Roman"/>
          <w:b w:val="false"/>
          <w:i w:val="false"/>
          <w:color w:val="000000"/>
          <w:sz w:val="28"/>
        </w:rPr>
        <w:t>
      3) меценаттық қызметті арнайы ұйым құрмай жүзеге асыруға құқылы.</w:t>
      </w:r>
      <w:r>
        <w:br/>
      </w:r>
      <w:r>
        <w:rPr>
          <w:rFonts w:ascii="Times New Roman"/>
          <w:b w:val="false"/>
          <w:i w:val="false"/>
          <w:color w:val="000000"/>
          <w:sz w:val="28"/>
        </w:rPr>
        <w:t xml:space="preserve">
      2. Қайырымдылық және меценаттық қызметті кәсіпкерлік субъектілері және олардың бірлестіктері өз бетінше және/немесе азаматтық қоғам институттарымен және жергілікті атқарушы органдармен әріптесе отырып жүзеге асыруы және әлеуметтік салада оң өзгерістерге қол жеткізуге бағытталуы мүмкін. </w:t>
      </w:r>
    </w:p>
    <w:p>
      <w:pPr>
        <w:spacing w:after="0"/>
        <w:ind w:left="0"/>
        <w:jc w:val="both"/>
      </w:pPr>
      <w:r>
        <w:rPr>
          <w:rFonts w:ascii="Times New Roman"/>
          <w:b/>
          <w:i w:val="false"/>
          <w:color w:val="000000"/>
          <w:sz w:val="28"/>
        </w:rPr>
        <w:t>      114-бап. Кәсіпкерлік субъектілерінің қайырымдылық және</w:t>
      </w:r>
      <w:r>
        <w:br/>
      </w:r>
      <w:r>
        <w:rPr>
          <w:rFonts w:ascii="Times New Roman"/>
          <w:b w:val="false"/>
          <w:i w:val="false"/>
          <w:color w:val="000000"/>
          <w:sz w:val="28"/>
        </w:rPr>
        <w:t>
</w:t>
      </w:r>
      <w:r>
        <w:rPr>
          <w:rFonts w:ascii="Times New Roman"/>
          <w:b/>
          <w:i w:val="false"/>
          <w:color w:val="000000"/>
          <w:sz w:val="28"/>
        </w:rPr>
        <w:t>               меценаттық қызметінің мемлекеттік кепілдіктері</w:t>
      </w:r>
    </w:p>
    <w:p>
      <w:pPr>
        <w:spacing w:after="0"/>
        <w:ind w:left="0"/>
        <w:jc w:val="both"/>
      </w:pPr>
      <w:r>
        <w:rPr>
          <w:rFonts w:ascii="Times New Roman"/>
          <w:b w:val="false"/>
          <w:i w:val="false"/>
          <w:color w:val="000000"/>
          <w:sz w:val="28"/>
        </w:rPr>
        <w:t>      1. Қайырымдылық және меценаттық қызметке қатысушы кәсіпкерлік субъектілерінің құқықтары мен заңды мүдделерін қорғауға мемлекет кепілдік береді және қолдайды.</w:t>
      </w:r>
      <w:r>
        <w:br/>
      </w:r>
      <w:r>
        <w:rPr>
          <w:rFonts w:ascii="Times New Roman"/>
          <w:b w:val="false"/>
          <w:i w:val="false"/>
          <w:color w:val="000000"/>
          <w:sz w:val="28"/>
        </w:rPr>
        <w:t xml:space="preserve">
      2. Кәсіпкерлік субъектілерінің қайырымдылық және меценаттық қызметті жүзеге асыру бойынша құқықтарын іске асыруына, сондай-ақ жеке және заңды тұлғалардың қайырымдылық және меценаттық көмекті алуына кедергі келтіретін мемлекеттік органдардың лауазымды адамдары Қазақстан Республикасының заңдарына сәйкес жауапты болады. </w:t>
      </w:r>
      <w:r>
        <w:br/>
      </w:r>
      <w:r>
        <w:rPr>
          <w:rFonts w:ascii="Times New Roman"/>
          <w:b w:val="false"/>
          <w:i w:val="false"/>
          <w:color w:val="000000"/>
          <w:sz w:val="28"/>
        </w:rPr>
        <w:t>
      3. Мемлекет кәсіпкерлік субъектілерінің қайырымдылық және меценаттық қызметін осындай қызметті жүзеге асыратын, қайырымдылық және меценаттық қызметтің дамуына елеулі үлес қосқан кәсіпкерлік субъектілеріне Қазақстан Республикасының Президенті бекітетін тәртіппен құрметті атақтар беру арқылы ынталандырады.</w:t>
      </w:r>
      <w:r>
        <w:br/>
      </w:r>
      <w:r>
        <w:rPr>
          <w:rFonts w:ascii="Times New Roman"/>
          <w:b w:val="false"/>
          <w:i w:val="false"/>
          <w:color w:val="000000"/>
          <w:sz w:val="28"/>
        </w:rPr>
        <w:t>
      4. Осы Кодекстің 109-бабында көзделген қайырымдылық қызметті жүзеге асыратын кәсіпкерлік субъектілері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салық жеңілдіктеріне құқығы бар.</w:t>
      </w:r>
      <w:r>
        <w:br/>
      </w:r>
      <w:r>
        <w:rPr>
          <w:rFonts w:ascii="Times New Roman"/>
          <w:b w:val="false"/>
          <w:i w:val="false"/>
          <w:color w:val="000000"/>
          <w:sz w:val="28"/>
        </w:rPr>
        <w:t>
      5. Қайырымдылық және меценаттық қызметті жүзеге асыратын жекелеген кәсіпкерлік субъектілеріне және олардың құрылтайшыларына (мүшелеріне) жеке тәртіппен кез-келген жеңілдіктерді ұсынуға тыйым салынады.</w:t>
      </w:r>
    </w:p>
    <w:p>
      <w:pPr>
        <w:spacing w:after="0"/>
        <w:ind w:left="0"/>
        <w:jc w:val="both"/>
      </w:pPr>
      <w:r>
        <w:rPr>
          <w:rFonts w:ascii="Times New Roman"/>
          <w:b/>
          <w:i w:val="false"/>
          <w:color w:val="000000"/>
          <w:sz w:val="28"/>
        </w:rPr>
        <w:t>      115-бап. Мемлекеттің және қайырымдылық, меценаттық</w:t>
      </w:r>
      <w:r>
        <w:br/>
      </w:r>
      <w:r>
        <w:rPr>
          <w:rFonts w:ascii="Times New Roman"/>
          <w:b w:val="false"/>
          <w:i w:val="false"/>
          <w:color w:val="000000"/>
          <w:sz w:val="28"/>
        </w:rPr>
        <w:t>
</w:t>
      </w:r>
      <w:r>
        <w:rPr>
          <w:rFonts w:ascii="Times New Roman"/>
          <w:b/>
          <w:i w:val="false"/>
          <w:color w:val="000000"/>
          <w:sz w:val="28"/>
        </w:rPr>
        <w:t>               қызметпен айналысатын кәсіпкерлік</w:t>
      </w:r>
      <w:r>
        <w:br/>
      </w:r>
      <w:r>
        <w:rPr>
          <w:rFonts w:ascii="Times New Roman"/>
          <w:b w:val="false"/>
          <w:i w:val="false"/>
          <w:color w:val="000000"/>
          <w:sz w:val="28"/>
        </w:rPr>
        <w:t>
</w:t>
      </w:r>
      <w:r>
        <w:rPr>
          <w:rFonts w:ascii="Times New Roman"/>
          <w:b/>
          <w:i w:val="false"/>
          <w:color w:val="000000"/>
          <w:sz w:val="28"/>
        </w:rPr>
        <w:t>               субъектілерінің өзара іс-қимылы</w:t>
      </w:r>
    </w:p>
    <w:p>
      <w:pPr>
        <w:spacing w:after="0"/>
        <w:ind w:left="0"/>
        <w:jc w:val="both"/>
      </w:pPr>
      <w:r>
        <w:rPr>
          <w:rFonts w:ascii="Times New Roman"/>
          <w:b w:val="false"/>
          <w:i w:val="false"/>
          <w:color w:val="000000"/>
          <w:sz w:val="28"/>
        </w:rPr>
        <w:t>      1. Мемлекет қайырымдылық және меценаттық қызметті жүзеге асыратын кәсіпкерлік субъектілерінің, сондай-ақ олардың бірлестіктерінің құқықтарының және заңды мүдделерінің сақталуын қамтамасыз етеді.</w:t>
      </w:r>
      <w:r>
        <w:br/>
      </w:r>
      <w:r>
        <w:rPr>
          <w:rFonts w:ascii="Times New Roman"/>
          <w:b w:val="false"/>
          <w:i w:val="false"/>
          <w:color w:val="000000"/>
          <w:sz w:val="28"/>
        </w:rPr>
        <w:t>
      2. Қайырымдылық және меценаттық қызметті жүзеге асыру кезінде кәсіпкерлік субъектілерінің істеріне мемлекеттік заңсыз араласуына жол берілмейді.</w:t>
      </w:r>
      <w:r>
        <w:br/>
      </w:r>
      <w:r>
        <w:rPr>
          <w:rFonts w:ascii="Times New Roman"/>
          <w:b w:val="false"/>
          <w:i w:val="false"/>
          <w:color w:val="000000"/>
          <w:sz w:val="28"/>
        </w:rPr>
        <w:t xml:space="preserve">
      3. Қайырымдылық және меценаттық қызметті жүзеге асыратын кәсіпкерлік субъектілері, сондай-ақ олардың бірлестіктері мемлекеттік органдармен ынтымақтасып, өзара іс-қимыл жасай алады, олармен келісімдер жасасып, шарттар негізінде Қазақстан Республикасының заңдарында көзделген белгіленген жұмыстарды жасай алады. </w:t>
      </w:r>
      <w:r>
        <w:br/>
      </w:r>
      <w:r>
        <w:rPr>
          <w:rFonts w:ascii="Times New Roman"/>
          <w:b w:val="false"/>
          <w:i w:val="false"/>
          <w:color w:val="000000"/>
          <w:sz w:val="28"/>
        </w:rPr>
        <w:t>
      4. Осы Кодекстің нормалары қайырымдылық мақсаттары үшін пайдаланылмайтын байланысты және байланысты емес гранттарды тарту, бағалау, мониторингілеу және пайдалану тетігіне таралмайды.</w:t>
      </w:r>
    </w:p>
    <w:p>
      <w:pPr>
        <w:spacing w:after="0"/>
        <w:ind w:left="0"/>
        <w:jc w:val="left"/>
      </w:pPr>
      <w:r>
        <w:rPr>
          <w:rFonts w:ascii="Times New Roman"/>
          <w:b/>
          <w:i w:val="false"/>
          <w:color w:val="000000"/>
        </w:rPr>
        <w:t xml:space="preserve"> 10-тарау. КӘСІПКЕРЛІКТІ МЕМЛЕКЕТТІК РЕТТЕУ</w:t>
      </w:r>
    </w:p>
    <w:p>
      <w:pPr>
        <w:spacing w:after="0"/>
        <w:ind w:left="0"/>
        <w:jc w:val="both"/>
      </w:pPr>
      <w:r>
        <w:rPr>
          <w:rFonts w:ascii="Times New Roman"/>
          <w:b/>
          <w:i w:val="false"/>
          <w:color w:val="000000"/>
          <w:sz w:val="28"/>
        </w:rPr>
        <w:t>      116-бап. Кәсіпкерлікті мемлекеттік реттеудің</w:t>
      </w:r>
      <w:r>
        <w:br/>
      </w:r>
      <w:r>
        <w:rPr>
          <w:rFonts w:ascii="Times New Roman"/>
          <w:b w:val="false"/>
          <w:i w:val="false"/>
          <w:color w:val="000000"/>
          <w:sz w:val="28"/>
        </w:rPr>
        <w:t>
</w:t>
      </w:r>
      <w:r>
        <w:rPr>
          <w:rFonts w:ascii="Times New Roman"/>
          <w:b/>
          <w:i w:val="false"/>
          <w:color w:val="000000"/>
          <w:sz w:val="28"/>
        </w:rPr>
        <w:t>               мақсаттары мен шектері</w:t>
      </w:r>
    </w:p>
    <w:p>
      <w:pPr>
        <w:spacing w:after="0"/>
        <w:ind w:left="0"/>
        <w:jc w:val="both"/>
      </w:pPr>
      <w:r>
        <w:rPr>
          <w:rFonts w:ascii="Times New Roman"/>
          <w:b w:val="false"/>
          <w:i w:val="false"/>
          <w:color w:val="000000"/>
          <w:sz w:val="28"/>
        </w:rPr>
        <w:t>      1. Жеке кәсіпкерлікті мемлекеттік реттеудің мақсаттары жеке кәсіпкерлік субъектісі өндіретін және өткізетін өнімнің адамдар өмірі мен денсаулығына қауіпсіздігін, олардың мүліктік мүдделерін қорғауды, қоршаған ортаға қауіпсіздігін, Қазақстан Республикасының ұлттық қауіпсіздігін қамтамасыз ету, мемлекеттің мүліктік мүдделерін қорғау болып табылады.</w:t>
      </w:r>
      <w:r>
        <w:br/>
      </w:r>
      <w:r>
        <w:rPr>
          <w:rFonts w:ascii="Times New Roman"/>
          <w:b w:val="false"/>
          <w:i w:val="false"/>
          <w:color w:val="000000"/>
          <w:sz w:val="28"/>
        </w:rPr>
        <w:t>
      2. Жеке кәсіпкерлікті мемлекеттік реттеу жеке кәсіпкерлік субъектілерінің орындауы үшін, оның ішінде мынадай деңгейдегі реттеуші құралдарды:</w:t>
      </w:r>
      <w:r>
        <w:br/>
      </w:r>
      <w:r>
        <w:rPr>
          <w:rFonts w:ascii="Times New Roman"/>
          <w:b w:val="false"/>
          <w:i w:val="false"/>
          <w:color w:val="000000"/>
          <w:sz w:val="28"/>
        </w:rPr>
        <w:t>
      1) Қазақстан Республикасының заңдарын;</w:t>
      </w:r>
      <w:r>
        <w:br/>
      </w:r>
      <w:r>
        <w:rPr>
          <w:rFonts w:ascii="Times New Roman"/>
          <w:b w:val="false"/>
          <w:i w:val="false"/>
          <w:color w:val="000000"/>
          <w:sz w:val="28"/>
        </w:rPr>
        <w:t>
      2) Қазақстан Республикасы Президентінің жарлықтарын;</w:t>
      </w:r>
      <w:r>
        <w:br/>
      </w:r>
      <w:r>
        <w:rPr>
          <w:rFonts w:ascii="Times New Roman"/>
          <w:b w:val="false"/>
          <w:i w:val="false"/>
          <w:color w:val="000000"/>
          <w:sz w:val="28"/>
        </w:rPr>
        <w:t>
      3) Қазақстан Республикасы Үкіметінің қаулыларын;</w:t>
      </w:r>
      <w:r>
        <w:br/>
      </w:r>
      <w:r>
        <w:rPr>
          <w:rFonts w:ascii="Times New Roman"/>
          <w:b w:val="false"/>
          <w:i w:val="false"/>
          <w:color w:val="000000"/>
          <w:sz w:val="28"/>
        </w:rPr>
        <w:t>
      4) Қазақстан Республикасы министрлерінің және өзге орталық мемлекеттік органдардың басшыларының нормативтік құқықтық бұйрықтарын;</w:t>
      </w:r>
      <w:r>
        <w:br/>
      </w:r>
      <w:r>
        <w:rPr>
          <w:rFonts w:ascii="Times New Roman"/>
          <w:b w:val="false"/>
          <w:i w:val="false"/>
          <w:color w:val="000000"/>
          <w:sz w:val="28"/>
        </w:rPr>
        <w:t>
      5) Қазақстан Республикасы Ұлттық Банкінің нормативтік құқықтық актілерін;</w:t>
      </w:r>
      <w:r>
        <w:br/>
      </w:r>
      <w:r>
        <w:rPr>
          <w:rFonts w:ascii="Times New Roman"/>
          <w:b w:val="false"/>
          <w:i w:val="false"/>
          <w:color w:val="000000"/>
          <w:sz w:val="28"/>
        </w:rPr>
        <w:t>
      6) жергілікті өкілді органдардың шешімдерін пайдалана отырып, міндетті талаптарды мемлекет белгілеу арқылы жүзеге асырылады.</w:t>
      </w:r>
      <w:r>
        <w:br/>
      </w:r>
      <w:r>
        <w:rPr>
          <w:rFonts w:ascii="Times New Roman"/>
          <w:b w:val="false"/>
          <w:i w:val="false"/>
          <w:color w:val="000000"/>
          <w:sz w:val="28"/>
        </w:rPr>
        <w:t>
      Реттеу құралдарын енгізу осы Кодекстің 118-бабының 2-тармағына сәйкес жүзеге асырылады.</w:t>
      </w:r>
      <w:r>
        <w:br/>
      </w:r>
      <w:r>
        <w:rPr>
          <w:rFonts w:ascii="Times New Roman"/>
          <w:b w:val="false"/>
          <w:i w:val="false"/>
          <w:color w:val="000000"/>
          <w:sz w:val="28"/>
        </w:rPr>
        <w:t>
      Реттеу құралдары жеке кәсіпкерлік субъектілеріне қатысты әсер ету тәсілдері, оның ішінде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анықталатын рұқсаттар мен хабарламалар; осы Кодекстің 16-тарауына сәйкес мемлекеттік бақылау мен қадағалау жүзеге асырылатын жеке кәсіпкерлік субъектісінің қызметінің салалары; Қазақстан Республикасының заңнамасында көзделген ақпараттық құралдар болып табылады.</w:t>
      </w:r>
      <w:r>
        <w:br/>
      </w:r>
      <w:r>
        <w:rPr>
          <w:rFonts w:ascii="Times New Roman"/>
          <w:b w:val="false"/>
          <w:i w:val="false"/>
          <w:color w:val="000000"/>
          <w:sz w:val="28"/>
        </w:rPr>
        <w:t>
      Ақпараттық құралдар деп мемлекеттік органдарға немесе өзге тұлғаларға Қазақстан Республикасы заңнамаларының талаптарына сәйкес жеке кәсіпкерлік субъектілерінің ақпарат беру тетіктері түсініледі.</w:t>
      </w:r>
      <w:r>
        <w:br/>
      </w:r>
      <w:r>
        <w:rPr>
          <w:rFonts w:ascii="Times New Roman"/>
          <w:b w:val="false"/>
          <w:i w:val="false"/>
          <w:color w:val="000000"/>
          <w:sz w:val="28"/>
        </w:rPr>
        <w:t xml:space="preserve">
      3. Осы Кодекстің мақсаттары үшін: </w:t>
      </w:r>
      <w:r>
        <w:br/>
      </w:r>
      <w:r>
        <w:rPr>
          <w:rFonts w:ascii="Times New Roman"/>
          <w:b w:val="false"/>
          <w:i w:val="false"/>
          <w:color w:val="000000"/>
          <w:sz w:val="28"/>
        </w:rPr>
        <w:t>
      1) осы баптың 2-тармағында көрсетілген Қазақстан Республикасының нормативтік құқықтық актілерінде жеке кәсіпкерлік субъектілерінің үшінші тұлғаларға ақпаратты, соның ішінде тұтынушыларға ұсыну үшін міндетті маркалау, декларациялау, міндетті нұсқаулықтар, қызмет көрсету қағидалары, өзге ақпаратты, үшінші тұлғаларға ұсыну үшін міндетті жеке кәсіпкерлік субъектілері туралы өзге ақпаратты ұсыну талаптарын белгілеу;</w:t>
      </w:r>
      <w:r>
        <w:br/>
      </w:r>
      <w:r>
        <w:rPr>
          <w:rFonts w:ascii="Times New Roman"/>
          <w:b w:val="false"/>
          <w:i w:val="false"/>
          <w:color w:val="000000"/>
          <w:sz w:val="28"/>
        </w:rPr>
        <w:t>
      2) салық, статистикалық және өзге есептілікті қоса алғанда, Қазақстан Республикасының заңнамасында көзделген мемлекеттік органдарға тұрақты негізде міндетті есептілікті ұсыну;</w:t>
      </w:r>
      <w:r>
        <w:br/>
      </w:r>
      <w:r>
        <w:rPr>
          <w:rFonts w:ascii="Times New Roman"/>
          <w:b w:val="false"/>
          <w:i w:val="false"/>
          <w:color w:val="000000"/>
          <w:sz w:val="28"/>
        </w:rPr>
        <w:t>
      3) жеке кәсіпкерлік субъектілерінің мемлекеттік органдарға ақпаратты, оның ішінде мәлімет, үзінді көшірме, декларация, хабарлама нысаны арқылы, Қазақстан Республикасының заңнамасында көзделген жағдайларда қызметті немесе іс-әрекеттерді жүзеге асыруды бастауға, жүзеге асыруға немесе тоқтатуға байланысты мемлекеттік органдарға ұсынылатын жеке кәсіпкерлік субъектілері толтыратын өзге құжаттар ақпараттық құралдар болып танылады.</w:t>
      </w:r>
    </w:p>
    <w:p>
      <w:pPr>
        <w:spacing w:after="0"/>
        <w:ind w:left="0"/>
        <w:jc w:val="both"/>
      </w:pPr>
      <w:r>
        <w:rPr>
          <w:rFonts w:ascii="Times New Roman"/>
          <w:b/>
          <w:i w:val="false"/>
          <w:color w:val="000000"/>
          <w:sz w:val="28"/>
        </w:rPr>
        <w:t>      117-бап. Кәсіпкерлікті мемлекеттік реттеудің нысандары</w:t>
      </w:r>
      <w:r>
        <w:br/>
      </w:r>
      <w:r>
        <w:rPr>
          <w:rFonts w:ascii="Times New Roman"/>
          <w:b w:val="false"/>
          <w:i w:val="false"/>
          <w:color w:val="000000"/>
          <w:sz w:val="28"/>
        </w:rPr>
        <w:t>
</w:t>
      </w:r>
      <w:r>
        <w:rPr>
          <w:rFonts w:ascii="Times New Roman"/>
          <w:b/>
          <w:i w:val="false"/>
          <w:color w:val="000000"/>
          <w:sz w:val="28"/>
        </w:rPr>
        <w:t>               мен құралдары</w:t>
      </w:r>
    </w:p>
    <w:p>
      <w:pPr>
        <w:spacing w:after="0"/>
        <w:ind w:left="0"/>
        <w:jc w:val="both"/>
      </w:pPr>
      <w:r>
        <w:rPr>
          <w:rFonts w:ascii="Times New Roman"/>
          <w:b w:val="false"/>
          <w:i w:val="false"/>
          <w:color w:val="000000"/>
          <w:sz w:val="28"/>
        </w:rPr>
        <w:t>      2. Кәсіпкерлікті мемлекеттік реттеу мынадай жолдармен:</w:t>
      </w:r>
      <w:r>
        <w:br/>
      </w:r>
      <w:r>
        <w:rPr>
          <w:rFonts w:ascii="Times New Roman"/>
          <w:b w:val="false"/>
          <w:i w:val="false"/>
          <w:color w:val="000000"/>
          <w:sz w:val="28"/>
        </w:rPr>
        <w:t>
      1) Қазақстан Республикасының нормативтік құқықтық актілерімен кәсіпкерлік субъектілеріне, сондай-ақ өнімдеріне, процестеріне талаптар белгілеу;</w:t>
      </w:r>
      <w:r>
        <w:br/>
      </w:r>
      <w:r>
        <w:rPr>
          <w:rFonts w:ascii="Times New Roman"/>
          <w:b w:val="false"/>
          <w:i w:val="false"/>
          <w:color w:val="000000"/>
          <w:sz w:val="28"/>
        </w:rPr>
        <w:t>
      2) сәйкестікті, тексеру, калибрлеу және сынақ зертханаларын (орталықтарын) растау жөніндегі органдарды аккредиттеу;</w:t>
      </w:r>
      <w:r>
        <w:br/>
      </w:r>
      <w:r>
        <w:rPr>
          <w:rFonts w:ascii="Times New Roman"/>
          <w:b w:val="false"/>
          <w:i w:val="false"/>
          <w:color w:val="000000"/>
          <w:sz w:val="28"/>
        </w:rPr>
        <w:t>
      3) өнімнің, процестердің жекелеген түрлерінің Қазақстан Республикасы заңнамасының талаптарына сәйкестігін міндетті растау;</w:t>
      </w:r>
      <w:r>
        <w:br/>
      </w:r>
      <w:r>
        <w:rPr>
          <w:rFonts w:ascii="Times New Roman"/>
          <w:b w:val="false"/>
          <w:i w:val="false"/>
          <w:color w:val="000000"/>
          <w:sz w:val="28"/>
        </w:rPr>
        <w:t>
      4) кәсіпкерлікті мемлекеттік бақылау және қадағалау;</w:t>
      </w:r>
      <w:r>
        <w:br/>
      </w:r>
      <w:r>
        <w:rPr>
          <w:rFonts w:ascii="Times New Roman"/>
          <w:b w:val="false"/>
          <w:i w:val="false"/>
          <w:color w:val="000000"/>
          <w:sz w:val="28"/>
        </w:rPr>
        <w:t>
      5) лицензиялау, сертификаттау, аккредиттеу және рұқсаттардың, сондай-ақ хабарламалардың өзге де түрлерін беру;</w:t>
      </w:r>
      <w:r>
        <w:br/>
      </w:r>
      <w:r>
        <w:rPr>
          <w:rFonts w:ascii="Times New Roman"/>
          <w:b w:val="false"/>
          <w:i w:val="false"/>
          <w:color w:val="000000"/>
          <w:sz w:val="28"/>
        </w:rPr>
        <w:t>
      6) Қазақстан Республикасының заңдарына сәйкес кәсіпкерлік субъектілерінің азаматтық-құқықтық жауапкершілігін міндетті сақтандыру;</w:t>
      </w:r>
      <w:r>
        <w:br/>
      </w:r>
      <w:r>
        <w:rPr>
          <w:rFonts w:ascii="Times New Roman"/>
          <w:b w:val="false"/>
          <w:i w:val="false"/>
          <w:color w:val="000000"/>
          <w:sz w:val="28"/>
        </w:rPr>
        <w:t>
      7) кәсіпкерлік субъектілерін мемлекеттік тіркеу;</w:t>
      </w:r>
      <w:r>
        <w:br/>
      </w:r>
      <w:r>
        <w:rPr>
          <w:rFonts w:ascii="Times New Roman"/>
          <w:b w:val="false"/>
          <w:i w:val="false"/>
          <w:color w:val="000000"/>
          <w:sz w:val="28"/>
        </w:rPr>
        <w:t>
      8) кәсіпкерлік субъектілеріне салық салу;</w:t>
      </w:r>
      <w:r>
        <w:br/>
      </w:r>
      <w:r>
        <w:rPr>
          <w:rFonts w:ascii="Times New Roman"/>
          <w:b w:val="false"/>
          <w:i w:val="false"/>
          <w:color w:val="000000"/>
          <w:sz w:val="28"/>
        </w:rPr>
        <w:t>
      9) бағаны мемлекеттік реттеу;</w:t>
      </w:r>
      <w:r>
        <w:br/>
      </w:r>
      <w:r>
        <w:rPr>
          <w:rFonts w:ascii="Times New Roman"/>
          <w:b w:val="false"/>
          <w:i w:val="false"/>
          <w:color w:val="000000"/>
          <w:sz w:val="28"/>
        </w:rPr>
        <w:t>
      10) жосықсыз бәсекелестікті жүзеге асыруға жол бермеу;</w:t>
      </w:r>
      <w:r>
        <w:br/>
      </w:r>
      <w:r>
        <w:rPr>
          <w:rFonts w:ascii="Times New Roman"/>
          <w:b w:val="false"/>
          <w:i w:val="false"/>
          <w:color w:val="000000"/>
          <w:sz w:val="28"/>
        </w:rPr>
        <w:t>
      11) кәсіпкерлік субъектілерінің, мемлекеттік органдардың лауазымды тұлғаларының жауапкершілігін Қазақстан Республикасының заңдарымен белгілеу;</w:t>
      </w:r>
      <w:r>
        <w:br/>
      </w:r>
      <w:r>
        <w:rPr>
          <w:rFonts w:ascii="Times New Roman"/>
          <w:b w:val="false"/>
          <w:i w:val="false"/>
          <w:color w:val="000000"/>
          <w:sz w:val="28"/>
        </w:rPr>
        <w:t>
      12) Қазақстан Республикасы заңдарымен белгіленген кәсіпкерлікті мемлекеттік реттеудің өзге нысандары және құралдарымен жүзеге асырылады.</w:t>
      </w:r>
    </w:p>
    <w:p>
      <w:pPr>
        <w:spacing w:after="0"/>
        <w:ind w:left="0"/>
        <w:jc w:val="both"/>
      </w:pPr>
      <w:r>
        <w:rPr>
          <w:rFonts w:ascii="Times New Roman"/>
          <w:b/>
          <w:i w:val="false"/>
          <w:color w:val="000000"/>
          <w:sz w:val="28"/>
        </w:rPr>
        <w:t>      118-бап. Жеке кәсіпкерлік субъектілеріне қатысты реттеуші</w:t>
      </w:r>
      <w:r>
        <w:br/>
      </w:r>
      <w:r>
        <w:rPr>
          <w:rFonts w:ascii="Times New Roman"/>
          <w:b w:val="false"/>
          <w:i w:val="false"/>
          <w:color w:val="000000"/>
          <w:sz w:val="28"/>
        </w:rPr>
        <w:t>
</w:t>
      </w:r>
      <w:r>
        <w:rPr>
          <w:rFonts w:ascii="Times New Roman"/>
          <w:b/>
          <w:i w:val="false"/>
          <w:color w:val="000000"/>
          <w:sz w:val="28"/>
        </w:rPr>
        <w:t>               құралдарды немесе реттеуді қатаңдатуды енгізуді</w:t>
      </w:r>
      <w:r>
        <w:br/>
      </w:r>
      <w:r>
        <w:rPr>
          <w:rFonts w:ascii="Times New Roman"/>
          <w:b w:val="false"/>
          <w:i w:val="false"/>
          <w:color w:val="000000"/>
          <w:sz w:val="28"/>
        </w:rPr>
        <w:t>
</w:t>
      </w:r>
      <w:r>
        <w:rPr>
          <w:rFonts w:ascii="Times New Roman"/>
          <w:b/>
          <w:i w:val="false"/>
          <w:color w:val="000000"/>
          <w:sz w:val="28"/>
        </w:rPr>
        <w:t>               көздейтін нормативтік құқықтық актілердi әзірлеу</w:t>
      </w:r>
      <w:r>
        <w:br/>
      </w:r>
      <w:r>
        <w:rPr>
          <w:rFonts w:ascii="Times New Roman"/>
          <w:b w:val="false"/>
          <w:i w:val="false"/>
          <w:color w:val="000000"/>
          <w:sz w:val="28"/>
        </w:rPr>
        <w:t>
</w:t>
      </w:r>
      <w:r>
        <w:rPr>
          <w:rFonts w:ascii="Times New Roman"/>
          <w:b/>
          <w:i w:val="false"/>
          <w:color w:val="000000"/>
          <w:sz w:val="28"/>
        </w:rPr>
        <w:t>               және қабылдау ерекшеліктерi</w:t>
      </w:r>
    </w:p>
    <w:p>
      <w:pPr>
        <w:spacing w:after="0"/>
        <w:ind w:left="0"/>
        <w:jc w:val="both"/>
      </w:pPr>
      <w:r>
        <w:rPr>
          <w:rFonts w:ascii="Times New Roman"/>
          <w:b w:val="false"/>
          <w:i w:val="false"/>
          <w:color w:val="000000"/>
          <w:sz w:val="28"/>
        </w:rPr>
        <w:t>      1. Егер реттеуші мемлекеттік органдар жеке кәсіпкерлік субъектілеріне қатысты жаңа реттеуші құралды енгізуді немесе реттеуді қатаңдатуды жоспарлаған жағдайда, реттеуші мемлекеттік органдар Қазақстан Республикасы Үкіметі айқындайтын тәртіпте реттеушілік ықпалды талдау рәсімін алдын ала жүргізуге тиіс.</w:t>
      </w:r>
      <w:r>
        <w:br/>
      </w:r>
      <w:r>
        <w:rPr>
          <w:rFonts w:ascii="Times New Roman"/>
          <w:b w:val="false"/>
          <w:i w:val="false"/>
          <w:color w:val="000000"/>
          <w:sz w:val="28"/>
        </w:rPr>
        <w:t xml:space="preserve">
      Реттеуді қатаңдату – реттеуші құралдарды енгізуге немесе пайдалануға байланысты жеке кәсіпкерлік субъектілеріне қосымша талаптар, міндеттер немесе өзге жүктемені арттыруды белгілеу. </w:t>
      </w:r>
      <w:r>
        <w:br/>
      </w:r>
      <w:r>
        <w:rPr>
          <w:rFonts w:ascii="Times New Roman"/>
          <w:b w:val="false"/>
          <w:i w:val="false"/>
          <w:color w:val="000000"/>
          <w:sz w:val="28"/>
        </w:rPr>
        <w:t>
      Осы тармақтың күші Қазақстан Республикасы Ұлттық Банкіне қолданылмайды.</w:t>
      </w:r>
      <w:r>
        <w:br/>
      </w:r>
      <w:r>
        <w:rPr>
          <w:rFonts w:ascii="Times New Roman"/>
          <w:b w:val="false"/>
          <w:i w:val="false"/>
          <w:color w:val="000000"/>
          <w:sz w:val="28"/>
        </w:rPr>
        <w:t>
      2. Реттеуші құралдар мынадай түрде енгізіледі немесе жүзеге асырылады:</w:t>
      </w:r>
      <w:r>
        <w:br/>
      </w:r>
      <w:r>
        <w:rPr>
          <w:rFonts w:ascii="Times New Roman"/>
          <w:b w:val="false"/>
          <w:i w:val="false"/>
          <w:color w:val="000000"/>
          <w:sz w:val="28"/>
        </w:rPr>
        <w:t>
      1) рұқсат беру немесе хабарлау тәртібі «Рұқсаттар және хабарламалар туралы» Қазақстан Республикасы Заңының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көзделген рұқсаттар немесе хабарламалар тізбесіне тиісті рұқсатты немесе хабарламаны енгізу арқылы ғана енгізіледі;</w:t>
      </w:r>
      <w:r>
        <w:br/>
      </w:r>
      <w:r>
        <w:rPr>
          <w:rFonts w:ascii="Times New Roman"/>
          <w:b w:val="false"/>
          <w:i w:val="false"/>
          <w:color w:val="000000"/>
          <w:sz w:val="28"/>
        </w:rPr>
        <w:t>
      2) мемлекеттік бақылау және қадағалау осы Кодекстің 240 және 241-баптарында көзделген жеке кәсіпкерлік субъектілерінің қызмет салаларында ғана жүзеге асырылады;</w:t>
      </w:r>
      <w:r>
        <w:br/>
      </w:r>
      <w:r>
        <w:rPr>
          <w:rFonts w:ascii="Times New Roman"/>
          <w:b w:val="false"/>
          <w:i w:val="false"/>
          <w:color w:val="000000"/>
          <w:sz w:val="28"/>
        </w:rPr>
        <w:t>
      3) ақпараттық құралдар тек Қазақстан Республикасының заңдарымен, Қазақстан Республикасы Президентінің жарлықтарымен, Қазақстан Республикасы Үкіметінің қаулыларымен, Қазақстан Республикасы Ұлттық Банкінің нормативтік құқықтық актілерімен енгізіледі.</w:t>
      </w:r>
      <w:r>
        <w:br/>
      </w:r>
      <w:r>
        <w:rPr>
          <w:rFonts w:ascii="Times New Roman"/>
          <w:b w:val="false"/>
          <w:i w:val="false"/>
          <w:color w:val="000000"/>
          <w:sz w:val="28"/>
        </w:rPr>
        <w:t>
      3. Реттеушілік ықпалды талдауға:</w:t>
      </w:r>
      <w:r>
        <w:br/>
      </w:r>
      <w:r>
        <w:rPr>
          <w:rFonts w:ascii="Times New Roman"/>
          <w:b w:val="false"/>
          <w:i w:val="false"/>
          <w:color w:val="000000"/>
          <w:sz w:val="28"/>
        </w:rPr>
        <w:t>
      1) реттеуші құралдарды және соған байланысты талаптарды енгізуді немесе реттеуді қатаңдатуды көздейтін Мемлекеттік жоспарлау жүйесі құжаттарының жобалары;</w:t>
      </w:r>
      <w:r>
        <w:br/>
      </w:r>
      <w:r>
        <w:rPr>
          <w:rFonts w:ascii="Times New Roman"/>
          <w:b w:val="false"/>
          <w:i w:val="false"/>
          <w:color w:val="000000"/>
          <w:sz w:val="28"/>
        </w:rPr>
        <w:t>
      2) реттеуші құралдарды және соған байланысты талаптарды енгізуді немесе реттеуді қатаңдатуды көздейтін Қазақстан Республикасының заңы жобаларының тұжырымдамалары;</w:t>
      </w:r>
      <w:r>
        <w:br/>
      </w:r>
      <w:r>
        <w:rPr>
          <w:rFonts w:ascii="Times New Roman"/>
          <w:b w:val="false"/>
          <w:i w:val="false"/>
          <w:color w:val="000000"/>
          <w:sz w:val="28"/>
        </w:rPr>
        <w:t>
      3) реттеуші құралдарды және соған байланысты талаптарды енгізуді немесе реттеуді қатаңдатуды көздейтін Қазақстан Республикасының заңының жобалары;</w:t>
      </w:r>
      <w:r>
        <w:br/>
      </w:r>
      <w:r>
        <w:rPr>
          <w:rFonts w:ascii="Times New Roman"/>
          <w:b w:val="false"/>
          <w:i w:val="false"/>
          <w:color w:val="000000"/>
          <w:sz w:val="28"/>
        </w:rPr>
        <w:t>
      4)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1-1), 2-1) және 4) тармақшаларында көзделген Қазақстан Республикасының нормативтік құқықтық актілер жобалары;</w:t>
      </w:r>
      <w:r>
        <w:br/>
      </w:r>
      <w:r>
        <w:rPr>
          <w:rFonts w:ascii="Times New Roman"/>
          <w:b w:val="false"/>
          <w:i w:val="false"/>
          <w:color w:val="000000"/>
          <w:sz w:val="28"/>
        </w:rPr>
        <w:t>
      5) ақпараттық құралдарды енгізуді немесе реттеуді қатаңдатуды көздейтін, осы баптың 2-тармағының 3) тармақшасында көзделген Қазақстан Республикасының нормативтік құқықтық актілер жобалары;</w:t>
      </w:r>
      <w:r>
        <w:br/>
      </w:r>
      <w:r>
        <w:rPr>
          <w:rFonts w:ascii="Times New Roman"/>
          <w:b w:val="false"/>
          <w:i w:val="false"/>
          <w:color w:val="000000"/>
          <w:sz w:val="28"/>
        </w:rPr>
        <w:t>
      6) реттеуші құралдарды және соған байланысты талаптарды енгізуді немесе реттеуді қатаңдатуды көздейтін Кеден одағының техникалық регламенттерінің жобалары;</w:t>
      </w:r>
      <w:r>
        <w:br/>
      </w:r>
      <w:r>
        <w:rPr>
          <w:rFonts w:ascii="Times New Roman"/>
          <w:b w:val="false"/>
          <w:i w:val="false"/>
          <w:color w:val="000000"/>
          <w:sz w:val="28"/>
        </w:rPr>
        <w:t>
      7) реттеуші құралдарды және соған байланысты талаптарды енгізуді немесе реттеуді қатаңдатуды көздейтін жергілікті өкілетті органдардың жергілікті атқарушы органдар әзірлеген шешімдерінің жобалары жатады.</w:t>
      </w:r>
      <w:r>
        <w:br/>
      </w:r>
      <w:r>
        <w:rPr>
          <w:rFonts w:ascii="Times New Roman"/>
          <w:b w:val="false"/>
          <w:i w:val="false"/>
          <w:color w:val="000000"/>
          <w:sz w:val="28"/>
        </w:rPr>
        <w:t>
      4. Қазақстан Республикасының Үкіметі кәсіпкерлік қызметті реттейтін Қазақстан Республикасының заңнамасын жетілдіру мәселелелері бойынша ұсыныстар мен ұсынымдарды әзірлеу және Қазақстан Республикасы Үкіметі айқындайтын басқа да міндеттер мен функцияларды орындау мақсатында Кәсіпкерлік қызметті реттеу мәселелері бойынша ведомствоаралық комиссия – консультациялық-кеңесші орган құрылады.</w:t>
      </w:r>
      <w:r>
        <w:br/>
      </w:r>
      <w:r>
        <w:rPr>
          <w:rFonts w:ascii="Times New Roman"/>
          <w:b w:val="false"/>
          <w:i w:val="false"/>
          <w:color w:val="000000"/>
          <w:sz w:val="28"/>
        </w:rPr>
        <w:t>
      Жаңа реттеуші құралды енгізу Кәсіпкерлік қызметті реттеу мәселелері бойынша ведомствоаралық комиссияның отырысында қаралғаннан кейін ғана жүзеге асырылады.</w:t>
      </w:r>
    </w:p>
    <w:p>
      <w:pPr>
        <w:spacing w:after="0"/>
        <w:ind w:left="0"/>
        <w:jc w:val="both"/>
      </w:pPr>
      <w:r>
        <w:rPr>
          <w:rFonts w:ascii="Times New Roman"/>
          <w:b/>
          <w:i w:val="false"/>
          <w:color w:val="000000"/>
          <w:sz w:val="28"/>
        </w:rPr>
        <w:t>      119-бап. Реттеушілік ықпалды талдау</w:t>
      </w:r>
    </w:p>
    <w:p>
      <w:pPr>
        <w:spacing w:after="0"/>
        <w:ind w:left="0"/>
        <w:jc w:val="both"/>
      </w:pPr>
      <w:r>
        <w:rPr>
          <w:rFonts w:ascii="Times New Roman"/>
          <w:b w:val="false"/>
          <w:i w:val="false"/>
          <w:color w:val="000000"/>
          <w:sz w:val="28"/>
        </w:rPr>
        <w:t>      1. Реттеушілік ықпалды талдау – реттеуші құралдарды енгізуден және мемлекеттік реттеуден кейінгі мақсаттарға қол жеткізуді бағалауға мүмкіндік беретін талаптарға байланысты пайдалар мен шығындарды салыстырудың талдамалық рәсімі.</w:t>
      </w:r>
      <w:r>
        <w:br/>
      </w:r>
      <w:r>
        <w:rPr>
          <w:rFonts w:ascii="Times New Roman"/>
          <w:b w:val="false"/>
          <w:i w:val="false"/>
          <w:color w:val="000000"/>
          <w:sz w:val="28"/>
        </w:rPr>
        <w:t>
      Реттеушілік ықпалды талдаудың мақсаты белгілі мақсаттарға жету немесе айқын белгіленген проблемаларды шешу үшін реттеудің балама тәсілдерін бағалау арқылы нақты реттеуші құралдарды пайдалану бөлігінде мемлекеттік саясаттың пәрменділігі мен тиімділігін арттыру болып табылады.</w:t>
      </w:r>
      <w:r>
        <w:br/>
      </w:r>
      <w:r>
        <w:rPr>
          <w:rFonts w:ascii="Times New Roman"/>
          <w:b w:val="false"/>
          <w:i w:val="false"/>
          <w:color w:val="000000"/>
          <w:sz w:val="28"/>
        </w:rPr>
        <w:t>
      2. Реттеушілік ықпалды талдау реттеуші құралды енгізуге дейін және енгізгеннен кейін жүргізіледі.</w:t>
      </w:r>
      <w:r>
        <w:br/>
      </w:r>
      <w:r>
        <w:rPr>
          <w:rFonts w:ascii="Times New Roman"/>
          <w:b w:val="false"/>
          <w:i w:val="false"/>
          <w:color w:val="000000"/>
          <w:sz w:val="28"/>
        </w:rPr>
        <w:t>
      3. Реттеушілік ықпалды талдау нәтижелері бойынша реттеуші құралды қолдану тиімділігіне байланысты реттеуші құралдың бұзылуы немесе өзгеше қайта қаралуы мүмкін.</w:t>
      </w:r>
      <w:r>
        <w:br/>
      </w:r>
      <w:r>
        <w:rPr>
          <w:rFonts w:ascii="Times New Roman"/>
          <w:b w:val="false"/>
          <w:i w:val="false"/>
          <w:color w:val="000000"/>
          <w:sz w:val="28"/>
        </w:rPr>
        <w:t>
      Реттеуші құрал оны енгізген кезде мәлімделген кәсіпкерлік қызметті мемлекеттік реттеу мақсаттарына қол жеткізбеген жағдайда жойылуы тиіс.</w:t>
      </w:r>
      <w:r>
        <w:br/>
      </w:r>
      <w:r>
        <w:rPr>
          <w:rFonts w:ascii="Times New Roman"/>
          <w:b w:val="false"/>
          <w:i w:val="false"/>
          <w:color w:val="000000"/>
          <w:sz w:val="28"/>
        </w:rPr>
        <w:t>
      4. Реттеушілік ықпалды талдау реттеуші мемлекеттік органдармен осы Кодекстің 118-бабының 3-тармағында көзделген, сондай-ақ кәсіпкерлік жөніндегі уәкілетті орган бекіткен қағидаларға сәйкес кәсіпкерлік жөніндегі уәкілетті орган, Ұлттық палата және басқа да мүдделі органдар әзірлеген құжаттардың жобаларына қатысты жүргізіледі.</w:t>
      </w:r>
      <w:r>
        <w:br/>
      </w:r>
      <w:r>
        <w:rPr>
          <w:rFonts w:ascii="Times New Roman"/>
          <w:b w:val="false"/>
          <w:i w:val="false"/>
          <w:color w:val="000000"/>
          <w:sz w:val="28"/>
        </w:rPr>
        <w:t>
      5. Реттеушілік ықпалды талдауды жүргізу жаңа реттеуші құралды енгізудің міндетті шарты болып табылады.</w:t>
      </w:r>
      <w:r>
        <w:br/>
      </w:r>
      <w:r>
        <w:rPr>
          <w:rFonts w:ascii="Times New Roman"/>
          <w:b w:val="false"/>
          <w:i w:val="false"/>
          <w:color w:val="000000"/>
          <w:sz w:val="28"/>
        </w:rPr>
        <w:t>
      6. Әрекет етуші реттеуші құралдарға қатысты реттеушілік ықпалды талдауды қолданыстағы құжаттарды қайта қарау тәртібімен реттеуші мемлекеттік органдар жүргізеді.</w:t>
      </w:r>
      <w:r>
        <w:br/>
      </w:r>
      <w:r>
        <w:rPr>
          <w:rFonts w:ascii="Times New Roman"/>
          <w:b w:val="false"/>
          <w:i w:val="false"/>
          <w:color w:val="000000"/>
          <w:sz w:val="28"/>
        </w:rPr>
        <w:t>
      7. Кәсіпкерлік жөніндегі уәкілетті орган:</w:t>
      </w:r>
      <w:r>
        <w:br/>
      </w:r>
      <w:r>
        <w:rPr>
          <w:rFonts w:ascii="Times New Roman"/>
          <w:b w:val="false"/>
          <w:i w:val="false"/>
          <w:color w:val="000000"/>
          <w:sz w:val="28"/>
        </w:rPr>
        <w:t>
      1) реттеуші мемлекеттік органдардың белгіленген рәсімдерді сақтауы туралы қорытынды береді;</w:t>
      </w:r>
      <w:r>
        <w:br/>
      </w:r>
      <w:r>
        <w:rPr>
          <w:rFonts w:ascii="Times New Roman"/>
          <w:b w:val="false"/>
          <w:i w:val="false"/>
          <w:color w:val="000000"/>
          <w:sz w:val="28"/>
        </w:rPr>
        <w:t>
      2) реттеуші мемлекеттік орган жүргізген реттеушілік ықпалды талдаудың қорытындыларына келіспеген жағдайда, реттеушілік ықпалды баламалы талдау жүргізеді.</w:t>
      </w:r>
      <w:r>
        <w:br/>
      </w:r>
      <w:r>
        <w:rPr>
          <w:rFonts w:ascii="Times New Roman"/>
          <w:b w:val="false"/>
          <w:i w:val="false"/>
          <w:color w:val="000000"/>
          <w:sz w:val="28"/>
        </w:rPr>
        <w:t>
      8. Реттеуші мемлекеттік орган жүргізген реттеушілік ықпалды талдау нәтижелері, кәсіпкерлік бойынша уәкілетті орган және (немесе) өзге мүдделі тұлғалар жүргізген реттеушілік ықпалды баламалы талдау жалпыға қолжетімді интернет-ресурста орналастырылады.</w:t>
      </w:r>
    </w:p>
    <w:p>
      <w:pPr>
        <w:spacing w:after="0"/>
        <w:ind w:left="0"/>
        <w:jc w:val="both"/>
      </w:pPr>
      <w:r>
        <w:rPr>
          <w:rFonts w:ascii="Times New Roman"/>
          <w:b/>
          <w:i w:val="false"/>
          <w:color w:val="000000"/>
          <w:sz w:val="28"/>
        </w:rPr>
        <w:t>      120-бап. Қазақстан Республикасы Үкiметiнiң кәсіпкерлікті</w:t>
      </w:r>
      <w:r>
        <w:br/>
      </w:r>
      <w:r>
        <w:rPr>
          <w:rFonts w:ascii="Times New Roman"/>
          <w:b w:val="false"/>
          <w:i w:val="false"/>
          <w:color w:val="000000"/>
          <w:sz w:val="28"/>
        </w:rPr>
        <w:t>
</w:t>
      </w:r>
      <w:r>
        <w:rPr>
          <w:rFonts w:ascii="Times New Roman"/>
          <w:b/>
          <w:i w:val="false"/>
          <w:color w:val="000000"/>
          <w:sz w:val="28"/>
        </w:rPr>
        <w:t>               мемлекеттік реттеу саласындағы құзыретi</w:t>
      </w:r>
    </w:p>
    <w:p>
      <w:pPr>
        <w:spacing w:after="0"/>
        <w:ind w:left="0"/>
        <w:jc w:val="both"/>
      </w:pPr>
      <w:r>
        <w:rPr>
          <w:rFonts w:ascii="Times New Roman"/>
          <w:b w:val="false"/>
          <w:i w:val="false"/>
          <w:color w:val="000000"/>
          <w:sz w:val="28"/>
        </w:rPr>
        <w:t>      1. Қазақстан Республикасы Үкiметiнiң құзыретiне мыналар жатады:</w:t>
      </w:r>
      <w:r>
        <w:br/>
      </w:r>
      <w:r>
        <w:rPr>
          <w:rFonts w:ascii="Times New Roman"/>
          <w:b w:val="false"/>
          <w:i w:val="false"/>
          <w:color w:val="000000"/>
          <w:sz w:val="28"/>
        </w:rPr>
        <w:t xml:space="preserve">
      1) кәсіпкерлік субъектілерінің тізілімін жүргізу мен пайдаланудың қағидаларын бекітеді; </w:t>
      </w:r>
      <w:r>
        <w:br/>
      </w:r>
      <w:r>
        <w:rPr>
          <w:rFonts w:ascii="Times New Roman"/>
          <w:b w:val="false"/>
          <w:i w:val="false"/>
          <w:color w:val="000000"/>
          <w:sz w:val="28"/>
        </w:rPr>
        <w:t>
      2) қызметкерлердің жылдық орташа саны есебін және жылдық орташа кірістің қағидаларын бекітеді;</w:t>
      </w:r>
      <w:r>
        <w:br/>
      </w:r>
      <w:r>
        <w:rPr>
          <w:rFonts w:ascii="Times New Roman"/>
          <w:b w:val="false"/>
          <w:i w:val="false"/>
          <w:color w:val="000000"/>
          <w:sz w:val="28"/>
        </w:rPr>
        <w:t>
      3) реттеуші құралдардың реттеушілік ықпалды талдауды жүргізу мен пайдаланудың, сондай-ақ Қазақстан Республикасындағы кәсіпкерлік қызметті реттеудің жай-күйі туралы жылдық есеп беруді әзірлеу мен бекітудің қағидаларын бекітеді.</w:t>
      </w:r>
      <w:r>
        <w:br/>
      </w:r>
      <w:r>
        <w:rPr>
          <w:rFonts w:ascii="Times New Roman"/>
          <w:b w:val="false"/>
          <w:i w:val="false"/>
          <w:color w:val="000000"/>
          <w:sz w:val="28"/>
        </w:rPr>
        <w:t xml:space="preserve">
      Техникалық реттеу саласында: </w:t>
      </w:r>
      <w:r>
        <w:br/>
      </w:r>
      <w:r>
        <w:rPr>
          <w:rFonts w:ascii="Times New Roman"/>
          <w:b w:val="false"/>
          <w:i w:val="false"/>
          <w:color w:val="000000"/>
          <w:sz w:val="28"/>
        </w:rPr>
        <w:t xml:space="preserve">
      1) техникалық реттеу саласындағы мемлекеттiк саясаттың негiзгi бағыттарын әзiрлеу; </w:t>
      </w:r>
      <w:r>
        <w:br/>
      </w:r>
      <w:r>
        <w:rPr>
          <w:rFonts w:ascii="Times New Roman"/>
          <w:b w:val="false"/>
          <w:i w:val="false"/>
          <w:color w:val="000000"/>
          <w:sz w:val="28"/>
        </w:rPr>
        <w:t>
      2) мемлекеттiк техникалық реттеу жүйесiн құру;</w:t>
      </w:r>
      <w:r>
        <w:br/>
      </w:r>
      <w:r>
        <w:rPr>
          <w:rFonts w:ascii="Times New Roman"/>
          <w:b w:val="false"/>
          <w:i w:val="false"/>
          <w:color w:val="000000"/>
          <w:sz w:val="28"/>
        </w:rPr>
        <w:t>
      3) техникалық реттеу саласында құқықтық реформаны қамтамасыз ету;</w:t>
      </w:r>
      <w:r>
        <w:br/>
      </w:r>
      <w:r>
        <w:rPr>
          <w:rFonts w:ascii="Times New Roman"/>
          <w:b w:val="false"/>
          <w:i w:val="false"/>
          <w:color w:val="000000"/>
          <w:sz w:val="28"/>
        </w:rPr>
        <w:t>
      4) ішкі айналымға арналған тауардың шығу тегі туралы сертификат беруге уәкілетті органды (ұйымды) анықтау;</w:t>
      </w:r>
      <w:r>
        <w:br/>
      </w:r>
      <w:r>
        <w:rPr>
          <w:rFonts w:ascii="Times New Roman"/>
          <w:b w:val="false"/>
          <w:i w:val="false"/>
          <w:color w:val="000000"/>
          <w:sz w:val="28"/>
        </w:rPr>
        <w:t>
      Аккредиттеу саласындағы сәйкестікті бағалау саласында:</w:t>
      </w:r>
      <w:r>
        <w:br/>
      </w:r>
      <w:r>
        <w:rPr>
          <w:rFonts w:ascii="Times New Roman"/>
          <w:b w:val="false"/>
          <w:i w:val="false"/>
          <w:color w:val="000000"/>
          <w:sz w:val="28"/>
        </w:rPr>
        <w:t>
      1) аккредиттеу саласында мемлекеттік саясаттың негізгі бағыттарын әзірлеу;</w:t>
      </w:r>
      <w:r>
        <w:br/>
      </w:r>
      <w:r>
        <w:rPr>
          <w:rFonts w:ascii="Times New Roman"/>
          <w:b w:val="false"/>
          <w:i w:val="false"/>
          <w:color w:val="000000"/>
          <w:sz w:val="28"/>
        </w:rPr>
        <w:t>
      2) аккредиттеу жөніндегі органды және аккредиттеу жөніндегі органға біліктілік талаптарын таңдау бойынша конкурс өткізудің қағидаларын бекіту;</w:t>
      </w:r>
      <w:r>
        <w:br/>
      </w:r>
      <w:r>
        <w:rPr>
          <w:rFonts w:ascii="Times New Roman"/>
          <w:b w:val="false"/>
          <w:i w:val="false"/>
          <w:color w:val="000000"/>
          <w:sz w:val="28"/>
        </w:rPr>
        <w:t>
      3) осы баптың 1-тармағы үшінші бөлігінің 2) тармақшасында көрсетілген қағидаларға сәйкес аккредиттеу жөніндегі органды айқындау;</w:t>
      </w:r>
      <w:r>
        <w:br/>
      </w:r>
      <w:r>
        <w:rPr>
          <w:rFonts w:ascii="Times New Roman"/>
          <w:b w:val="false"/>
          <w:i w:val="false"/>
          <w:color w:val="000000"/>
          <w:sz w:val="28"/>
        </w:rPr>
        <w:t>
      Бәсекелестікті қорғау саласында:</w:t>
      </w:r>
      <w:r>
        <w:br/>
      </w:r>
      <w:r>
        <w:rPr>
          <w:rFonts w:ascii="Times New Roman"/>
          <w:b w:val="false"/>
          <w:i w:val="false"/>
          <w:color w:val="000000"/>
          <w:sz w:val="28"/>
        </w:rPr>
        <w:t>
      1) бәсекелестік саласындағы мемлекеттік саясаттың негізгі бағыттарын әзірлейді.</w:t>
      </w:r>
      <w:r>
        <w:br/>
      </w:r>
      <w:r>
        <w:rPr>
          <w:rFonts w:ascii="Times New Roman"/>
          <w:b w:val="false"/>
          <w:i w:val="false"/>
          <w:color w:val="000000"/>
          <w:sz w:val="28"/>
        </w:rPr>
        <w:t>
      2) Қазақстан Республикасының Үкіметі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Кодекспен, Қазақстан Республикасының заңдарымен және Қазақстан Республикасы Президентінің актілерімен жүктелген өзге де функцияларды орындайды.</w:t>
      </w:r>
    </w:p>
    <w:p>
      <w:pPr>
        <w:spacing w:after="0"/>
        <w:ind w:left="0"/>
        <w:jc w:val="both"/>
      </w:pPr>
      <w:r>
        <w:rPr>
          <w:rFonts w:ascii="Times New Roman"/>
          <w:b/>
          <w:i w:val="false"/>
          <w:color w:val="000000"/>
          <w:sz w:val="28"/>
        </w:rPr>
        <w:t>      121-бап. Кәсіпкерлік жөніндегі уәкілетті органның</w:t>
      </w:r>
      <w:r>
        <w:br/>
      </w:r>
      <w:r>
        <w:rPr>
          <w:rFonts w:ascii="Times New Roman"/>
          <w:b w:val="false"/>
          <w:i w:val="false"/>
          <w:color w:val="000000"/>
          <w:sz w:val="28"/>
        </w:rPr>
        <w:t>
</w:t>
      </w:r>
      <w:r>
        <w:rPr>
          <w:rFonts w:ascii="Times New Roman"/>
          <w:b/>
          <w:i w:val="false"/>
          <w:color w:val="000000"/>
          <w:sz w:val="28"/>
        </w:rPr>
        <w:t>               құзыретi</w:t>
      </w:r>
    </w:p>
    <w:p>
      <w:pPr>
        <w:spacing w:after="0"/>
        <w:ind w:left="0"/>
        <w:jc w:val="both"/>
      </w:pPr>
      <w:r>
        <w:rPr>
          <w:rFonts w:ascii="Times New Roman"/>
          <w:b w:val="false"/>
          <w:i w:val="false"/>
          <w:color w:val="000000"/>
          <w:sz w:val="28"/>
        </w:rPr>
        <w:t>      1. Кәсіпкерлік жөніндегі уәкілетті орган жеке кәсіпкерлікті дамыту және қолдау саласындағы басшылықты және салааралық үйлестіруді жүзеге асыратын мемлекеттік орган болып табылады.</w:t>
      </w:r>
      <w:r>
        <w:br/>
      </w:r>
      <w:r>
        <w:rPr>
          <w:rFonts w:ascii="Times New Roman"/>
          <w:b w:val="false"/>
          <w:i w:val="false"/>
          <w:color w:val="000000"/>
          <w:sz w:val="28"/>
        </w:rPr>
        <w:t>
      2. Кәсіпкерлік жөніндегі уәкілетті орган:</w:t>
      </w:r>
      <w:r>
        <w:br/>
      </w:r>
      <w:r>
        <w:rPr>
          <w:rFonts w:ascii="Times New Roman"/>
          <w:b w:val="false"/>
          <w:i w:val="false"/>
          <w:color w:val="000000"/>
          <w:sz w:val="28"/>
        </w:rPr>
        <w:t xml:space="preserve">
      1) мемлекеттiк органдар мен олардың лауазымды тұлғалары жол беретiн кәсiпкерлiк субъектiлерiнiң қызметiн регламенттейтiн Қазақстан Республикасының заңнамасын бұзушылықтар туралы Қазақстан Республикасының Президентi мен Yкiметiн хабардар етедi; </w:t>
      </w:r>
      <w:r>
        <w:br/>
      </w:r>
      <w:r>
        <w:rPr>
          <w:rFonts w:ascii="Times New Roman"/>
          <w:b w:val="false"/>
          <w:i w:val="false"/>
          <w:color w:val="000000"/>
          <w:sz w:val="28"/>
        </w:rPr>
        <w:t xml:space="preserve">
      2) уәкілетті мемлекеттік органдар әзірлейтін тәуекелдерді бағалау критерийлерін, ведомстволық есептіліктің және тексеру парақтарының нысандарын бірлесіп бекіту арқылы мемлекеттік органдардың тәуекелдерді бағалау жүйесін енгізу процесін үйлестіруді жүзеге асырады; </w:t>
      </w:r>
      <w:r>
        <w:br/>
      </w:r>
      <w:r>
        <w:rPr>
          <w:rFonts w:ascii="Times New Roman"/>
          <w:b w:val="false"/>
          <w:i w:val="false"/>
          <w:color w:val="000000"/>
          <w:sz w:val="28"/>
        </w:rPr>
        <w:t xml:space="preserve">
      3) кәсіпкерлік субъектілерінің тізілімін жүргізеді; </w:t>
      </w:r>
      <w:r>
        <w:br/>
      </w:r>
      <w:r>
        <w:rPr>
          <w:rFonts w:ascii="Times New Roman"/>
          <w:b w:val="false"/>
          <w:i w:val="false"/>
          <w:color w:val="000000"/>
          <w:sz w:val="28"/>
        </w:rPr>
        <w:t xml:space="preserve">
      4) кәсіпкерлік субъектілерінің тізілімін жүргізу және пайдалану қағидаларын әзірлейді; </w:t>
      </w:r>
      <w:r>
        <w:br/>
      </w:r>
      <w:r>
        <w:rPr>
          <w:rFonts w:ascii="Times New Roman"/>
          <w:b w:val="false"/>
          <w:i w:val="false"/>
          <w:color w:val="000000"/>
          <w:sz w:val="28"/>
        </w:rPr>
        <w:t xml:space="preserve">
      5) қызметкерлердің жылдық орташа санын және жылдық орташа табысты есептеу қағидаларын әзірлейді; </w:t>
      </w:r>
      <w:r>
        <w:br/>
      </w:r>
      <w:r>
        <w:rPr>
          <w:rFonts w:ascii="Times New Roman"/>
          <w:b w:val="false"/>
          <w:i w:val="false"/>
          <w:color w:val="000000"/>
          <w:sz w:val="28"/>
        </w:rPr>
        <w:t xml:space="preserve">
      6) реттеуші құралдардың реттеушілік ықпалды талдауды өткізу және қолдану қағидаларын әзірлейді және бекітеді, сондай-ақ Қазақстан Республикасындағы кәсіпкерлік қызметті реттеудің жай-күйі туралы жылдық есеп беру қағидаларын әзірлейді және бекітеді; </w:t>
      </w:r>
      <w:r>
        <w:br/>
      </w:r>
      <w:r>
        <w:rPr>
          <w:rFonts w:ascii="Times New Roman"/>
          <w:b w:val="false"/>
          <w:i w:val="false"/>
          <w:color w:val="000000"/>
          <w:sz w:val="28"/>
        </w:rPr>
        <w:t xml:space="preserve">
      7) реттеушілік ықпалды талдауды жүзеге асыру мәселелері бойынша реттеуші мемлекеттік органдардың қызметіне әдістемелік көмек көрсетеді және үйлестіреді; </w:t>
      </w:r>
      <w:r>
        <w:br/>
      </w:r>
      <w:r>
        <w:rPr>
          <w:rFonts w:ascii="Times New Roman"/>
          <w:b w:val="false"/>
          <w:i w:val="false"/>
          <w:color w:val="000000"/>
          <w:sz w:val="28"/>
        </w:rPr>
        <w:t xml:space="preserve">
      8) реттеушілік ықпалды талдау бойынша жұмыстың жай-күйі туралы реттеуші мемлекеттік органдардың есептерін қарайды; </w:t>
      </w:r>
      <w:r>
        <w:br/>
      </w:r>
      <w:r>
        <w:rPr>
          <w:rFonts w:ascii="Times New Roman"/>
          <w:b w:val="false"/>
          <w:i w:val="false"/>
          <w:color w:val="000000"/>
          <w:sz w:val="28"/>
        </w:rPr>
        <w:t xml:space="preserve">
      9) реттеушілік ықпалды талдауды енгізу мен жүзеге асыру мәселелері бойынша мемлекеттік қызметкерлер мен өзге де тұлғаларды оқытуды ұйымдастырады; </w:t>
      </w:r>
      <w:r>
        <w:br/>
      </w:r>
      <w:r>
        <w:rPr>
          <w:rFonts w:ascii="Times New Roman"/>
          <w:b w:val="false"/>
          <w:i w:val="false"/>
          <w:color w:val="000000"/>
          <w:sz w:val="28"/>
        </w:rPr>
        <w:t xml:space="preserve">
      10) баламалы реттеушілік ықпалды талдау өткізеді; </w:t>
      </w:r>
      <w:r>
        <w:br/>
      </w:r>
      <w:r>
        <w:rPr>
          <w:rFonts w:ascii="Times New Roman"/>
          <w:b w:val="false"/>
          <w:i w:val="false"/>
          <w:color w:val="000000"/>
          <w:sz w:val="28"/>
        </w:rPr>
        <w:t>
      11) Қазақстан Республикасындағы кәсіпкерлік қызметті реттеудің жай-күйі туралы жылдық есептің жобасын әзірлейді;</w:t>
      </w:r>
      <w:r>
        <w:br/>
      </w:r>
      <w:r>
        <w:rPr>
          <w:rFonts w:ascii="Times New Roman"/>
          <w:b w:val="false"/>
          <w:i w:val="false"/>
          <w:color w:val="000000"/>
          <w:sz w:val="28"/>
        </w:rPr>
        <w:t xml:space="preserve">
      12) жеке кәсіпкерлік субъектілерін қолдау мен қорғау саласындағы бақылауды жүзеге асырады. </w:t>
      </w:r>
      <w:r>
        <w:br/>
      </w:r>
      <w:r>
        <w:rPr>
          <w:rFonts w:ascii="Times New Roman"/>
          <w:b w:val="false"/>
          <w:i w:val="false"/>
          <w:color w:val="000000"/>
          <w:sz w:val="28"/>
        </w:rPr>
        <w:t>
      3. Кәсіпкерлік жөніндегі уәкілетті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      122-бап. Реттеуші мемлекеттік органдардың құзыреті</w:t>
      </w:r>
    </w:p>
    <w:p>
      <w:pPr>
        <w:spacing w:after="0"/>
        <w:ind w:left="0"/>
        <w:jc w:val="both"/>
      </w:pPr>
      <w:r>
        <w:rPr>
          <w:rFonts w:ascii="Times New Roman"/>
          <w:b w:val="false"/>
          <w:i w:val="false"/>
          <w:color w:val="000000"/>
          <w:sz w:val="28"/>
        </w:rPr>
        <w:t>      1. Реттеуші мемлекеттік органдар:</w:t>
      </w:r>
      <w:r>
        <w:br/>
      </w:r>
      <w:r>
        <w:rPr>
          <w:rFonts w:ascii="Times New Roman"/>
          <w:b w:val="false"/>
          <w:i w:val="false"/>
          <w:color w:val="000000"/>
          <w:sz w:val="28"/>
        </w:rPr>
        <w:t>
      1) мемлекеттік бақылау мен қадағалау жүзеге асырылатын жеке салада немесе мемлекеттік басқарудың салаларында басшылықты жүзеге асыратын мемлекеттік органдар;</w:t>
      </w:r>
      <w:r>
        <w:br/>
      </w:r>
      <w:r>
        <w:rPr>
          <w:rFonts w:ascii="Times New Roman"/>
          <w:b w:val="false"/>
          <w:i w:val="false"/>
          <w:color w:val="000000"/>
          <w:sz w:val="28"/>
        </w:rPr>
        <w:t>
      2) реттеуші құрал енгізілген немесе енгізілу жоспарланған жеке салада немесе мемлекеттік басқарудың салаларында басшылықты жүзеге асыратын мемлекеттік органдар;</w:t>
      </w:r>
      <w:r>
        <w:br/>
      </w:r>
      <w:r>
        <w:rPr>
          <w:rFonts w:ascii="Times New Roman"/>
          <w:b w:val="false"/>
          <w:i w:val="false"/>
          <w:color w:val="000000"/>
          <w:sz w:val="28"/>
        </w:rPr>
        <w:t>
      2. Мемлекеттік бақылау мен қадағалау жүзеге асырылатын жеке салада немесе мемлекеттік басқарудың салаларында басшылықты жүзеге асыратын реттеуші мемлекеттік органдардың құзыретіне:</w:t>
      </w:r>
      <w:r>
        <w:br/>
      </w:r>
      <w:r>
        <w:rPr>
          <w:rFonts w:ascii="Times New Roman"/>
          <w:b w:val="false"/>
          <w:i w:val="false"/>
          <w:color w:val="000000"/>
          <w:sz w:val="28"/>
        </w:rPr>
        <w:t>
      1) мемлекеттік бақылау мен қадағалау жүзеге асырылатын тиісті салаларда (салада) мемлекеттік бақылау және қадағалау саласындағы мемлекеттік саясатты іске асыру;</w:t>
      </w:r>
      <w:r>
        <w:br/>
      </w:r>
      <w:r>
        <w:rPr>
          <w:rFonts w:ascii="Times New Roman"/>
          <w:b w:val="false"/>
          <w:i w:val="false"/>
          <w:color w:val="000000"/>
          <w:sz w:val="28"/>
        </w:rPr>
        <w:t>
      2) өз құзыреті шегінде осы Кодекстің 244-бабының 2 және 3-тармақтарында, 245-бабының 1-тармағында, 246-бабының 1-тармағында көзделген нормативтік құқықтық актілерді, сондай-ақ тексеру жүргізудің жартыжылдық кестесін бекіту;</w:t>
      </w:r>
      <w:r>
        <w:br/>
      </w:r>
      <w:r>
        <w:rPr>
          <w:rFonts w:ascii="Times New Roman"/>
          <w:b w:val="false"/>
          <w:i w:val="false"/>
          <w:color w:val="000000"/>
          <w:sz w:val="28"/>
        </w:rPr>
        <w:t>
      3) Қазақстан Республикасының заңдарына сәйкес бақылау мен қадағалауды ұйымдастыру;</w:t>
      </w:r>
      <w:r>
        <w:br/>
      </w:r>
      <w:r>
        <w:rPr>
          <w:rFonts w:ascii="Times New Roman"/>
          <w:b w:val="false"/>
          <w:i w:val="false"/>
          <w:color w:val="000000"/>
          <w:sz w:val="28"/>
        </w:rPr>
        <w:t>
      4) бақылау мен қадағалау тиімділігінің мониторингін жүзеге асыру;</w:t>
      </w:r>
      <w:r>
        <w:br/>
      </w:r>
      <w:r>
        <w:rPr>
          <w:rFonts w:ascii="Times New Roman"/>
          <w:b w:val="false"/>
          <w:i w:val="false"/>
          <w:color w:val="000000"/>
          <w:sz w:val="28"/>
        </w:rPr>
        <w:t>
      5)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r>
        <w:br/>
      </w:r>
      <w:r>
        <w:rPr>
          <w:rFonts w:ascii="Times New Roman"/>
          <w:b w:val="false"/>
          <w:i w:val="false"/>
          <w:color w:val="000000"/>
          <w:sz w:val="28"/>
        </w:rPr>
        <w:t>
      3. Реттеуші құрал енгізілген немесе енгізілу жоспарланған жеке салада немесе мемлекеттік басқарудың салаларында басшылықты жүзеге асыратын реттеуші мемлекеттік органдардың құзыретіне:</w:t>
      </w:r>
      <w:r>
        <w:br/>
      </w:r>
      <w:r>
        <w:rPr>
          <w:rFonts w:ascii="Times New Roman"/>
          <w:b w:val="false"/>
          <w:i w:val="false"/>
          <w:color w:val="000000"/>
          <w:sz w:val="28"/>
        </w:rPr>
        <w:t>
      1) кәсіпкерлік жөніндегі уәкілетті органға кәсіпкерлік қызметті реттеудің жай-күйі туралы есептерді ұсыну;</w:t>
      </w:r>
      <w:r>
        <w:br/>
      </w:r>
      <w:r>
        <w:rPr>
          <w:rFonts w:ascii="Times New Roman"/>
          <w:b w:val="false"/>
          <w:i w:val="false"/>
          <w:color w:val="000000"/>
          <w:sz w:val="28"/>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pPr>
        <w:spacing w:after="0"/>
        <w:ind w:left="0"/>
        <w:jc w:val="both"/>
      </w:pPr>
      <w:r>
        <w:rPr>
          <w:rFonts w:ascii="Times New Roman"/>
          <w:b/>
          <w:i w:val="false"/>
          <w:color w:val="000000"/>
          <w:sz w:val="28"/>
        </w:rPr>
        <w:t>      123-бап. Бақылау мен қадағалау органдарының құзыреті</w:t>
      </w:r>
    </w:p>
    <w:p>
      <w:pPr>
        <w:spacing w:after="0"/>
        <w:ind w:left="0"/>
        <w:jc w:val="both"/>
      </w:pPr>
      <w:r>
        <w:rPr>
          <w:rFonts w:ascii="Times New Roman"/>
          <w:b w:val="false"/>
          <w:i w:val="false"/>
          <w:color w:val="000000"/>
          <w:sz w:val="28"/>
        </w:rPr>
        <w:t>      1. Бақылау мен қадағалау органдары – орталық мемлекеттік органдар, олардың ведомство және аумақтық бөлімшелері, сондай-ақ осы Кодекстің 235-бабының 2-тармағына сәйкес Қазақстан Республикасының заңнамасында белгіленген талаптарға тексерілетін субъектілер қызметінің сәйкестік нысанасына байқау мен тексеру жүргізуді жүзеге асыратын орталық атқарушы органдар.</w:t>
      </w:r>
      <w:r>
        <w:br/>
      </w:r>
      <w:r>
        <w:rPr>
          <w:rFonts w:ascii="Times New Roman"/>
          <w:b w:val="false"/>
          <w:i w:val="false"/>
          <w:color w:val="000000"/>
          <w:sz w:val="28"/>
        </w:rPr>
        <w:t xml:space="preserve">
      Бақылау мен қадағалау органдарының құзыретіне: </w:t>
      </w:r>
      <w:r>
        <w:br/>
      </w:r>
      <w:r>
        <w:rPr>
          <w:rFonts w:ascii="Times New Roman"/>
          <w:b w:val="false"/>
          <w:i w:val="false"/>
          <w:color w:val="000000"/>
          <w:sz w:val="28"/>
        </w:rPr>
        <w:t>
      1) тиісті салада мемлекеттік бақылау мен қадағалау саласындағы мемлекеттік саясатты іске асыру;</w:t>
      </w:r>
      <w:r>
        <w:br/>
      </w:r>
      <w:r>
        <w:rPr>
          <w:rFonts w:ascii="Times New Roman"/>
          <w:b w:val="false"/>
          <w:i w:val="false"/>
          <w:color w:val="000000"/>
          <w:sz w:val="28"/>
        </w:rPr>
        <w:t>
      2) өз құзыреті шегінде осы Кодекстің 244-бабының 2 және 3-тармақтарында, 245-бабының 1-тармағында, 246-бабының 1-тармағында көзделген нормативтік құқықтық актілерді, сондай-ақ тексеру жүргізудің жартыжылдық жоспарын әзірлеу;</w:t>
      </w:r>
      <w:r>
        <w:br/>
      </w:r>
      <w:r>
        <w:rPr>
          <w:rFonts w:ascii="Times New Roman"/>
          <w:b w:val="false"/>
          <w:i w:val="false"/>
          <w:color w:val="000000"/>
          <w:sz w:val="28"/>
        </w:rPr>
        <w:t>
      3) Қазақстан Республикасы заңдарына сәйкес бақылау мен қадағалауды өткізу;</w:t>
      </w:r>
      <w:r>
        <w:br/>
      </w:r>
      <w:r>
        <w:rPr>
          <w:rFonts w:ascii="Times New Roman"/>
          <w:b w:val="false"/>
          <w:i w:val="false"/>
          <w:color w:val="000000"/>
          <w:sz w:val="28"/>
        </w:rPr>
        <w:t>
      4) бақылау мен қадағалау тиімділігінің мониторингін өткізу;</w:t>
      </w:r>
      <w:r>
        <w:br/>
      </w:r>
      <w:r>
        <w:rPr>
          <w:rFonts w:ascii="Times New Roman"/>
          <w:b w:val="false"/>
          <w:i w:val="false"/>
          <w:color w:val="000000"/>
          <w:sz w:val="28"/>
        </w:rPr>
        <w:t>
      5) бақылау мен қадағалау өткізуді жетілдіру бойынша ұсыныстар енгізу;</w:t>
      </w:r>
      <w:r>
        <w:br/>
      </w:r>
      <w:r>
        <w:rPr>
          <w:rFonts w:ascii="Times New Roman"/>
          <w:b w:val="false"/>
          <w:i w:val="false"/>
          <w:color w:val="000000"/>
          <w:sz w:val="28"/>
        </w:rPr>
        <w:t>
      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i w:val="false"/>
          <w:color w:val="000000"/>
          <w:sz w:val="28"/>
        </w:rPr>
        <w:t>      124-бап.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органның құзыреті</w:t>
      </w:r>
    </w:p>
    <w:p>
      <w:pPr>
        <w:spacing w:after="0"/>
        <w:ind w:left="0"/>
        <w:jc w:val="both"/>
      </w:pPr>
      <w:r>
        <w:rPr>
          <w:rFonts w:ascii="Times New Roman"/>
          <w:b w:val="false"/>
          <w:i w:val="false"/>
          <w:color w:val="000000"/>
          <w:sz w:val="28"/>
        </w:rPr>
        <w:t>      1) бәсекелестiктi қорғау және монополистiк қызметтi шектеу саласындағы мемлекеттiк саясатты iске асырады;</w:t>
      </w:r>
      <w:r>
        <w:br/>
      </w:r>
      <w:r>
        <w:rPr>
          <w:rFonts w:ascii="Times New Roman"/>
          <w:b w:val="false"/>
          <w:i w:val="false"/>
          <w:color w:val="000000"/>
          <w:sz w:val="28"/>
        </w:rPr>
        <w:t>
      2) бәсекелестікті қорғау және монополистік қызметті шектеу саласындағы мемлекеттік органдар мен өзге де ұйымдарды салааралық үйлестіруді жүзеге асырады;</w:t>
      </w:r>
      <w:r>
        <w:br/>
      </w:r>
      <w:r>
        <w:rPr>
          <w:rFonts w:ascii="Times New Roman"/>
          <w:b w:val="false"/>
          <w:i w:val="false"/>
          <w:color w:val="000000"/>
          <w:sz w:val="28"/>
        </w:rPr>
        <w:t xml:space="preserve">
      3) бәсекелестікті қорғау саласындағы уәкілетті орган құзыретінің мәселелері бойынша халықаралық ынтымақтастықты жүзеге асырады; </w:t>
      </w:r>
      <w:r>
        <w:br/>
      </w:r>
      <w:r>
        <w:rPr>
          <w:rFonts w:ascii="Times New Roman"/>
          <w:b w:val="false"/>
          <w:i w:val="false"/>
          <w:color w:val="000000"/>
          <w:sz w:val="28"/>
        </w:rPr>
        <w:t>
      4) Қазақстан Республикасының бәсекелестікті қорғау саласындағы заңнамасының сақталуына мемлекеттік бақылауды жүзеге асырады;</w:t>
      </w:r>
      <w:r>
        <w:br/>
      </w:r>
      <w:r>
        <w:rPr>
          <w:rFonts w:ascii="Times New Roman"/>
          <w:b w:val="false"/>
          <w:i w:val="false"/>
          <w:color w:val="000000"/>
          <w:sz w:val="28"/>
        </w:rPr>
        <w:t xml:space="preserve">
      5) мемлекеттік органдардың бәсекелестікті шектеуге және (немесе) жоюға бағытталған актілерінің, әрекеттерінің (әрекетсіздігінің) жолын кеседі; </w:t>
      </w:r>
      <w:r>
        <w:br/>
      </w:r>
      <w:r>
        <w:rPr>
          <w:rFonts w:ascii="Times New Roman"/>
          <w:b w:val="false"/>
          <w:i w:val="false"/>
          <w:color w:val="000000"/>
          <w:sz w:val="28"/>
        </w:rPr>
        <w:t xml:space="preserve">
      6) экономикалық шоғырлануға бақылауды жүзеге асырады; </w:t>
      </w:r>
      <w:r>
        <w:br/>
      </w:r>
      <w:r>
        <w:rPr>
          <w:rFonts w:ascii="Times New Roman"/>
          <w:b w:val="false"/>
          <w:i w:val="false"/>
          <w:color w:val="000000"/>
          <w:sz w:val="28"/>
        </w:rPr>
        <w:t xml:space="preserve">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 </w:t>
      </w:r>
      <w:r>
        <w:br/>
      </w:r>
      <w:r>
        <w:rPr>
          <w:rFonts w:ascii="Times New Roman"/>
          <w:b w:val="false"/>
          <w:i w:val="false"/>
          <w:color w:val="000000"/>
          <w:sz w:val="28"/>
        </w:rPr>
        <w:t xml:space="preserve">
      8) нарық субъектілерінің бәсекелестікке қарсы келісімдерін және келісілген іс-әрекеттерін, жосықсыз бәсекелестікті болдырмайды және олардың жолын кеседі; </w:t>
      </w:r>
      <w:r>
        <w:br/>
      </w:r>
      <w:r>
        <w:rPr>
          <w:rFonts w:ascii="Times New Roman"/>
          <w:b w:val="false"/>
          <w:i w:val="false"/>
          <w:color w:val="000000"/>
          <w:sz w:val="28"/>
        </w:rPr>
        <w:t>
      9) нарық субъектiлерiн тiзiлiмге енгiзу және одан алып тастау қағидаларын әзiрлейді және бекітеді;</w:t>
      </w:r>
      <w:r>
        <w:br/>
      </w:r>
      <w:r>
        <w:rPr>
          <w:rFonts w:ascii="Times New Roman"/>
          <w:b w:val="false"/>
          <w:i w:val="false"/>
          <w:color w:val="000000"/>
          <w:sz w:val="28"/>
        </w:rPr>
        <w:t>
      10) бәсекелестікті дамыту, монополистік қызметті шектеу және тауар нарықтарының жұмыс істеуі салаларында нормативтік құқықтық актілерді әзірлейді және келіседі;</w:t>
      </w:r>
      <w:r>
        <w:br/>
      </w:r>
      <w:r>
        <w:rPr>
          <w:rFonts w:ascii="Times New Roman"/>
          <w:b w:val="false"/>
          <w:i w:val="false"/>
          <w:color w:val="000000"/>
          <w:sz w:val="28"/>
        </w:rPr>
        <w:t>
      11) адал бәсекелестікті насихаттауды жүзеге асырады;</w:t>
      </w:r>
      <w:r>
        <w:br/>
      </w:r>
      <w:r>
        <w:rPr>
          <w:rFonts w:ascii="Times New Roman"/>
          <w:b w:val="false"/>
          <w:i w:val="false"/>
          <w:color w:val="000000"/>
          <w:sz w:val="28"/>
        </w:rPr>
        <w:t>
      12) тауар нарықтарындағы бәсекелес ортаның жай-күйін талдауды және бағалауды жүзеге асырады;</w:t>
      </w:r>
      <w:r>
        <w:br/>
      </w:r>
      <w:r>
        <w:rPr>
          <w:rFonts w:ascii="Times New Roman"/>
          <w:b w:val="false"/>
          <w:i w:val="false"/>
          <w:color w:val="000000"/>
          <w:sz w:val="28"/>
        </w:rPr>
        <w:t>
      13) тиісті тауар нарығында үстем немесе монополиялық жағдайға ие нарық субъектілерінің қызметін талдауды және оның мониторингін жүзеге асырады;</w:t>
      </w:r>
      <w:r>
        <w:br/>
      </w:r>
      <w:r>
        <w:rPr>
          <w:rFonts w:ascii="Times New Roman"/>
          <w:b w:val="false"/>
          <w:i w:val="false"/>
          <w:color w:val="000000"/>
          <w:sz w:val="28"/>
        </w:rPr>
        <w:t>
      14) тізілімді қалыптастыруды және жүргізуді жүзеге асырады;</w:t>
      </w:r>
      <w:r>
        <w:br/>
      </w:r>
      <w:r>
        <w:rPr>
          <w:rFonts w:ascii="Times New Roman"/>
          <w:b w:val="false"/>
          <w:i w:val="false"/>
          <w:color w:val="000000"/>
          <w:sz w:val="28"/>
        </w:rPr>
        <w:t>
      15) тауарлардың өзара алмастырылуының, оларды сатып алуға қолжетімділіктің критерийлерін, сондай-ақ тауар нарығының шекараларын айқындай отырып, тауар нарығындағы бәсекелес ортаның жай-күйіне талдау және бағалау жүргізу әдістемелерін, қаржылық ұйымдарға қатысты – Қазақстан Республикасының Ұлттық Банкімен келісу бойынша бекітеді;</w:t>
      </w:r>
      <w:r>
        <w:br/>
      </w:r>
      <w:r>
        <w:rPr>
          <w:rFonts w:ascii="Times New Roman"/>
          <w:b w:val="false"/>
          <w:i w:val="false"/>
          <w:color w:val="000000"/>
          <w:sz w:val="28"/>
        </w:rPr>
        <w:t>
      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монополиялық төмен бағаларды айқындайды;</w:t>
      </w:r>
      <w:r>
        <w:br/>
      </w:r>
      <w:r>
        <w:rPr>
          <w:rFonts w:ascii="Times New Roman"/>
          <w:b w:val="false"/>
          <w:i w:val="false"/>
          <w:color w:val="000000"/>
          <w:sz w:val="28"/>
        </w:rPr>
        <w:t>
      17) монополиялық жоғары (төмен) және монополиялық төмен бағаларды айқындау жөніндегі әдістемені бекітеді;</w:t>
      </w:r>
      <w:r>
        <w:br/>
      </w:r>
      <w:r>
        <w:rPr>
          <w:rFonts w:ascii="Times New Roman"/>
          <w:b w:val="false"/>
          <w:i w:val="false"/>
          <w:color w:val="000000"/>
          <w:sz w:val="28"/>
        </w:rPr>
        <w:t>
      18) нарық субъектілері мен мемлекеттік органдардың Қазақстан Республикасының монополияға қарсы заңнамасын бұзушылық фактілері бойынша осы Кодексте белгіленген тәртіппен тергеп-тексеру жүргізеді;</w:t>
      </w:r>
      <w:r>
        <w:br/>
      </w:r>
      <w:r>
        <w:rPr>
          <w:rFonts w:ascii="Times New Roman"/>
          <w:b w:val="false"/>
          <w:i w:val="false"/>
          <w:color w:val="000000"/>
          <w:sz w:val="28"/>
        </w:rPr>
        <w:t>
      19) осы Кодексте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сұратады және алады;</w:t>
      </w:r>
      <w:r>
        <w:br/>
      </w:r>
      <w:r>
        <w:rPr>
          <w:rFonts w:ascii="Times New Roman"/>
          <w:b w:val="false"/>
          <w:i w:val="false"/>
          <w:color w:val="000000"/>
          <w:sz w:val="28"/>
        </w:rPr>
        <w:t>
      20) нарық субъектілеріне:</w:t>
      </w:r>
      <w:r>
        <w:br/>
      </w:r>
      <w:r>
        <w:rPr>
          <w:rFonts w:ascii="Times New Roman"/>
          <w:b w:val="false"/>
          <w:i w:val="false"/>
          <w:color w:val="000000"/>
          <w:sz w:val="28"/>
        </w:rPr>
        <w:t>
      осы Кодексте бұзушылықтарды және олардың салдарларын жою;  бастапқы жағдайды қалпына келтіру;</w:t>
      </w:r>
      <w:r>
        <w:br/>
      </w:r>
      <w:r>
        <w:rPr>
          <w:rFonts w:ascii="Times New Roman"/>
          <w:b w:val="false"/>
          <w:i w:val="false"/>
          <w:color w:val="000000"/>
          <w:sz w:val="28"/>
        </w:rPr>
        <w:t>
      осы Кодекске қайшы келетін шарттарды бұзу немесе өзгерту;</w:t>
      </w:r>
      <w:r>
        <w:br/>
      </w: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орындалуға міндетті нұсқамалар шығарады;</w:t>
      </w:r>
      <w:r>
        <w:br/>
      </w:r>
      <w:r>
        <w:rPr>
          <w:rFonts w:ascii="Times New Roman"/>
          <w:b w:val="false"/>
          <w:i w:val="false"/>
          <w:color w:val="000000"/>
          <w:sz w:val="28"/>
        </w:rPr>
        <w:t>
      21) мемлекеттік органдарға өздері қабылдаған актілердің күшін жою немесе оларды өзгерту туралы, бұзушылықтарды тоқтату, сондай-ақ өздері жасаған осы Заңға қайшы келетін келісімдерді бұзу немесе өзгерту туралы орындалуға міндетті нұсқамалар енгізеді;</w:t>
      </w:r>
      <w:r>
        <w:br/>
      </w:r>
      <w:r>
        <w:rPr>
          <w:rFonts w:ascii="Times New Roman"/>
          <w:b w:val="false"/>
          <w:i w:val="false"/>
          <w:color w:val="000000"/>
          <w:sz w:val="28"/>
        </w:rPr>
        <w:t xml:space="preserve">
      22) Қазақстан Республикасының Әкімшілік құқық бұзушылық туралы кодексінде белгіленген тәртіппен әкімшілік құқық бұзушылық туралы істерді қарайды және әкімшілік жазаларды қолданады; </w:t>
      </w:r>
      <w:r>
        <w:br/>
      </w:r>
      <w:r>
        <w:rPr>
          <w:rFonts w:ascii="Times New Roman"/>
          <w:b w:val="false"/>
          <w:i w:val="false"/>
          <w:color w:val="000000"/>
          <w:sz w:val="28"/>
        </w:rPr>
        <w:t>
      23) Қазақстан Республикасының бәсекелестікті қорғау саласындағы заңнамасының бұзылуына байланысты қылмыс белгілері бойынша сотқа дейін тергеп-тексеру жүргізу үшін құқық қорғау органдарына материалдар жібереді;</w:t>
      </w:r>
      <w:r>
        <w:br/>
      </w:r>
      <w:r>
        <w:rPr>
          <w:rFonts w:ascii="Times New Roman"/>
          <w:b w:val="false"/>
          <w:i w:val="false"/>
          <w:color w:val="000000"/>
          <w:sz w:val="28"/>
        </w:rPr>
        <w:t>
      24) жекелеген тауар нарықтарындағы бәсекелестіктің жай-күйі және монополистік қызметті шектеу жөнінде қолданылатын шаралар туралы жылдық есепті жыл сайын Қазақстан Республикасы Президентінің Әкімшілігіне және Қазақстан Республикасының Үкіметіне 1 маусымнан кешіктірмей жібереді;</w:t>
      </w:r>
      <w:r>
        <w:br/>
      </w:r>
      <w:r>
        <w:rPr>
          <w:rFonts w:ascii="Times New Roman"/>
          <w:b w:val="false"/>
          <w:i w:val="false"/>
          <w:color w:val="000000"/>
          <w:sz w:val="28"/>
        </w:rPr>
        <w:t>
      25) жүргiзілетiн бәсекелестiк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және бәсекелестікті қорғау саласындағы уәкілетті органның интернет-ресурсында бәсекелестікті қорғау саласындағы уәкілетті органның қызметi туралы мәлiметтердi орналастырады;</w:t>
      </w:r>
      <w:r>
        <w:br/>
      </w:r>
      <w:r>
        <w:rPr>
          <w:rFonts w:ascii="Times New Roman"/>
          <w:b w:val="false"/>
          <w:i w:val="false"/>
          <w:color w:val="000000"/>
          <w:sz w:val="28"/>
        </w:rPr>
        <w:t>
      27) мемлекеттік монополия субъектісі өндіретін және өткізетін тауарларға бағаның сараптамасын жүргізеді;</w:t>
      </w:r>
      <w:r>
        <w:br/>
      </w:r>
      <w:r>
        <w:rPr>
          <w:rFonts w:ascii="Times New Roman"/>
          <w:b w:val="false"/>
          <w:i w:val="false"/>
          <w:color w:val="000000"/>
          <w:sz w:val="28"/>
        </w:rPr>
        <w:t>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      125-бап. Техникалық реттеу саласындағы уәкiлеттi</w:t>
      </w:r>
      <w:r>
        <w:br/>
      </w:r>
      <w:r>
        <w:rPr>
          <w:rFonts w:ascii="Times New Roman"/>
          <w:b w:val="false"/>
          <w:i w:val="false"/>
          <w:color w:val="000000"/>
          <w:sz w:val="28"/>
        </w:rPr>
        <w:t>
</w:t>
      </w:r>
      <w:r>
        <w:rPr>
          <w:rFonts w:ascii="Times New Roman"/>
          <w:b/>
          <w:i w:val="false"/>
          <w:color w:val="000000"/>
          <w:sz w:val="28"/>
        </w:rPr>
        <w:t>               органның құзыретi</w:t>
      </w:r>
    </w:p>
    <w:p>
      <w:pPr>
        <w:spacing w:after="0"/>
        <w:ind w:left="0"/>
        <w:jc w:val="both"/>
      </w:pPr>
      <w:r>
        <w:rPr>
          <w:rFonts w:ascii="Times New Roman"/>
          <w:b w:val="false"/>
          <w:i w:val="false"/>
          <w:color w:val="000000"/>
          <w:sz w:val="28"/>
        </w:rPr>
        <w:t>      1. Техникалық реттеу саласындағы уәкiлеттi орган мынадай функцияларды орындайды:</w:t>
      </w:r>
      <w:r>
        <w:br/>
      </w:r>
      <w:r>
        <w:rPr>
          <w:rFonts w:ascii="Times New Roman"/>
          <w:b w:val="false"/>
          <w:i w:val="false"/>
          <w:color w:val="000000"/>
          <w:sz w:val="28"/>
        </w:rPr>
        <w:t>
      Техникалық реттеу саласында:</w:t>
      </w:r>
      <w:r>
        <w:br/>
      </w:r>
      <w:r>
        <w:rPr>
          <w:rFonts w:ascii="Times New Roman"/>
          <w:b w:val="false"/>
          <w:i w:val="false"/>
          <w:color w:val="000000"/>
          <w:sz w:val="28"/>
        </w:rPr>
        <w:t>
      1) мемлекеттiк техникалық реттеу жүйесiн құруға қатысады;</w:t>
      </w:r>
      <w:r>
        <w:br/>
      </w:r>
      <w:r>
        <w:rPr>
          <w:rFonts w:ascii="Times New Roman"/>
          <w:b w:val="false"/>
          <w:i w:val="false"/>
          <w:color w:val="000000"/>
          <w:sz w:val="28"/>
        </w:rPr>
        <w:t>
      2) техникалық реттеу саласында мемлекеттiк саясатты жүзеге асырады;</w:t>
      </w:r>
      <w:r>
        <w:br/>
      </w:r>
      <w:r>
        <w:rPr>
          <w:rFonts w:ascii="Times New Roman"/>
          <w:b w:val="false"/>
          <w:i w:val="false"/>
          <w:color w:val="000000"/>
          <w:sz w:val="28"/>
        </w:rPr>
        <w:t>
      3) техникалық реттеу саласындағы мемлекеттiк органдардың, жеке және заңды тұлғалардың қызметiн салааралық үйлестіруді жүзеге асырады;</w:t>
      </w:r>
      <w:r>
        <w:br/>
      </w:r>
      <w:r>
        <w:rPr>
          <w:rFonts w:ascii="Times New Roman"/>
          <w:b w:val="false"/>
          <w:i w:val="false"/>
          <w:color w:val="000000"/>
          <w:sz w:val="28"/>
        </w:rPr>
        <w:t>
      4) көлік құралы түріндегі мақұлдауларды, шасси түріндегі мақұлдауларды бекіту және тіркеу жөнінде қағидаларды әзiрлейдi және бекітеді;</w:t>
      </w:r>
      <w:r>
        <w:br/>
      </w:r>
      <w:r>
        <w:rPr>
          <w:rFonts w:ascii="Times New Roman"/>
          <w:b w:val="false"/>
          <w:i w:val="false"/>
          <w:color w:val="000000"/>
          <w:sz w:val="28"/>
        </w:rPr>
        <w:t>
      5) техникалық регламенттердi әзiрлеу жөнiндегi жоспарды әзiрлейдi және бекітеді;</w:t>
      </w:r>
      <w:r>
        <w:br/>
      </w:r>
      <w:r>
        <w:rPr>
          <w:rFonts w:ascii="Times New Roman"/>
          <w:b w:val="false"/>
          <w:i w:val="false"/>
          <w:color w:val="000000"/>
          <w:sz w:val="28"/>
        </w:rPr>
        <w:t>
      6) техникалық реттеу саласындағы жобалардың және нормативтiк құқықтық актiлердiң техникалық реттеу саласындағы мемлекеттiк саясатқа және осы Кодекстің 152-бабында көзделген мақсаттарға сәйкестiгiне талдауды және сараптама жүргiзудi ұйымдастырады;</w:t>
      </w:r>
      <w:r>
        <w:br/>
      </w:r>
      <w:r>
        <w:rPr>
          <w:rFonts w:ascii="Times New Roman"/>
          <w:b w:val="false"/>
          <w:i w:val="false"/>
          <w:color w:val="000000"/>
          <w:sz w:val="28"/>
        </w:rPr>
        <w:t>
      7) техникалық регламенттерді әзірлеу бойынша сараптамалық кеңестермен, техникалық реттеу мәселелері бойынша жеке және заңды тұлғалармен өзара іс-қимыл жасайды;</w:t>
      </w:r>
      <w:r>
        <w:br/>
      </w:r>
      <w:r>
        <w:rPr>
          <w:rFonts w:ascii="Times New Roman"/>
          <w:b w:val="false"/>
          <w:i w:val="false"/>
          <w:color w:val="000000"/>
          <w:sz w:val="28"/>
        </w:rPr>
        <w:t xml:space="preserve">
      8) стандарттау, сәйкестiктi растау және аккредиттеу жөнiндегi халықаралық және өңiрлiк ұйымдарда Қазақстан Республикасының атынан өкiлдiк етедi, халықаралық және өңiрлiк стандарттау, сәйкестiктi растау нәтижелерiн өзара тану жөнiндегi жұмыстарға қатысады; </w:t>
      </w:r>
      <w:r>
        <w:br/>
      </w:r>
      <w:r>
        <w:rPr>
          <w:rFonts w:ascii="Times New Roman"/>
          <w:b w:val="false"/>
          <w:i w:val="false"/>
          <w:color w:val="000000"/>
          <w:sz w:val="28"/>
        </w:rPr>
        <w:t xml:space="preserve">
      9) мемлекеттiк техникалық реттеу жүйесiнiң тiзiлiмiн жүргiзудi ұйымдастырады; </w:t>
      </w:r>
      <w:r>
        <w:br/>
      </w:r>
      <w:r>
        <w:rPr>
          <w:rFonts w:ascii="Times New Roman"/>
          <w:b w:val="false"/>
          <w:i w:val="false"/>
          <w:color w:val="000000"/>
          <w:sz w:val="28"/>
        </w:rPr>
        <w:t xml:space="preserve">
      10) нормативтік техникалық құжаттардың ресми басылымдарын тарату және пайдаланушыларды олармен қамтамасыз ету тәртібін айқындайды; </w:t>
      </w:r>
      <w:r>
        <w:br/>
      </w:r>
      <w:r>
        <w:rPr>
          <w:rFonts w:ascii="Times New Roman"/>
          <w:b w:val="false"/>
          <w:i w:val="false"/>
          <w:color w:val="000000"/>
          <w:sz w:val="28"/>
        </w:rPr>
        <w:t xml:space="preserve">
      11) Нормативтік техникалық құжаттардың бірыңғай мемлекеттiк қорының жұмысын ұйымдастырады және үйлестiредi; </w:t>
      </w:r>
      <w:r>
        <w:br/>
      </w:r>
      <w:r>
        <w:rPr>
          <w:rFonts w:ascii="Times New Roman"/>
          <w:b w:val="false"/>
          <w:i w:val="false"/>
          <w:color w:val="000000"/>
          <w:sz w:val="28"/>
        </w:rPr>
        <w:t xml:space="preserve">
      12) Ақпарат орталығының жұмыс iстеуiн қамтамасыз етедi; </w:t>
      </w:r>
      <w:r>
        <w:br/>
      </w:r>
      <w:r>
        <w:rPr>
          <w:rFonts w:ascii="Times New Roman"/>
          <w:b w:val="false"/>
          <w:i w:val="false"/>
          <w:color w:val="000000"/>
          <w:sz w:val="28"/>
        </w:rPr>
        <w:t xml:space="preserve">
      13) сәйкестiктi растау, аккредиттеу, тауардың шығарылған елін, Кеден одағы тауарының немесе шетел тауарының мәртебесін айқындау жөніндегі сарапшы-аудиторларды даярлау, қайта даярлау, біліктілігін арттыру және аттестаттау тәртібін әзірлейді және ұйымдастырады, сондай-ақ оларға рұқсат беру талаптарын әзірлейді; </w:t>
      </w:r>
      <w:r>
        <w:br/>
      </w:r>
      <w:r>
        <w:rPr>
          <w:rFonts w:ascii="Times New Roman"/>
          <w:b w:val="false"/>
          <w:i w:val="false"/>
          <w:color w:val="000000"/>
          <w:sz w:val="28"/>
        </w:rPr>
        <w:t xml:space="preserve">
      14) техникалық регламенттерде белгiленген талаптардың сақталуына мемлекеттiк бақылау жүргізу жөнiндегi жұмыстарды ұйымдастырады және үйлестiредi; </w:t>
      </w:r>
      <w:r>
        <w:br/>
      </w:r>
      <w:r>
        <w:rPr>
          <w:rFonts w:ascii="Times New Roman"/>
          <w:b w:val="false"/>
          <w:i w:val="false"/>
          <w:color w:val="000000"/>
          <w:sz w:val="28"/>
        </w:rPr>
        <w:t>
      15) тауардың шығу тегі туралы сертификатты беруге уәкілеттік берілген ұйымның қызметін тауардың шығу тегі туралы сертификатты беру тәртібінің сақталуына және уәкілетті органның (ұйымның) қызметін ішкі айналымға арналған тауардың шығу тегі туралы сертификатты беру тәртібінің сақталуына жыл сайынғы тексеруді жүргізу, Кеден одағы тауарының және (немесе) шетел тауарының мәртебесін айқындау арқылы бақылауды жүзеге асырады;</w:t>
      </w:r>
      <w:r>
        <w:br/>
      </w:r>
      <w:r>
        <w:rPr>
          <w:rFonts w:ascii="Times New Roman"/>
          <w:b w:val="false"/>
          <w:i w:val="false"/>
          <w:color w:val="000000"/>
          <w:sz w:val="28"/>
        </w:rPr>
        <w:t xml:space="preserve">
      16) техникалық–экономикалық ақпарат жіктеуіштерінің депозитариін құру және жүргізу қағидаларын бекітеді; </w:t>
      </w:r>
      <w:r>
        <w:br/>
      </w:r>
      <w:r>
        <w:rPr>
          <w:rFonts w:ascii="Times New Roman"/>
          <w:b w:val="false"/>
          <w:i w:val="false"/>
          <w:color w:val="000000"/>
          <w:sz w:val="28"/>
        </w:rPr>
        <w:t xml:space="preserve">
      17) өнімнің, процестердің қауіпсіздігін қамтамасыз ету мүддесінде консультациялық-кеңесу органдарын құрады; </w:t>
      </w:r>
      <w:r>
        <w:br/>
      </w:r>
      <w:r>
        <w:rPr>
          <w:rFonts w:ascii="Times New Roman"/>
          <w:b w:val="false"/>
          <w:i w:val="false"/>
          <w:color w:val="000000"/>
          <w:sz w:val="28"/>
        </w:rPr>
        <w:t xml:space="preserve">
      18) техникалық регламенттерді бекітеді; </w:t>
      </w:r>
      <w:r>
        <w:br/>
      </w:r>
      <w:r>
        <w:rPr>
          <w:rFonts w:ascii="Times New Roman"/>
          <w:b w:val="false"/>
          <w:i w:val="false"/>
          <w:color w:val="000000"/>
          <w:sz w:val="28"/>
        </w:rPr>
        <w:t xml:space="preserve">
      19) әзірленген техникалық регламенттердің сараптамасын, оларды келісуді жүзеге асырады, техникалық регламенттердің қолданысын тоқтата тұруды не қолданысының күшін жоюды келіседі, оның ішінде техникалық регламенттердің қолданысын салалық мемлекеттік органдардың тоқтата тұруы мәселелерін қозғайды; </w:t>
      </w:r>
      <w:r>
        <w:br/>
      </w:r>
      <w:r>
        <w:rPr>
          <w:rFonts w:ascii="Times New Roman"/>
          <w:b w:val="false"/>
          <w:i w:val="false"/>
          <w:color w:val="000000"/>
          <w:sz w:val="28"/>
        </w:rPr>
        <w:t xml:space="preserve">
      20) техникалық регламенттерді әзірлеу, оларға сараптама жасау, қабылдау, өзгерту және күшін жою тәртібін белгілейді; </w:t>
      </w:r>
      <w:r>
        <w:br/>
      </w:r>
      <w:r>
        <w:rPr>
          <w:rFonts w:ascii="Times New Roman"/>
          <w:b w:val="false"/>
          <w:i w:val="false"/>
          <w:color w:val="000000"/>
          <w:sz w:val="28"/>
        </w:rPr>
        <w:t xml:space="preserve">
      21) Нормативтік техникалық құжаттардың бірыңғай мемлекеттік қорын қалыптастыру және жүргізу тәртібін белгілейді; </w:t>
      </w:r>
      <w:r>
        <w:br/>
      </w:r>
      <w:r>
        <w:rPr>
          <w:rFonts w:ascii="Times New Roman"/>
          <w:b w:val="false"/>
          <w:i w:val="false"/>
          <w:color w:val="000000"/>
          <w:sz w:val="28"/>
        </w:rPr>
        <w:t xml:space="preserve">
      22) тауарды шығарған елін анықтау, тауардың шығарылғаны туралы сетификат беру және оның қолданысын жою бойынша қағидаларды бекітеді; </w:t>
      </w:r>
      <w:r>
        <w:br/>
      </w:r>
      <w:r>
        <w:rPr>
          <w:rFonts w:ascii="Times New Roman"/>
          <w:b w:val="false"/>
          <w:i w:val="false"/>
          <w:color w:val="000000"/>
          <w:sz w:val="28"/>
        </w:rPr>
        <w:t>
      23) өнімді таңбалау тәртібін белгілейді;</w:t>
      </w:r>
      <w:r>
        <w:br/>
      </w:r>
      <w:r>
        <w:rPr>
          <w:rFonts w:ascii="Times New Roman"/>
          <w:b w:val="false"/>
          <w:i w:val="false"/>
          <w:color w:val="000000"/>
          <w:sz w:val="28"/>
        </w:rPr>
        <w:t xml:space="preserve">
      24) көлік құралы түрін (шасси түрін мақұлдау), сондай-ақ көлік құралдарының құрылымының қауіпсіздігі туралы куәліктерді мақұлдауды бекітеді және тіркейді; </w:t>
      </w:r>
      <w:r>
        <w:br/>
      </w:r>
      <w:r>
        <w:rPr>
          <w:rFonts w:ascii="Times New Roman"/>
          <w:b w:val="false"/>
          <w:i w:val="false"/>
          <w:color w:val="000000"/>
          <w:sz w:val="28"/>
        </w:rPr>
        <w:t xml:space="preserve">
      25) көлік құралы түрін (шасси түрін мақұлдау), сондай-ақ көлік құралдарының құрылымының қауіпсіздігі туралы куәліктерді мақұлдау бойынша жұмыс тәртібін белгілейді. </w:t>
      </w:r>
      <w:r>
        <w:br/>
      </w:r>
      <w:r>
        <w:rPr>
          <w:rFonts w:ascii="Times New Roman"/>
          <w:b w:val="false"/>
          <w:i w:val="false"/>
          <w:color w:val="000000"/>
          <w:sz w:val="28"/>
        </w:rPr>
        <w:t>
      стандарттау саласында:</w:t>
      </w:r>
      <w:r>
        <w:br/>
      </w:r>
      <w:r>
        <w:rPr>
          <w:rFonts w:ascii="Times New Roman"/>
          <w:b w:val="false"/>
          <w:i w:val="false"/>
          <w:color w:val="000000"/>
          <w:sz w:val="28"/>
        </w:rPr>
        <w:t>
      1) әскери және қосарланған мақсаттағы тауарларға (өнімге), жұмыстар мен көрсетілетін қызметтерге әскери стандарттарды қоспағанда, ұлттық стандарттарды, алдын ала ұлттық стандарттарды және техникалық-экономикалық ақпарат жiктеуiштерiн әзiрлеу, келiсу, есепке алу, бекiту, сараптау, өзгерту, күшін жою және қолданысқа енгiзу тәртiбiн айқындайды;</w:t>
      </w:r>
      <w:r>
        <w:br/>
      </w:r>
      <w:r>
        <w:rPr>
          <w:rFonts w:ascii="Times New Roman"/>
          <w:b w:val="false"/>
          <w:i w:val="false"/>
          <w:color w:val="000000"/>
          <w:sz w:val="28"/>
        </w:rPr>
        <w:t>
      2) техникалық регламенттермен үйлестiрiлген стандарттарды талдауды және әзiрлеудi ұйымдастырады;</w:t>
      </w:r>
      <w:r>
        <w:br/>
      </w:r>
      <w:r>
        <w:rPr>
          <w:rFonts w:ascii="Times New Roman"/>
          <w:b w:val="false"/>
          <w:i w:val="false"/>
          <w:color w:val="000000"/>
          <w:sz w:val="28"/>
        </w:rPr>
        <w:t>
      3) халықаралық, өңiрлiк стандарттарды және шет мемлекеттердiң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ұйымдардың стандарттарында қолдануды қоспағанда, оларды Қазақстан Республикасының аумағында есепке алу және қолдану тәртiбiн айқындайды;</w:t>
      </w:r>
      <w:r>
        <w:br/>
      </w:r>
      <w:r>
        <w:rPr>
          <w:rFonts w:ascii="Times New Roman"/>
          <w:b w:val="false"/>
          <w:i w:val="false"/>
          <w:color w:val="000000"/>
          <w:sz w:val="28"/>
        </w:rPr>
        <w:t>
      4) тауар шығарылған елді анықтау және тауардың шығарылған жері жөніндегі сертификатты беру жөнінде қағидаттарды бекітеді;</w:t>
      </w:r>
      <w:r>
        <w:br/>
      </w:r>
      <w:r>
        <w:rPr>
          <w:rFonts w:ascii="Times New Roman"/>
          <w:b w:val="false"/>
          <w:i w:val="false"/>
          <w:color w:val="000000"/>
          <w:sz w:val="28"/>
        </w:rPr>
        <w:t>
      5) мемлекеттiк стандарттаудың жоспарларын әзiрлеу тәртiбiн белгiлейдi;</w:t>
      </w:r>
      <w:r>
        <w:br/>
      </w:r>
      <w:r>
        <w:rPr>
          <w:rFonts w:ascii="Times New Roman"/>
          <w:b w:val="false"/>
          <w:i w:val="false"/>
          <w:color w:val="000000"/>
          <w:sz w:val="28"/>
        </w:rPr>
        <w:t>
      6) стандарттау жөнiндегi нормативтiк құжаттардың мемлекеттiк тiлдегi және орыс тiлiндегi аудармаларын растауды ұйымдастырады;</w:t>
      </w:r>
      <w:r>
        <w:br/>
      </w:r>
      <w:r>
        <w:rPr>
          <w:rFonts w:ascii="Times New Roman"/>
          <w:b w:val="false"/>
          <w:i w:val="false"/>
          <w:color w:val="000000"/>
          <w:sz w:val="28"/>
        </w:rPr>
        <w:t>
      7) өнімді таңбалау тәртібін әзірлейді және белгілейді;</w:t>
      </w:r>
      <w:r>
        <w:br/>
      </w:r>
      <w:r>
        <w:rPr>
          <w:rFonts w:ascii="Times New Roman"/>
          <w:b w:val="false"/>
          <w:i w:val="false"/>
          <w:color w:val="000000"/>
          <w:sz w:val="28"/>
        </w:rPr>
        <w:t>
      8)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тексерулер жүргізудің жартыжылдық жоспарларын әзірлейді және бекітеді;</w:t>
      </w:r>
      <w:r>
        <w:br/>
      </w:r>
      <w:r>
        <w:rPr>
          <w:rFonts w:ascii="Times New Roman"/>
          <w:b w:val="false"/>
          <w:i w:val="false"/>
          <w:color w:val="000000"/>
          <w:sz w:val="28"/>
        </w:rPr>
        <w:t>
      9) өнімнің каталог парағының нысандарын белгілейді.</w:t>
      </w:r>
      <w:r>
        <w:br/>
      </w:r>
      <w:r>
        <w:rPr>
          <w:rFonts w:ascii="Times New Roman"/>
          <w:b w:val="false"/>
          <w:i w:val="false"/>
          <w:color w:val="000000"/>
          <w:sz w:val="28"/>
        </w:rPr>
        <w:t>
      сәйкестiктi растау саласында:</w:t>
      </w:r>
      <w:r>
        <w:br/>
      </w:r>
      <w:r>
        <w:rPr>
          <w:rFonts w:ascii="Times New Roman"/>
          <w:b w:val="false"/>
          <w:i w:val="false"/>
          <w:color w:val="000000"/>
          <w:sz w:val="28"/>
        </w:rPr>
        <w:t>
      1) сәйкестiк сертификатының, сәйкестiк туралы декларацияның, нысандарын белгiлейдi және олардың шығарылуын ұйымдастырады;</w:t>
      </w:r>
      <w:r>
        <w:br/>
      </w:r>
      <w:r>
        <w:rPr>
          <w:rFonts w:ascii="Times New Roman"/>
          <w:b w:val="false"/>
          <w:i w:val="false"/>
          <w:color w:val="000000"/>
          <w:sz w:val="28"/>
        </w:rPr>
        <w:t>
      2) тауардың шығарылған елін анықтау жөніндегі сертификаттың нысанын белгілейді;</w:t>
      </w:r>
      <w:r>
        <w:br/>
      </w:r>
      <w:r>
        <w:rPr>
          <w:rFonts w:ascii="Times New Roman"/>
          <w:b w:val="false"/>
          <w:i w:val="false"/>
          <w:color w:val="000000"/>
          <w:sz w:val="28"/>
        </w:rPr>
        <w:t>
      3) техникалық реттеудің мемлекеттік жүйесі қағидаларын әзірлейді;</w:t>
      </w:r>
      <w:r>
        <w:br/>
      </w:r>
      <w:r>
        <w:rPr>
          <w:rFonts w:ascii="Times New Roman"/>
          <w:b w:val="false"/>
          <w:i w:val="false"/>
          <w:color w:val="000000"/>
          <w:sz w:val="28"/>
        </w:rPr>
        <w:t>
      4) шағымдарды (апелляцияларды) қарау үшiн апелляциялық комиссия құрады;</w:t>
      </w:r>
      <w:r>
        <w:br/>
      </w:r>
      <w:r>
        <w:rPr>
          <w:rFonts w:ascii="Times New Roman"/>
          <w:b w:val="false"/>
          <w:i w:val="false"/>
          <w:color w:val="000000"/>
          <w:sz w:val="28"/>
        </w:rPr>
        <w:t>
      5) егер басқа ұйымдар шығарған сәйкестiктi растау мәселелерi жөнiндегi құжаттар Қазақстан Республикасының заңнамасына сәйкес мемлекеттiк техникалық реттеу жүйесiнiң талаптарына сай болмаса, олардың күшiн жою туралы ұсыныстар дайындайды;</w:t>
      </w:r>
      <w:r>
        <w:br/>
      </w:r>
      <w:r>
        <w:rPr>
          <w:rFonts w:ascii="Times New Roman"/>
          <w:b w:val="false"/>
          <w:i w:val="false"/>
          <w:color w:val="000000"/>
          <w:sz w:val="28"/>
        </w:rPr>
        <w:t>
      6) зертханааралық салыстыру сынақтары (салғастыру) бойынша жұмыстарды ұйымдастыруды қамтамасыз етеді;</w:t>
      </w:r>
      <w:r>
        <w:br/>
      </w:r>
      <w:r>
        <w:rPr>
          <w:rFonts w:ascii="Times New Roman"/>
          <w:b w:val="false"/>
          <w:i w:val="false"/>
          <w:color w:val="000000"/>
          <w:sz w:val="28"/>
        </w:rPr>
        <w:t>
      7) Қазақстан Республикасының аумағында шетелдiк үлгiнің сәйкестiгін растау саласындағы құжаттарды беру жөніндегі қызметтiң жүзеге асырылуының басталғандығы немесе тоқталғандығы туралы хабарлаған шетелдiк және халықаралық ұйымдардың тiзiлiмiн жүргізеді.</w:t>
      </w:r>
      <w:r>
        <w:br/>
      </w:r>
      <w:r>
        <w:rPr>
          <w:rFonts w:ascii="Times New Roman"/>
          <w:b w:val="false"/>
          <w:i w:val="false"/>
          <w:color w:val="000000"/>
          <w:sz w:val="28"/>
        </w:rPr>
        <w:t>
      8) көлік құралы түрін мақұлдау, шасси типін мақұлдау нысандарының дұрыстығын және негізділігін тексеру бойынша қағидаларды әзірлейді және бекітеді;</w:t>
      </w:r>
      <w:r>
        <w:br/>
      </w:r>
      <w:r>
        <w:rPr>
          <w:rFonts w:ascii="Times New Roman"/>
          <w:b w:val="false"/>
          <w:i w:val="false"/>
          <w:color w:val="000000"/>
          <w:sz w:val="28"/>
        </w:rPr>
        <w:t>
      аккредиттеу саласында:</w:t>
      </w:r>
      <w:r>
        <w:br/>
      </w:r>
      <w:r>
        <w:rPr>
          <w:rFonts w:ascii="Times New Roman"/>
          <w:b w:val="false"/>
          <w:i w:val="false"/>
          <w:color w:val="000000"/>
          <w:sz w:val="28"/>
        </w:rPr>
        <w:t>
      1) акредиттеу саласындағы мемлекеттік саясатты жүзеге асырады;</w:t>
      </w:r>
      <w:r>
        <w:br/>
      </w:r>
      <w:r>
        <w:rPr>
          <w:rFonts w:ascii="Times New Roman"/>
          <w:b w:val="false"/>
          <w:i w:val="false"/>
          <w:color w:val="000000"/>
          <w:sz w:val="28"/>
        </w:rPr>
        <w:t>
      2) аккредиттеу жөнінде органды таңдау бойынша конкурсты жүргізу қағидаттарын және аккредиттеу жөніндегі органға білітілік талаптарын ізірлейді;</w:t>
      </w:r>
      <w:r>
        <w:br/>
      </w:r>
      <w:r>
        <w:rPr>
          <w:rFonts w:ascii="Times New Roman"/>
          <w:b w:val="false"/>
          <w:i w:val="false"/>
          <w:color w:val="000000"/>
          <w:sz w:val="28"/>
        </w:rPr>
        <w:t>
      3) аккредиттеу жөніндегі органның таңдауы бойынша конкурстарды ұйымдастырады және жүргізеді.</w:t>
      </w:r>
      <w:r>
        <w:br/>
      </w:r>
      <w:r>
        <w:rPr>
          <w:rFonts w:ascii="Times New Roman"/>
          <w:b w:val="false"/>
          <w:i w:val="false"/>
          <w:color w:val="000000"/>
          <w:sz w:val="28"/>
        </w:rPr>
        <w:t>
      2. Техникалық реттеу саласындағы уәкiлеттi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      126-бап. Өзге мемлекеттiк органдардың техникалық реттеу</w:t>
      </w:r>
      <w:r>
        <w:br/>
      </w:r>
      <w:r>
        <w:rPr>
          <w:rFonts w:ascii="Times New Roman"/>
          <w:b w:val="false"/>
          <w:i w:val="false"/>
          <w:color w:val="000000"/>
          <w:sz w:val="28"/>
        </w:rPr>
        <w:t>
</w:t>
      </w:r>
      <w:r>
        <w:rPr>
          <w:rFonts w:ascii="Times New Roman"/>
          <w:b/>
          <w:i w:val="false"/>
          <w:color w:val="000000"/>
          <w:sz w:val="28"/>
        </w:rPr>
        <w:t>               саласындағы құзыретi</w:t>
      </w:r>
    </w:p>
    <w:p>
      <w:pPr>
        <w:spacing w:after="0"/>
        <w:ind w:left="0"/>
        <w:jc w:val="both"/>
      </w:pPr>
      <w:r>
        <w:rPr>
          <w:rFonts w:ascii="Times New Roman"/>
          <w:b w:val="false"/>
          <w:i w:val="false"/>
          <w:color w:val="000000"/>
          <w:sz w:val="28"/>
        </w:rPr>
        <w:t>      Мемлекеттiк органдар өз құзыретi шегiнде техникалық реттеу саласында:</w:t>
      </w:r>
      <w:r>
        <w:br/>
      </w:r>
      <w:r>
        <w:rPr>
          <w:rFonts w:ascii="Times New Roman"/>
          <w:b w:val="false"/>
          <w:i w:val="false"/>
          <w:color w:val="000000"/>
          <w:sz w:val="28"/>
        </w:rPr>
        <w:t>
      1) техникалық регламенттердiң және олармен өзара байланысты стандарттардың ғылыми-техникалық деңгейiн талдауды;</w:t>
      </w:r>
      <w:r>
        <w:br/>
      </w:r>
      <w:r>
        <w:rPr>
          <w:rFonts w:ascii="Times New Roman"/>
          <w:b w:val="false"/>
          <w:i w:val="false"/>
          <w:color w:val="000000"/>
          <w:sz w:val="28"/>
        </w:rPr>
        <w:t>
      техникалық регламенттерді бекітуді, күшін жоюды, тоқтата тұруды, сондай-ақ оларға техникалық реттеу саласындағы уәкілетті органмен келісу бойынша өздерінің құзыретіне кіретін мәселелер бойынша өзгерістерді енгізуді;</w:t>
      </w:r>
      <w:r>
        <w:br/>
      </w:r>
      <w:r>
        <w:rPr>
          <w:rFonts w:ascii="Times New Roman"/>
          <w:b w:val="false"/>
          <w:i w:val="false"/>
          <w:color w:val="000000"/>
          <w:sz w:val="28"/>
        </w:rPr>
        <w:t>
      3) уәкiлеттi органға Қазақстан Республикасының заңнамасында белгiленген тәртiппен техникалық регламенттердi әзiрлеу немесе техникалық регламенттерге өзгерiстер және (немесе) толықтырулар әзiрлеу, стандарттау жөнiндегi нормативтiк құжаттарға өзектi сипат беру және оларды бiр iзге салу туралы ұсыныстар дайындау мен енгiзудi;</w:t>
      </w:r>
      <w:r>
        <w:br/>
      </w:r>
      <w:r>
        <w:rPr>
          <w:rFonts w:ascii="Times New Roman"/>
          <w:b w:val="false"/>
          <w:i w:val="false"/>
          <w:color w:val="000000"/>
          <w:sz w:val="28"/>
        </w:rPr>
        <w:t>
      4) техникалық регламенттердi және ұлттық стандарттарды әзiрлеу жөнiндегi жұмыстарды ұйымдастыруды;</w:t>
      </w:r>
      <w:r>
        <w:br/>
      </w:r>
      <w:r>
        <w:rPr>
          <w:rFonts w:ascii="Times New Roman"/>
          <w:b w:val="false"/>
          <w:i w:val="false"/>
          <w:color w:val="000000"/>
          <w:sz w:val="28"/>
        </w:rPr>
        <w:t>
      5) техникалық регламенттердiң жобаларын әзiрлеу, мемлекеттiк органдардың құзыретiне кiретiн мәселелер бойынша ұсыныстар дайындау үшiн сарапшылық кеңестер құруды;</w:t>
      </w:r>
      <w:r>
        <w:br/>
      </w:r>
      <w:r>
        <w:rPr>
          <w:rFonts w:ascii="Times New Roman"/>
          <w:b w:val="false"/>
          <w:i w:val="false"/>
          <w:color w:val="000000"/>
          <w:sz w:val="28"/>
        </w:rPr>
        <w:t>
      6) өз құзыретiне кiретiн мәселелер бойынша техникалық регламенттердiң, стандарттардың және өзге де құжаттардың қорларын басқаруды;</w:t>
      </w:r>
      <w:r>
        <w:br/>
      </w:r>
      <w:r>
        <w:rPr>
          <w:rFonts w:ascii="Times New Roman"/>
          <w:b w:val="false"/>
          <w:i w:val="false"/>
          <w:color w:val="000000"/>
          <w:sz w:val="28"/>
        </w:rPr>
        <w:t>
      7) осы Кодексте айқындалатын тәртiппен техникалық регламенттерде белгiленген талаптардың орындалуын мемлекеттiк бақылау;</w:t>
      </w:r>
      <w:r>
        <w:br/>
      </w:r>
      <w:r>
        <w:rPr>
          <w:rFonts w:ascii="Times New Roman"/>
          <w:b w:val="false"/>
          <w:i w:val="false"/>
          <w:color w:val="000000"/>
          <w:sz w:val="28"/>
        </w:rPr>
        <w:t>
      8) техникалық регламенттерді, оның ішінде Кеден одағының техникалық регламенттерін іске асыру бойынша іс-шаралар жоспарларын әзірлеуді және орындауды;</w:t>
      </w:r>
      <w:r>
        <w:br/>
      </w:r>
      <w:r>
        <w:rPr>
          <w:rFonts w:ascii="Times New Roman"/>
          <w:b w:val="false"/>
          <w:i w:val="false"/>
          <w:color w:val="000000"/>
          <w:sz w:val="28"/>
        </w:rPr>
        <w:t>
      9) стандарттар мен өзге де құжаттарды әзiрлеу және оларды халықаралық нормалармен және талаптармен үйлестiру жөнiндегi жоспарларды дайындауды және iске асыруды;</w:t>
      </w:r>
      <w:r>
        <w:br/>
      </w:r>
      <w:r>
        <w:rPr>
          <w:rFonts w:ascii="Times New Roman"/>
          <w:b w:val="false"/>
          <w:i w:val="false"/>
          <w:color w:val="000000"/>
          <w:sz w:val="28"/>
        </w:rPr>
        <w:t>
      10) стандарттау жөніндегі техникалық комитеттердi, сәйкестiктi растау жөнiндегi органдарды және сәйкестiгi мiндеттi расталуға тиiстi өнiм жөнiндегi зертханаларды құру бойынша ұсыныстар дайындауды;</w:t>
      </w:r>
      <w:r>
        <w:br/>
      </w:r>
      <w:r>
        <w:rPr>
          <w:rFonts w:ascii="Times New Roman"/>
          <w:b w:val="false"/>
          <w:i w:val="false"/>
          <w:color w:val="000000"/>
          <w:sz w:val="28"/>
        </w:rPr>
        <w:t>
      11) үкіметтік емес стандарттарды әзірлеуге қатысуды;</w:t>
      </w:r>
      <w:r>
        <w:br/>
      </w:r>
      <w:r>
        <w:rPr>
          <w:rFonts w:ascii="Times New Roman"/>
          <w:b w:val="false"/>
          <w:i w:val="false"/>
          <w:color w:val="000000"/>
          <w:sz w:val="28"/>
        </w:rPr>
        <w:t>
      12) үкіметтік емес стандарттар негізінде ұлттық стандарттарды әзірлеуге бастама жасауды;</w:t>
      </w:r>
      <w:r>
        <w:br/>
      </w:r>
      <w:r>
        <w:rPr>
          <w:rFonts w:ascii="Times New Roman"/>
          <w:b w:val="false"/>
          <w:i w:val="false"/>
          <w:color w:val="000000"/>
          <w:sz w:val="28"/>
        </w:rPr>
        <w:t>
      13)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127-бап. Жергілікті атқарушы органдардың құзыреті</w:t>
      </w:r>
    </w:p>
    <w:p>
      <w:pPr>
        <w:spacing w:after="0"/>
        <w:ind w:left="0"/>
        <w:jc w:val="both"/>
      </w:pPr>
      <w:r>
        <w:rPr>
          <w:rFonts w:ascii="Times New Roman"/>
          <w:b w:val="false"/>
          <w:i w:val="false"/>
          <w:color w:val="000000"/>
          <w:sz w:val="28"/>
        </w:rPr>
        <w:t>      Қазақстан Репсубликасының жергілікті атқарушы органдары:</w:t>
      </w:r>
      <w:r>
        <w:br/>
      </w:r>
      <w:r>
        <w:rPr>
          <w:rFonts w:ascii="Times New Roman"/>
          <w:b w:val="false"/>
          <w:i w:val="false"/>
          <w:color w:val="000000"/>
          <w:sz w:val="28"/>
        </w:rPr>
        <w:t>
      1) әлеуметтік маңызды азық-түлік туарларына шекті жол берілген розничн бағалардың мөлшерінің сақталуына мемлекеттік бақылауды өз құзыреті шегінде жүзеге асырады;</w:t>
      </w:r>
      <w:r>
        <w:br/>
      </w:r>
      <w:r>
        <w:rPr>
          <w:rFonts w:ascii="Times New Roman"/>
          <w:b w:val="false"/>
          <w:i w:val="false"/>
          <w:color w:val="000000"/>
          <w:sz w:val="28"/>
        </w:rPr>
        <w:t>
      2) жергілікті мемлекеттік басқару мүддесінде Қазақстан Республикасының заңнамасында жергілікті атқарушы органдарға жүктелетін өзге өкілеттіктерді жүзеге асрады.</w:t>
      </w:r>
    </w:p>
    <w:p>
      <w:pPr>
        <w:spacing w:after="0"/>
        <w:ind w:left="0"/>
        <w:jc w:val="left"/>
      </w:pPr>
      <w:r>
        <w:rPr>
          <w:rFonts w:ascii="Times New Roman"/>
          <w:b/>
          <w:i w:val="false"/>
          <w:color w:val="000000"/>
        </w:rPr>
        <w:t xml:space="preserve"> 11-тарау. ЖЕКЕ КӘСІПКЕРЛІКТІ МЕМЛЕКЕТТІК ҚОЛДАУ</w:t>
      </w:r>
    </w:p>
    <w:p>
      <w:pPr>
        <w:spacing w:after="0"/>
        <w:ind w:left="0"/>
        <w:jc w:val="both"/>
      </w:pPr>
      <w:r>
        <w:rPr>
          <w:rFonts w:ascii="Times New Roman"/>
          <w:b/>
          <w:i w:val="false"/>
          <w:color w:val="000000"/>
          <w:sz w:val="28"/>
        </w:rPr>
        <w:t>      128-бап. Жеке кәсіпкерлікті мемлекеттік қолдаудың</w:t>
      </w:r>
      <w:r>
        <w:br/>
      </w:r>
      <w:r>
        <w:rPr>
          <w:rFonts w:ascii="Times New Roman"/>
          <w:b w:val="false"/>
          <w:i w:val="false"/>
          <w:color w:val="000000"/>
          <w:sz w:val="28"/>
        </w:rPr>
        <w:t>
</w:t>
      </w:r>
      <w:r>
        <w:rPr>
          <w:rFonts w:ascii="Times New Roman"/>
          <w:b/>
          <w:i w:val="false"/>
          <w:color w:val="000000"/>
          <w:sz w:val="28"/>
        </w:rPr>
        <w:t>               түсінігі</w:t>
      </w:r>
    </w:p>
    <w:p>
      <w:pPr>
        <w:spacing w:after="0"/>
        <w:ind w:left="0"/>
        <w:jc w:val="both"/>
      </w:pPr>
      <w:r>
        <w:rPr>
          <w:rFonts w:ascii="Times New Roman"/>
          <w:b w:val="false"/>
          <w:i w:val="false"/>
          <w:color w:val="000000"/>
          <w:sz w:val="28"/>
        </w:rPr>
        <w:t>      Жеке кәсіпкерлікті мемлекеттік қолдау деп Қазақстан Республикасында кәсіпкерлік бастамашылықты іске асыру үшін құқықтық, экономикалық қолайлы жағдайлар жасау, кәсіпкерлікті дамытуды ынталандыру бойынша мемлекеттік кешенді шаралар түсініледі.</w:t>
      </w:r>
    </w:p>
    <w:p>
      <w:pPr>
        <w:spacing w:after="0"/>
        <w:ind w:left="0"/>
        <w:jc w:val="both"/>
      </w:pPr>
      <w:r>
        <w:rPr>
          <w:rFonts w:ascii="Times New Roman"/>
          <w:b/>
          <w:i w:val="false"/>
          <w:color w:val="000000"/>
          <w:sz w:val="28"/>
        </w:rPr>
        <w:t>      129-бап. Жеке кәсіпкерлікті мемлекеттік қолдаудың</w:t>
      </w:r>
      <w:r>
        <w:br/>
      </w:r>
      <w:r>
        <w:rPr>
          <w:rFonts w:ascii="Times New Roman"/>
          <w:b w:val="false"/>
          <w:i w:val="false"/>
          <w:color w:val="000000"/>
          <w:sz w:val="28"/>
        </w:rPr>
        <w:t>
</w:t>
      </w:r>
      <w:r>
        <w:rPr>
          <w:rFonts w:ascii="Times New Roman"/>
          <w:b/>
          <w:i w:val="false"/>
          <w:color w:val="000000"/>
          <w:sz w:val="28"/>
        </w:rPr>
        <w:t>               негізгі бағыттары</w:t>
      </w:r>
    </w:p>
    <w:p>
      <w:pPr>
        <w:spacing w:after="0"/>
        <w:ind w:left="0"/>
        <w:jc w:val="both"/>
      </w:pPr>
      <w:r>
        <w:rPr>
          <w:rFonts w:ascii="Times New Roman"/>
          <w:b w:val="false"/>
          <w:i w:val="false"/>
          <w:color w:val="000000"/>
          <w:sz w:val="28"/>
        </w:rPr>
        <w:t>      1. Жеке кәсіпкерлікті мемлекеттік қолдау мынадай негізгі бағыттар бойынша жүзеге асырылады:</w:t>
      </w:r>
      <w:r>
        <w:br/>
      </w:r>
      <w:r>
        <w:rPr>
          <w:rFonts w:ascii="Times New Roman"/>
          <w:b w:val="false"/>
          <w:i w:val="false"/>
          <w:color w:val="000000"/>
          <w:sz w:val="28"/>
        </w:rPr>
        <w:t>
      1) шағын кәсіпкерлік;</w:t>
      </w:r>
      <w:r>
        <w:br/>
      </w:r>
      <w:r>
        <w:rPr>
          <w:rFonts w:ascii="Times New Roman"/>
          <w:b w:val="false"/>
          <w:i w:val="false"/>
          <w:color w:val="000000"/>
          <w:sz w:val="28"/>
        </w:rPr>
        <w:t>
      2) агроөнеркәсіптік кешен және селолық жерлердегі кәсіпкерлік қызметтің ауылшаруашылық емес түрлері;</w:t>
      </w:r>
      <w:r>
        <w:br/>
      </w:r>
      <w:r>
        <w:rPr>
          <w:rFonts w:ascii="Times New Roman"/>
          <w:b w:val="false"/>
          <w:i w:val="false"/>
          <w:color w:val="000000"/>
          <w:sz w:val="28"/>
        </w:rPr>
        <w:t xml:space="preserve">
      3) индустриялдық-инновациялық қызмет; </w:t>
      </w:r>
      <w:r>
        <w:br/>
      </w:r>
      <w:r>
        <w:rPr>
          <w:rFonts w:ascii="Times New Roman"/>
          <w:b w:val="false"/>
          <w:i w:val="false"/>
          <w:color w:val="000000"/>
          <w:sz w:val="28"/>
        </w:rPr>
        <w:t xml:space="preserve">
      4) арнайы экономикалық аймақтар; </w:t>
      </w:r>
      <w:r>
        <w:br/>
      </w:r>
      <w:r>
        <w:rPr>
          <w:rFonts w:ascii="Times New Roman"/>
          <w:b w:val="false"/>
          <w:i w:val="false"/>
          <w:color w:val="000000"/>
          <w:sz w:val="28"/>
        </w:rPr>
        <w:t xml:space="preserve">
      5) инвестициялық қызмет; </w:t>
      </w:r>
      <w:r>
        <w:br/>
      </w:r>
      <w:r>
        <w:rPr>
          <w:rFonts w:ascii="Times New Roman"/>
          <w:b w:val="false"/>
          <w:i w:val="false"/>
          <w:color w:val="000000"/>
          <w:sz w:val="28"/>
        </w:rPr>
        <w:t xml:space="preserve">
      6) отандық тауар өндірушілердің кәсіпкерлігі. </w:t>
      </w:r>
      <w:r>
        <w:br/>
      </w:r>
      <w:r>
        <w:rPr>
          <w:rFonts w:ascii="Times New Roman"/>
          <w:b w:val="false"/>
          <w:i w:val="false"/>
          <w:color w:val="000000"/>
          <w:sz w:val="28"/>
        </w:rPr>
        <w:t>
      2. Жеке кәсіпкерлікті мемлекеттік қолдау Қазақстан Республикасының заңнамасында белгіленген жағдайларда өзге бағыттар бойынша жүзеге асырылуы мүмкін.</w:t>
      </w:r>
    </w:p>
    <w:p>
      <w:pPr>
        <w:spacing w:after="0"/>
        <w:ind w:left="0"/>
        <w:jc w:val="both"/>
      </w:pPr>
      <w:r>
        <w:rPr>
          <w:rFonts w:ascii="Times New Roman"/>
          <w:b/>
          <w:i w:val="false"/>
          <w:color w:val="000000"/>
          <w:sz w:val="28"/>
        </w:rPr>
        <w:t>      130-бап. Жеке кәсіпкерлікті мемлекеттік қолдаудың</w:t>
      </w:r>
      <w:r>
        <w:br/>
      </w:r>
      <w:r>
        <w:rPr>
          <w:rFonts w:ascii="Times New Roman"/>
          <w:b w:val="false"/>
          <w:i w:val="false"/>
          <w:color w:val="000000"/>
          <w:sz w:val="28"/>
        </w:rPr>
        <w:t>
</w:t>
      </w:r>
      <w:r>
        <w:rPr>
          <w:rFonts w:ascii="Times New Roman"/>
          <w:b/>
          <w:i w:val="false"/>
          <w:color w:val="000000"/>
          <w:sz w:val="28"/>
        </w:rPr>
        <w:t>               негізгі түрлері</w:t>
      </w:r>
    </w:p>
    <w:p>
      <w:pPr>
        <w:spacing w:after="0"/>
        <w:ind w:left="0"/>
        <w:jc w:val="both"/>
      </w:pPr>
      <w:r>
        <w:rPr>
          <w:rFonts w:ascii="Times New Roman"/>
          <w:b w:val="false"/>
          <w:i w:val="false"/>
          <w:color w:val="000000"/>
          <w:sz w:val="28"/>
        </w:rPr>
        <w:t>      1. Жеке кәсіпкерлікті мемлекеттік қолдау жеке кәсіпкерлікті мемлекеттік қолдаудың мынадай түрлерін қамтиды:</w:t>
      </w:r>
      <w:r>
        <w:br/>
      </w:r>
      <w:r>
        <w:rPr>
          <w:rFonts w:ascii="Times New Roman"/>
          <w:b w:val="false"/>
          <w:i w:val="false"/>
          <w:color w:val="000000"/>
          <w:sz w:val="28"/>
        </w:rPr>
        <w:t>
      1) қаржылық және мүліктік қолдау;</w:t>
      </w:r>
      <w:r>
        <w:br/>
      </w:r>
      <w:r>
        <w:rPr>
          <w:rFonts w:ascii="Times New Roman"/>
          <w:b w:val="false"/>
          <w:i w:val="false"/>
          <w:color w:val="000000"/>
          <w:sz w:val="28"/>
        </w:rPr>
        <w:t>
      2) жеке кәсiпкерлiктi қолдау орталықтарын, бизнес-инкубаторларды, технологиялық парктердi, индустриялық аймақтарды және жеке кәсiпкерлiк инфрақұрылымының басқа да объектiлерiн құру және дамытудағы инфрақұрылымдық қолдау;</w:t>
      </w:r>
      <w:r>
        <w:br/>
      </w:r>
      <w:r>
        <w:rPr>
          <w:rFonts w:ascii="Times New Roman"/>
          <w:b w:val="false"/>
          <w:i w:val="false"/>
          <w:color w:val="000000"/>
          <w:sz w:val="28"/>
        </w:rPr>
        <w:t>
      3) кәсіпкерлікті қолдау мен дамытудың қаржы институттарын, мемлекеттiк органдардың жанынан кәсiпкерлiк проблемаларын зерделеу және оны дамыту ұсыныстарын әзiрлеу жөнiндегi ғылыми-зерттеу институттарын құрудан тұратын институционалдық қолдау;</w:t>
      </w:r>
      <w:r>
        <w:br/>
      </w:r>
      <w:r>
        <w:rPr>
          <w:rFonts w:ascii="Times New Roman"/>
          <w:b w:val="false"/>
          <w:i w:val="false"/>
          <w:color w:val="000000"/>
          <w:sz w:val="28"/>
        </w:rPr>
        <w:t>
      4) жеке кәсiпкерлiкті ақпараттық-аналитикалық, оқу-әдiснамалық, ғылыми-әдiстемелiк қамтамасыз етуден тұратын ақпараттық қолдау;</w:t>
      </w:r>
      <w:r>
        <w:br/>
      </w:r>
      <w:r>
        <w:rPr>
          <w:rFonts w:ascii="Times New Roman"/>
          <w:b w:val="false"/>
          <w:i w:val="false"/>
          <w:color w:val="000000"/>
          <w:sz w:val="28"/>
        </w:rPr>
        <w:t>
      Жеке кәсіпкерліктің инфрақұрылымы - өз ісін ұйымдастыруға жәрдемдесуді, құқық, маркетинг, инжиниринг және менеджмент саласындағы ақпаратпен қамтамасыз етуді, коммерциялық негізде материалдық-техникалық, қаржылық және басқа да ресурстармен қамтамасыз етуде қолдауды қоса алғанда, жеке кәсіпкерліктің жұмыс істеуі мен дамуының жалпы шарттарын қамтамасыз ететін, құрылатын немесе жұмыс істеп тұрған ұйымдар кешені.</w:t>
      </w:r>
      <w:r>
        <w:br/>
      </w:r>
      <w:r>
        <w:rPr>
          <w:rFonts w:ascii="Times New Roman"/>
          <w:b w:val="false"/>
          <w:i w:val="false"/>
          <w:color w:val="000000"/>
          <w:sz w:val="28"/>
        </w:rPr>
        <w:t>
      2. Жеке кәсіпкерлікті мемлекеттік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p>
      <w:pPr>
        <w:spacing w:after="0"/>
        <w:ind w:left="0"/>
        <w:jc w:val="both"/>
      </w:pPr>
      <w:r>
        <w:rPr>
          <w:rFonts w:ascii="Times New Roman"/>
          <w:b/>
          <w:i w:val="false"/>
          <w:color w:val="000000"/>
          <w:sz w:val="28"/>
        </w:rPr>
        <w:t>      131-бап. Жеке кәсіпкерлік субъектілерін қаржылық және</w:t>
      </w:r>
      <w:r>
        <w:br/>
      </w:r>
      <w:r>
        <w:rPr>
          <w:rFonts w:ascii="Times New Roman"/>
          <w:b w:val="false"/>
          <w:i w:val="false"/>
          <w:color w:val="000000"/>
          <w:sz w:val="28"/>
        </w:rPr>
        <w:t>
</w:t>
      </w:r>
      <w:r>
        <w:rPr>
          <w:rFonts w:ascii="Times New Roman"/>
          <w:b/>
          <w:i w:val="false"/>
          <w:color w:val="000000"/>
          <w:sz w:val="28"/>
        </w:rPr>
        <w:t>               мүліктік қолдау</w:t>
      </w:r>
    </w:p>
    <w:p>
      <w:pPr>
        <w:spacing w:after="0"/>
        <w:ind w:left="0"/>
        <w:jc w:val="both"/>
      </w:pPr>
      <w:r>
        <w:rPr>
          <w:rFonts w:ascii="Times New Roman"/>
          <w:b w:val="false"/>
          <w:i w:val="false"/>
          <w:color w:val="000000"/>
          <w:sz w:val="28"/>
        </w:rPr>
        <w:t>      Жеке кәсіпкерлік субъектілерін қаржылық және мүліктік қолдау:</w:t>
      </w:r>
      <w:r>
        <w:br/>
      </w:r>
      <w:r>
        <w:rPr>
          <w:rFonts w:ascii="Times New Roman"/>
          <w:b w:val="false"/>
          <w:i w:val="false"/>
          <w:color w:val="000000"/>
          <w:sz w:val="28"/>
        </w:rPr>
        <w:t>
      1) тауарлардың (жұмыстардың, көрсетілетін қызметтердің) кепілдік берілген көлемін сатып алу;</w:t>
      </w:r>
      <w:r>
        <w:br/>
      </w:r>
      <w:r>
        <w:rPr>
          <w:rFonts w:ascii="Times New Roman"/>
          <w:b w:val="false"/>
          <w:i w:val="false"/>
          <w:color w:val="000000"/>
          <w:sz w:val="28"/>
        </w:rPr>
        <w:t>
      2) бюджет қаражаты есебінен қарыздар беру;</w:t>
      </w:r>
      <w:r>
        <w:br/>
      </w:r>
      <w:r>
        <w:rPr>
          <w:rFonts w:ascii="Times New Roman"/>
          <w:b w:val="false"/>
          <w:i w:val="false"/>
          <w:color w:val="000000"/>
          <w:sz w:val="28"/>
        </w:rPr>
        <w:t>
      3) екінші деңгейдегі банктер, даму институттары арқылы кредит беруді ұйымдастыру;</w:t>
      </w:r>
      <w:r>
        <w:br/>
      </w:r>
      <w:r>
        <w:rPr>
          <w:rFonts w:ascii="Times New Roman"/>
          <w:b w:val="false"/>
          <w:i w:val="false"/>
          <w:color w:val="000000"/>
          <w:sz w:val="28"/>
        </w:rPr>
        <w:t>
      4) экономика салаларында әлеуметтік маңызы бар жобаларды ұйымдастыру және іске асыру үшін мемлекеттік гранттар беру;</w:t>
      </w:r>
      <w:r>
        <w:br/>
      </w:r>
      <w:r>
        <w:rPr>
          <w:rFonts w:ascii="Times New Roman"/>
          <w:b w:val="false"/>
          <w:i w:val="false"/>
          <w:color w:val="000000"/>
          <w:sz w:val="28"/>
        </w:rPr>
        <w:t>
      5) жеке кәсіпкерлік субъектілеріне қаржы институттары беретін кредиттер, лизингтік мәмілелер бойынша сыйақы ставкасын субсидиялау;</w:t>
      </w:r>
      <w:r>
        <w:br/>
      </w:r>
      <w:r>
        <w:rPr>
          <w:rFonts w:ascii="Times New Roman"/>
          <w:b w:val="false"/>
          <w:i w:val="false"/>
          <w:color w:val="000000"/>
          <w:sz w:val="28"/>
        </w:rPr>
        <w:t>
      6) шығыставр және (немесе) шығындарды өтеу және (немесе) субсидиялау;</w:t>
      </w:r>
      <w:r>
        <w:br/>
      </w:r>
      <w:r>
        <w:rPr>
          <w:rFonts w:ascii="Times New Roman"/>
          <w:b w:val="false"/>
          <w:i w:val="false"/>
          <w:color w:val="000000"/>
          <w:sz w:val="28"/>
        </w:rPr>
        <w:t>
      7) жеке кәсіпкерлік субъектілерінің кредиттеріне ішінара кепілдік беру;</w:t>
      </w:r>
      <w:r>
        <w:br/>
      </w:r>
      <w:r>
        <w:rPr>
          <w:rFonts w:ascii="Times New Roman"/>
          <w:b w:val="false"/>
          <w:i w:val="false"/>
          <w:color w:val="000000"/>
          <w:sz w:val="28"/>
        </w:rPr>
        <w:t>
      8) лизинг;</w:t>
      </w:r>
      <w:r>
        <w:br/>
      </w:r>
      <w:r>
        <w:rPr>
          <w:rFonts w:ascii="Times New Roman"/>
          <w:b w:val="false"/>
          <w:i w:val="false"/>
          <w:color w:val="000000"/>
          <w:sz w:val="28"/>
        </w:rPr>
        <w:t>
      9) жеке кәсіпкерлік субъектілеріне Қазақстан Республикасының заңдарына сәйкес жер учаскелерін, ғимараттарды, үй-жайларды сату;</w:t>
      </w:r>
      <w:r>
        <w:br/>
      </w:r>
      <w:r>
        <w:rPr>
          <w:rFonts w:ascii="Times New Roman"/>
          <w:b w:val="false"/>
          <w:i w:val="false"/>
          <w:color w:val="000000"/>
          <w:sz w:val="28"/>
        </w:rPr>
        <w:t>
      10) Қазақстан Республикасының заңдарына сәйкес жер учаскелерінің нысаналы мақсатын өзгерту;</w:t>
      </w:r>
      <w:r>
        <w:br/>
      </w:r>
      <w:r>
        <w:rPr>
          <w:rFonts w:ascii="Times New Roman"/>
          <w:b w:val="false"/>
          <w:i w:val="false"/>
          <w:color w:val="000000"/>
          <w:sz w:val="28"/>
        </w:rPr>
        <w:t>
      11) Қазақстан Республикасының тұрғын үй қатынастары туралы заңнамасына сәйкес сатып алу-сату шартына немесе рұқсатқа міндетті түрде қажетті инфрақұрылымға қосуға (жеке кәсіпкерлік субъектілерін инфрақұрылымға қосу сатып алу-сату шартына не рұқсатқа сәйкес жүзеге асырылады) техникалық шарттарды қоса отырып, тұрғын үй-жайды тұрғын емес үй-жайға қайта жабдықтауға рұқсат беру;</w:t>
      </w:r>
      <w:r>
        <w:br/>
      </w:r>
      <w:r>
        <w:rPr>
          <w:rFonts w:ascii="Times New Roman"/>
          <w:b w:val="false"/>
          <w:i w:val="false"/>
          <w:color w:val="000000"/>
          <w:sz w:val="28"/>
        </w:rPr>
        <w:t>
      12) Осы Кодексте және Қазақстан Республикасының заңнамасында белгіленген жеке кәчіпкерлікті қаржылық қолдаудың өзге шараларын беру жолымен жүзеге асырылады.</w:t>
      </w:r>
      <w:r>
        <w:br/>
      </w:r>
      <w:r>
        <w:rPr>
          <w:rFonts w:ascii="Times New Roman"/>
          <w:b w:val="false"/>
          <w:i w:val="false"/>
          <w:color w:val="000000"/>
          <w:sz w:val="28"/>
        </w:rPr>
        <w:t>
      2. Мемлекеттік қаржылық қолдауға жататын жеке кәсіпкерлік субъектілерінің қызметі жүзеге асырылатын экономика саласын (салаларын) қаржылық қолдау тәртібін, нысанын, мемлекеттік қаржылық қолдау көрсету үшін тартылатын заңды тұлғаны (тұлғаларды), қаржылық қолдау мөлшері мен мемлекеттік қаржылық қолдау көрсету үшін қажетті басқа да талаптарды Қазақстан Республикасының Үкіметі бекітеді.</w:t>
      </w:r>
    </w:p>
    <w:p>
      <w:pPr>
        <w:spacing w:after="0"/>
        <w:ind w:left="0"/>
        <w:jc w:val="both"/>
      </w:pPr>
      <w:r>
        <w:rPr>
          <w:rFonts w:ascii="Times New Roman"/>
          <w:b/>
          <w:i w:val="false"/>
          <w:color w:val="000000"/>
          <w:sz w:val="28"/>
        </w:rPr>
        <w:t>      132-бап. Жеке кәсіпкерлікті қолдаудың және дамытудың</w:t>
      </w:r>
      <w:r>
        <w:br/>
      </w:r>
      <w:r>
        <w:rPr>
          <w:rFonts w:ascii="Times New Roman"/>
          <w:b w:val="false"/>
          <w:i w:val="false"/>
          <w:color w:val="000000"/>
          <w:sz w:val="28"/>
        </w:rPr>
        <w:t>
</w:t>
      </w:r>
      <w:r>
        <w:rPr>
          <w:rFonts w:ascii="Times New Roman"/>
          <w:b/>
          <w:i w:val="false"/>
          <w:color w:val="000000"/>
          <w:sz w:val="28"/>
        </w:rPr>
        <w:t>               арнайы қоры</w:t>
      </w:r>
    </w:p>
    <w:p>
      <w:pPr>
        <w:spacing w:after="0"/>
        <w:ind w:left="0"/>
        <w:jc w:val="both"/>
      </w:pPr>
      <w:r>
        <w:rPr>
          <w:rFonts w:ascii="Times New Roman"/>
          <w:b w:val="false"/>
          <w:i w:val="false"/>
          <w:color w:val="000000"/>
          <w:sz w:val="28"/>
        </w:rPr>
        <w:t>      1. Жеке кәсіпкерлік субъектілерінің бастамаларын мемлекет тарапынан қаржылық қолдауды, оның ішінде негізгі қызметінің мақсаты қаржылық ресурстарға қол жеткізуді қамтамасыз ету болып табылатын, акцияларының бақылау пакеті ұлттық басқарушы холдингке тиесілі арнайы қор жүзеге асырады.</w:t>
      </w:r>
      <w:r>
        <w:br/>
      </w:r>
      <w:r>
        <w:rPr>
          <w:rFonts w:ascii="Times New Roman"/>
          <w:b w:val="false"/>
          <w:i w:val="false"/>
          <w:color w:val="000000"/>
          <w:sz w:val="28"/>
        </w:rPr>
        <w:t>
      Арнайы қордың негізгі міндеттері:</w:t>
      </w:r>
      <w:r>
        <w:br/>
      </w:r>
      <w:r>
        <w:rPr>
          <w:rFonts w:ascii="Times New Roman"/>
          <w:b w:val="false"/>
          <w:i w:val="false"/>
          <w:color w:val="000000"/>
          <w:sz w:val="28"/>
        </w:rPr>
        <w:t>
      1) микроқаржы ұйымдарының қызметін дамыту;</w:t>
      </w:r>
      <w:r>
        <w:br/>
      </w:r>
      <w:r>
        <w:rPr>
          <w:rFonts w:ascii="Times New Roman"/>
          <w:b w:val="false"/>
          <w:i w:val="false"/>
          <w:color w:val="000000"/>
          <w:sz w:val="28"/>
        </w:rPr>
        <w:t>
      2) жеке кәсіпкерлік субъектілері екінші деңгейдегі банктерден және өзге де заңды тұлғалардан кредиттер алған кезде оларға кепілдік беру жүйесін жасау;</w:t>
      </w:r>
      <w:r>
        <w:br/>
      </w:r>
      <w:r>
        <w:rPr>
          <w:rFonts w:ascii="Times New Roman"/>
          <w:b w:val="false"/>
          <w:i w:val="false"/>
          <w:color w:val="000000"/>
          <w:sz w:val="28"/>
        </w:rPr>
        <w:t>
      3) қаржы лизингін дамыту;</w:t>
      </w:r>
      <w:r>
        <w:br/>
      </w:r>
      <w:r>
        <w:rPr>
          <w:rFonts w:ascii="Times New Roman"/>
          <w:b w:val="false"/>
          <w:i w:val="false"/>
          <w:color w:val="000000"/>
          <w:sz w:val="28"/>
        </w:rPr>
        <w:t>
      4) жеке кәсіпкерлік субъектілерін оқыту және консалтингтеу;</w:t>
      </w:r>
      <w:r>
        <w:br/>
      </w:r>
      <w:r>
        <w:rPr>
          <w:rFonts w:ascii="Times New Roman"/>
          <w:b w:val="false"/>
          <w:i w:val="false"/>
          <w:color w:val="000000"/>
          <w:sz w:val="28"/>
        </w:rPr>
        <w:t>
      5) жеке кәсіпкерлік субъектілері үшін сапа менеджменті жүйесін енгізу жөніндегі операцияларды қоса қаржыландырудың гранттық жүйесін дамыту;</w:t>
      </w:r>
      <w:r>
        <w:br/>
      </w:r>
      <w:r>
        <w:rPr>
          <w:rFonts w:ascii="Times New Roman"/>
          <w:b w:val="false"/>
          <w:i w:val="false"/>
          <w:color w:val="000000"/>
          <w:sz w:val="28"/>
        </w:rPr>
        <w:t>
      6) жеке кәсіпкерлік субъектілеріне ақпараттық-талдамалық қолдау көрсету;</w:t>
      </w:r>
      <w:r>
        <w:br/>
      </w:r>
      <w:r>
        <w:rPr>
          <w:rFonts w:ascii="Times New Roman"/>
          <w:b w:val="false"/>
          <w:i w:val="false"/>
          <w:color w:val="000000"/>
          <w:sz w:val="28"/>
        </w:rPr>
        <w:t>
      7)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арнаулы қордың ішкі нормативтік құжаттарында тікелей көзделген өзге де тәсілдермен жеке кәсіпкерлік субъектілерін қаржыландыру;</w:t>
      </w:r>
      <w:r>
        <w:br/>
      </w:r>
      <w:r>
        <w:rPr>
          <w:rFonts w:ascii="Times New Roman"/>
          <w:b w:val="false"/>
          <w:i w:val="false"/>
          <w:color w:val="000000"/>
          <w:sz w:val="28"/>
        </w:rPr>
        <w:t>
      8) жеке кәсіпкерлік субъектілеріне қаржылық институттар беретін кредиттер бойынша сыйақы ставкаларын субсидиялау;</w:t>
      </w:r>
      <w:r>
        <w:br/>
      </w:r>
      <w:r>
        <w:rPr>
          <w:rFonts w:ascii="Times New Roman"/>
          <w:b w:val="false"/>
          <w:i w:val="false"/>
          <w:color w:val="000000"/>
          <w:sz w:val="28"/>
        </w:rPr>
        <w:t>
      9) арнайы қордың жарғысына сәйкес басқа да міндеттер болып табылады.</w:t>
      </w:r>
      <w:r>
        <w:br/>
      </w:r>
      <w:r>
        <w:rPr>
          <w:rFonts w:ascii="Times New Roman"/>
          <w:b w:val="false"/>
          <w:i w:val="false"/>
          <w:color w:val="000000"/>
          <w:sz w:val="28"/>
        </w:rPr>
        <w:t>
      2. Арнайы қор міндеттерін іске асыру тәртібі мен шарттарын ұлттық басқарушы холдинг айқындайды.</w:t>
      </w:r>
    </w:p>
    <w:p>
      <w:pPr>
        <w:spacing w:after="0"/>
        <w:ind w:left="0"/>
        <w:jc w:val="both"/>
      </w:pPr>
      <w:r>
        <w:rPr>
          <w:rFonts w:ascii="Times New Roman"/>
          <w:b/>
          <w:i w:val="false"/>
          <w:color w:val="000000"/>
          <w:sz w:val="28"/>
        </w:rPr>
        <w:t>      133-бап. Шағын кәсiпкерлiкті ақпараттық қолдау</w:t>
      </w:r>
    </w:p>
    <w:p>
      <w:pPr>
        <w:spacing w:after="0"/>
        <w:ind w:left="0"/>
        <w:jc w:val="both"/>
      </w:pPr>
      <w:r>
        <w:rPr>
          <w:rFonts w:ascii="Times New Roman"/>
          <w:b w:val="false"/>
          <w:i w:val="false"/>
          <w:color w:val="000000"/>
          <w:sz w:val="28"/>
        </w:rPr>
        <w:t>      1. Шағын кәсiпкерлiкті ақпараттық қолдау олардың бәсекеге қабiлеттi тауарлар (жұмыстар, көрсетiлетiн қызметтер) шығаруға мүмкiндiк беретiн кәсiби деңгейiн арттыру мақсатында жүзеге асырылады.</w:t>
      </w:r>
      <w:r>
        <w:br/>
      </w:r>
      <w:r>
        <w:rPr>
          <w:rFonts w:ascii="Times New Roman"/>
          <w:b w:val="false"/>
          <w:i w:val="false"/>
          <w:color w:val="000000"/>
          <w:sz w:val="28"/>
        </w:rPr>
        <w:t>
      2. Шағын кәсiпкерлiктi ақпараттық қолдау:</w:t>
      </w:r>
      <w:r>
        <w:br/>
      </w:r>
      <w:r>
        <w:rPr>
          <w:rFonts w:ascii="Times New Roman"/>
          <w:b w:val="false"/>
          <w:i w:val="false"/>
          <w:color w:val="000000"/>
          <w:sz w:val="28"/>
        </w:rPr>
        <w:t>
      1) жеке кәсiпкерлiктi жүргiзу мәселелерi бойынша оқу семинар-тренингтер және ғылыми-практикалық конференциялар ұйымдастыру;</w:t>
      </w:r>
      <w:r>
        <w:br/>
      </w:r>
      <w:r>
        <w:rPr>
          <w:rFonts w:ascii="Times New Roman"/>
          <w:b w:val="false"/>
          <w:i w:val="false"/>
          <w:color w:val="000000"/>
          <w:sz w:val="28"/>
        </w:rPr>
        <w:t>
      2) шетелдік тағылымдамаларды ұйымдастыру;</w:t>
      </w:r>
      <w:r>
        <w:br/>
      </w:r>
      <w:r>
        <w:rPr>
          <w:rFonts w:ascii="Times New Roman"/>
          <w:b w:val="false"/>
          <w:i w:val="false"/>
          <w:color w:val="000000"/>
          <w:sz w:val="28"/>
        </w:rPr>
        <w:t>
      3) жеке кәсiпкерлiктi жүзеге асыру практикасы, жаңа технологиялар нарығы туралы әдiстемелiк құралдар, ақпараттық бюллетеньдер тарату;</w:t>
      </w:r>
      <w:r>
        <w:br/>
      </w:r>
      <w:r>
        <w:rPr>
          <w:rFonts w:ascii="Times New Roman"/>
          <w:b w:val="false"/>
          <w:i w:val="false"/>
          <w:color w:val="000000"/>
          <w:sz w:val="28"/>
        </w:rPr>
        <w:t>
      4) өңiрлерде ақпараттық, консалтингтiк орталықтар желiсiн құру;</w:t>
      </w:r>
      <w:r>
        <w:br/>
      </w:r>
      <w:r>
        <w:rPr>
          <w:rFonts w:ascii="Times New Roman"/>
          <w:b w:val="false"/>
          <w:i w:val="false"/>
          <w:color w:val="000000"/>
          <w:sz w:val="28"/>
        </w:rPr>
        <w:t>
      5) консультациялық, ақпараттық, заңдық және маркетингтік және өзге де қызмет көрсету;</w:t>
      </w:r>
      <w:r>
        <w:br/>
      </w:r>
      <w:r>
        <w:rPr>
          <w:rFonts w:ascii="Times New Roman"/>
          <w:b w:val="false"/>
          <w:i w:val="false"/>
          <w:color w:val="000000"/>
          <w:sz w:val="28"/>
        </w:rPr>
        <w:t>
      6) алдыңғы қатарлы шетелдік технологиялардың трансфертіне жәрдем көрсету;</w:t>
      </w:r>
      <w:r>
        <w:br/>
      </w:r>
      <w:r>
        <w:rPr>
          <w:rFonts w:ascii="Times New Roman"/>
          <w:b w:val="false"/>
          <w:i w:val="false"/>
          <w:color w:val="000000"/>
          <w:sz w:val="28"/>
        </w:rPr>
        <w:t>
      7) отандық тауарларды (жұмыстар, қызмет көрсету) экспортқа шығару кезінде сервистік-ақпараттық қолдау;</w:t>
      </w:r>
      <w:r>
        <w:br/>
      </w:r>
      <w:r>
        <w:rPr>
          <w:rFonts w:ascii="Times New Roman"/>
          <w:b w:val="false"/>
          <w:i w:val="false"/>
          <w:color w:val="000000"/>
          <w:sz w:val="28"/>
        </w:rPr>
        <w:t>
      8) өңiрлерде шағын кәсiпкерлiк субъектiлерiн оқытуды ұйымдастыру үшiн менеджерлер даярлау жолымен жүзеге асырылады.</w:t>
      </w:r>
      <w:r>
        <w:br/>
      </w:r>
      <w:r>
        <w:rPr>
          <w:rFonts w:ascii="Times New Roman"/>
          <w:b w:val="false"/>
          <w:i w:val="false"/>
          <w:color w:val="000000"/>
          <w:sz w:val="28"/>
        </w:rPr>
        <w:t>
      3. Шағын кәсiпкерлiк субъектiлерiн ақпараттық қолдау бюджет қаражаты және Қазақстан Республикасының заңнамасында тыйым салынбаған өзге де көздер есебiнен жүзеге асырылады.</w:t>
      </w:r>
    </w:p>
    <w:p>
      <w:pPr>
        <w:spacing w:after="0"/>
        <w:ind w:left="0"/>
        <w:jc w:val="both"/>
      </w:pPr>
      <w:r>
        <w:rPr>
          <w:rFonts w:ascii="Times New Roman"/>
          <w:b/>
          <w:i w:val="false"/>
          <w:color w:val="000000"/>
          <w:sz w:val="28"/>
        </w:rPr>
        <w:t>      134-бап. Қазақстан Республикасы Үкіметінің жеке</w:t>
      </w:r>
      <w:r>
        <w:br/>
      </w:r>
      <w:r>
        <w:rPr>
          <w:rFonts w:ascii="Times New Roman"/>
          <w:b w:val="false"/>
          <w:i w:val="false"/>
          <w:color w:val="000000"/>
          <w:sz w:val="28"/>
        </w:rPr>
        <w:t>
</w:t>
      </w:r>
      <w:r>
        <w:rPr>
          <w:rFonts w:ascii="Times New Roman"/>
          <w:b/>
          <w:i w:val="false"/>
          <w:color w:val="000000"/>
          <w:sz w:val="28"/>
        </w:rPr>
        <w:t>               кәсіпкерлікті дамыту мен мемлекеттік қолдау</w:t>
      </w:r>
      <w:r>
        <w:br/>
      </w:r>
      <w:r>
        <w:rPr>
          <w:rFonts w:ascii="Times New Roman"/>
          <w:b w:val="false"/>
          <w:i w:val="false"/>
          <w:color w:val="000000"/>
          <w:sz w:val="28"/>
        </w:rPr>
        <w:t>
</w:t>
      </w:r>
      <w:r>
        <w:rPr>
          <w:rFonts w:ascii="Times New Roman"/>
          <w:b/>
          <w:i w:val="false"/>
          <w:color w:val="000000"/>
          <w:sz w:val="28"/>
        </w:rPr>
        <w:t>               саласындағы құзыреті</w:t>
      </w:r>
    </w:p>
    <w:p>
      <w:pPr>
        <w:spacing w:after="0"/>
        <w:ind w:left="0"/>
        <w:jc w:val="both"/>
      </w:pPr>
      <w:r>
        <w:rPr>
          <w:rFonts w:ascii="Times New Roman"/>
          <w:b w:val="false"/>
          <w:i w:val="false"/>
          <w:color w:val="000000"/>
          <w:sz w:val="28"/>
        </w:rPr>
        <w:t>      1. Қазақстан Республикасының Үкiметi:</w:t>
      </w:r>
      <w:r>
        <w:br/>
      </w:r>
      <w:r>
        <w:rPr>
          <w:rFonts w:ascii="Times New Roman"/>
          <w:b w:val="false"/>
          <w:i w:val="false"/>
          <w:color w:val="000000"/>
          <w:sz w:val="28"/>
        </w:rPr>
        <w:t>
      жеке кәсіпкерлікті дамыту мен қолдау саласында:</w:t>
      </w:r>
      <w:r>
        <w:br/>
      </w:r>
      <w:r>
        <w:rPr>
          <w:rFonts w:ascii="Times New Roman"/>
          <w:b w:val="false"/>
          <w:i w:val="false"/>
          <w:color w:val="000000"/>
          <w:sz w:val="28"/>
        </w:rPr>
        <w:t>
      1) жеке кәсiпкерлiктi қолдау мен дамыту саласындағы мемлекеттiк саясаттың негiзгi бағыттарын әзiрлейдi;</w:t>
      </w:r>
      <w:r>
        <w:br/>
      </w:r>
      <w:r>
        <w:rPr>
          <w:rFonts w:ascii="Times New Roman"/>
          <w:b w:val="false"/>
          <w:i w:val="false"/>
          <w:color w:val="000000"/>
          <w:sz w:val="28"/>
        </w:rPr>
        <w:t xml:space="preserve">
      2) кіші және орта кәсiпкерлiктi қолдау мен дамытудың мемлекеттік шараларының орындалуын ұйымдастырады және үйлестіреді; </w:t>
      </w:r>
      <w:r>
        <w:br/>
      </w:r>
      <w:r>
        <w:rPr>
          <w:rFonts w:ascii="Times New Roman"/>
          <w:b w:val="false"/>
          <w:i w:val="false"/>
          <w:color w:val="000000"/>
          <w:sz w:val="28"/>
        </w:rPr>
        <w:t>
      3) жеке кәсіпкерлікке мемлекеттік қолдау көрсету тәртібін айқындайды;</w:t>
      </w:r>
      <w:r>
        <w:br/>
      </w:r>
      <w:r>
        <w:rPr>
          <w:rFonts w:ascii="Times New Roman"/>
          <w:b w:val="false"/>
          <w:i w:val="false"/>
          <w:color w:val="000000"/>
          <w:sz w:val="28"/>
        </w:rPr>
        <w:t>
      4) Үкiмет жанынан жеке кәсiпкерлiк мәселелерi жөнiндегi консультативтiк-кеңесшi органдар құрады және таратады;</w:t>
      </w:r>
      <w:r>
        <w:br/>
      </w:r>
      <w:r>
        <w:rPr>
          <w:rFonts w:ascii="Times New Roman"/>
          <w:b w:val="false"/>
          <w:i w:val="false"/>
          <w:color w:val="000000"/>
          <w:sz w:val="28"/>
        </w:rPr>
        <w:t>
      5) орталық мемлекеттiк, жергілікті өкілді және атқарушы органдар әзiрлейтiн, кәсiпкерлiктiң мүдделерiн қозғайтын нормативтiк құқықтық актiлердiң, Қазақстан Республикасы қатысушысы болатын халықаралық шарттардың мәтіндерінің, сондай-ақ Қазақстан Республикасының халықаралық шарттар жобаларының жобаларын сарапшылық кеңестердiң қарауын ұйымдастырады;</w:t>
      </w:r>
      <w:r>
        <w:br/>
      </w:r>
      <w:r>
        <w:rPr>
          <w:rFonts w:ascii="Times New Roman"/>
          <w:b w:val="false"/>
          <w:i w:val="false"/>
          <w:color w:val="000000"/>
          <w:sz w:val="28"/>
        </w:rPr>
        <w:t>
      6) республиканың өңірлерінде кіші және орта кәсіпкерлік инфрақұрылымының қалыптастырылуына және дамуына ықпал етеді;</w:t>
      </w:r>
      <w:r>
        <w:br/>
      </w:r>
      <w:r>
        <w:rPr>
          <w:rFonts w:ascii="Times New Roman"/>
          <w:b w:val="false"/>
          <w:i w:val="false"/>
          <w:color w:val="000000"/>
          <w:sz w:val="28"/>
        </w:rPr>
        <w:t>
      7) Қазақстан Республикасының инновациялық, инвестициялық және индустриалдық даму саласындағы мемлекеттік жоспарлау жүйесінің құжаттарын іске асыруда кіші және орта кәсіпкерліктің қатысуына жағдай жасайды;</w:t>
      </w:r>
      <w:r>
        <w:br/>
      </w:r>
      <w:r>
        <w:rPr>
          <w:rFonts w:ascii="Times New Roman"/>
          <w:b w:val="false"/>
          <w:i w:val="false"/>
          <w:color w:val="000000"/>
          <w:sz w:val="28"/>
        </w:rPr>
        <w:t>
      8) бәсекеге қабiлеттi салаларды құру мен жетiлдiрудi, жеке кәсiпкерлiк субъектiлерiн дамытуды және олар шығаратын өнiмнiң сапасын арттыруды ынталандыратын мемлекеттiк саясатты айқындайды және iске асырады;</w:t>
      </w:r>
      <w:r>
        <w:br/>
      </w:r>
      <w:r>
        <w:rPr>
          <w:rFonts w:ascii="Times New Roman"/>
          <w:b w:val="false"/>
          <w:i w:val="false"/>
          <w:color w:val="000000"/>
          <w:sz w:val="28"/>
        </w:rPr>
        <w:t>
      9) бәсекелестiктiң дамуына және инновацияларға, материалдық активтерге, сондай-ақ ұзақ мерзiмдi инвестицияларға инвестициялар салуды ынталандыруға септiгiн тигiзетiн нормативтiк құқықтық актiлер әзiрлейдi;</w:t>
      </w:r>
      <w:r>
        <w:br/>
      </w:r>
      <w:r>
        <w:rPr>
          <w:rFonts w:ascii="Times New Roman"/>
          <w:b w:val="false"/>
          <w:i w:val="false"/>
          <w:color w:val="000000"/>
          <w:sz w:val="28"/>
        </w:rPr>
        <w:t>
      10) экономиканың жекелеген секторларында кластерлер құруды ынталандырады;</w:t>
      </w:r>
      <w:r>
        <w:br/>
      </w:r>
      <w:r>
        <w:rPr>
          <w:rFonts w:ascii="Times New Roman"/>
          <w:b w:val="false"/>
          <w:i w:val="false"/>
          <w:color w:val="000000"/>
          <w:sz w:val="28"/>
        </w:rPr>
        <w:t>
      11) жеке кәсiпкерлiк субъектiлерiнiң дамуы үшiн кедергiлердi жою мақсатында экономика салаларының жұмыс істеуіне талдау жүргiзедi;</w:t>
      </w:r>
      <w:r>
        <w:br/>
      </w:r>
      <w:r>
        <w:rPr>
          <w:rFonts w:ascii="Times New Roman"/>
          <w:b w:val="false"/>
          <w:i w:val="false"/>
          <w:color w:val="000000"/>
          <w:sz w:val="28"/>
        </w:rPr>
        <w:t>
      12) Қазақстан Республикасының экономикасына инвестицияларды ұлғайту және инновациялар ендiрудi жеделдету мақсатында ұлттық даму институттарын құрады;</w:t>
      </w:r>
      <w:r>
        <w:br/>
      </w:r>
      <w:r>
        <w:rPr>
          <w:rFonts w:ascii="Times New Roman"/>
          <w:b w:val="false"/>
          <w:i w:val="false"/>
          <w:color w:val="000000"/>
          <w:sz w:val="28"/>
        </w:rPr>
        <w:t>
      13) жекелеген салаларда жеке кәсiпкерлiк субъектiлерi арасындағы бәсекелестiктi дамыту үшiн жағдайлар жасай отырып, осы салаларды кедендік-тарифтiк және тарифтiк емес әдiстермен уақытша қорғауды жүзеге асырады;</w:t>
      </w:r>
      <w:r>
        <w:br/>
      </w:r>
      <w:r>
        <w:rPr>
          <w:rFonts w:ascii="Times New Roman"/>
          <w:b w:val="false"/>
          <w:i w:val="false"/>
          <w:color w:val="000000"/>
          <w:sz w:val="28"/>
        </w:rPr>
        <w:t>
      14) ұлттық экспорттаушыларға қатысты басқа елдер орнатқан кедергiлердi жоюға шаралар қабылдайды;</w:t>
      </w:r>
      <w:r>
        <w:br/>
      </w:r>
      <w:r>
        <w:rPr>
          <w:rFonts w:ascii="Times New Roman"/>
          <w:b w:val="false"/>
          <w:i w:val="false"/>
          <w:color w:val="000000"/>
          <w:sz w:val="28"/>
        </w:rPr>
        <w:t>
      15) жеке кәсiпкерлiк субъектiлерiн келiсiмдi бiрлескен экспорттық саясатты жүргiзуге ынталандырады;</w:t>
      </w:r>
      <w:r>
        <w:br/>
      </w:r>
      <w:r>
        <w:rPr>
          <w:rFonts w:ascii="Times New Roman"/>
          <w:b w:val="false"/>
          <w:i w:val="false"/>
          <w:color w:val="000000"/>
          <w:sz w:val="28"/>
        </w:rPr>
        <w:t>
      16) жеке кәсiпкерлiк субъектiлерiне iшкi және сыртқы нарықтардың жай-күйi туралы экономикалық ақпарат берудi ұйымдастырады;</w:t>
      </w:r>
      <w:r>
        <w:br/>
      </w:r>
      <w:r>
        <w:rPr>
          <w:rFonts w:ascii="Times New Roman"/>
          <w:b w:val="false"/>
          <w:i w:val="false"/>
          <w:color w:val="000000"/>
          <w:sz w:val="28"/>
        </w:rPr>
        <w:t>
      17) сапа менеджментiнiң жүйесiн ендiрудi ынталандыру жолымен ұлттық өнiмнiң бәсекеге қабiлеттiлiгiн арттыруға жағдайлар жасайды;</w:t>
      </w:r>
      <w:r>
        <w:br/>
      </w:r>
      <w:r>
        <w:rPr>
          <w:rFonts w:ascii="Times New Roman"/>
          <w:b w:val="false"/>
          <w:i w:val="false"/>
          <w:color w:val="000000"/>
          <w:sz w:val="28"/>
        </w:rPr>
        <w:t>
      18) ұлттық экспорттаушылардың басқа елдердiң аумағындағы мүдделерiн қолдау жолымен сыртқы сұранысқа жағдай жасайды;</w:t>
      </w:r>
      <w:r>
        <w:br/>
      </w:r>
      <w:r>
        <w:rPr>
          <w:rFonts w:ascii="Times New Roman"/>
          <w:b w:val="false"/>
          <w:i w:val="false"/>
          <w:color w:val="000000"/>
          <w:sz w:val="28"/>
        </w:rPr>
        <w:t xml:space="preserve">
      19) Ұлттық палатамен және жеке кәсiпкерлiк субъектiлерi мен жұмыс берушiлердің бiрлестiктерiмен өзара іс-қимыл жасайды; </w:t>
      </w:r>
      <w:r>
        <w:br/>
      </w:r>
      <w:r>
        <w:rPr>
          <w:rFonts w:ascii="Times New Roman"/>
          <w:b w:val="false"/>
          <w:i w:val="false"/>
          <w:color w:val="000000"/>
          <w:sz w:val="28"/>
        </w:rPr>
        <w:t>
      20) саланың немесе кластерлердiң проблемаларын шешу үшiн ғылыми-зерттеу ұйымдарын құрады, iргелi және қолданбалы ғылыми-зерттеулердi қаржыландырады;</w:t>
      </w:r>
      <w:r>
        <w:br/>
      </w:r>
      <w:r>
        <w:rPr>
          <w:rFonts w:ascii="Times New Roman"/>
          <w:b w:val="false"/>
          <w:i w:val="false"/>
          <w:color w:val="000000"/>
          <w:sz w:val="28"/>
        </w:rPr>
        <w:t>
      21) халықтың әлеуметтiк осал жiгiн жеке кәсiпкерлiкке тарту жөнiнде шаралар әзiрлейдi;</w:t>
      </w:r>
      <w:r>
        <w:br/>
      </w:r>
      <w:r>
        <w:rPr>
          <w:rFonts w:ascii="Times New Roman"/>
          <w:b w:val="false"/>
          <w:i w:val="false"/>
          <w:color w:val="000000"/>
          <w:sz w:val="28"/>
        </w:rPr>
        <w:t>
      22) жеке кәсіпкерлік субъектілерінің бірлестіктерін аккредиттеуден өткізу қағидаларын бекітеді;</w:t>
      </w:r>
      <w:r>
        <w:br/>
      </w:r>
      <w:r>
        <w:rPr>
          <w:rFonts w:ascii="Times New Roman"/>
          <w:b w:val="false"/>
          <w:i w:val="false"/>
          <w:color w:val="000000"/>
          <w:sz w:val="28"/>
        </w:rPr>
        <w:t>
      23) кәсіпкерлік мәселелері бойынша сарапшы кеңес туралы үлгілік ережелерді бекітеді.</w:t>
      </w:r>
      <w:r>
        <w:br/>
      </w:r>
      <w:r>
        <w:rPr>
          <w:rFonts w:ascii="Times New Roman"/>
          <w:b w:val="false"/>
          <w:i w:val="false"/>
          <w:color w:val="000000"/>
          <w:sz w:val="28"/>
        </w:rPr>
        <w:t>
      индустриялық-инновациялық қызметті қолдау саласында:</w:t>
      </w:r>
      <w:r>
        <w:br/>
      </w:r>
      <w:r>
        <w:rPr>
          <w:rFonts w:ascii="Times New Roman"/>
          <w:b w:val="false"/>
          <w:i w:val="false"/>
          <w:color w:val="000000"/>
          <w:sz w:val="28"/>
        </w:rPr>
        <w:t>
      1) индустриялық-инновациялық қызметті мемлекеттік қолдау саласындағы мемлекеттік саясаттың негізгі бағыттарын әзірлейді және олардың жүзеге асырылуын ұйымдастырады;</w:t>
      </w:r>
      <w:r>
        <w:br/>
      </w:r>
      <w:r>
        <w:rPr>
          <w:rFonts w:ascii="Times New Roman"/>
          <w:b w:val="false"/>
          <w:i w:val="false"/>
          <w:color w:val="000000"/>
          <w:sz w:val="28"/>
        </w:rPr>
        <w:t>
      2) Қазақстан Республикасының Президентіне экономиканың басым секторларын айқындау бойынша ұсыныстар енгізеді;</w:t>
      </w:r>
      <w:r>
        <w:br/>
      </w:r>
      <w:r>
        <w:rPr>
          <w:rFonts w:ascii="Times New Roman"/>
          <w:b w:val="false"/>
          <w:i w:val="false"/>
          <w:color w:val="000000"/>
          <w:sz w:val="28"/>
        </w:rPr>
        <w:t>
      3) ғылыми-технологиялық дамудың салааралық жоспарын бекітеді;</w:t>
      </w:r>
      <w:r>
        <w:br/>
      </w:r>
      <w:r>
        <w:rPr>
          <w:rFonts w:ascii="Times New Roman"/>
          <w:b w:val="false"/>
          <w:i w:val="false"/>
          <w:color w:val="000000"/>
          <w:sz w:val="28"/>
        </w:rPr>
        <w:t>
      4) ұлттық даму институттарының және индустриялық-инновациялық қызметті мемлекеттік қолдау шараларын іске асыруға уәкілетті, дауыс беру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бекітеді;</w:t>
      </w:r>
      <w:r>
        <w:br/>
      </w:r>
      <w:r>
        <w:rPr>
          <w:rFonts w:ascii="Times New Roman"/>
          <w:b w:val="false"/>
          <w:i w:val="false"/>
          <w:color w:val="000000"/>
          <w:sz w:val="28"/>
        </w:rPr>
        <w:t>
      6) республикалық индустрияландыру картасын бекітеді;</w:t>
      </w:r>
      <w:r>
        <w:br/>
      </w:r>
      <w:r>
        <w:rPr>
          <w:rFonts w:ascii="Times New Roman"/>
          <w:b w:val="false"/>
          <w:i w:val="false"/>
          <w:color w:val="000000"/>
          <w:sz w:val="28"/>
        </w:rPr>
        <w:t>
      7) басым тауарлар мен қызметтердің бірыңғай картасын бекітеді;</w:t>
      </w:r>
      <w:r>
        <w:br/>
      </w:r>
      <w:r>
        <w:rPr>
          <w:rFonts w:ascii="Times New Roman"/>
          <w:b w:val="false"/>
          <w:i w:val="false"/>
          <w:color w:val="000000"/>
          <w:sz w:val="28"/>
        </w:rPr>
        <w:t>
      8) Қазақстан Республикасы Үкіметі жанынан Үдемелі индустриялық-инновациялық даму жөніндегі үйлестіру кеңесін құрады және оның ережесі мен құрамын бекітеді;</w:t>
      </w:r>
      <w:r>
        <w:br/>
      </w:r>
      <w:r>
        <w:rPr>
          <w:rFonts w:ascii="Times New Roman"/>
          <w:b w:val="false"/>
          <w:i w:val="false"/>
          <w:color w:val="000000"/>
          <w:sz w:val="28"/>
        </w:rPr>
        <w:t>
      9) жобаларды республикалық және өңірлік индустрияландыру карталарына енгізу тәртібін айқындайды;</w:t>
      </w:r>
      <w:r>
        <w:br/>
      </w:r>
      <w:r>
        <w:rPr>
          <w:rFonts w:ascii="Times New Roman"/>
          <w:b w:val="false"/>
          <w:i w:val="false"/>
          <w:color w:val="000000"/>
          <w:sz w:val="28"/>
        </w:rPr>
        <w:t>
      2. Қазақстан Республикасының Үкіметі оған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Кодексте, Қазақстан Республикасының заңдарында және Қазақстан Республикасы Президентінің актілерінде жүктелген өзге де функцияларды орындайды.</w:t>
      </w:r>
    </w:p>
    <w:p>
      <w:pPr>
        <w:spacing w:after="0"/>
        <w:ind w:left="0"/>
        <w:jc w:val="both"/>
      </w:pPr>
      <w:r>
        <w:rPr>
          <w:rFonts w:ascii="Times New Roman"/>
          <w:b/>
          <w:i w:val="false"/>
          <w:color w:val="000000"/>
          <w:sz w:val="28"/>
        </w:rPr>
        <w:t>      135-бап. Кәсіпкерлік жөніндегі уәкілетті органның</w:t>
      </w:r>
      <w:r>
        <w:br/>
      </w:r>
      <w:r>
        <w:rPr>
          <w:rFonts w:ascii="Times New Roman"/>
          <w:b w:val="false"/>
          <w:i w:val="false"/>
          <w:color w:val="000000"/>
          <w:sz w:val="28"/>
        </w:rPr>
        <w:t>
</w:t>
      </w:r>
      <w:r>
        <w:rPr>
          <w:rFonts w:ascii="Times New Roman"/>
          <w:b/>
          <w:i w:val="false"/>
          <w:color w:val="000000"/>
          <w:sz w:val="28"/>
        </w:rPr>
        <w:t>               құзыреті</w:t>
      </w:r>
    </w:p>
    <w:p>
      <w:pPr>
        <w:spacing w:after="0"/>
        <w:ind w:left="0"/>
        <w:jc w:val="both"/>
      </w:pPr>
      <w:r>
        <w:rPr>
          <w:rFonts w:ascii="Times New Roman"/>
          <w:b w:val="false"/>
          <w:i w:val="false"/>
          <w:color w:val="000000"/>
          <w:sz w:val="28"/>
        </w:rPr>
        <w:t>      Кәсіпкерлік жөніндегі уәкілетті орган:</w:t>
      </w:r>
      <w:r>
        <w:br/>
      </w:r>
      <w:r>
        <w:rPr>
          <w:rFonts w:ascii="Times New Roman"/>
          <w:b w:val="false"/>
          <w:i w:val="false"/>
          <w:color w:val="000000"/>
          <w:sz w:val="28"/>
        </w:rPr>
        <w:t>
      1) кәсiпкерлiктi дамыту мен мемлекеттік қолдау бойынша мемлекеттiк саясатын жүргiзудi жүзеге асырады;</w:t>
      </w:r>
      <w:r>
        <w:br/>
      </w:r>
      <w:r>
        <w:rPr>
          <w:rFonts w:ascii="Times New Roman"/>
          <w:b w:val="false"/>
          <w:i w:val="false"/>
          <w:color w:val="000000"/>
          <w:sz w:val="28"/>
        </w:rPr>
        <w:t>
      2) шағын кәсiпкерлiктi дамыту мен қолдаудың мемлекеттiк шараларының орындалуын ұйымдастырады және үйлестiредi;</w:t>
      </w:r>
      <w:r>
        <w:br/>
      </w:r>
      <w:r>
        <w:rPr>
          <w:rFonts w:ascii="Times New Roman"/>
          <w:b w:val="false"/>
          <w:i w:val="false"/>
          <w:color w:val="000000"/>
          <w:sz w:val="28"/>
        </w:rPr>
        <w:t>
      3) кәсiпкерлiк субъектiлерiн қаржыландыру және оларға кредит беру жөнiндегi шараларды жетiлдiру туралы ұсыныстар әзiрлейдi;</w:t>
      </w:r>
      <w:r>
        <w:br/>
      </w:r>
      <w:r>
        <w:rPr>
          <w:rFonts w:ascii="Times New Roman"/>
          <w:b w:val="false"/>
          <w:i w:val="false"/>
          <w:color w:val="000000"/>
          <w:sz w:val="28"/>
        </w:rPr>
        <w:t>
      4) кәсiпкерлiк ортаға, инвестициялық ахуалға және кәсiпкерлiктi дамытудың инфрақұрылымына талдау жүргiзедi;</w:t>
      </w:r>
      <w:r>
        <w:br/>
      </w:r>
      <w:r>
        <w:rPr>
          <w:rFonts w:ascii="Times New Roman"/>
          <w:b w:val="false"/>
          <w:i w:val="false"/>
          <w:color w:val="000000"/>
          <w:sz w:val="28"/>
        </w:rPr>
        <w:t>
      5) кәсiпкерлiктi қолдауды және дамытуды қамтамасыз ететiн нормативтiк құқықтық актiлердi әзiрлейді және Қазақстан Республикасының Үкiметiне ұсынады;</w:t>
      </w:r>
      <w:r>
        <w:br/>
      </w:r>
      <w:r>
        <w:rPr>
          <w:rFonts w:ascii="Times New Roman"/>
          <w:b w:val="false"/>
          <w:i w:val="false"/>
          <w:color w:val="000000"/>
          <w:sz w:val="28"/>
        </w:rPr>
        <w:t xml:space="preserve">
      6) республика өңiрлерiнде шағын кәсiпкерлiк инфрақұрылымын қалыптастыру мен дамытуға септiгiн тигiзедi; </w:t>
      </w:r>
      <w:r>
        <w:br/>
      </w:r>
      <w:r>
        <w:rPr>
          <w:rFonts w:ascii="Times New Roman"/>
          <w:b w:val="false"/>
          <w:i w:val="false"/>
          <w:color w:val="000000"/>
          <w:sz w:val="28"/>
        </w:rPr>
        <w:t>
      8) Қазақстан Республикасы Мемлекеттік жоспарлау жүйесінің инновациялық, инвестициялық және индустриялық даму саласындағы құжаттарын iске асыруға шағын кәсiпкерлiктiң қатысуы үшiн жағдайлар жасайды;</w:t>
      </w:r>
      <w:r>
        <w:br/>
      </w:r>
      <w:r>
        <w:rPr>
          <w:rFonts w:ascii="Times New Roman"/>
          <w:b w:val="false"/>
          <w:i w:val="false"/>
          <w:color w:val="000000"/>
          <w:sz w:val="28"/>
        </w:rPr>
        <w:t>
      9) инвесторлар, грант берушi халықаралық ұйымдар үшiн кәсiпкерлiктi қолдау және дамыту мәселелерiнде жағдайлар жасайды;</w:t>
      </w:r>
      <w:r>
        <w:br/>
      </w:r>
      <w:r>
        <w:rPr>
          <w:rFonts w:ascii="Times New Roman"/>
          <w:b w:val="false"/>
          <w:i w:val="false"/>
          <w:color w:val="000000"/>
          <w:sz w:val="28"/>
        </w:rPr>
        <w:t>
      10) жеке кәсiпкерлiк субъектiлерiне әдiснамалық көмек ұйымдастырады;</w:t>
      </w:r>
      <w:r>
        <w:br/>
      </w:r>
      <w:r>
        <w:rPr>
          <w:rFonts w:ascii="Times New Roman"/>
          <w:b w:val="false"/>
          <w:i w:val="false"/>
          <w:color w:val="000000"/>
          <w:sz w:val="28"/>
        </w:rPr>
        <w:t>
      11) кәсiпкерлiк субъектiлерiнiң тауарлардың (жұмыстардың, көрсетiлетiн қызметтердiң) халықаралық нарықтарына шығуы үшiн жағдайлар жасайды;</w:t>
      </w:r>
      <w:r>
        <w:br/>
      </w:r>
      <w:r>
        <w:rPr>
          <w:rFonts w:ascii="Times New Roman"/>
          <w:b w:val="false"/>
          <w:i w:val="false"/>
          <w:color w:val="000000"/>
          <w:sz w:val="28"/>
        </w:rPr>
        <w:t>
      12) кәсiпкерлiктi дамыту саласында халықаралық ынтымақтастықты жүзеге асырады;</w:t>
      </w:r>
      <w:r>
        <w:br/>
      </w:r>
      <w:r>
        <w:rPr>
          <w:rFonts w:ascii="Times New Roman"/>
          <w:b w:val="false"/>
          <w:i w:val="false"/>
          <w:color w:val="000000"/>
          <w:sz w:val="28"/>
        </w:rPr>
        <w:t>
      13) жеке кәсiпкерлiктi дамыту мен қолдау жөнiндегi мемлекеттiк саясатты насихаттайды;</w:t>
      </w:r>
      <w:r>
        <w:br/>
      </w:r>
      <w:r>
        <w:rPr>
          <w:rFonts w:ascii="Times New Roman"/>
          <w:b w:val="false"/>
          <w:i w:val="false"/>
          <w:color w:val="000000"/>
          <w:sz w:val="28"/>
        </w:rPr>
        <w:t>
      14)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      136-бап. Индустриялық-инновациялық қызметті мемлекеттік</w:t>
      </w:r>
      <w:r>
        <w:br/>
      </w:r>
      <w:r>
        <w:rPr>
          <w:rFonts w:ascii="Times New Roman"/>
          <w:b w:val="false"/>
          <w:i w:val="false"/>
          <w:color w:val="000000"/>
          <w:sz w:val="28"/>
        </w:rPr>
        <w:t>
</w:t>
      </w:r>
      <w:r>
        <w:rPr>
          <w:rFonts w:ascii="Times New Roman"/>
          <w:b/>
          <w:i w:val="false"/>
          <w:color w:val="000000"/>
          <w:sz w:val="28"/>
        </w:rPr>
        <w:t>               қолдау саласындағы уәкілетті органның құзыреті</w:t>
      </w:r>
    </w:p>
    <w:p>
      <w:pPr>
        <w:spacing w:after="0"/>
        <w:ind w:left="0"/>
        <w:jc w:val="both"/>
      </w:pPr>
      <w:r>
        <w:rPr>
          <w:rFonts w:ascii="Times New Roman"/>
          <w:b w:val="false"/>
          <w:i w:val="false"/>
          <w:color w:val="000000"/>
          <w:sz w:val="28"/>
        </w:rPr>
        <w:t>      1. Индустриялық-инновациялық қызметті мемлекеттік қолдау саласындағы уәкілетті орган индустрия және индустриялық-инновациялық салада басшылықты жүзеге асырушы, сондай-ақ индустриялық-инновациялық қызметті мемлекеттік қолдауды іске асыруда салааралық үйлестіру мен қатысуды заңнамада көзделген шекте жүзеге асыратын орталық атқарушы орган болып табылады.</w:t>
      </w:r>
      <w:r>
        <w:br/>
      </w:r>
      <w:r>
        <w:rPr>
          <w:rFonts w:ascii="Times New Roman"/>
          <w:b w:val="false"/>
          <w:i w:val="false"/>
          <w:color w:val="000000"/>
          <w:sz w:val="28"/>
        </w:rPr>
        <w:t>
      2. Индустриялық-инновациялық қызметті мемлекеттік қолдау саласындағы уәкілетті орган:</w:t>
      </w:r>
      <w:r>
        <w:br/>
      </w:r>
      <w:r>
        <w:rPr>
          <w:rFonts w:ascii="Times New Roman"/>
          <w:b w:val="false"/>
          <w:i w:val="false"/>
          <w:color w:val="000000"/>
          <w:sz w:val="28"/>
        </w:rPr>
        <w:t>
      1) индустриялық-инновациялық қызметті мемлекеттік қолдау саласындағы мемлекеттік саясатты қалыптастыруға және іске асыруға қатысады;</w:t>
      </w:r>
      <w:r>
        <w:br/>
      </w:r>
      <w:r>
        <w:rPr>
          <w:rFonts w:ascii="Times New Roman"/>
          <w:b w:val="false"/>
          <w:i w:val="false"/>
          <w:color w:val="000000"/>
          <w:sz w:val="28"/>
        </w:rPr>
        <w:t>
      2) ғылыми-технологиялық дамытудың салааралық жоспарын әзірлейді;</w:t>
      </w:r>
      <w:r>
        <w:br/>
      </w:r>
      <w:r>
        <w:rPr>
          <w:rFonts w:ascii="Times New Roman"/>
          <w:b w:val="false"/>
          <w:i w:val="false"/>
          <w:color w:val="000000"/>
          <w:sz w:val="28"/>
        </w:rPr>
        <w:t>
      3) индустриялық-инновациялық жүйені жоспарлауды, мониторингтеуді, ынталандыруды, дамытуды жүзеге асырады;</w:t>
      </w:r>
      <w:r>
        <w:br/>
      </w:r>
      <w:r>
        <w:rPr>
          <w:rFonts w:ascii="Times New Roman"/>
          <w:b w:val="false"/>
          <w:i w:val="false"/>
          <w:color w:val="000000"/>
          <w:sz w:val="28"/>
        </w:rPr>
        <w:t>
      4) жыл сайын Қазақстан Республикасының Үкіметіне индустриялық-инновациялық қызметті мемлекеттік қолдау шараларының тиімділігі туралы ақпаратты ұсынады;</w:t>
      </w:r>
      <w:r>
        <w:br/>
      </w:r>
      <w:r>
        <w:rPr>
          <w:rFonts w:ascii="Times New Roman"/>
          <w:b w:val="false"/>
          <w:i w:val="false"/>
          <w:color w:val="000000"/>
          <w:sz w:val="28"/>
        </w:rPr>
        <w:t>
      5) жергілікті қамту бойынша сараптама жүргізу қағидаларын әзірлейді;</w:t>
      </w:r>
      <w:r>
        <w:br/>
      </w:r>
      <w:r>
        <w:rPr>
          <w:rFonts w:ascii="Times New Roman"/>
          <w:b w:val="false"/>
          <w:i w:val="false"/>
          <w:color w:val="000000"/>
          <w:sz w:val="28"/>
        </w:rPr>
        <w:t>
      6) басым тауарлар мен қызметтердің бірыңғай картасын әзірлейді;</w:t>
      </w:r>
      <w:r>
        <w:br/>
      </w:r>
      <w:r>
        <w:rPr>
          <w:rFonts w:ascii="Times New Roman"/>
          <w:b w:val="false"/>
          <w:i w:val="false"/>
          <w:color w:val="000000"/>
          <w:sz w:val="28"/>
        </w:rPr>
        <w:t>
      7) республикалық индустрияландыру картасын әзірлейді;</w:t>
      </w:r>
      <w:r>
        <w:br/>
      </w:r>
      <w:r>
        <w:rPr>
          <w:rFonts w:ascii="Times New Roman"/>
          <w:b w:val="false"/>
          <w:i w:val="false"/>
          <w:color w:val="000000"/>
          <w:sz w:val="28"/>
        </w:rPr>
        <w:t>
      8) жоғары технологиялық өнімдер өндіру жөніндегі қызмет түрлерінің тізбесін әзірлейді және бекітеді;</w:t>
      </w:r>
      <w:r>
        <w:br/>
      </w:r>
      <w:r>
        <w:rPr>
          <w:rFonts w:ascii="Times New Roman"/>
          <w:b w:val="false"/>
          <w:i w:val="false"/>
          <w:color w:val="000000"/>
          <w:sz w:val="28"/>
        </w:rPr>
        <w:t>
      9) инновациялық гранттарды берудің басым бағыттарын айқындайды;</w:t>
      </w:r>
      <w:r>
        <w:br/>
      </w:r>
      <w:r>
        <w:rPr>
          <w:rFonts w:ascii="Times New Roman"/>
          <w:b w:val="false"/>
          <w:i w:val="false"/>
          <w:color w:val="000000"/>
          <w:sz w:val="28"/>
        </w:rPr>
        <w:t>
      10)Үйлестіру кеңесі туралы ережені әзірлейді және Қазақстан Республикасы Үкіметіне оның құрамын қалыптастыру бойынша ұсыныстар енгізеді;</w:t>
      </w:r>
      <w:r>
        <w:br/>
      </w:r>
      <w:r>
        <w:rPr>
          <w:rFonts w:ascii="Times New Roman"/>
          <w:b w:val="false"/>
          <w:i w:val="false"/>
          <w:color w:val="000000"/>
          <w:sz w:val="28"/>
        </w:rPr>
        <w:t>
      11) Технологиялық саясат жөніндегі кеңес құрады және оның ережесі мен құрамын бекітеді;</w:t>
      </w:r>
      <w:r>
        <w:br/>
      </w:r>
      <w:r>
        <w:rPr>
          <w:rFonts w:ascii="Times New Roman"/>
          <w:b w:val="false"/>
          <w:i w:val="false"/>
          <w:color w:val="000000"/>
          <w:sz w:val="28"/>
        </w:rPr>
        <w:t>
      12) дауыс беретін акцияларының (жарғылық капиталға қатысу үлестерінің) елу және одан да көп пайызы мемлекетке тиесілі заңды тұлғалардың, олармен үлестес заңды тұлғалардың, ұлттық басқарушы холдингтердің, ұлттық холдингтердің, ұлттық компаниялардың және олармен үлестес заңды тұлғалардың технологиялар мен инновацияларды дамыту бөлігінде даму стратегиясы мен бағдарламасын келіседі;</w:t>
      </w:r>
      <w:r>
        <w:br/>
      </w:r>
      <w:r>
        <w:rPr>
          <w:rFonts w:ascii="Times New Roman"/>
          <w:b w:val="false"/>
          <w:i w:val="false"/>
          <w:color w:val="000000"/>
          <w:sz w:val="28"/>
        </w:rPr>
        <w:t>
      13) салалық конструкторлық бюролардың жұмыс істеу қағидаларын әзірлейді;</w:t>
      </w:r>
      <w:r>
        <w:br/>
      </w:r>
      <w:r>
        <w:rPr>
          <w:rFonts w:ascii="Times New Roman"/>
          <w:b w:val="false"/>
          <w:i w:val="false"/>
          <w:color w:val="000000"/>
          <w:sz w:val="28"/>
        </w:rPr>
        <w:t>
      14) отандық өңделген тауарларды сыртқы нарыққа жылжыту бойынша индустриялық-инновациялық қызмет субъектілері шығындарының бір бөлігін өтеу қағидаларын әзірлейді;</w:t>
      </w:r>
      <w:r>
        <w:br/>
      </w:r>
      <w:r>
        <w:rPr>
          <w:rFonts w:ascii="Times New Roman"/>
          <w:b w:val="false"/>
          <w:i w:val="false"/>
          <w:color w:val="000000"/>
          <w:sz w:val="28"/>
        </w:rPr>
        <w:t>
      15) сыртқы нарықтарға жылжыту бойынша шығындары ішінара өтелетін отандық өңделген тауарлардың тізбесін әзірлейді;</w:t>
      </w:r>
      <w:r>
        <w:br/>
      </w:r>
      <w:r>
        <w:rPr>
          <w:rFonts w:ascii="Times New Roman"/>
          <w:b w:val="false"/>
          <w:i w:val="false"/>
          <w:color w:val="000000"/>
          <w:sz w:val="28"/>
        </w:rPr>
        <w:t>
      16) жобаларды республикалық және өңірлік индустрияландыру карталарына енгізу тәртібін әзірлейді;</w:t>
      </w:r>
      <w:r>
        <w:br/>
      </w:r>
      <w:r>
        <w:rPr>
          <w:rFonts w:ascii="Times New Roman"/>
          <w:b w:val="false"/>
          <w:i w:val="false"/>
          <w:color w:val="000000"/>
          <w:sz w:val="28"/>
        </w:rPr>
        <w:t>
      17) технологияларды сатып алуға, өнеркәсіптік зерттеулер жүргізуге, бастапқы даму кезеңінде жоғары технологиялық өнім өндіру жөніндегі қызметті қолдауға, шет елдерде және (немесе) өңірлік патенттік ұйымдарда патенттеуге инновациялық гранттар беру қағидаларын әзірлейді;</w:t>
      </w:r>
      <w:r>
        <w:br/>
      </w:r>
      <w:r>
        <w:rPr>
          <w:rFonts w:ascii="Times New Roman"/>
          <w:b w:val="false"/>
          <w:i w:val="false"/>
          <w:color w:val="000000"/>
          <w:sz w:val="28"/>
        </w:rPr>
        <w:t>
      18) технологияларды коммерцияландыруға арналған инновациялық гранттар беру қағидаларын әзірлейді;</w:t>
      </w:r>
      <w:r>
        <w:br/>
      </w:r>
      <w:r>
        <w:rPr>
          <w:rFonts w:ascii="Times New Roman"/>
          <w:b w:val="false"/>
          <w:i w:val="false"/>
          <w:color w:val="000000"/>
          <w:sz w:val="28"/>
        </w:rPr>
        <w:t>
      19) шет елде инженерлік-техникалық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өндірістік технологияларды енгізуге инновациялық гранттар беру қағидаларын әзірлейді және бекітеді;</w:t>
      </w:r>
      <w:r>
        <w:br/>
      </w:r>
      <w:r>
        <w:rPr>
          <w:rFonts w:ascii="Times New Roman"/>
          <w:b w:val="false"/>
          <w:i w:val="false"/>
          <w:color w:val="000000"/>
          <w:sz w:val="28"/>
        </w:rPr>
        <w:t>
      20) инновациялық гранттар беру кезінде технологиялық даму саласындағы ұлттық даму институтының қызметтеріне ақы төлеу тәртібін әзірлейді;</w:t>
      </w:r>
      <w:r>
        <w:br/>
      </w:r>
      <w:r>
        <w:rPr>
          <w:rFonts w:ascii="Times New Roman"/>
          <w:b w:val="false"/>
          <w:i w:val="false"/>
          <w:color w:val="000000"/>
          <w:sz w:val="28"/>
        </w:rPr>
        <w:t>
      21) тауарлардың, жұмыстардың, көрсетілетін қызметтердің және оларды берушілердің дерекқорын қалыптастыру және жүргізу тәртібін әзірлейді;</w:t>
      </w:r>
      <w:r>
        <w:br/>
      </w:r>
      <w:r>
        <w:rPr>
          <w:rFonts w:ascii="Times New Roman"/>
          <w:b w:val="false"/>
          <w:i w:val="false"/>
          <w:color w:val="000000"/>
          <w:sz w:val="28"/>
        </w:rPr>
        <w:t>
      22) индустриялық-инновациялық қызмет субъектілерінің тауарларды, жұмыстарды және көрсетілетін қызметтерді ішкі нарықта жылжыту бойынша шығындарының бір бөлігін өтеу қағидаларын әзірлейді;</w:t>
      </w:r>
      <w:r>
        <w:br/>
      </w:r>
      <w:r>
        <w:rPr>
          <w:rFonts w:ascii="Times New Roman"/>
          <w:b w:val="false"/>
          <w:i w:val="false"/>
          <w:color w:val="000000"/>
          <w:sz w:val="28"/>
        </w:rPr>
        <w:t>
      23) индустриалдық-инновациялық қызметті мемлекеттік қолдауды жүзеге асыратын операторларды айқындайды;</w:t>
      </w:r>
      <w:r>
        <w:br/>
      </w:r>
      <w:r>
        <w:rPr>
          <w:rFonts w:ascii="Times New Roman"/>
          <w:b w:val="false"/>
          <w:i w:val="false"/>
          <w:color w:val="000000"/>
          <w:sz w:val="28"/>
        </w:rPr>
        <w:t>
      24)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      137-бап. Мемлекеттік жоспарлау жөніндегі уәкілетті</w:t>
      </w:r>
      <w:r>
        <w:br/>
      </w:r>
      <w:r>
        <w:rPr>
          <w:rFonts w:ascii="Times New Roman"/>
          <w:b w:val="false"/>
          <w:i w:val="false"/>
          <w:color w:val="000000"/>
          <w:sz w:val="28"/>
        </w:rPr>
        <w:t>
</w:t>
      </w:r>
      <w:r>
        <w:rPr>
          <w:rFonts w:ascii="Times New Roman"/>
          <w:b/>
          <w:i w:val="false"/>
          <w:color w:val="000000"/>
          <w:sz w:val="28"/>
        </w:rPr>
        <w:t>               органның құзыреті</w:t>
      </w:r>
    </w:p>
    <w:p>
      <w:pPr>
        <w:spacing w:after="0"/>
        <w:ind w:left="0"/>
        <w:jc w:val="both"/>
      </w:pPr>
      <w:r>
        <w:rPr>
          <w:rFonts w:ascii="Times New Roman"/>
          <w:b w:val="false"/>
          <w:i w:val="false"/>
          <w:color w:val="000000"/>
          <w:sz w:val="28"/>
        </w:rPr>
        <w:t>      1. Мемлекеттік жоспарлау жөніндегі уәкілетті орган стратегиялық, экономикалық және бюджеттік жоспарлау салаларындағы салааралық үйлестіруді және бюджеттік саясатты әзірлеу мен қалыптастыруды жүзеге асыратын орталық атқарушы орган болып табылады.</w:t>
      </w:r>
      <w:r>
        <w:br/>
      </w:r>
      <w:r>
        <w:rPr>
          <w:rFonts w:ascii="Times New Roman"/>
          <w:b w:val="false"/>
          <w:i w:val="false"/>
          <w:color w:val="000000"/>
          <w:sz w:val="28"/>
        </w:rPr>
        <w:t>
      Мемлекеттік жоспарлау жөніндегі уәкілетті орган:</w:t>
      </w:r>
      <w:r>
        <w:br/>
      </w:r>
      <w:r>
        <w:rPr>
          <w:rFonts w:ascii="Times New Roman"/>
          <w:b w:val="false"/>
          <w:i w:val="false"/>
          <w:color w:val="000000"/>
          <w:sz w:val="28"/>
        </w:rPr>
        <w:t>
      1) индустриялық-инновациялық қызметті мемлекеттік қолдау саласындағы мемлекеттік саясатты қалыптастыруға және іске асыруға қатысады;</w:t>
      </w:r>
      <w:r>
        <w:br/>
      </w:r>
      <w:r>
        <w:rPr>
          <w:rFonts w:ascii="Times New Roman"/>
          <w:b w:val="false"/>
          <w:i w:val="false"/>
          <w:color w:val="000000"/>
          <w:sz w:val="28"/>
        </w:rPr>
        <w:t>
      2) Қазақстан Республикасының Үкіметіне экономиканың басым секторларын айқындау бойынша ұсыныстар енгізеді;</w:t>
      </w:r>
      <w:r>
        <w:br/>
      </w:r>
      <w:r>
        <w:rPr>
          <w:rFonts w:ascii="Times New Roman"/>
          <w:b w:val="false"/>
          <w:i w:val="false"/>
          <w:color w:val="000000"/>
          <w:sz w:val="28"/>
        </w:rPr>
        <w:t>
      3) индустриялық-инновациялық қызмет саласындағы жергілікті қамтуды дамыту саясатын қалыптастырады;</w:t>
      </w:r>
      <w:r>
        <w:br/>
      </w:r>
      <w:r>
        <w:rPr>
          <w:rFonts w:ascii="Times New Roman"/>
          <w:b w:val="false"/>
          <w:i w:val="false"/>
          <w:color w:val="000000"/>
          <w:sz w:val="28"/>
        </w:rPr>
        <w:t>
      4) индустриялық-инновациялық қызмет саласында білікті кадрлық ресурстармен қамтамасыз етуді үйлестіруді және жұмыспен қамтуды реттеуді жүзеге асырады;</w:t>
      </w:r>
      <w:r>
        <w:br/>
      </w:r>
      <w:r>
        <w:rPr>
          <w:rFonts w:ascii="Times New Roman"/>
          <w:b w:val="false"/>
          <w:i w:val="false"/>
          <w:color w:val="000000"/>
          <w:sz w:val="28"/>
        </w:rPr>
        <w:t>
      5) индустриялық-инновациялық жүйенің тиімділігін бағалауды жүзеге асырады;</w:t>
      </w:r>
      <w:r>
        <w:br/>
      </w:r>
      <w:r>
        <w:rPr>
          <w:rFonts w:ascii="Times New Roman"/>
          <w:b w:val="false"/>
          <w:i w:val="false"/>
          <w:color w:val="000000"/>
          <w:sz w:val="28"/>
        </w:rPr>
        <w:t>
      6) дауыс беретін акцияларының (жарғылық капиталға қатысу үлестерінің) елу және одан да көп пайызы мемлекетке тиесілі заңды тұлғалардың, олармен үлестес заңды тұлғалардың, ұлттық басқарушы холдингтердің, ұлттық холдингтердің, ұлттық компаниялардың және олармен үлестес заңды тұлғалардың даму стратегиялары мен жоспарларын индустриялық-инновациялық даму мақсаттарына сәйкестік нысанына келіседі;</w:t>
      </w:r>
      <w:r>
        <w:br/>
      </w:r>
      <w:r>
        <w:rPr>
          <w:rFonts w:ascii="Times New Roman"/>
          <w:b w:val="false"/>
          <w:i w:val="false"/>
          <w:color w:val="000000"/>
          <w:sz w:val="28"/>
        </w:rPr>
        <w:t>
      7)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      138-бап. Сыртқы сауда қызметін реттеу саласындағы</w:t>
      </w:r>
      <w:r>
        <w:br/>
      </w:r>
      <w:r>
        <w:rPr>
          <w:rFonts w:ascii="Times New Roman"/>
          <w:b w:val="false"/>
          <w:i w:val="false"/>
          <w:color w:val="000000"/>
          <w:sz w:val="28"/>
        </w:rPr>
        <w:t>
</w:t>
      </w:r>
      <w:r>
        <w:rPr>
          <w:rFonts w:ascii="Times New Roman"/>
          <w:b/>
          <w:i w:val="false"/>
          <w:color w:val="000000"/>
          <w:sz w:val="28"/>
        </w:rPr>
        <w:t>               уәкілетті органның құзыреті</w:t>
      </w:r>
    </w:p>
    <w:p>
      <w:pPr>
        <w:spacing w:after="0"/>
        <w:ind w:left="0"/>
        <w:jc w:val="both"/>
      </w:pPr>
      <w:r>
        <w:rPr>
          <w:rFonts w:ascii="Times New Roman"/>
          <w:b w:val="false"/>
          <w:i w:val="false"/>
          <w:color w:val="000000"/>
          <w:sz w:val="28"/>
        </w:rPr>
        <w:t>      1. Сыртқы сауда қызметін реттеу саласындағы уәкілетті орган сыртқы сауда қызметін реттеу саласындағы басшылықты жүзеге асыратын орталық атқарушы орган болып табылады.</w:t>
      </w:r>
      <w:r>
        <w:br/>
      </w:r>
      <w:r>
        <w:rPr>
          <w:rFonts w:ascii="Times New Roman"/>
          <w:b w:val="false"/>
          <w:i w:val="false"/>
          <w:color w:val="000000"/>
          <w:sz w:val="28"/>
        </w:rPr>
        <w:t>
      2. Сыртқы сауда қызметін реттеу саласындағы уәкілетті орган:</w:t>
      </w:r>
      <w:r>
        <w:br/>
      </w:r>
      <w:r>
        <w:rPr>
          <w:rFonts w:ascii="Times New Roman"/>
          <w:b w:val="false"/>
          <w:i w:val="false"/>
          <w:color w:val="000000"/>
          <w:sz w:val="28"/>
        </w:rPr>
        <w:t>
      1) арнайы қорғау, демпингке қарсы және өтемақы шараларын қолдану мәселелері бойынша тергеп-тексеруші органмен өзара іс-қимыл жасайды;</w:t>
      </w:r>
      <w:r>
        <w:br/>
      </w:r>
      <w:r>
        <w:rPr>
          <w:rFonts w:ascii="Times New Roman"/>
          <w:b w:val="false"/>
          <w:i w:val="false"/>
          <w:color w:val="000000"/>
          <w:sz w:val="28"/>
        </w:rPr>
        <w:t>
      2) арнайы қорғау, демпингке қарсы және өтемақы шараларын қолдану алдындағы тергеп-тексеруге бастамашылық бойынша ұсынысты тергеп-тексеру жүргізетін органға енгізеді;</w:t>
      </w:r>
      <w:r>
        <w:br/>
      </w:r>
      <w:r>
        <w:rPr>
          <w:rFonts w:ascii="Times New Roman"/>
          <w:b w:val="false"/>
          <w:i w:val="false"/>
          <w:color w:val="000000"/>
          <w:sz w:val="28"/>
        </w:rPr>
        <w:t>
      3) арнайы қорғау, демпингке қарсы және өтемақы шараларын қолдану мәселелері бойынша Қазақстан Республикасының мемлекеттік органдарының жұмысын үйлестіреді;</w:t>
      </w:r>
      <w:r>
        <w:br/>
      </w:r>
      <w:r>
        <w:rPr>
          <w:rFonts w:ascii="Times New Roman"/>
          <w:b w:val="false"/>
          <w:i w:val="false"/>
          <w:color w:val="000000"/>
          <w:sz w:val="28"/>
        </w:rPr>
        <w:t>
      4) Қазақстан Республикасының мүдделі мемлекеттік органдарымен арнайы қорғау, демпингке қарсы және өтемақы шараларын қолдану туралы ұсыныстарды қалыптастырады және келіседі;</w:t>
      </w:r>
      <w:r>
        <w:br/>
      </w:r>
      <w:r>
        <w:rPr>
          <w:rFonts w:ascii="Times New Roman"/>
          <w:b w:val="false"/>
          <w:i w:val="false"/>
          <w:color w:val="000000"/>
          <w:sz w:val="28"/>
        </w:rPr>
        <w:t>
      5) арнайы қорғау, демпингке қарсы және өтемақы шараларын қолдану мәселелері бойынша нормативтік құқықтық актілерді әзірлейді;</w:t>
      </w:r>
      <w:r>
        <w:br/>
      </w:r>
      <w:r>
        <w:rPr>
          <w:rFonts w:ascii="Times New Roman"/>
          <w:b w:val="false"/>
          <w:i w:val="false"/>
          <w:color w:val="000000"/>
          <w:sz w:val="28"/>
        </w:rPr>
        <w:t>
      6) басқа елдердің ресми органдарымен және халықаралық ұйымдарымен өзара іс-қимыл жасасады;</w:t>
      </w:r>
      <w:r>
        <w:br/>
      </w:r>
      <w:r>
        <w:rPr>
          <w:rFonts w:ascii="Times New Roman"/>
          <w:b w:val="false"/>
          <w:i w:val="false"/>
          <w:color w:val="000000"/>
          <w:sz w:val="28"/>
        </w:rPr>
        <w:t>
      7) осы Кодексте және Қазақстан Республикасының өзге де нормативтік құқықтық актілерінде көзделген өзге де өкілеттіктерді жүзеге асырады.</w:t>
      </w:r>
    </w:p>
    <w:p>
      <w:pPr>
        <w:spacing w:after="0"/>
        <w:ind w:left="0"/>
        <w:jc w:val="both"/>
      </w:pPr>
      <w:r>
        <w:rPr>
          <w:rFonts w:ascii="Times New Roman"/>
          <w:b/>
          <w:i w:val="false"/>
          <w:color w:val="000000"/>
          <w:sz w:val="28"/>
        </w:rPr>
        <w:t>      139-бап. Өзге де мемлекеттік органдардың құзыреті</w:t>
      </w:r>
    </w:p>
    <w:p>
      <w:pPr>
        <w:spacing w:after="0"/>
        <w:ind w:left="0"/>
        <w:jc w:val="both"/>
      </w:pPr>
      <w:r>
        <w:rPr>
          <w:rFonts w:ascii="Times New Roman"/>
          <w:b w:val="false"/>
          <w:i w:val="false"/>
          <w:color w:val="000000"/>
          <w:sz w:val="28"/>
        </w:rPr>
        <w:t>      Мемлекеттік органдар:</w:t>
      </w:r>
      <w:r>
        <w:br/>
      </w:r>
      <w:r>
        <w:rPr>
          <w:rFonts w:ascii="Times New Roman"/>
          <w:b w:val="false"/>
          <w:i w:val="false"/>
          <w:color w:val="000000"/>
          <w:sz w:val="28"/>
        </w:rPr>
        <w:t>
      1) индустриялық-инновациялық қызметті мемлекеттік қолдау саласындағы мемлекеттік саясатты қалыптастыруға және іске асыруға қатысады;</w:t>
      </w:r>
      <w:r>
        <w:br/>
      </w:r>
      <w:r>
        <w:rPr>
          <w:rFonts w:ascii="Times New Roman"/>
          <w:b w:val="false"/>
          <w:i w:val="false"/>
          <w:color w:val="000000"/>
          <w:sz w:val="28"/>
        </w:rPr>
        <w:t>
      2) мемлекеттік жоспарлау жөніндегі уәкілетті органға экономиканың басым секторларын айқындау жөнінде ұсыныстар енгізеді;</w:t>
      </w:r>
      <w:r>
        <w:br/>
      </w:r>
      <w:r>
        <w:rPr>
          <w:rFonts w:ascii="Times New Roman"/>
          <w:b w:val="false"/>
          <w:i w:val="false"/>
          <w:color w:val="000000"/>
          <w:sz w:val="28"/>
        </w:rPr>
        <w:t>
      4)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ұсынады;</w:t>
      </w:r>
      <w:r>
        <w:br/>
      </w:r>
      <w:r>
        <w:rPr>
          <w:rFonts w:ascii="Times New Roman"/>
          <w:b w:val="false"/>
          <w:i w:val="false"/>
          <w:color w:val="000000"/>
          <w:sz w:val="28"/>
        </w:rPr>
        <w:t>
      5) индустриялық-инновациялық қызметті мемлекеттік қолдау саласындағы уәкілетті органға инновациялық гранттар берудің басым бағыттарын айқындау жөнінде ұсыныстар береді;</w:t>
      </w:r>
      <w:r>
        <w:br/>
      </w:r>
      <w:r>
        <w:rPr>
          <w:rFonts w:ascii="Times New Roman"/>
          <w:b w:val="false"/>
          <w:i w:val="false"/>
          <w:color w:val="000000"/>
          <w:sz w:val="28"/>
        </w:rPr>
        <w:t>
      6)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      140-бап. Жергілікті атқарушы органдардың құзыреті</w:t>
      </w:r>
    </w:p>
    <w:p>
      <w:pPr>
        <w:spacing w:after="0"/>
        <w:ind w:left="0"/>
        <w:jc w:val="both"/>
      </w:pPr>
      <w:r>
        <w:rPr>
          <w:rFonts w:ascii="Times New Roman"/>
          <w:b w:val="false"/>
          <w:i w:val="false"/>
          <w:color w:val="000000"/>
          <w:sz w:val="28"/>
        </w:rPr>
        <w:t>      1. Қазақстан Республикасының жергiлiктi атқарушы органдары:</w:t>
      </w:r>
      <w:r>
        <w:br/>
      </w:r>
      <w:r>
        <w:rPr>
          <w:rFonts w:ascii="Times New Roman"/>
          <w:b w:val="false"/>
          <w:i w:val="false"/>
          <w:color w:val="000000"/>
          <w:sz w:val="28"/>
        </w:rPr>
        <w:t>
      1) кәсiпкерлiктi қолдау мен дамытудың мемлекеттiк саясатының iске асырылуын жүзеге асырады;</w:t>
      </w:r>
      <w:r>
        <w:br/>
      </w:r>
      <w:r>
        <w:rPr>
          <w:rFonts w:ascii="Times New Roman"/>
          <w:b w:val="false"/>
          <w:i w:val="false"/>
          <w:color w:val="000000"/>
          <w:sz w:val="28"/>
        </w:rPr>
        <w:t>
      2) жеке кәсiпкерлiктi дамыту үшiн жағдайлар жасайды;</w:t>
      </w:r>
      <w:r>
        <w:br/>
      </w:r>
      <w:r>
        <w:rPr>
          <w:rFonts w:ascii="Times New Roman"/>
          <w:b w:val="false"/>
          <w:i w:val="false"/>
          <w:color w:val="000000"/>
          <w:sz w:val="28"/>
        </w:rPr>
        <w:t>
      3) өңірлерде мемлекеттік бағдарламалардың іске асырылуы мен орындалуын қамтамасыз етеді және жауапты болады;</w:t>
      </w:r>
      <w:r>
        <w:br/>
      </w:r>
      <w:r>
        <w:rPr>
          <w:rFonts w:ascii="Times New Roman"/>
          <w:b w:val="false"/>
          <w:i w:val="false"/>
          <w:color w:val="000000"/>
          <w:sz w:val="28"/>
        </w:rPr>
        <w:t>
      4) өңiрде шағын және орта кәсiпкерлiктi және инновациялық қызметтi қолдау инфрақұрылымының объектiлерiн құру мен дамытуды қамтамасыз етедi;</w:t>
      </w:r>
      <w:r>
        <w:br/>
      </w:r>
      <w:r>
        <w:rPr>
          <w:rFonts w:ascii="Times New Roman"/>
          <w:b w:val="false"/>
          <w:i w:val="false"/>
          <w:color w:val="000000"/>
          <w:sz w:val="28"/>
        </w:rPr>
        <w:t>
      5) жергiлiктi атқарушы органдардың кәсiпкерлiк субъектiлерiнің бiрлестiктерiмен, Ұлттық кәсіпкерлер палатасымен және нарықтық инфрақұрылым объектілерімен өзара қарым-қатынастарын дамыту стратегиясын айқындайды;</w:t>
      </w:r>
      <w:r>
        <w:br/>
      </w:r>
      <w:r>
        <w:rPr>
          <w:rFonts w:ascii="Times New Roman"/>
          <w:b w:val="false"/>
          <w:i w:val="false"/>
          <w:color w:val="000000"/>
          <w:sz w:val="28"/>
        </w:rPr>
        <w:t>
      6) сарапшылық кеңестердiң қызметiн ұйымдастырады;</w:t>
      </w:r>
      <w:r>
        <w:br/>
      </w:r>
      <w:r>
        <w:rPr>
          <w:rFonts w:ascii="Times New Roman"/>
          <w:b w:val="false"/>
          <w:i w:val="false"/>
          <w:color w:val="000000"/>
          <w:sz w:val="28"/>
        </w:rPr>
        <w:t>
      7) жергілікті деңгейде жеке кәсіпкерлікті мемлекеттік қолдауды қамтамасыз етеді;</w:t>
      </w:r>
      <w:r>
        <w:br/>
      </w:r>
      <w:r>
        <w:rPr>
          <w:rFonts w:ascii="Times New Roman"/>
          <w:b w:val="false"/>
          <w:i w:val="false"/>
          <w:color w:val="000000"/>
          <w:sz w:val="28"/>
        </w:rPr>
        <w:t>
      8)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r>
        <w:br/>
      </w:r>
      <w:r>
        <w:rPr>
          <w:rFonts w:ascii="Times New Roman"/>
          <w:b w:val="false"/>
          <w:i w:val="false"/>
          <w:color w:val="000000"/>
          <w:sz w:val="28"/>
        </w:rPr>
        <w:t>
      9) Қазақстан Республикасының заңнамасымен жергілікті атқарушы органдарға жүктелетін өзге де өкілеттіктерді жергілікті мемлекеттік басқару мүдделерінде жүзеге асырады.</w:t>
      </w:r>
      <w:r>
        <w:br/>
      </w:r>
      <w:r>
        <w:rPr>
          <w:rFonts w:ascii="Times New Roman"/>
          <w:b w:val="false"/>
          <w:i w:val="false"/>
          <w:color w:val="000000"/>
          <w:sz w:val="28"/>
        </w:rPr>
        <w:t>
      2. Облыстардың, республикалық маңызы бар қалалардың, астананың жергілікті атқарушы органдары:</w:t>
      </w:r>
      <w:r>
        <w:br/>
      </w:r>
      <w:r>
        <w:rPr>
          <w:rFonts w:ascii="Times New Roman"/>
          <w:b w:val="false"/>
          <w:i w:val="false"/>
          <w:color w:val="000000"/>
          <w:sz w:val="28"/>
        </w:rPr>
        <w:t>
      1) индустриялық-инновациялық қызметті мемлекеттік қолдау саласындағы мемлекеттік саясатты тиісті аумақта қалыптастыруға және іске асыруға қатысады;</w:t>
      </w:r>
      <w:r>
        <w:br/>
      </w:r>
      <w:r>
        <w:rPr>
          <w:rFonts w:ascii="Times New Roman"/>
          <w:b w:val="false"/>
          <w:i w:val="false"/>
          <w:color w:val="000000"/>
          <w:sz w:val="28"/>
        </w:rPr>
        <w:t>
      2) өңірлік индустрияландыру карталарын әзірлейді және бекітеді;</w:t>
      </w:r>
      <w:r>
        <w:br/>
      </w:r>
      <w:r>
        <w:rPr>
          <w:rFonts w:ascii="Times New Roman"/>
          <w:b w:val="false"/>
          <w:i w:val="false"/>
          <w:color w:val="000000"/>
          <w:sz w:val="28"/>
        </w:rPr>
        <w:t>
      3) индустриялық-инновациялық қызметті мемлекеттік қолдауды жүзеге асырушы индустриялық-инновациялық инфрақұрылымның элементтеріне, индустриялық-инновациялық жүйенің субъектілеріне әдістемелік, консультациялық, практикалық және өзге де көмек көрсетуге құқылы;</w:t>
      </w:r>
      <w:r>
        <w:br/>
      </w:r>
      <w:r>
        <w:rPr>
          <w:rFonts w:ascii="Times New Roman"/>
          <w:b w:val="false"/>
          <w:i w:val="false"/>
          <w:color w:val="000000"/>
          <w:sz w:val="28"/>
        </w:rPr>
        <w:t>
      4) мемлекеттік жоспарлау жөніндегі уәкілетті органға экономиканың басым секторларын айқындау жөнінде ұсыныстар енгізеді;</w:t>
      </w:r>
      <w:r>
        <w:br/>
      </w:r>
      <w:r>
        <w:rPr>
          <w:rFonts w:ascii="Times New Roman"/>
          <w:b w:val="false"/>
          <w:i w:val="false"/>
          <w:color w:val="000000"/>
          <w:sz w:val="28"/>
        </w:rPr>
        <w:t>
      5)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 жергілікті қамту жөнінде ақпарат жинауды, талдауды жүзеге асырады және оны индустриялық-инновациялық қызметті мемлекеттік қолдау саласындағы уәкілетті органға ұсынады;</w:t>
      </w:r>
      <w:r>
        <w:br/>
      </w:r>
      <w:r>
        <w:rPr>
          <w:rFonts w:ascii="Times New Roman"/>
          <w:b w:val="false"/>
          <w:i w:val="false"/>
          <w:color w:val="000000"/>
          <w:sz w:val="28"/>
        </w:rPr>
        <w:t>
      6)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ұсынады;</w:t>
      </w:r>
      <w:r>
        <w:br/>
      </w:r>
      <w:r>
        <w:rPr>
          <w:rFonts w:ascii="Times New Roman"/>
          <w:b w:val="false"/>
          <w:i w:val="false"/>
          <w:color w:val="000000"/>
          <w:sz w:val="28"/>
        </w:rPr>
        <w:t>
      7) негізгі қызметі инновацияларды дамытуға бағытталған заңды тұлғаларды құруға және (немесе) олардың жарғылық капиталына қатысуға құқылы;</w:t>
      </w:r>
      <w:r>
        <w:br/>
      </w:r>
      <w:r>
        <w:rPr>
          <w:rFonts w:ascii="Times New Roman"/>
          <w:b w:val="false"/>
          <w:i w:val="false"/>
          <w:color w:val="000000"/>
          <w:sz w:val="28"/>
        </w:rPr>
        <w:t>
      8) жергілікті мемлекеттік басқарудың мүддесі үшін Қазақстан Республикасының заңнамасында жергілікті атқарушы органдарға жүктелетін өзге де өкілеттіктерді жүзеге асырады.</w:t>
      </w:r>
    </w:p>
    <w:p>
      <w:pPr>
        <w:spacing w:after="0"/>
        <w:ind w:left="0"/>
        <w:jc w:val="left"/>
      </w:pPr>
      <w:r>
        <w:rPr>
          <w:rFonts w:ascii="Times New Roman"/>
          <w:b/>
          <w:i w:val="false"/>
          <w:color w:val="000000"/>
        </w:rPr>
        <w:t xml:space="preserve"> 4-БӨЛІМ. КӘСІПКЕРЛІКТІ МЕМЛЕКЕТТІК РЕТТЕУДІҢ НЫСАНДАРЫ МЕН ҚҰРАЛДАРЫ 12-тарау. РҰҚСАТТАР МЕН ХАБАРЛАМАЛАР</w:t>
      </w:r>
    </w:p>
    <w:p>
      <w:pPr>
        <w:spacing w:after="0"/>
        <w:ind w:left="0"/>
        <w:jc w:val="both"/>
      </w:pPr>
      <w:r>
        <w:rPr>
          <w:rFonts w:ascii="Times New Roman"/>
          <w:b/>
          <w:i w:val="false"/>
          <w:color w:val="000000"/>
          <w:sz w:val="28"/>
        </w:rPr>
        <w:t>      141-бап. Рұқсаттар мен хабарламалар саласындағы</w:t>
      </w:r>
      <w:r>
        <w:br/>
      </w:r>
      <w:r>
        <w:rPr>
          <w:rFonts w:ascii="Times New Roman"/>
          <w:b w:val="false"/>
          <w:i w:val="false"/>
          <w:color w:val="000000"/>
          <w:sz w:val="28"/>
        </w:rPr>
        <w:t>
</w:t>
      </w:r>
      <w:r>
        <w:rPr>
          <w:rFonts w:ascii="Times New Roman"/>
          <w:b/>
          <w:i w:val="false"/>
          <w:color w:val="000000"/>
          <w:sz w:val="28"/>
        </w:rPr>
        <w:t>               мемлекеттік реттеу жүйесі</w:t>
      </w:r>
    </w:p>
    <w:p>
      <w:pPr>
        <w:spacing w:after="0"/>
        <w:ind w:left="0"/>
        <w:jc w:val="both"/>
      </w:pPr>
      <w:r>
        <w:rPr>
          <w:rFonts w:ascii="Times New Roman"/>
          <w:b w:val="false"/>
          <w:i w:val="false"/>
          <w:color w:val="000000"/>
          <w:sz w:val="28"/>
        </w:rPr>
        <w:t>      1. Рұқсаттар мен хабарламалар саласындағы мемлекеттік реттеу осы Кодекске және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кәсіпкерлік субъектілері жүзеге асыратын қызметтің немесе іс-әрекеттің жекелеген түрлеріне рұқсат беру немесе хабарлама жасау тәртібін енгізу кезінде жасалады.</w:t>
      </w:r>
      <w:r>
        <w:br/>
      </w:r>
      <w:r>
        <w:rPr>
          <w:rFonts w:ascii="Times New Roman"/>
          <w:b w:val="false"/>
          <w:i w:val="false"/>
          <w:color w:val="000000"/>
          <w:sz w:val="28"/>
        </w:rPr>
        <w:t>
      2. Қазақстан Республикасы Үкіметінің, рұқсаттар мен хабарламалар саласындағы уәкілетті органның, хабарламалар қабылдауды жүзеге асыратын мемлекеттік органдарды, рұқсат беруші органдарды, мемлекеттік органдарды реттейтін, информатизация саласындағы уәкілетті органның құзыреті «Рұқсаттар мен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Республикасының Президенті, Қазақстан Республикасының Үкіметінің және Қазақстан Республикасының Ұлттық Банкі актілерінде белгіленеді.</w:t>
      </w:r>
    </w:p>
    <w:p>
      <w:pPr>
        <w:spacing w:after="0"/>
        <w:ind w:left="0"/>
        <w:jc w:val="both"/>
      </w:pPr>
      <w:r>
        <w:rPr>
          <w:rFonts w:ascii="Times New Roman"/>
          <w:b/>
          <w:i w:val="false"/>
          <w:color w:val="000000"/>
          <w:sz w:val="28"/>
        </w:rPr>
        <w:t>      142-бап. Реттелетін қызметтің немесе әрекеттердің</w:t>
      </w:r>
      <w:r>
        <w:br/>
      </w:r>
      <w:r>
        <w:rPr>
          <w:rFonts w:ascii="Times New Roman"/>
          <w:b w:val="false"/>
          <w:i w:val="false"/>
          <w:color w:val="000000"/>
          <w:sz w:val="28"/>
        </w:rPr>
        <w:t>
</w:t>
      </w:r>
      <w:r>
        <w:rPr>
          <w:rFonts w:ascii="Times New Roman"/>
          <w:b/>
          <w:i w:val="false"/>
          <w:color w:val="000000"/>
          <w:sz w:val="28"/>
        </w:rPr>
        <w:t>                (операциялардың) қауіптілік деңгейлері</w:t>
      </w:r>
    </w:p>
    <w:p>
      <w:pPr>
        <w:spacing w:after="0"/>
        <w:ind w:left="0"/>
        <w:jc w:val="both"/>
      </w:pPr>
      <w:r>
        <w:rPr>
          <w:rFonts w:ascii="Times New Roman"/>
          <w:b w:val="false"/>
          <w:i w:val="false"/>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r>
        <w:br/>
      </w:r>
      <w:r>
        <w:rPr>
          <w:rFonts w:ascii="Times New Roman"/>
          <w:b w:val="false"/>
          <w:i w:val="false"/>
          <w:color w:val="000000"/>
          <w:sz w:val="28"/>
        </w:rPr>
        <w:t>
      1) бірінші санаттағы рұқсаттар – жоғары деңгейлі қауіптілікке байланысты қызмет түрлеріне (кіші түрлеріне) немесе әрекеттерге (операцияларға) қатысты енгізілетін лицензиялар;</w:t>
      </w:r>
      <w:r>
        <w:br/>
      </w:r>
      <w:r>
        <w:rPr>
          <w:rFonts w:ascii="Times New Roman"/>
          <w:b w:val="false"/>
          <w:i w:val="false"/>
          <w:color w:val="000000"/>
          <w:sz w:val="28"/>
        </w:rPr>
        <w:t>
      2) екінші санаттағы рұқсаттар – лицензиялар болып танылмайтын, орта деңгейлі қауіптілікке байланысты қызмет түрлеріне (кіші түрлеріне) немесе әрекеттерге (операцияларға) қатысты енгізілетін барлық рұқсаттар;</w:t>
      </w:r>
      <w:r>
        <w:br/>
      </w:r>
      <w:r>
        <w:rPr>
          <w:rFonts w:ascii="Times New Roman"/>
          <w:b w:val="false"/>
          <w:i w:val="false"/>
          <w:color w:val="000000"/>
          <w:sz w:val="28"/>
        </w:rPr>
        <w:t xml:space="preserve">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ақпарат алуын талап ететін қызмет түрлеріне немесе әрекеттерге қатысты енгізіледі. </w:t>
      </w:r>
      <w:r>
        <w:br/>
      </w:r>
      <w:r>
        <w:rPr>
          <w:rFonts w:ascii="Times New Roman"/>
          <w:b w:val="false"/>
          <w:i w:val="false"/>
          <w:color w:val="000000"/>
          <w:sz w:val="28"/>
        </w:rPr>
        <w:t>
      2. Қызметтің немесе әрекеттердің (операциялардың) қауіптілік деңгейлері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тәртіпте жүргізілген реттеушілік әсерді талдау негізінде белгіленеді.</w:t>
      </w:r>
    </w:p>
    <w:p>
      <w:pPr>
        <w:spacing w:after="0"/>
        <w:ind w:left="0"/>
        <w:jc w:val="both"/>
      </w:pPr>
      <w:r>
        <w:rPr>
          <w:rFonts w:ascii="Times New Roman"/>
          <w:b/>
          <w:i w:val="false"/>
          <w:color w:val="000000"/>
          <w:sz w:val="28"/>
        </w:rPr>
        <w:t>      143-бап. Рұқсат беру және хабарлама жасаудың тәртібі</w:t>
      </w:r>
    </w:p>
    <w:p>
      <w:pPr>
        <w:spacing w:after="0"/>
        <w:ind w:left="0"/>
        <w:jc w:val="both"/>
      </w:pPr>
      <w:r>
        <w:rPr>
          <w:rFonts w:ascii="Times New Roman"/>
          <w:b w:val="false"/>
          <w:i w:val="false"/>
          <w:color w:val="000000"/>
          <w:sz w:val="28"/>
        </w:rPr>
        <w:t>      1. Кәсіпкерлік субъектілері жекелеген қызмет түрлерін немесе әрекеттерді (операцияларды) жүзеге асыруды бастау және кейіннен жүзеге асыру үшін жарамды рұқсатының болуы немесе «Рұқсаттар мен хабарламалар туралы» Қазақстан Республикасының Заңында белгіленген тәртіппен хабарламалар қабылдауды жүзеге асыратын мемлекеттік органдарға хабарлама жіберуге міндетті.</w:t>
      </w:r>
      <w:r>
        <w:br/>
      </w:r>
      <w:r>
        <w:rPr>
          <w:rFonts w:ascii="Times New Roman"/>
          <w:b w:val="false"/>
          <w:i w:val="false"/>
          <w:color w:val="000000"/>
          <w:sz w:val="28"/>
        </w:rPr>
        <w:t>
      Лицензиясы бар кәсіпкерлік субъектісі лицензиат деп танылады.</w:t>
      </w:r>
      <w:r>
        <w:br/>
      </w:r>
      <w:r>
        <w:rPr>
          <w:rFonts w:ascii="Times New Roman"/>
          <w:b w:val="false"/>
          <w:i w:val="false"/>
          <w:color w:val="000000"/>
          <w:sz w:val="28"/>
        </w:rPr>
        <w:t>
      Екінші санаттағы жарамды рұқсаты бар кәсіпкерлік субъектісі екінші санаттағы рұқсатты иеленуші болып табылады.</w:t>
      </w:r>
      <w:r>
        <w:br/>
      </w:r>
      <w:r>
        <w:rPr>
          <w:rFonts w:ascii="Times New Roman"/>
          <w:b w:val="false"/>
          <w:i w:val="false"/>
          <w:color w:val="000000"/>
          <w:sz w:val="28"/>
        </w:rPr>
        <w:t>
      2. Кәсіпкерлік субъектілерінің «Рұқсаттар мен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r>
        <w:br/>
      </w:r>
      <w:r>
        <w:rPr>
          <w:rFonts w:ascii="Times New Roman"/>
          <w:b w:val="false"/>
          <w:i w:val="false"/>
          <w:color w:val="000000"/>
          <w:sz w:val="28"/>
        </w:rPr>
        <w:t>
      «Рұқсаттар мен хабарламалар туралы» Қазақстан Республикасының Заңында өздеріне қатысты рұқсат беру немесе хабарлама жасау тәртібі белгіленген қызметті немесе әрекетті (операцияны) жүзеге асыру басталғанға дейін кәсіпкерлік субъектілер рұқсатты алуға және ол жарамды болуға тиіс, ал хабарламаны кәсіпкерлік субъектілерге жіберуге тиіс.</w:t>
      </w:r>
      <w:r>
        <w:br/>
      </w:r>
      <w:r>
        <w:rPr>
          <w:rFonts w:ascii="Times New Roman"/>
          <w:b w:val="false"/>
          <w:i w:val="false"/>
          <w:color w:val="000000"/>
          <w:sz w:val="28"/>
        </w:rPr>
        <w:t>
      3. «Рұқсаттар мен хабарламалар туралы» Қазақстан Республикасының Заңында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r>
        <w:br/>
      </w:r>
      <w:r>
        <w:rPr>
          <w:rFonts w:ascii="Times New Roman"/>
          <w:b w:val="false"/>
          <w:i w:val="false"/>
          <w:color w:val="000000"/>
          <w:sz w:val="28"/>
        </w:rPr>
        <w:t>
      4. Рұқсаттардың және хабарламалардың толық тізбесі «Рұқсаттар мен хабарламалар туралы» Қазақстан Республикасының Заңында көзделеді.</w:t>
      </w:r>
      <w:r>
        <w:br/>
      </w:r>
      <w:r>
        <w:rPr>
          <w:rFonts w:ascii="Times New Roman"/>
          <w:b w:val="false"/>
          <w:i w:val="false"/>
          <w:color w:val="000000"/>
          <w:sz w:val="28"/>
        </w:rPr>
        <w:t>
      5.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қайшы келмейтін бөлігінде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реттеледі.</w:t>
      </w:r>
    </w:p>
    <w:p>
      <w:pPr>
        <w:spacing w:after="0"/>
        <w:ind w:left="0"/>
        <w:jc w:val="both"/>
      </w:pPr>
      <w:r>
        <w:rPr>
          <w:rFonts w:ascii="Times New Roman"/>
          <w:b/>
          <w:i w:val="false"/>
          <w:color w:val="000000"/>
          <w:sz w:val="28"/>
        </w:rPr>
        <w:t>      144-бап. Рұқсат беру немесе хабарлама жасау тәртібін</w:t>
      </w:r>
      <w:r>
        <w:br/>
      </w:r>
      <w:r>
        <w:rPr>
          <w:rFonts w:ascii="Times New Roman"/>
          <w:b w:val="false"/>
          <w:i w:val="false"/>
          <w:color w:val="000000"/>
          <w:sz w:val="28"/>
        </w:rPr>
        <w:t>
</w:t>
      </w:r>
      <w:r>
        <w:rPr>
          <w:rFonts w:ascii="Times New Roman"/>
          <w:b/>
          <w:i w:val="false"/>
          <w:color w:val="000000"/>
          <w:sz w:val="28"/>
        </w:rPr>
        <w:t>               енгізу және оның күшін жою тәртібі</w:t>
      </w:r>
    </w:p>
    <w:p>
      <w:pPr>
        <w:spacing w:after="0"/>
        <w:ind w:left="0"/>
        <w:jc w:val="both"/>
      </w:pPr>
      <w:r>
        <w:rPr>
          <w:rFonts w:ascii="Times New Roman"/>
          <w:b w:val="false"/>
          <w:i w:val="false"/>
          <w:color w:val="000000"/>
          <w:sz w:val="28"/>
        </w:rPr>
        <w:t>      1. Рұқсат беру немесе хабарлама жасау тәртібі тиісті рұқсатты немесе хабарламаны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 2 және 3-қосымшаларда көзделген рұқсаттар немесе хабарламалар тізбелеріне енгізу арқылы ғана енгізіледі.</w:t>
      </w:r>
      <w:r>
        <w:br/>
      </w:r>
      <w:r>
        <w:rPr>
          <w:rFonts w:ascii="Times New Roman"/>
          <w:b w:val="false"/>
          <w:i w:val="false"/>
          <w:color w:val="000000"/>
          <w:sz w:val="28"/>
        </w:rPr>
        <w:t>
      2. Рұқсат беру немесе хабарлама жасау тәртібін енгізу үшін реттеуші мемлекеттік органдар «Рұқсаттар мен хабарламалар туралы» Қазақстан Республикасының Заңында белгіленген жағдайларды қоспағанда, реттеушілік әсерді талдау рәсімін алдын ала жүргізуге тиіс.</w:t>
      </w:r>
      <w:r>
        <w:br/>
      </w:r>
      <w:r>
        <w:rPr>
          <w:rFonts w:ascii="Times New Roman"/>
          <w:b w:val="false"/>
          <w:i w:val="false"/>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r>
        <w:br/>
      </w:r>
      <w:r>
        <w:rPr>
          <w:rFonts w:ascii="Times New Roman"/>
          <w:b w:val="false"/>
          <w:i w:val="false"/>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енгізіле алмайды.</w:t>
      </w:r>
      <w:r>
        <w:br/>
      </w:r>
      <w:r>
        <w:rPr>
          <w:rFonts w:ascii="Times New Roman"/>
          <w:b w:val="false"/>
          <w:i w:val="false"/>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r>
        <w:br/>
      </w:r>
      <w:r>
        <w:rPr>
          <w:rFonts w:ascii="Times New Roman"/>
          <w:b w:val="false"/>
          <w:i w:val="false"/>
          <w:color w:val="000000"/>
          <w:sz w:val="28"/>
        </w:rPr>
        <w:t>
      Бұл ретте осы тармақтың екінші бөлігіне сәйкес берілген өтініштер бойынша рұқсаттар беруді немесе оларды беруден уәжді түрде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 асыруға тиіс.</w:t>
      </w:r>
      <w:r>
        <w:br/>
      </w:r>
      <w:r>
        <w:rPr>
          <w:rFonts w:ascii="Times New Roman"/>
          <w:b w:val="false"/>
          <w:i w:val="false"/>
          <w:color w:val="000000"/>
          <w:sz w:val="28"/>
        </w:rPr>
        <w:t>
      5.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«Рұқсаттар мен хабарламалар туралы» Қазақстан Республикасының Заңында белгіленген жағдайларды қоспағанда, рұқсат беру тәртібі енгізілген қызметті немесе әрекетті (операцияны) рұқсаты болмай-ақ жүзеге асыруға құқылы.</w:t>
      </w:r>
      <w:r>
        <w:br/>
      </w:r>
      <w:r>
        <w:rPr>
          <w:rFonts w:ascii="Times New Roman"/>
          <w:b w:val="false"/>
          <w:i w:val="false"/>
          <w:color w:val="000000"/>
          <w:sz w:val="28"/>
        </w:rPr>
        <w:t>
      6. Рұқсат беру немесе хабарлама жасау тәртібінің күшін жою «Рұқсаттар мен хабарламалар туралы» Қазақстан Республикасының Заңында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рұқсаты болмай-ақ немесе хабарлама жібермей-ақ жүзеге асыру құқығына әкеп соғады.</w:t>
      </w:r>
    </w:p>
    <w:p>
      <w:pPr>
        <w:spacing w:after="0"/>
        <w:ind w:left="0"/>
        <w:jc w:val="both"/>
      </w:pPr>
      <w:r>
        <w:rPr>
          <w:rFonts w:ascii="Times New Roman"/>
          <w:b/>
          <w:i w:val="false"/>
          <w:color w:val="000000"/>
          <w:sz w:val="28"/>
        </w:rPr>
        <w:t>      145-бап. Өтініш берушілер. Өтініш берушілердің құқықтары</w:t>
      </w:r>
    </w:p>
    <w:p>
      <w:pPr>
        <w:spacing w:after="0"/>
        <w:ind w:left="0"/>
        <w:jc w:val="both"/>
      </w:pPr>
      <w:r>
        <w:rPr>
          <w:rFonts w:ascii="Times New Roman"/>
          <w:b w:val="false"/>
          <w:i w:val="false"/>
          <w:color w:val="000000"/>
          <w:sz w:val="28"/>
        </w:rPr>
        <w:t>      1. Өтініш берушілер тиісті рұқсат беруші органға лицензиялаудан немесе рұқсат беру рәсімдерінен өту үшін немесе хабарлама жіберген мынадай кәсіпкерлік субъектілері бола алады:</w:t>
      </w:r>
      <w:r>
        <w:br/>
      </w:r>
      <w:r>
        <w:rPr>
          <w:rFonts w:ascii="Times New Roman"/>
          <w:b w:val="false"/>
          <w:i w:val="false"/>
          <w:color w:val="000000"/>
          <w:sz w:val="28"/>
        </w:rPr>
        <w:t>
      1) жеке кәсіпкер;</w:t>
      </w:r>
      <w:r>
        <w:br/>
      </w:r>
      <w:r>
        <w:rPr>
          <w:rFonts w:ascii="Times New Roman"/>
          <w:b w:val="false"/>
          <w:i w:val="false"/>
          <w:color w:val="000000"/>
          <w:sz w:val="28"/>
        </w:rPr>
        <w:t>
      2) заңды тұлға;</w:t>
      </w:r>
      <w:r>
        <w:br/>
      </w:r>
      <w:r>
        <w:rPr>
          <w:rFonts w:ascii="Times New Roman"/>
          <w:b w:val="false"/>
          <w:i w:val="false"/>
          <w:color w:val="000000"/>
          <w:sz w:val="28"/>
        </w:rPr>
        <w:t>
      3) заңды тұлғаның өкілдігі немесе филиалы;</w:t>
      </w:r>
      <w:r>
        <w:br/>
      </w:r>
      <w:r>
        <w:rPr>
          <w:rFonts w:ascii="Times New Roman"/>
          <w:b w:val="false"/>
          <w:i w:val="false"/>
          <w:color w:val="000000"/>
          <w:sz w:val="28"/>
        </w:rPr>
        <w:t>
      4) лицензиат;</w:t>
      </w:r>
      <w:r>
        <w:br/>
      </w:r>
      <w:r>
        <w:rPr>
          <w:rFonts w:ascii="Times New Roman"/>
          <w:b w:val="false"/>
          <w:i w:val="false"/>
          <w:color w:val="000000"/>
          <w:sz w:val="28"/>
        </w:rPr>
        <w:t>
      5) екінші санаттағы рұқсатты иеленуші.</w:t>
      </w:r>
      <w:r>
        <w:br/>
      </w:r>
      <w:r>
        <w:rPr>
          <w:rFonts w:ascii="Times New Roman"/>
          <w:b w:val="false"/>
          <w:i w:val="false"/>
          <w:color w:val="000000"/>
          <w:sz w:val="28"/>
        </w:rPr>
        <w:t>
      2. Өтініш берушілердің:</w:t>
      </w:r>
      <w:r>
        <w:br/>
      </w:r>
      <w:r>
        <w:rPr>
          <w:rFonts w:ascii="Times New Roman"/>
          <w:b w:val="false"/>
          <w:i w:val="false"/>
          <w:color w:val="000000"/>
          <w:sz w:val="28"/>
        </w:rPr>
        <w:t>
      1) рұқсаттар мен хабарламалар туралы толық және анық ақпарат алуға;</w:t>
      </w:r>
      <w:r>
        <w:br/>
      </w:r>
      <w:r>
        <w:rPr>
          <w:rFonts w:ascii="Times New Roman"/>
          <w:b w:val="false"/>
          <w:i w:val="false"/>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r>
        <w:br/>
      </w:r>
      <w:r>
        <w:rPr>
          <w:rFonts w:ascii="Times New Roman"/>
          <w:b w:val="false"/>
          <w:i w:val="false"/>
          <w:color w:val="000000"/>
          <w:sz w:val="28"/>
        </w:rPr>
        <w:t>
      3) «Рұқсаттар мен хабарламалар туралы» Қазақстан Республикасының Заңының 48-бабының ережелерін ескере отырып, рұқсатты және (немесе) оған қосымшаны алу немесе хабарлама жіберу үшін өтініштің электрондық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r>
        <w:br/>
      </w:r>
      <w:r>
        <w:rPr>
          <w:rFonts w:ascii="Times New Roman"/>
          <w:b w:val="false"/>
          <w:i w:val="false"/>
          <w:color w:val="000000"/>
          <w:sz w:val="28"/>
        </w:rPr>
        <w:t>
      3. Оралмандар және шетелдік заңды тұлғалар, егер Қазақстан Республикасының заңдарында және халықаралық шарттарда өзгеше көзделмесе, Қазақстан Республикасының азаматтарымен және заңды тұлғаларымен тең дәрежеде рұқсаттар алады және хабарламалар жібереді.</w:t>
      </w:r>
    </w:p>
    <w:p>
      <w:pPr>
        <w:spacing w:after="0"/>
        <w:ind w:left="0"/>
        <w:jc w:val="both"/>
      </w:pPr>
      <w:r>
        <w:rPr>
          <w:rFonts w:ascii="Times New Roman"/>
          <w:b/>
          <w:i w:val="false"/>
          <w:color w:val="000000"/>
          <w:sz w:val="28"/>
        </w:rPr>
        <w:t>      146-бап. Рұқсат беру органдарының құқықтары мен</w:t>
      </w:r>
      <w:r>
        <w:br/>
      </w:r>
      <w:r>
        <w:rPr>
          <w:rFonts w:ascii="Times New Roman"/>
          <w:b w:val="false"/>
          <w:i w:val="false"/>
          <w:color w:val="000000"/>
          <w:sz w:val="28"/>
        </w:rPr>
        <w:t>
</w:t>
      </w:r>
      <w:r>
        <w:rPr>
          <w:rFonts w:ascii="Times New Roman"/>
          <w:b/>
          <w:i w:val="false"/>
          <w:color w:val="000000"/>
          <w:sz w:val="28"/>
        </w:rPr>
        <w:t>               міндеттері</w:t>
      </w:r>
    </w:p>
    <w:p>
      <w:pPr>
        <w:spacing w:after="0"/>
        <w:ind w:left="0"/>
        <w:jc w:val="both"/>
      </w:pPr>
      <w:r>
        <w:rPr>
          <w:rFonts w:ascii="Times New Roman"/>
          <w:b w:val="false"/>
          <w:i w:val="false"/>
          <w:color w:val="000000"/>
          <w:sz w:val="28"/>
        </w:rPr>
        <w:t>      1. Рұқсат беру органдары екінші санаттағы рұқсаттарды беруге уәкілетті лиензиарлар мен органдар болып табылады.</w:t>
      </w:r>
      <w:r>
        <w:br/>
      </w:r>
      <w:r>
        <w:rPr>
          <w:rFonts w:ascii="Times New Roman"/>
          <w:b w:val="false"/>
          <w:i w:val="false"/>
          <w:color w:val="000000"/>
          <w:sz w:val="28"/>
        </w:rPr>
        <w:t>
      2.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сауалмен жүгінуге құқығы бар.</w:t>
      </w:r>
      <w:r>
        <w:br/>
      </w:r>
      <w:r>
        <w:rPr>
          <w:rFonts w:ascii="Times New Roman"/>
          <w:b w:val="false"/>
          <w:i w:val="false"/>
          <w:color w:val="000000"/>
          <w:sz w:val="28"/>
        </w:rPr>
        <w:t>
      3. Рұқсат беру органдары:</w:t>
      </w:r>
      <w:r>
        <w:br/>
      </w:r>
      <w:r>
        <w:rPr>
          <w:rFonts w:ascii="Times New Roman"/>
          <w:b w:val="false"/>
          <w:i w:val="false"/>
          <w:color w:val="000000"/>
          <w:sz w:val="28"/>
        </w:rPr>
        <w:t>
      1) осы Кодекске және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лицензиялауды және рұқсат беру рәсімдерін жүзеге асыруға;</w:t>
      </w:r>
      <w:r>
        <w:br/>
      </w:r>
      <w:r>
        <w:rPr>
          <w:rFonts w:ascii="Times New Roman"/>
          <w:b w:val="false"/>
          <w:i w:val="false"/>
          <w:color w:val="000000"/>
          <w:sz w:val="28"/>
        </w:rPr>
        <w:t>
      2) мүмкіндігі шектеулі адамдардың рұқсаттар алуы кезінде олар үшін қажетті жағдайлар жасауға;</w:t>
      </w:r>
      <w:r>
        <w:br/>
      </w:r>
      <w:r>
        <w:rPr>
          <w:rFonts w:ascii="Times New Roman"/>
          <w:b w:val="false"/>
          <w:i w:val="false"/>
          <w:color w:val="000000"/>
          <w:sz w:val="28"/>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 нысанда беруге;</w:t>
      </w:r>
      <w:r>
        <w:br/>
      </w:r>
      <w:r>
        <w:rPr>
          <w:rFonts w:ascii="Times New Roman"/>
          <w:b w:val="false"/>
          <w:i w:val="false"/>
          <w:color w:val="000000"/>
          <w:sz w:val="28"/>
        </w:rPr>
        <w:t>
      4) мемлекеттік органдарға және халыққа қызмет көрсету орталықтарына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беруге;</w:t>
      </w:r>
      <w:r>
        <w:br/>
      </w:r>
      <w:r>
        <w:rPr>
          <w:rFonts w:ascii="Times New Roman"/>
          <w:b w:val="false"/>
          <w:i w:val="false"/>
          <w:color w:val="000000"/>
          <w:sz w:val="28"/>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r>
        <w:br/>
      </w:r>
      <w:r>
        <w:rPr>
          <w:rFonts w:ascii="Times New Roman"/>
          <w:b w:val="false"/>
          <w:i w:val="false"/>
          <w:color w:val="000000"/>
          <w:sz w:val="28"/>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етуге;</w:t>
      </w:r>
      <w:r>
        <w:br/>
      </w:r>
      <w:r>
        <w:rPr>
          <w:rFonts w:ascii="Times New Roman"/>
          <w:b w:val="false"/>
          <w:i w:val="false"/>
          <w:color w:val="000000"/>
          <w:sz w:val="28"/>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pPr>
        <w:spacing w:after="0"/>
        <w:ind w:left="0"/>
        <w:jc w:val="both"/>
      </w:pPr>
      <w:r>
        <w:rPr>
          <w:rFonts w:ascii="Times New Roman"/>
          <w:b/>
          <w:i w:val="false"/>
          <w:color w:val="000000"/>
          <w:sz w:val="28"/>
        </w:rPr>
        <w:t>      147-бап. Лицензиялауды, рұқсат беру рәсімдерін және</w:t>
      </w:r>
      <w:r>
        <w:br/>
      </w:r>
      <w:r>
        <w:rPr>
          <w:rFonts w:ascii="Times New Roman"/>
          <w:b w:val="false"/>
          <w:i w:val="false"/>
          <w:color w:val="000000"/>
          <w:sz w:val="28"/>
        </w:rPr>
        <w:t>
</w:t>
      </w:r>
      <w:r>
        <w:rPr>
          <w:rFonts w:ascii="Times New Roman"/>
          <w:b/>
          <w:i w:val="false"/>
          <w:color w:val="000000"/>
          <w:sz w:val="28"/>
        </w:rPr>
        <w:t>               хабарламалар жасауды электрондық нысанда жүзеге</w:t>
      </w:r>
      <w:r>
        <w:br/>
      </w:r>
      <w:r>
        <w:rPr>
          <w:rFonts w:ascii="Times New Roman"/>
          <w:b w:val="false"/>
          <w:i w:val="false"/>
          <w:color w:val="000000"/>
          <w:sz w:val="28"/>
        </w:rPr>
        <w:t>
</w:t>
      </w:r>
      <w:r>
        <w:rPr>
          <w:rFonts w:ascii="Times New Roman"/>
          <w:b/>
          <w:i w:val="false"/>
          <w:color w:val="000000"/>
          <w:sz w:val="28"/>
        </w:rPr>
        <w:t>               асыру</w:t>
      </w:r>
    </w:p>
    <w:p>
      <w:pPr>
        <w:spacing w:after="0"/>
        <w:ind w:left="0"/>
        <w:jc w:val="both"/>
      </w:pPr>
      <w:r>
        <w:rPr>
          <w:rFonts w:ascii="Times New Roman"/>
          <w:b w:val="false"/>
          <w:i w:val="false"/>
          <w:color w:val="000000"/>
          <w:sz w:val="28"/>
        </w:rPr>
        <w:t>      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r>
        <w:br/>
      </w:r>
      <w:r>
        <w:rPr>
          <w:rFonts w:ascii="Times New Roman"/>
          <w:b w:val="false"/>
          <w:i w:val="false"/>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мен хабарламалар туралы» Қазақстан Республикасының Заңының 52-бабы 3-тармағының ережелері ескеріліп, электрондық нысанда жүзеге асырылады.</w:t>
      </w:r>
      <w:r>
        <w:br/>
      </w:r>
      <w:r>
        <w:rPr>
          <w:rFonts w:ascii="Times New Roman"/>
          <w:b w:val="false"/>
          <w:i w:val="false"/>
          <w:color w:val="000000"/>
          <w:sz w:val="28"/>
        </w:rPr>
        <w:t>
      2. Өтініш берудің, рұқсатты және (немесе) рұқсат беруге қосымшан беру тәртібі «Рұқсаттар мен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реттеледі.</w:t>
      </w:r>
      <w:r>
        <w:br/>
      </w:r>
      <w:r>
        <w:rPr>
          <w:rFonts w:ascii="Times New Roman"/>
          <w:b w:val="false"/>
          <w:i w:val="false"/>
          <w:color w:val="000000"/>
          <w:sz w:val="28"/>
        </w:rPr>
        <w:t>
      3. Рұқсат беру органдары рұқсаттар мен хабарламалардың мемлекеттік электрондық тізілімін тұрақты негізде жүргізеді.</w:t>
      </w:r>
      <w:r>
        <w:br/>
      </w:r>
      <w:r>
        <w:rPr>
          <w:rFonts w:ascii="Times New Roman"/>
          <w:b w:val="false"/>
          <w:i w:val="false"/>
          <w:color w:val="000000"/>
          <w:sz w:val="28"/>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хабарламаларды қабылдауды жүзеге асыратын мемлекеттік органдар жүргізеді.</w:t>
      </w:r>
    </w:p>
    <w:p>
      <w:pPr>
        <w:spacing w:after="0"/>
        <w:ind w:left="0"/>
        <w:jc w:val="left"/>
      </w:pPr>
      <w:r>
        <w:rPr>
          <w:rFonts w:ascii="Times New Roman"/>
          <w:b/>
          <w:i w:val="false"/>
          <w:color w:val="000000"/>
        </w:rPr>
        <w:t xml:space="preserve"> 13-тарау. ТЕХНИКАЛЫҚ РЕТТЕУ § 1. Техникалық реттеу туралы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148-бап. Техникалық реттеу саласындағы қатынастар</w:t>
      </w:r>
    </w:p>
    <w:p>
      <w:pPr>
        <w:spacing w:after="0"/>
        <w:ind w:left="0"/>
        <w:jc w:val="both"/>
      </w:pPr>
      <w:r>
        <w:rPr>
          <w:rFonts w:ascii="Times New Roman"/>
          <w:b w:val="false"/>
          <w:i w:val="false"/>
          <w:color w:val="000000"/>
          <w:sz w:val="28"/>
        </w:rPr>
        <w:t>      1. Осы Кодексте өнiмге, көрсетiлетiн қызметке, өнiмнiң өмiрлiк циклiнiң процестерiне (бұдан әрi - процестер) қойылатын мiндеттi және ерiктi талаптарды айқындау, белгiлеу, қолдану және орындау, олардың сәйкестігін растау, аккредиттеу және техникалық реттеу саласындағы мемлекеттiк бақылау жөнiндегi қоғамдық қатынастар реттеледi.</w:t>
      </w:r>
      <w:r>
        <w:br/>
      </w:r>
      <w:r>
        <w:rPr>
          <w:rFonts w:ascii="Times New Roman"/>
          <w:b w:val="false"/>
          <w:i w:val="false"/>
          <w:color w:val="000000"/>
          <w:sz w:val="28"/>
        </w:rPr>
        <w:t>
      2. Қазақстан Республикасындағы өнімнің, көрсетілетін қызметтің және процестердің қауіпсіздігін қамтамасыз етуге бағытталған техникалық реттеудегі мемлекеттік жүйенің құқықтық негіздері осы тарауда белгіленеді.</w:t>
      </w:r>
      <w:r>
        <w:br/>
      </w:r>
      <w:r>
        <w:rPr>
          <w:rFonts w:ascii="Times New Roman"/>
          <w:b w:val="false"/>
          <w:i w:val="false"/>
          <w:color w:val="000000"/>
          <w:sz w:val="28"/>
        </w:rPr>
        <w:t>
      3. Техникалық реттеу саласындағы мемлекеттік бақылау тексеру нысанында және өзге нысанда жүзеге асырылады.</w:t>
      </w:r>
      <w:r>
        <w:br/>
      </w:r>
      <w:r>
        <w:rPr>
          <w:rFonts w:ascii="Times New Roman"/>
          <w:b w:val="false"/>
          <w:i w:val="false"/>
          <w:color w:val="000000"/>
          <w:sz w:val="28"/>
        </w:rPr>
        <w:t>
      Тексеру осы Кодекстің 16-тарауының 1-2-параграфтарына сәйкес жүзеге асырылады. Мемлекеттік бақылаудың өзге нысандары осы Кодекстің 16-тарауының 4-параграфына сәйкес жүзеге асырылады.</w:t>
      </w:r>
      <w:r>
        <w:br/>
      </w:r>
      <w:r>
        <w:rPr>
          <w:rFonts w:ascii="Times New Roman"/>
          <w:b w:val="false"/>
          <w:i w:val="false"/>
          <w:color w:val="000000"/>
          <w:sz w:val="28"/>
        </w:rPr>
        <w:t>
      4. Қазақстан Республикасының заңдарында тікелей көзделген жағдайларда осы тараудың ережелері осы заңдарда реттелетін қатынастарға қолданылады.</w:t>
      </w:r>
    </w:p>
    <w:p>
      <w:pPr>
        <w:spacing w:after="0"/>
        <w:ind w:left="0"/>
        <w:jc w:val="both"/>
      </w:pPr>
      <w:r>
        <w:rPr>
          <w:rFonts w:ascii="Times New Roman"/>
          <w:b/>
          <w:i w:val="false"/>
          <w:color w:val="000000"/>
          <w:sz w:val="28"/>
        </w:rPr>
        <w:t>      149-бап. Техникалық реттеудің объектілері</w:t>
      </w:r>
    </w:p>
    <w:p>
      <w:pPr>
        <w:spacing w:after="0"/>
        <w:ind w:left="0"/>
        <w:jc w:val="both"/>
      </w:pPr>
      <w:r>
        <w:rPr>
          <w:rFonts w:ascii="Times New Roman"/>
          <w:b w:val="false"/>
          <w:i w:val="false"/>
          <w:color w:val="000000"/>
          <w:sz w:val="28"/>
        </w:rPr>
        <w:t>      1. Өнiм, көрсетiлетiн қызмет, процестер техникалық реттеу объектiлерi болып табылады.</w:t>
      </w:r>
      <w:r>
        <w:br/>
      </w:r>
      <w:r>
        <w:rPr>
          <w:rFonts w:ascii="Times New Roman"/>
          <w:b w:val="false"/>
          <w:i w:val="false"/>
          <w:color w:val="000000"/>
          <w:sz w:val="28"/>
        </w:rPr>
        <w:t>
      Өнiм - процестiң немесе қызметтiң нәтижесi;</w:t>
      </w:r>
      <w:r>
        <w:br/>
      </w:r>
      <w:r>
        <w:rPr>
          <w:rFonts w:ascii="Times New Roman"/>
          <w:b w:val="false"/>
          <w:i w:val="false"/>
          <w:color w:val="000000"/>
          <w:sz w:val="28"/>
        </w:rPr>
        <w:t>
      Өнiмнiң өмiрлiк циклi - өнiмдi жобалау, өндiру, пайдалану, сақтау, тасымалдау, өткiзу, жою және кәдеге жарату процестерi;</w:t>
      </w:r>
      <w:r>
        <w:br/>
      </w:r>
      <w:r>
        <w:rPr>
          <w:rFonts w:ascii="Times New Roman"/>
          <w:b w:val="false"/>
          <w:i w:val="false"/>
          <w:color w:val="000000"/>
          <w:sz w:val="28"/>
        </w:rPr>
        <w:t>
      Көрсетiлетiн қызмет - берушi мен тұтынушының тiкелей өзара iс-қимылының және берушiнiң тұтынушы қажеттiктерiн қанағаттандыру жөнiндегi iшкi қызметiнiң қорытындылары;</w:t>
      </w:r>
      <w:r>
        <w:br/>
      </w:r>
      <w:r>
        <w:rPr>
          <w:rFonts w:ascii="Times New Roman"/>
          <w:b w:val="false"/>
          <w:i w:val="false"/>
          <w:color w:val="000000"/>
          <w:sz w:val="28"/>
        </w:rPr>
        <w:t>
      Процесс - өнiмнiң өмiрлiк циклiнiң процестерiн қоса алғанда, қандай да бiр тапсырылған нәтижеге жету жөнiндегi өзара байланысты және дәйектi iс-қимылдар (жұмыстар) жиынтығы;</w:t>
      </w:r>
    </w:p>
    <w:p>
      <w:pPr>
        <w:spacing w:after="0"/>
        <w:ind w:left="0"/>
        <w:jc w:val="both"/>
      </w:pPr>
      <w:r>
        <w:rPr>
          <w:rFonts w:ascii="Times New Roman"/>
          <w:b/>
          <w:i w:val="false"/>
          <w:color w:val="000000"/>
          <w:sz w:val="28"/>
        </w:rPr>
        <w:t>      150-бап. Техникалық реттеудің субъектілері</w:t>
      </w:r>
    </w:p>
    <w:p>
      <w:pPr>
        <w:spacing w:after="0"/>
        <w:ind w:left="0"/>
        <w:jc w:val="both"/>
      </w:pPr>
      <w:r>
        <w:rPr>
          <w:rFonts w:ascii="Times New Roman"/>
          <w:b w:val="false"/>
          <w:i w:val="false"/>
          <w:color w:val="000000"/>
          <w:sz w:val="28"/>
        </w:rPr>
        <w:t>      Мемлекеттiк органдар, сондай-ақ Қазақстан Республикасының аумағында қызметiн жүзеге асыратын және Қазақстан Республикасының азаматтық заңнамасына сәйкес техникалық реттеу объектiлерiне қатысты пайдалану құқығын иеленетiн жеке және заңды тұлғалар техникалық реттеу субъектiлерi болып табылады.</w:t>
      </w:r>
    </w:p>
    <w:p>
      <w:pPr>
        <w:spacing w:after="0"/>
        <w:ind w:left="0"/>
        <w:jc w:val="both"/>
      </w:pPr>
      <w:r>
        <w:rPr>
          <w:rFonts w:ascii="Times New Roman"/>
          <w:b/>
          <w:i w:val="false"/>
          <w:color w:val="000000"/>
          <w:sz w:val="28"/>
        </w:rPr>
        <w:t>      151-бап. Техникалық реттеу</w:t>
      </w:r>
    </w:p>
    <w:p>
      <w:pPr>
        <w:spacing w:after="0"/>
        <w:ind w:left="0"/>
        <w:jc w:val="both"/>
      </w:pPr>
      <w:r>
        <w:rPr>
          <w:rFonts w:ascii="Times New Roman"/>
          <w:b w:val="false"/>
          <w:i w:val="false"/>
          <w:color w:val="000000"/>
          <w:sz w:val="28"/>
        </w:rPr>
        <w:t>      Техникалық реттеу - санитарлық және фитосанитарлық шараларды қоспағанда, сәйкестiктi растау, аккредиттеу және белгiленген талаптардың сақталуын мемлекеттiк бақылау жөнiндегi қызметтi қоса алғанда, өнiмге, көрсетiлетiн қызметке, процестерге қойылатын мiндеттi және ерiктi талаптарды анықтауға, белгiлеуге, қолдануға және орындауға байланысты қатынастарды құқықтық және нормативтiк реттеу.</w:t>
      </w:r>
      <w:r>
        <w:br/>
      </w:r>
      <w:r>
        <w:rPr>
          <w:rFonts w:ascii="Times New Roman"/>
          <w:b w:val="false"/>
          <w:i w:val="false"/>
          <w:color w:val="000000"/>
          <w:sz w:val="28"/>
        </w:rPr>
        <w:t>
      Техникалық реттеу:</w:t>
      </w:r>
      <w:r>
        <w:br/>
      </w:r>
      <w:r>
        <w:rPr>
          <w:rFonts w:ascii="Times New Roman"/>
          <w:b w:val="false"/>
          <w:i w:val="false"/>
          <w:color w:val="000000"/>
          <w:sz w:val="28"/>
        </w:rPr>
        <w:t>
      1) мемлекеттiк техникалық реттеу жүйесiнiң бiрлiгi мен тұтастығы;</w:t>
      </w:r>
      <w:r>
        <w:br/>
      </w:r>
      <w:r>
        <w:rPr>
          <w:rFonts w:ascii="Times New Roman"/>
          <w:b w:val="false"/>
          <w:i w:val="false"/>
          <w:color w:val="000000"/>
          <w:sz w:val="28"/>
        </w:rPr>
        <w:t>
      2) бiрыңғай терминологияны, өнiмге, көрсетiлетiн қызметке, процестерге қойылатын талаптарды белгiлеу ережелерiн қолдану;</w:t>
      </w:r>
      <w:r>
        <w:br/>
      </w:r>
      <w:r>
        <w:rPr>
          <w:rFonts w:ascii="Times New Roman"/>
          <w:b w:val="false"/>
          <w:i w:val="false"/>
          <w:color w:val="000000"/>
          <w:sz w:val="28"/>
        </w:rPr>
        <w:t>
      3) техникалық реттеу мақсаттарының орындылығы мен қолжетiмдi болуы, техникалық реттеу процестерiне қатысу үшiн тең мүмкiндiктердi, мемлекет пен мүдделi тараптар мүдделерінің теңгерімiн қамтамасыз ету;</w:t>
      </w:r>
      <w:r>
        <w:br/>
      </w:r>
      <w:r>
        <w:rPr>
          <w:rFonts w:ascii="Times New Roman"/>
          <w:b w:val="false"/>
          <w:i w:val="false"/>
          <w:color w:val="000000"/>
          <w:sz w:val="28"/>
        </w:rPr>
        <w:t>
      4) отандық және импортталатын өнiмге, көрсетiлетiн қызметке және олардың белгiленген талаптарға сәйкестiгiн растау рәсiмдерiне қойылатын талаптардың бiрдей болуы;</w:t>
      </w:r>
      <w:r>
        <w:br/>
      </w:r>
      <w:r>
        <w:rPr>
          <w:rFonts w:ascii="Times New Roman"/>
          <w:b w:val="false"/>
          <w:i w:val="false"/>
          <w:color w:val="000000"/>
          <w:sz w:val="28"/>
        </w:rPr>
        <w:t>
      5) техникалық регламенттер мен стандарттарды әзiрлеу кезiнде ғылым мен техника жетiстiктерiн, халықаралық және өңiрлiк ұйымдардың стандарттарын басым пайдалану;</w:t>
      </w:r>
      <w:r>
        <w:br/>
      </w:r>
      <w:r>
        <w:rPr>
          <w:rFonts w:ascii="Times New Roman"/>
          <w:b w:val="false"/>
          <w:i w:val="false"/>
          <w:color w:val="000000"/>
          <w:sz w:val="28"/>
        </w:rPr>
        <w:t>
      6) техникалық регламенттер талаптарының мемлекет экономикасының дамуы, оның материалдық-техникалық базасы деңгейiне және ғылыми-техникалық даму деңгейiне сәйкестігі;</w:t>
      </w:r>
      <w:r>
        <w:br/>
      </w:r>
      <w:r>
        <w:rPr>
          <w:rFonts w:ascii="Times New Roman"/>
          <w:b w:val="false"/>
          <w:i w:val="false"/>
          <w:color w:val="000000"/>
          <w:sz w:val="28"/>
        </w:rPr>
        <w:t>
      7) мемлекеттiк құпияларды және заңмен қорғалатын өзге де құпияны құрайтын мәлiметтердi қоспағанда, техникалық регламенттердiң, стандарттардың және олар туралы, оларды әзiрлеу, бекiту, жариялау тәртiбi туралы ақпараттың қолжетiмдiлiгi;</w:t>
      </w:r>
      <w:r>
        <w:br/>
      </w:r>
      <w:r>
        <w:rPr>
          <w:rFonts w:ascii="Times New Roman"/>
          <w:b w:val="false"/>
          <w:i w:val="false"/>
          <w:color w:val="000000"/>
          <w:sz w:val="28"/>
        </w:rPr>
        <w:t>
      8) стандарттарды қолдану мақсатында оларды ерiктi түрде таңдау;</w:t>
      </w:r>
      <w:r>
        <w:br/>
      </w:r>
      <w:r>
        <w:rPr>
          <w:rFonts w:ascii="Times New Roman"/>
          <w:b w:val="false"/>
          <w:i w:val="false"/>
          <w:color w:val="000000"/>
          <w:sz w:val="28"/>
        </w:rPr>
        <w:t>
      9) сәйкестiктi растаудың бiрыңғай жүйесi мен ережелерi;</w:t>
      </w:r>
      <w:r>
        <w:br/>
      </w:r>
      <w:r>
        <w:rPr>
          <w:rFonts w:ascii="Times New Roman"/>
          <w:b w:val="false"/>
          <w:i w:val="false"/>
          <w:color w:val="000000"/>
          <w:sz w:val="28"/>
        </w:rPr>
        <w:t>
      10) бiр органның аккредиттеу және сәйкестiктi растау жөнiндегi өкiлеттiктердi қоса атқаруын болдырмау;</w:t>
      </w:r>
      <w:r>
        <w:br/>
      </w:r>
      <w:r>
        <w:rPr>
          <w:rFonts w:ascii="Times New Roman"/>
          <w:b w:val="false"/>
          <w:i w:val="false"/>
          <w:color w:val="000000"/>
          <w:sz w:val="28"/>
        </w:rPr>
        <w:t>
      11) бiр мемлекеттiк органда мемлекеттiк бақылау және сәйкестiктi растау функцияларының үйлеспеушiлiгi;</w:t>
      </w:r>
      <w:r>
        <w:br/>
      </w:r>
      <w:r>
        <w:rPr>
          <w:rFonts w:ascii="Times New Roman"/>
          <w:b w:val="false"/>
          <w:i w:val="false"/>
          <w:color w:val="000000"/>
          <w:sz w:val="28"/>
        </w:rPr>
        <w:t>
      12) сәйкестiктi растау жөнiндегi органдардың дайындаушылардан (орындаушылардан), сатушылардан және сатып алушылардан тәуелсiздiгi;</w:t>
      </w:r>
      <w:r>
        <w:br/>
      </w:r>
      <w:r>
        <w:rPr>
          <w:rFonts w:ascii="Times New Roman"/>
          <w:b w:val="false"/>
          <w:i w:val="false"/>
          <w:color w:val="000000"/>
          <w:sz w:val="28"/>
        </w:rPr>
        <w:t>
      13) сәйкестiктi растау жөнiндегi жұмыстарда бәсекелестiктiң шектелуiн болдырмау қағидаттарына негiзделедi.</w:t>
      </w:r>
    </w:p>
    <w:p>
      <w:pPr>
        <w:spacing w:after="0"/>
        <w:ind w:left="0"/>
        <w:jc w:val="both"/>
      </w:pPr>
      <w:r>
        <w:rPr>
          <w:rFonts w:ascii="Times New Roman"/>
          <w:b/>
          <w:i w:val="false"/>
          <w:color w:val="000000"/>
          <w:sz w:val="28"/>
        </w:rPr>
        <w:t>      152-бап. Техникалық реттеудiң негiзгi мақсаттары</w:t>
      </w:r>
    </w:p>
    <w:p>
      <w:pPr>
        <w:spacing w:after="0"/>
        <w:ind w:left="0"/>
        <w:jc w:val="both"/>
      </w:pPr>
      <w:r>
        <w:rPr>
          <w:rFonts w:ascii="Times New Roman"/>
          <w:b w:val="false"/>
          <w:i w:val="false"/>
          <w:color w:val="000000"/>
          <w:sz w:val="28"/>
        </w:rPr>
        <w:t>      1. Техникалық реттеудiң негiзгi мақсаттары:</w:t>
      </w:r>
      <w:r>
        <w:br/>
      </w:r>
      <w:r>
        <w:rPr>
          <w:rFonts w:ascii="Times New Roman"/>
          <w:b w:val="false"/>
          <w:i w:val="false"/>
          <w:color w:val="000000"/>
          <w:sz w:val="28"/>
        </w:rPr>
        <w:t>
      1) мiндеттi регламенттеу саласында:</w:t>
      </w:r>
      <w:r>
        <w:br/>
      </w:r>
      <w:r>
        <w:rPr>
          <w:rFonts w:ascii="Times New Roman"/>
          <w:b w:val="false"/>
          <w:i w:val="false"/>
          <w:color w:val="000000"/>
          <w:sz w:val="28"/>
        </w:rPr>
        <w:t>
      өнiмнiң, процестердiң адам өмiрi мен денсаулығы және қоршаған орта, оның iшiнде жануарлар мен өсiмдiктер дүниесi үшiн қауiпсiздiгiн қамтамасыз ету;</w:t>
      </w:r>
      <w:r>
        <w:br/>
      </w:r>
      <w:r>
        <w:rPr>
          <w:rFonts w:ascii="Times New Roman"/>
          <w:b w:val="false"/>
          <w:i w:val="false"/>
          <w:color w:val="000000"/>
          <w:sz w:val="28"/>
        </w:rPr>
        <w:t>
      ұлттық қауiпсiздiктi қамтамасыз ету;</w:t>
      </w:r>
      <w:r>
        <w:br/>
      </w:r>
      <w:r>
        <w:rPr>
          <w:rFonts w:ascii="Times New Roman"/>
          <w:b w:val="false"/>
          <w:i w:val="false"/>
          <w:color w:val="000000"/>
          <w:sz w:val="28"/>
        </w:rPr>
        <w:t>
      өнiмнiң, көрсетiлетiн қызметтiң қауiпсiздiгiне және сапасына қатысты тұтынушыларды жаңылыстыратын iс-әрекеттердiң алдын алу;</w:t>
      </w:r>
      <w:r>
        <w:br/>
      </w:r>
      <w:r>
        <w:rPr>
          <w:rFonts w:ascii="Times New Roman"/>
          <w:b w:val="false"/>
          <w:i w:val="false"/>
          <w:color w:val="000000"/>
          <w:sz w:val="28"/>
        </w:rPr>
        <w:t>
      саудадағы техникалық кедергiлердi жою;</w:t>
      </w:r>
      <w:r>
        <w:br/>
      </w:r>
      <w:r>
        <w:rPr>
          <w:rFonts w:ascii="Times New Roman"/>
          <w:b w:val="false"/>
          <w:i w:val="false"/>
          <w:color w:val="000000"/>
          <w:sz w:val="28"/>
        </w:rPr>
        <w:t>
      2) стандарттау саласында:</w:t>
      </w:r>
      <w:r>
        <w:br/>
      </w:r>
      <w:r>
        <w:rPr>
          <w:rFonts w:ascii="Times New Roman"/>
          <w:b w:val="false"/>
          <w:i w:val="false"/>
          <w:color w:val="000000"/>
          <w:sz w:val="28"/>
        </w:rPr>
        <w:t>
      отандық өнiмнiң бәсекеге-қабiлеттiлiгiн арттыру;</w:t>
      </w:r>
      <w:r>
        <w:br/>
      </w:r>
      <w:r>
        <w:rPr>
          <w:rFonts w:ascii="Times New Roman"/>
          <w:b w:val="false"/>
          <w:i w:val="false"/>
          <w:color w:val="000000"/>
          <w:sz w:val="28"/>
        </w:rPr>
        <w:t>
      табиғи және энергетикалық ресурстарды үнемдеу болып табылады.</w:t>
      </w:r>
    </w:p>
    <w:p>
      <w:pPr>
        <w:spacing w:after="0"/>
        <w:ind w:left="0"/>
        <w:jc w:val="both"/>
      </w:pPr>
      <w:r>
        <w:rPr>
          <w:rFonts w:ascii="Times New Roman"/>
          <w:b/>
          <w:i w:val="false"/>
          <w:color w:val="000000"/>
          <w:sz w:val="28"/>
        </w:rPr>
        <w:t>      153-бап. Мемлекеттiк техникалық реттеу жүйесiнiң құрылымы</w:t>
      </w:r>
    </w:p>
    <w:p>
      <w:pPr>
        <w:spacing w:after="0"/>
        <w:ind w:left="0"/>
        <w:jc w:val="both"/>
      </w:pPr>
      <w:r>
        <w:rPr>
          <w:rFonts w:ascii="Times New Roman"/>
          <w:b w:val="false"/>
          <w:i w:val="false"/>
          <w:color w:val="000000"/>
          <w:sz w:val="28"/>
        </w:rPr>
        <w:t>      Мемлекеттiк техникалық реттеу жүйесiнiң құрылымын:</w:t>
      </w:r>
      <w:r>
        <w:br/>
      </w:r>
      <w:r>
        <w:rPr>
          <w:rFonts w:ascii="Times New Roman"/>
          <w:b w:val="false"/>
          <w:i w:val="false"/>
          <w:color w:val="000000"/>
          <w:sz w:val="28"/>
        </w:rPr>
        <w:t>
      1) Қазақстан Республикасының Үкiметi;</w:t>
      </w:r>
      <w:r>
        <w:br/>
      </w:r>
      <w:r>
        <w:rPr>
          <w:rFonts w:ascii="Times New Roman"/>
          <w:b w:val="false"/>
          <w:i w:val="false"/>
          <w:color w:val="000000"/>
          <w:sz w:val="28"/>
        </w:rPr>
        <w:t>
      2) техникалық реттеу саласындағы уәкiлетті орган;</w:t>
      </w:r>
      <w:r>
        <w:br/>
      </w:r>
      <w:r>
        <w:rPr>
          <w:rFonts w:ascii="Times New Roman"/>
          <w:b w:val="false"/>
          <w:i w:val="false"/>
          <w:color w:val="000000"/>
          <w:sz w:val="28"/>
        </w:rPr>
        <w:t>
      3) өз құзыретi шегiнде мемлекеттiк органдар;</w:t>
      </w:r>
      <w:r>
        <w:br/>
      </w:r>
      <w:r>
        <w:rPr>
          <w:rFonts w:ascii="Times New Roman"/>
          <w:b w:val="false"/>
          <w:i w:val="false"/>
          <w:color w:val="000000"/>
          <w:sz w:val="28"/>
        </w:rPr>
        <w:t>
      4) аккредиттеу жөнiндегi орган;</w:t>
      </w:r>
      <w:r>
        <w:br/>
      </w:r>
      <w:r>
        <w:rPr>
          <w:rFonts w:ascii="Times New Roman"/>
          <w:b w:val="false"/>
          <w:i w:val="false"/>
          <w:color w:val="000000"/>
          <w:sz w:val="28"/>
        </w:rPr>
        <w:t>
      5) мемлекеттiк органдар жанындағы техникалық реттеу саласындағы сарапшылық кеңестер;</w:t>
      </w:r>
      <w:r>
        <w:br/>
      </w:r>
      <w:r>
        <w:rPr>
          <w:rFonts w:ascii="Times New Roman"/>
          <w:b w:val="false"/>
          <w:i w:val="false"/>
          <w:color w:val="000000"/>
          <w:sz w:val="28"/>
        </w:rPr>
        <w:t>
      6) Саудадағы техникалық кедергiлер, санитарлық және фитосанитарлық шаралар жөнiндегi ақпарат орталығы;</w:t>
      </w:r>
      <w:r>
        <w:br/>
      </w:r>
      <w:r>
        <w:rPr>
          <w:rFonts w:ascii="Times New Roman"/>
          <w:b w:val="false"/>
          <w:i w:val="false"/>
          <w:color w:val="000000"/>
          <w:sz w:val="28"/>
        </w:rPr>
        <w:t>
      7) стандарттау жөніндегі техникалық комитеттер;</w:t>
      </w:r>
      <w:r>
        <w:br/>
      </w:r>
      <w:r>
        <w:rPr>
          <w:rFonts w:ascii="Times New Roman"/>
          <w:b w:val="false"/>
          <w:i w:val="false"/>
          <w:color w:val="000000"/>
          <w:sz w:val="28"/>
        </w:rPr>
        <w:t>
      8) сәйкестiктi растау жөнiндегi органдар, сынақ зертханалары (орталықтар);</w:t>
      </w:r>
      <w:r>
        <w:br/>
      </w:r>
      <w:r>
        <w:rPr>
          <w:rFonts w:ascii="Times New Roman"/>
          <w:b w:val="false"/>
          <w:i w:val="false"/>
          <w:color w:val="000000"/>
          <w:sz w:val="28"/>
        </w:rPr>
        <w:t>
      9) сәйкестiктi растау, аккредиттеу, тауардың шығарылған елін, Кеден одағы тауарының немесе шетел тауарының мәртебесін айқындау жөнiндегi сарапшы-aудиторлар;</w:t>
      </w:r>
      <w:r>
        <w:br/>
      </w:r>
      <w:r>
        <w:rPr>
          <w:rFonts w:ascii="Times New Roman"/>
          <w:b w:val="false"/>
          <w:i w:val="false"/>
          <w:color w:val="000000"/>
          <w:sz w:val="28"/>
        </w:rPr>
        <w:t>
      10) Нормативтік техникалық құжаттардың бірыңғай мемлекеттiк қоры құрайды.</w:t>
      </w:r>
    </w:p>
    <w:p>
      <w:pPr>
        <w:spacing w:after="0"/>
        <w:ind w:left="0"/>
        <w:jc w:val="both"/>
      </w:pPr>
      <w:r>
        <w:rPr>
          <w:rFonts w:ascii="Times New Roman"/>
          <w:b/>
          <w:i w:val="false"/>
          <w:color w:val="000000"/>
          <w:sz w:val="28"/>
        </w:rPr>
        <w:t>      154-бап. Мемлекеттік техникалық реттеу жүйесі</w:t>
      </w:r>
    </w:p>
    <w:p>
      <w:pPr>
        <w:spacing w:after="0"/>
        <w:ind w:left="0"/>
        <w:jc w:val="both"/>
      </w:pPr>
      <w:r>
        <w:rPr>
          <w:rFonts w:ascii="Times New Roman"/>
          <w:b w:val="false"/>
          <w:i w:val="false"/>
          <w:color w:val="000000"/>
          <w:sz w:val="28"/>
        </w:rPr>
        <w:t>      1. Сәйкестікті растау бойынша жұмыстарды басқару техникалық реттеудің мемлекеттік жүйенің шеңберінде жүзеге асырылады.</w:t>
      </w:r>
      <w:r>
        <w:br/>
      </w:r>
      <w:r>
        <w:rPr>
          <w:rFonts w:ascii="Times New Roman"/>
          <w:b w:val="false"/>
          <w:i w:val="false"/>
          <w:color w:val="000000"/>
          <w:sz w:val="28"/>
        </w:rPr>
        <w:t>
      2. Мемлекеттік техникалық реттеу жүйесі – өз құзыреті шегінде техникалық реттеу саласындағы жұмыстарды жүзеге асыратын жеке және заңды тұлғалардың, мемлекеттік органдардың, сондай-ақ нормативтік құқықтық актілердің, стандарттардың және нормативтік техникалық құжаттардың жиынтығы.</w:t>
      </w:r>
      <w:r>
        <w:br/>
      </w:r>
      <w:r>
        <w:rPr>
          <w:rFonts w:ascii="Times New Roman"/>
          <w:b w:val="false"/>
          <w:i w:val="false"/>
          <w:color w:val="000000"/>
          <w:sz w:val="28"/>
        </w:rPr>
        <w:t>
      Мемлекеттiк техникалық реттеу жүйесi сәйкестiктi растау саласында бiртұтас саясат жүргiзудi қамтамасыз етедi және сәйкестiктi растаудың, сарапшы-аудиторларды даярлау мен аттестаттаудың, жүйе тiзiлiмiн жүргiзудiң негiзгi ережелерi мен рәсiмдерiн және сәйкестiктi растау мақсаттарын iске асыруға қажетті өзге де талаптарды белгiлейдi.</w:t>
      </w:r>
      <w:r>
        <w:br/>
      </w:r>
      <w:r>
        <w:rPr>
          <w:rFonts w:ascii="Times New Roman"/>
          <w:b w:val="false"/>
          <w:i w:val="false"/>
          <w:color w:val="000000"/>
          <w:sz w:val="28"/>
        </w:rPr>
        <w:t>
      3. Мемлекеттік техникалық реттеу жүйесінің тізілімі – ұйымдар стандарттарын және консорциум стандарттарын қоспағанда, техникалық регламенттерді және нормативтік техникалық құжаттарды, стандарттарды, техникалық-экономикалық ақпарат жіктеуіштерін, сәйкестікті растау жөніндегі органдарды, сынақ зертханаларын, стандарттау жөніндегі техникалық комитеттерді, сәйкестiктi растау, аккредиттеу, тауардың шығарылған елін, Кеден одағы тауарының немесе шетел тауарының мәртебесін айқындау жөніндегі сарапшы-аудиторларды және сәйкестікті растау саласында берілген құжаттарды есепке алу құжаты.</w:t>
      </w:r>
    </w:p>
    <w:p>
      <w:pPr>
        <w:spacing w:after="0"/>
        <w:ind w:left="0"/>
        <w:jc w:val="both"/>
      </w:pPr>
      <w:r>
        <w:rPr>
          <w:rFonts w:ascii="Times New Roman"/>
          <w:b/>
          <w:i w:val="false"/>
          <w:color w:val="000000"/>
          <w:sz w:val="28"/>
        </w:rPr>
        <w:t xml:space="preserve">      155-бап. Аккредиттеу жөніндегі орган </w:t>
      </w:r>
    </w:p>
    <w:p>
      <w:pPr>
        <w:spacing w:after="0"/>
        <w:ind w:left="0"/>
        <w:jc w:val="both"/>
      </w:pPr>
      <w:r>
        <w:rPr>
          <w:rFonts w:ascii="Times New Roman"/>
          <w:b w:val="false"/>
          <w:i w:val="false"/>
          <w:color w:val="000000"/>
          <w:sz w:val="28"/>
        </w:rPr>
        <w:t>      1. Аккредиттеу жөніндегі орган – конкурстық негізде айқындалатын, аккредиттеу жөніндегі қызметті жүзеге асыратын және аккредиттеу жөніндегі халықаралық ұйымдардың мүшесі болып табылатын заңды тұлға.</w:t>
      </w:r>
      <w:r>
        <w:br/>
      </w:r>
      <w:r>
        <w:rPr>
          <w:rFonts w:ascii="Times New Roman"/>
          <w:b w:val="false"/>
          <w:i w:val="false"/>
          <w:color w:val="000000"/>
          <w:sz w:val="28"/>
        </w:rPr>
        <w:t>
      Аккредиттеу - аккредиттеу жөнiндегi орган өтініш берушінің белгiлi бiр салада техникалық реттеу объектiлерiнiң белгiленген талаптарға сәйкестiгiн растау жөнiндегi жұмыстарды орындауға құзыреттілігін ресми танитын рәсiм.</w:t>
      </w:r>
      <w:r>
        <w:br/>
      </w:r>
      <w:r>
        <w:rPr>
          <w:rFonts w:ascii="Times New Roman"/>
          <w:b w:val="false"/>
          <w:i w:val="false"/>
          <w:color w:val="000000"/>
          <w:sz w:val="28"/>
        </w:rPr>
        <w:t>
      2. Аккредиттеу жөніндегі орган:</w:t>
      </w:r>
      <w:r>
        <w:br/>
      </w:r>
      <w:r>
        <w:rPr>
          <w:rFonts w:ascii="Times New Roman"/>
          <w:b w:val="false"/>
          <w:i w:val="false"/>
          <w:color w:val="000000"/>
          <w:sz w:val="28"/>
        </w:rPr>
        <w:t>
      1) аккредиттеу, сәйкестікті растау жөніндегі сарапшы-аудиторларды, өлшем бірлігін қамтамасыз ету саласындағы техникалық сарапшыларды, аккредиттеу жөніндегі жұмыстарды жүргізуге қатысу үшін техникалық сарапшылар мен басқа да мамандарды тартуға;</w:t>
      </w:r>
      <w:r>
        <w:br/>
      </w:r>
      <w:r>
        <w:rPr>
          <w:rFonts w:ascii="Times New Roman"/>
          <w:b w:val="false"/>
          <w:i w:val="false"/>
          <w:color w:val="000000"/>
          <w:sz w:val="28"/>
        </w:rPr>
        <w:t>
      2) аккредиттеу жөніндегі халықаралық (өңірлік) мемлекеттік емес және үкіметтік емес ұйымдардың жұмысына қатысуға;</w:t>
      </w:r>
      <w:r>
        <w:br/>
      </w:r>
      <w:r>
        <w:rPr>
          <w:rFonts w:ascii="Times New Roman"/>
          <w:b w:val="false"/>
          <w:i w:val="false"/>
          <w:color w:val="000000"/>
          <w:sz w:val="28"/>
        </w:rPr>
        <w:t>
      3) өлшеу құралдарының салыстырмалы сынағын және тексеру нәтижелерін салыстырып қарау мен калибрлеуді ұйымдастыруға;</w:t>
      </w:r>
      <w:r>
        <w:br/>
      </w:r>
      <w:r>
        <w:rPr>
          <w:rFonts w:ascii="Times New Roman"/>
          <w:b w:val="false"/>
          <w:i w:val="false"/>
          <w:color w:val="000000"/>
          <w:sz w:val="28"/>
        </w:rPr>
        <w:t>
      4) инспекциялық тексеруді жүргізуге;</w:t>
      </w:r>
      <w:r>
        <w:br/>
      </w:r>
      <w:r>
        <w:rPr>
          <w:rFonts w:ascii="Times New Roman"/>
          <w:b w:val="false"/>
          <w:i w:val="false"/>
          <w:color w:val="000000"/>
          <w:sz w:val="28"/>
        </w:rPr>
        <w:t>
      5) аккредиттеу субъектілері қызметінің аккредиттеу өлшемшарттарына сәйкестігі мәніне мониторинг жүргізуге құқылы.</w:t>
      </w:r>
      <w:r>
        <w:br/>
      </w:r>
      <w:r>
        <w:rPr>
          <w:rFonts w:ascii="Times New Roman"/>
          <w:b w:val="false"/>
          <w:i w:val="false"/>
          <w:color w:val="000000"/>
          <w:sz w:val="28"/>
        </w:rPr>
        <w:t>
      3. Аккредиттеу жөніндегі орган:</w:t>
      </w:r>
      <w:r>
        <w:br/>
      </w:r>
      <w:r>
        <w:rPr>
          <w:rFonts w:ascii="Times New Roman"/>
          <w:b w:val="false"/>
          <w:i w:val="false"/>
          <w:color w:val="000000"/>
          <w:sz w:val="28"/>
        </w:rPr>
        <w:t>
      1) аккредиттеу аттестатының, аккредиттеу аттестаттарына қосымшалардың, аккредиттеу таңбасының нысандарын белгілеуге;</w:t>
      </w:r>
      <w:r>
        <w:br/>
      </w:r>
      <w:r>
        <w:rPr>
          <w:rFonts w:ascii="Times New Roman"/>
          <w:b w:val="false"/>
          <w:i w:val="false"/>
          <w:color w:val="000000"/>
          <w:sz w:val="28"/>
        </w:rPr>
        <w:t>
      2) аккредиттеу кезеңдерін және оларды орындау мерзімдерін, сондай-ақ инспекциялық, оның ішінде кезектен тыс тексерулерді жүргізу мерзімдерін қоса алғанда, белгіленген тәртіпті сақтай отырып, аккредиттеу жөніндегі жұмыстарды жүргізуге;</w:t>
      </w:r>
      <w:r>
        <w:br/>
      </w:r>
      <w:r>
        <w:rPr>
          <w:rFonts w:ascii="Times New Roman"/>
          <w:b w:val="false"/>
          <w:i w:val="false"/>
          <w:color w:val="000000"/>
          <w:sz w:val="28"/>
        </w:rPr>
        <w:t>
      3) аккредиттеу жөніндегі жұмыстарды жүргізу кезінде белгілі болған, коммерциялық немесе заңмен қорғалатын өзге де құпия болып табылатын мәліметтердің жария болуына жол бермеуге;</w:t>
      </w:r>
      <w:r>
        <w:br/>
      </w:r>
      <w:r>
        <w:rPr>
          <w:rFonts w:ascii="Times New Roman"/>
          <w:b w:val="false"/>
          <w:i w:val="false"/>
          <w:color w:val="000000"/>
          <w:sz w:val="28"/>
        </w:rPr>
        <w:t>
      4) аккредиттеу субъектілерінің тізілімін жүргізуге;</w:t>
      </w:r>
      <w:r>
        <w:br/>
      </w:r>
      <w:r>
        <w:rPr>
          <w:rFonts w:ascii="Times New Roman"/>
          <w:b w:val="false"/>
          <w:i w:val="false"/>
          <w:color w:val="000000"/>
          <w:sz w:val="28"/>
        </w:rPr>
        <w:t>
      5) интернет-ресурс жүргізуге, онда аккредиттеу субъектілері тізілімін ресми жариялауға және сәйкестікті бағалау саласында аккредиттеу жөніндегі нормативтік құқықтық актілерді орналастыруға;</w:t>
      </w:r>
      <w:r>
        <w:br/>
      </w:r>
      <w:r>
        <w:rPr>
          <w:rFonts w:ascii="Times New Roman"/>
          <w:b w:val="false"/>
          <w:i w:val="false"/>
          <w:color w:val="000000"/>
          <w:sz w:val="28"/>
        </w:rPr>
        <w:t>
      6) аккредиттеу субъектілерінің шағымдарын қарауға және олар бойынша шешім қабылдауға, интернет-ресурста қабылданған шешімдер туралы ақпарат орналастыруға;</w:t>
      </w:r>
      <w:r>
        <w:br/>
      </w:r>
      <w:r>
        <w:rPr>
          <w:rFonts w:ascii="Times New Roman"/>
          <w:b w:val="false"/>
          <w:i w:val="false"/>
          <w:color w:val="000000"/>
          <w:sz w:val="28"/>
        </w:rPr>
        <w:t>
      7) аккредиттеу аттестаты кері қайтарылып алынған немесе аккредиттеуден кейінгі шарт тоқтатылған жағдайда бұл туралы техникалық реттеу саласындағы уәкілетті органды үш жұмыс күні ішінде жазбаша хабардар етуге;</w:t>
      </w:r>
      <w:r>
        <w:br/>
      </w:r>
      <w:r>
        <w:rPr>
          <w:rFonts w:ascii="Times New Roman"/>
          <w:b w:val="false"/>
          <w:i w:val="false"/>
          <w:color w:val="000000"/>
          <w:sz w:val="28"/>
        </w:rPr>
        <w:t>
      8) аккредиттеу аттестатын қайта ресімдеу, аккредиттеу материалдарын өзекті ету туралы өтінімдерді қарауға;</w:t>
      </w:r>
      <w:r>
        <w:br/>
      </w:r>
      <w:r>
        <w:rPr>
          <w:rFonts w:ascii="Times New Roman"/>
          <w:b w:val="false"/>
          <w:i w:val="false"/>
          <w:color w:val="000000"/>
          <w:sz w:val="28"/>
        </w:rPr>
        <w:t>
      9) осы Кодексте көзделген негіздер бойынша және тәртіппен аккредиттеу аттестатын кері қайтарып алуға, қайтарып беруге және аккредиттеу аттестатын жою туралы өтінішпен сотқа шағымдануға міндетті.</w:t>
      </w:r>
      <w:r>
        <w:br/>
      </w:r>
      <w:r>
        <w:rPr>
          <w:rFonts w:ascii="Times New Roman"/>
          <w:b w:val="false"/>
          <w:i w:val="false"/>
          <w:color w:val="000000"/>
          <w:sz w:val="28"/>
        </w:rPr>
        <w:t xml:space="preserve">
      3. Аккредиттеу материалдарын қарау және олар бойынша шешімдер қабылдау үшін аккредиттеу жөніндегі органның басшысы аккредиттеу материалдарын қарау бойынша тұрақты жұмыс істейтін комиссия құрады. Комиссияның шешімдері ұсынымдық сипатқа ие болады. </w:t>
      </w:r>
      <w:r>
        <w:br/>
      </w:r>
      <w:r>
        <w:rPr>
          <w:rFonts w:ascii="Times New Roman"/>
          <w:b w:val="false"/>
          <w:i w:val="false"/>
          <w:color w:val="000000"/>
          <w:sz w:val="28"/>
        </w:rPr>
        <w:t>
      Комиссияның сандық құрамы тақ болуға, үш адамнан кем болмауға және оған кемінде аккредиттеу жөніндегі бір сарапшы-аудитор енгізілуге тиіс.</w:t>
      </w:r>
    </w:p>
    <w:p>
      <w:pPr>
        <w:spacing w:after="0"/>
        <w:ind w:left="0"/>
        <w:jc w:val="both"/>
      </w:pPr>
      <w:r>
        <w:rPr>
          <w:rFonts w:ascii="Times New Roman"/>
          <w:b/>
          <w:i w:val="false"/>
          <w:color w:val="000000"/>
          <w:sz w:val="28"/>
        </w:rPr>
        <w:t>      156-бап. Мемлекеттік органдар жанындағы техникалық реттеу</w:t>
      </w:r>
      <w:r>
        <w:br/>
      </w:r>
      <w:r>
        <w:rPr>
          <w:rFonts w:ascii="Times New Roman"/>
          <w:b w:val="false"/>
          <w:i w:val="false"/>
          <w:color w:val="000000"/>
          <w:sz w:val="28"/>
        </w:rPr>
        <w:t>
</w:t>
      </w:r>
      <w:r>
        <w:rPr>
          <w:rFonts w:ascii="Times New Roman"/>
          <w:b/>
          <w:i w:val="false"/>
          <w:color w:val="000000"/>
          <w:sz w:val="28"/>
        </w:rPr>
        <w:t>               саласындағы сарапшылық кеңестер</w:t>
      </w:r>
    </w:p>
    <w:p>
      <w:pPr>
        <w:spacing w:after="0"/>
        <w:ind w:left="0"/>
        <w:jc w:val="both"/>
      </w:pPr>
      <w:r>
        <w:rPr>
          <w:rFonts w:ascii="Times New Roman"/>
          <w:b w:val="false"/>
          <w:i w:val="false"/>
          <w:color w:val="000000"/>
          <w:sz w:val="28"/>
        </w:rPr>
        <w:t>      1. Мемлекеттік органдар жанындағы техникалық реттеу саласындағы сарапшылық кеңестер техникалық регламенттер жобаларын әзірлеу, техникалық регламенттерді әзірлеумен және қолданумен байланысты саладағы мемлекеттік органдардың құзыретіне кіретін мәселелер бойынша ұсыныстар дайындау үшін құрылады.</w:t>
      </w:r>
      <w:r>
        <w:br/>
      </w:r>
      <w:r>
        <w:rPr>
          <w:rFonts w:ascii="Times New Roman"/>
          <w:b w:val="false"/>
          <w:i w:val="false"/>
          <w:color w:val="000000"/>
          <w:sz w:val="28"/>
        </w:rPr>
        <w:t>
      2. Мемлекеттік органдар жанындағы техникалық реттеу саласындағы сарапшылық кеңестің құрамын және ол туралы ережені мемлекеттік органдар бекітеді.</w:t>
      </w:r>
      <w:r>
        <w:br/>
      </w:r>
      <w:r>
        <w:rPr>
          <w:rFonts w:ascii="Times New Roman"/>
          <w:b w:val="false"/>
          <w:i w:val="false"/>
          <w:color w:val="000000"/>
          <w:sz w:val="28"/>
        </w:rPr>
        <w:t xml:space="preserve">
      Сарапшылық кеңестің құрамына мемлекеттік органдардың, стандарттау жөніндегі техникалық комитеттердің және басқа мүдделі тараптардың өкілдері енгізіледі. </w:t>
      </w:r>
      <w:r>
        <w:br/>
      </w:r>
      <w:r>
        <w:rPr>
          <w:rFonts w:ascii="Times New Roman"/>
          <w:b w:val="false"/>
          <w:i w:val="false"/>
          <w:color w:val="000000"/>
          <w:sz w:val="28"/>
        </w:rPr>
        <w:t>
      Жеке тұлғалар, заңды тұлғалар және олардың қауымдастықтары, одақтар, қызметі техникалық регламенттерді әзірлеумен тікелей байланысты Ұлттық кәсіпкерлер палатасы, сондай-ақ қатысуы Қазақстан Республикасының халықаралық шарттарында көзделген өзге де тұлғалар мүдделі тараптар деп танылады.</w:t>
      </w:r>
    </w:p>
    <w:p>
      <w:pPr>
        <w:spacing w:after="0"/>
        <w:ind w:left="0"/>
        <w:jc w:val="both"/>
      </w:pPr>
      <w:r>
        <w:rPr>
          <w:rFonts w:ascii="Times New Roman"/>
          <w:b/>
          <w:i w:val="false"/>
          <w:color w:val="000000"/>
          <w:sz w:val="28"/>
        </w:rPr>
        <w:t>      157-бап. Саудадағы техникалық кедергілер, санитариялық</w:t>
      </w:r>
      <w:r>
        <w:br/>
      </w:r>
      <w:r>
        <w:rPr>
          <w:rFonts w:ascii="Times New Roman"/>
          <w:b w:val="false"/>
          <w:i w:val="false"/>
          <w:color w:val="000000"/>
          <w:sz w:val="28"/>
        </w:rPr>
        <w:t>
</w:t>
      </w:r>
      <w:r>
        <w:rPr>
          <w:rFonts w:ascii="Times New Roman"/>
          <w:b/>
          <w:i w:val="false"/>
          <w:color w:val="000000"/>
          <w:sz w:val="28"/>
        </w:rPr>
        <w:t>               және фитосанитариялық шаралар жөніндегі ақпарат</w:t>
      </w:r>
      <w:r>
        <w:br/>
      </w:r>
      <w:r>
        <w:rPr>
          <w:rFonts w:ascii="Times New Roman"/>
          <w:b w:val="false"/>
          <w:i w:val="false"/>
          <w:color w:val="000000"/>
          <w:sz w:val="28"/>
        </w:rPr>
        <w:t>
</w:t>
      </w:r>
      <w:r>
        <w:rPr>
          <w:rFonts w:ascii="Times New Roman"/>
          <w:b/>
          <w:i w:val="false"/>
          <w:color w:val="000000"/>
          <w:sz w:val="28"/>
        </w:rPr>
        <w:t>               орталығы</w:t>
      </w:r>
    </w:p>
    <w:p>
      <w:pPr>
        <w:spacing w:after="0"/>
        <w:ind w:left="0"/>
        <w:jc w:val="both"/>
      </w:pPr>
      <w:r>
        <w:rPr>
          <w:rFonts w:ascii="Times New Roman"/>
          <w:b w:val="false"/>
          <w:i w:val="false"/>
          <w:color w:val="000000"/>
          <w:sz w:val="28"/>
        </w:rPr>
        <w:t>      1. Саудадағы техникалық кедергілер, санитариялық және фитосанитариялық шаралар жөніндегі ақпарат орталығы Қазақстан Республикасының Үкіметі айқындайтын тәртіппен мүдделі тараптар мен шет мемлекеттерге олардың сұрау салуы бойынша:</w:t>
      </w:r>
      <w:r>
        <w:br/>
      </w:r>
      <w:r>
        <w:rPr>
          <w:rFonts w:ascii="Times New Roman"/>
          <w:b w:val="false"/>
          <w:i w:val="false"/>
          <w:color w:val="000000"/>
          <w:sz w:val="28"/>
        </w:rPr>
        <w:t>
      1) қолданыстағы немесе әзірленіп жатқан техникалық регламенттер, ветеринариялық-санитариялық, санитариялық және фитосанитариялық шаралар, стандарттар, оларға өзгерістер және өнімдер мен көрсетілетін қызметтердің сәйкестігін растау рәсімдері туралы;</w:t>
      </w:r>
      <w:r>
        <w:br/>
      </w:r>
      <w:r>
        <w:rPr>
          <w:rFonts w:ascii="Times New Roman"/>
          <w:b w:val="false"/>
          <w:i w:val="false"/>
          <w:color w:val="000000"/>
          <w:sz w:val="28"/>
        </w:rPr>
        <w:t>
      2) Қазақстан Республикасының халықаралық ұйымдарға мүшелігі және стандарттау, сәйкестікті растау, аккредиттеу, ветеринария, санитария және фитосанитария саласындағы екіжақты және көпжақты сипаттағы халықаралық шарттарға қатысуы туралы;</w:t>
      </w:r>
      <w:r>
        <w:br/>
      </w:r>
      <w:r>
        <w:rPr>
          <w:rFonts w:ascii="Times New Roman"/>
          <w:b w:val="false"/>
          <w:i w:val="false"/>
          <w:color w:val="000000"/>
          <w:sz w:val="28"/>
        </w:rPr>
        <w:t>
      3) әзірленіп жатқан және қабылданған техникалық регламенттер, стндарттар жобаларын, өнімдердің, көрсетілетін қызметтердің немесе олар туралы ақпараттардың сәйкестігін растаудың ветеринариялық-санитариялық, санитариялық және фитосанитариялық шаралары мен рәсімдерін жариялау көздері туралы құжаттар мен ақпараттардың көшірмелерін беру мақсатында Дүниежүзілік сауда ұйымының Хатшылығымен, Дүниежүзілік сауда ұйымына мүше елдермен, халықаралық ұйымдармен өзара іс-қимыл жасау үшін құрылады және жұмыс істейді.</w:t>
      </w:r>
      <w:r>
        <w:br/>
      </w:r>
      <w:r>
        <w:rPr>
          <w:rFonts w:ascii="Times New Roman"/>
          <w:b w:val="false"/>
          <w:i w:val="false"/>
          <w:color w:val="000000"/>
          <w:sz w:val="28"/>
        </w:rPr>
        <w:t>
      Техникалық кедергi - техникалық регламенттерде және стандарттарда қамтылатын талаптардың әр түрлiлiгi немесе өзгермелiлiгi салдарынан туындайтын кедергi.</w:t>
      </w:r>
      <w:r>
        <w:br/>
      </w:r>
      <w:r>
        <w:rPr>
          <w:rFonts w:ascii="Times New Roman"/>
          <w:b w:val="false"/>
          <w:i w:val="false"/>
          <w:color w:val="000000"/>
          <w:sz w:val="28"/>
        </w:rPr>
        <w:t>
      2. Осы баптың 1-тармағында көзделген ақпарат хабарлама түрінде уәкілетті органның ресми баспа басылымында және жалпыға ортақ пайдаланылатын ақпарат жүйесінде орналастырылады. Хабарламаны толтыру және табыс ету нысанын, тәртібін техникалық реттеу саласындағы уәкілетті орган айқындайды.</w:t>
      </w:r>
    </w:p>
    <w:p>
      <w:pPr>
        <w:spacing w:after="0"/>
        <w:ind w:left="0"/>
        <w:jc w:val="both"/>
      </w:pPr>
      <w:r>
        <w:rPr>
          <w:rFonts w:ascii="Times New Roman"/>
          <w:b/>
          <w:i w:val="false"/>
          <w:color w:val="000000"/>
          <w:sz w:val="28"/>
        </w:rPr>
        <w:t>      158-бап. Стандарттау жөніндегі техникалық комитеттер</w:t>
      </w:r>
    </w:p>
    <w:p>
      <w:pPr>
        <w:spacing w:after="0"/>
        <w:ind w:left="0"/>
        <w:jc w:val="both"/>
      </w:pPr>
      <w:r>
        <w:rPr>
          <w:rFonts w:ascii="Times New Roman"/>
          <w:b w:val="false"/>
          <w:i w:val="false"/>
          <w:color w:val="000000"/>
          <w:sz w:val="28"/>
        </w:rPr>
        <w:t>      1. Стандарттау жөніндегі техникалық комитет – экономика саласында стандарттарды әзірлеу және стандарттаудың бекітіліп берілген объектілері немесе қызмет бағыттары бойынша техникалық реттеудің мемлекеттік жүйесін құруға қатысу үшін ерікті негізде құрылатын консультациялық-кеңесші орган.</w:t>
      </w:r>
      <w:r>
        <w:br/>
      </w:r>
      <w:r>
        <w:rPr>
          <w:rFonts w:ascii="Times New Roman"/>
          <w:b w:val="false"/>
          <w:i w:val="false"/>
          <w:color w:val="000000"/>
          <w:sz w:val="28"/>
        </w:rPr>
        <w:t>
      Стандарттау жөніндегі техникалық комитеттер салааралық деңгейде стандарттау жөніндегі жұмыстарды жүргізу үшін мемлекеттік органдар мен мүдделі тараптардың ұсыныстары бойынша экономика салаларында құрылады.</w:t>
      </w:r>
      <w:r>
        <w:br/>
      </w:r>
      <w:r>
        <w:rPr>
          <w:rFonts w:ascii="Times New Roman"/>
          <w:b w:val="false"/>
          <w:i w:val="false"/>
          <w:color w:val="000000"/>
          <w:sz w:val="28"/>
        </w:rPr>
        <w:t>
      Стандарттау жөніндегі техникалық комитеттер құрамына мемлекеттік органдар мен мүдделі тараптардың өкілдері енгізіледі.</w:t>
      </w:r>
      <w:r>
        <w:br/>
      </w:r>
      <w:r>
        <w:rPr>
          <w:rFonts w:ascii="Times New Roman"/>
          <w:b w:val="false"/>
          <w:i w:val="false"/>
          <w:color w:val="000000"/>
          <w:sz w:val="28"/>
        </w:rPr>
        <w:t>
      2. Стандарттау жөніндегі техникалық комитеттердің құзыретіне:</w:t>
      </w:r>
      <w:r>
        <w:br/>
      </w:r>
      <w:r>
        <w:rPr>
          <w:rFonts w:ascii="Times New Roman"/>
          <w:b w:val="false"/>
          <w:i w:val="false"/>
          <w:color w:val="000000"/>
          <w:sz w:val="28"/>
        </w:rPr>
        <w:t>
      1) бекітіліп берілген объектілер және қызмет бағыттары бойынша техникалық реттеудің мемлекеттік жүйесін дамытудың негізгі бағыттарын айқындау жөніндегі ұсыныстарды дайындау;</w:t>
      </w:r>
      <w:r>
        <w:br/>
      </w:r>
      <w:r>
        <w:rPr>
          <w:rFonts w:ascii="Times New Roman"/>
          <w:b w:val="false"/>
          <w:i w:val="false"/>
          <w:color w:val="000000"/>
          <w:sz w:val="28"/>
        </w:rPr>
        <w:t>
      2) Қазақстан Республикасының техникалық реттеу саласындағы заңнамасында белгіленген тәртіппен ұлттық стандарттарды, алдын ала ұлттық стандарттарды және техникалық-экономикалық ақпараттар жіктеуіштерін, халықаралық, өңірлік стандарттарды және шет мемлекеттердің техникалық-экономикалық ақпарат жіктеуіштерін және оларға өзгерістерді әзірлеу мен сараптауға қатысу;</w:t>
      </w:r>
      <w:r>
        <w:br/>
      </w:r>
      <w:r>
        <w:rPr>
          <w:rFonts w:ascii="Times New Roman"/>
          <w:b w:val="false"/>
          <w:i w:val="false"/>
          <w:color w:val="000000"/>
          <w:sz w:val="28"/>
        </w:rPr>
        <w:t>
      3) техникалық регламенттер мен ұлттық стандарттарды әзірлеу жөніндегі ұсыныстарды дайындау жатады.</w:t>
      </w:r>
      <w:r>
        <w:br/>
      </w:r>
      <w:r>
        <w:rPr>
          <w:rFonts w:ascii="Times New Roman"/>
          <w:b w:val="false"/>
          <w:i w:val="false"/>
          <w:color w:val="000000"/>
          <w:sz w:val="28"/>
        </w:rPr>
        <w:t>
      3. Стандарттау жөніндегі техникалық комитеттерді құру, олардың жұмыс істеу, оларды тарату тәртібін техникалық реттеу саласындағы уәкілетті орган белгілейді.</w:t>
      </w:r>
    </w:p>
    <w:p>
      <w:pPr>
        <w:spacing w:after="0"/>
        <w:ind w:left="0"/>
        <w:jc w:val="both"/>
      </w:pPr>
      <w:r>
        <w:rPr>
          <w:rFonts w:ascii="Times New Roman"/>
          <w:b/>
          <w:i w:val="false"/>
          <w:color w:val="000000"/>
          <w:sz w:val="28"/>
        </w:rPr>
        <w:t>      159-бап. Сәйкестікті растау жөніндегі органдар</w:t>
      </w:r>
    </w:p>
    <w:p>
      <w:pPr>
        <w:spacing w:after="0"/>
        <w:ind w:left="0"/>
        <w:jc w:val="both"/>
      </w:pPr>
      <w:r>
        <w:rPr>
          <w:rFonts w:ascii="Times New Roman"/>
          <w:b w:val="false"/>
          <w:i w:val="false"/>
          <w:color w:val="000000"/>
          <w:sz w:val="28"/>
        </w:rPr>
        <w:t>      1. Сәйкестікті растау жөніндегі органдар – меншік нысанына қарамастан, өнім (көрсетілетін қызмет) өндірушілерден (орындаушылардан), өнім (көрсетілетін қызмет) берушілерден және тұтынушылардан тәуелсіз, штатында сәйкестікті растау жөніндегі сарапшы-аудиторлары және Қазақстан Республикасының заңнамасында көзделген жағдайларда, осы Кодексте белгіленген тәртіппен аккредиттелген қызметтің бекітіліп берілген бағыттары бойынша сынақ зертханалары (орталықтары) бар ұйымдар.</w:t>
      </w:r>
      <w:r>
        <w:br/>
      </w:r>
      <w:r>
        <w:rPr>
          <w:rFonts w:ascii="Times New Roman"/>
          <w:b w:val="false"/>
          <w:i w:val="false"/>
          <w:color w:val="000000"/>
          <w:sz w:val="28"/>
        </w:rPr>
        <w:t>
      Сәйкестікті растау жөніндегі органдар, оның ішінде шетелдік ұйымдар Қазақстан Республикасының Үкіметі белгілеген тәртіппен аккредиттеуге жатады.</w:t>
      </w:r>
      <w:r>
        <w:br/>
      </w:r>
      <w:r>
        <w:rPr>
          <w:rFonts w:ascii="Times New Roman"/>
          <w:b w:val="false"/>
          <w:i w:val="false"/>
          <w:color w:val="000000"/>
          <w:sz w:val="28"/>
        </w:rPr>
        <w:t>
      Сәйкестікті растау үшін өнімді, көрсетілетін қызметті, процестерді ұсынушы жеке немесе заңды тұлға, сондай-ақ аккредиттеуге және аудитке (сәйкестікті растау саласында) өтінім берген заңды тұлға өтінім беруші бола алады.</w:t>
      </w:r>
      <w:r>
        <w:br/>
      </w:r>
      <w:r>
        <w:rPr>
          <w:rFonts w:ascii="Times New Roman"/>
          <w:b w:val="false"/>
          <w:i w:val="false"/>
          <w:color w:val="000000"/>
          <w:sz w:val="28"/>
        </w:rPr>
        <w:t>
      Сәйкестікті растау жөніндегі органдардың филиалдары Қазақстан Республикасының Үкіметі белгілеген тәртіппен сәйкестікті растау жөніндегі орган құрамында аккредиттеледі.</w:t>
      </w:r>
      <w:r>
        <w:br/>
      </w:r>
      <w:r>
        <w:rPr>
          <w:rFonts w:ascii="Times New Roman"/>
          <w:b w:val="false"/>
          <w:i w:val="false"/>
          <w:color w:val="000000"/>
          <w:sz w:val="28"/>
        </w:rPr>
        <w:t>
      2. Сәйкестікті растау жөніндегі органдар міндетті түрде сәйкестікті растау мақсаттары үшін аккредиттелген зертханалардың сынақ нәтижелерін пайдалануы тиіс.</w:t>
      </w:r>
      <w:r>
        <w:br/>
      </w:r>
      <w:r>
        <w:rPr>
          <w:rFonts w:ascii="Times New Roman"/>
          <w:b w:val="false"/>
          <w:i w:val="false"/>
          <w:color w:val="000000"/>
          <w:sz w:val="28"/>
        </w:rPr>
        <w:t>
      3. Сәйкестікті растау жөніндегі органдар өтінім берушілермен шарт жағдайында аккредиттеу саласы шегінде мынадай функцияларды жүзеге асырады:</w:t>
      </w:r>
      <w:r>
        <w:br/>
      </w:r>
      <w:r>
        <w:rPr>
          <w:rFonts w:ascii="Times New Roman"/>
          <w:b w:val="false"/>
          <w:i w:val="false"/>
          <w:color w:val="000000"/>
          <w:sz w:val="28"/>
        </w:rPr>
        <w:t>
      1) міндетті түрде сәйкестікті растау жөніндегі жұмысты жүргізуге дайындаушылардың (орындаушылардың), сатушылардың өтінімдерін қарайды, белгілі бір өнімді, көрсетілетін қызметті өзіне тән тұрғыда ғана танып-білу мақсатында сәйкестікті растау үшін ұсынылған өнімді, көрсетілетін қызметті идентификациялайды;</w:t>
      </w:r>
      <w:r>
        <w:br/>
      </w:r>
      <w:r>
        <w:rPr>
          <w:rFonts w:ascii="Times New Roman"/>
          <w:b w:val="false"/>
          <w:i w:val="false"/>
          <w:color w:val="000000"/>
          <w:sz w:val="28"/>
        </w:rPr>
        <w:t>
      2) міндетті және ерікті түрде сәйкестікті растау жөніндегі жұмысты жүргізеді;</w:t>
      </w:r>
      <w:r>
        <w:br/>
      </w:r>
      <w:r>
        <w:rPr>
          <w:rFonts w:ascii="Times New Roman"/>
          <w:b w:val="false"/>
          <w:i w:val="false"/>
          <w:color w:val="000000"/>
          <w:sz w:val="28"/>
        </w:rPr>
        <w:t>
      3) дайындаушылардың (орындаушылардың) өтінімдері бойынша сәйкестік туралы декларация қабылдау үшін қажетті жұмыстарды жүргізеді;</w:t>
      </w:r>
      <w:r>
        <w:br/>
      </w:r>
      <w:r>
        <w:rPr>
          <w:rFonts w:ascii="Times New Roman"/>
          <w:b w:val="false"/>
          <w:i w:val="false"/>
          <w:color w:val="000000"/>
          <w:sz w:val="28"/>
        </w:rPr>
        <w:t>
      4) сәйкестік туралы декларацияны тіркейді;</w:t>
      </w:r>
      <w:r>
        <w:br/>
      </w:r>
      <w:r>
        <w:rPr>
          <w:rFonts w:ascii="Times New Roman"/>
          <w:b w:val="false"/>
          <w:i w:val="false"/>
          <w:color w:val="000000"/>
          <w:sz w:val="28"/>
        </w:rPr>
        <w:t>
      5) сәйкестікті растау схемасына сәйкес, міндетті түрде сәйкестікті растаудан өткен өнімдерге инспекциялық бақылау жүргізеді, оның белгіленген талаптарға сәйкес еместігі анықталған жағдайда, техникалық реттеу саласындағы уәкілетті орган айқындаған тәртіппен, берілген сәйкестік сертификаттарының қолданысын немесе сәйкестік туралы декларацияны тіркеу қолданысын тоқтата тұрады немесе оның күшін жояды;</w:t>
      </w:r>
      <w:r>
        <w:br/>
      </w:r>
      <w:r>
        <w:rPr>
          <w:rFonts w:ascii="Times New Roman"/>
          <w:b w:val="false"/>
          <w:i w:val="false"/>
          <w:color w:val="000000"/>
          <w:sz w:val="28"/>
        </w:rPr>
        <w:t>
      6) берілген сәйкестік сертификаттарының және сәйкестік туралы тіркелген декларациялардың тізілімін жүргізеді.</w:t>
      </w:r>
      <w:r>
        <w:br/>
      </w:r>
      <w:r>
        <w:rPr>
          <w:rFonts w:ascii="Times New Roman"/>
          <w:b w:val="false"/>
          <w:i w:val="false"/>
          <w:color w:val="000000"/>
          <w:sz w:val="28"/>
        </w:rPr>
        <w:t>
      4. Сәйкестікті растау жөніндегі органдар:</w:t>
      </w:r>
      <w:r>
        <w:br/>
      </w:r>
      <w:r>
        <w:rPr>
          <w:rFonts w:ascii="Times New Roman"/>
          <w:b w:val="false"/>
          <w:i w:val="false"/>
          <w:color w:val="000000"/>
          <w:sz w:val="28"/>
        </w:rPr>
        <w:t>
      1) дайындаушының (орындаушының), сатушының өтінімі бойынша аккредиттеу саласы шегінде объектілердің сәйкестігін міндетті және ерікті растауды жүргізуге;</w:t>
      </w:r>
      <w:r>
        <w:br/>
      </w:r>
      <w:r>
        <w:rPr>
          <w:rFonts w:ascii="Times New Roman"/>
          <w:b w:val="false"/>
          <w:i w:val="false"/>
          <w:color w:val="000000"/>
          <w:sz w:val="28"/>
        </w:rPr>
        <w:t>
      3) өтінім берушіден сәйкестікті растау жөніндегі жұмыстарды орындау үшін қажетті құжаттарды табыс етуді сұратуға құқылы.</w:t>
      </w:r>
      <w:r>
        <w:br/>
      </w:r>
      <w:r>
        <w:rPr>
          <w:rFonts w:ascii="Times New Roman"/>
          <w:b w:val="false"/>
          <w:i w:val="false"/>
          <w:color w:val="000000"/>
          <w:sz w:val="28"/>
        </w:rPr>
        <w:t>
      5. Сәйкестікті растау жөніндегі органдар:</w:t>
      </w:r>
      <w:r>
        <w:br/>
      </w:r>
      <w:r>
        <w:rPr>
          <w:rFonts w:ascii="Times New Roman"/>
          <w:b w:val="false"/>
          <w:i w:val="false"/>
          <w:color w:val="000000"/>
          <w:sz w:val="28"/>
        </w:rPr>
        <w:t>
      1) өтінім берушінің сәйкестікті растау қағидалары мен шарттары туралы ақпаратқа кедергісіз қол жеткізуін қамтамасыз етуге;</w:t>
      </w:r>
      <w:r>
        <w:br/>
      </w:r>
      <w:r>
        <w:rPr>
          <w:rFonts w:ascii="Times New Roman"/>
          <w:b w:val="false"/>
          <w:i w:val="false"/>
          <w:color w:val="000000"/>
          <w:sz w:val="28"/>
        </w:rPr>
        <w:t>
      2) санитарлық-эпидемиологиялық салауаттылық саласындағы мемлекеттік органға үшінші елдердің аккредиттеу субъектілері берген растау бойынша құжаттарды тануға, өнімнің сәйкестігін растауға немесе сәйкестік туралы декларацияны тіркеуге жүгінген өтініш білдірушілер туралы, сондай-ақ қтінім білдірілген өнім туралы, сынамалар нәтижелер туралы деректерді табыс етілуін қамтамасыз етуге;</w:t>
      </w:r>
      <w:r>
        <w:br/>
      </w:r>
      <w:r>
        <w:rPr>
          <w:rFonts w:ascii="Times New Roman"/>
          <w:b w:val="false"/>
          <w:i w:val="false"/>
          <w:color w:val="000000"/>
          <w:sz w:val="28"/>
        </w:rPr>
        <w:t>
      3) өтініш берушіге қатысты кемсітушілікке жол бермеуге;</w:t>
      </w:r>
      <w:r>
        <w:br/>
      </w:r>
      <w:r>
        <w:rPr>
          <w:rFonts w:ascii="Times New Roman"/>
          <w:b w:val="false"/>
          <w:i w:val="false"/>
          <w:color w:val="000000"/>
          <w:sz w:val="28"/>
        </w:rPr>
        <w:t xml:space="preserve">
      4) сәйкестік туралы тіркелген декларациялар, берілген сәйкестік сертификаттары туралы, сертификаттаудан бас тарту және уәкілетті орган берген тәртіппен оларды беру туралы деректердің электрондық есебін жүзеге асыруға; </w:t>
      </w:r>
      <w:r>
        <w:br/>
      </w:r>
      <w:r>
        <w:rPr>
          <w:rFonts w:ascii="Times New Roman"/>
          <w:b w:val="false"/>
          <w:i w:val="false"/>
          <w:color w:val="000000"/>
          <w:sz w:val="28"/>
        </w:rPr>
        <w:t>
      5) өнімнің, көрсетілетін қызметтің шығарылған еліне қарамастан өтінім берушінің коммерциялық мүддесін құрайтын ақпараттың құпиялығын қамтамасыз етуге міндетті.</w:t>
      </w:r>
      <w:r>
        <w:br/>
      </w:r>
      <w:r>
        <w:rPr>
          <w:rFonts w:ascii="Times New Roman"/>
          <w:b w:val="false"/>
          <w:i w:val="false"/>
          <w:color w:val="000000"/>
          <w:sz w:val="28"/>
        </w:rPr>
        <w:t>
      6. Сәйкестікті растау жөніндегі органдар және сарапшы-аудиторлар сәйкестікті міндетті растау қағидаларын бұзғаны және сәйкестік сертификатын құқыққа сыйымсыз бергені, сәйкестік туралы декларацияны тіркегені үшін Қазақстан Республикасының заңдарына сәйкес жауапты болады.</w:t>
      </w:r>
      <w:r>
        <w:br/>
      </w:r>
      <w:r>
        <w:rPr>
          <w:rFonts w:ascii="Times New Roman"/>
          <w:b w:val="false"/>
          <w:i w:val="false"/>
          <w:color w:val="000000"/>
          <w:sz w:val="28"/>
        </w:rPr>
        <w:t>
      7. Сәйкестікті растау жөніндегі органдар аккредиттеу саласында консалтингтік қызмет көрсетуге құқылы емес және мұндай қызмет көрсететін тұлғалармен үлестес болмауы тиіс.</w:t>
      </w:r>
      <w:r>
        <w:br/>
      </w:r>
      <w:r>
        <w:rPr>
          <w:rFonts w:ascii="Times New Roman"/>
          <w:b w:val="false"/>
          <w:i w:val="false"/>
          <w:color w:val="000000"/>
          <w:sz w:val="28"/>
        </w:rPr>
        <w:t>
      8. Сәйкестікті растау жөніндегі органның меншік, шаруашылық жүргізу, оралымды басқару құқығымен сәйкестікті растау жөніндегі органның аккредиттеу саласында көзделген, техникалық реттеу саласындағы уакілетті орган айқындаған көлемде объектілер сынағын қамтамасыз ететін зертханасы болуға тиіс.</w:t>
      </w:r>
    </w:p>
    <w:p>
      <w:pPr>
        <w:spacing w:after="0"/>
        <w:ind w:left="0"/>
        <w:jc w:val="both"/>
      </w:pPr>
      <w:r>
        <w:rPr>
          <w:rFonts w:ascii="Times New Roman"/>
          <w:b/>
          <w:i w:val="false"/>
          <w:color w:val="000000"/>
          <w:sz w:val="28"/>
        </w:rPr>
        <w:t>      160-бап. Сынақ зертханалары (орталықтар)</w:t>
      </w:r>
    </w:p>
    <w:p>
      <w:pPr>
        <w:spacing w:after="0"/>
        <w:ind w:left="0"/>
        <w:jc w:val="both"/>
      </w:pPr>
      <w:r>
        <w:rPr>
          <w:rFonts w:ascii="Times New Roman"/>
          <w:b w:val="false"/>
          <w:i w:val="false"/>
          <w:color w:val="000000"/>
          <w:sz w:val="28"/>
        </w:rPr>
        <w:t>      1. Сынақ зертханалары (орталықтар) сәйкестікті растау жөніндегі органдармен немесе басқа өтігнім берушілермен шарт жағдайында:</w:t>
      </w:r>
      <w:r>
        <w:br/>
      </w:r>
      <w:r>
        <w:rPr>
          <w:rFonts w:ascii="Times New Roman"/>
          <w:b w:val="false"/>
          <w:i w:val="false"/>
          <w:color w:val="000000"/>
          <w:sz w:val="28"/>
        </w:rPr>
        <w:t>
      1) өзінің аккредиттеу саласы шегінде сәйкестікті міндетті немесе ерікті растау мақсаттары үшін объектілер сынағын жүргізеді.</w:t>
      </w:r>
      <w:r>
        <w:br/>
      </w:r>
      <w:r>
        <w:rPr>
          <w:rFonts w:ascii="Times New Roman"/>
          <w:b w:val="false"/>
          <w:i w:val="false"/>
          <w:color w:val="000000"/>
          <w:sz w:val="28"/>
        </w:rPr>
        <w:t>
      2) сынақ нәтижелерінің дұрыстығын қамтамасыз етеді;</w:t>
      </w:r>
      <w:r>
        <w:br/>
      </w:r>
      <w:r>
        <w:rPr>
          <w:rFonts w:ascii="Times New Roman"/>
          <w:b w:val="false"/>
          <w:i w:val="false"/>
          <w:color w:val="000000"/>
          <w:sz w:val="28"/>
        </w:rPr>
        <w:t>
      3) техникалық реттеу саласындағы уәкілетті орган белгілеген тәртіппен және нысан бойынша жұмыстардың нәтижелерін ресімдейді және береді;</w:t>
      </w:r>
      <w:r>
        <w:br/>
      </w:r>
      <w:r>
        <w:rPr>
          <w:rFonts w:ascii="Times New Roman"/>
          <w:b w:val="false"/>
          <w:i w:val="false"/>
          <w:color w:val="000000"/>
          <w:sz w:val="28"/>
        </w:rPr>
        <w:t>
      4) Қазақстан Республикасының заңнамасына сәйкес өзге де қызметті жүзеге асырады.</w:t>
      </w:r>
      <w:r>
        <w:br/>
      </w:r>
      <w:r>
        <w:rPr>
          <w:rFonts w:ascii="Times New Roman"/>
          <w:b w:val="false"/>
          <w:i w:val="false"/>
          <w:color w:val="000000"/>
          <w:sz w:val="28"/>
        </w:rPr>
        <w:t>
      2. Сынақ зертханалары объектілер сынағының нәтижелерін растау кезінде дәйексіз нәтижелерді бергені үшін сынақ зертханалары (орталықтар) Қазақстан Республикасының заңдарына сәйкес жауапты болады.</w:t>
      </w:r>
      <w:r>
        <w:br/>
      </w:r>
      <w:r>
        <w:rPr>
          <w:rFonts w:ascii="Times New Roman"/>
          <w:b w:val="false"/>
          <w:i w:val="false"/>
          <w:color w:val="000000"/>
          <w:sz w:val="28"/>
        </w:rPr>
        <w:t>
      3. Қазақстан Республикасының сәйкестікті бағалау бойынша аккредиттеу саласындағы заңнамасында белгіленген тәртіппен аккредиттелген сынақ зертханалары техникалық реттеу саласындағы уәкілетті орган белгілеген тәртіппен жұмыс нәтижелерінің электрондық есебін жүзеге асыруға және оларды беруге міндетті.</w:t>
      </w:r>
      <w:r>
        <w:br/>
      </w:r>
      <w:r>
        <w:rPr>
          <w:rFonts w:ascii="Times New Roman"/>
          <w:b w:val="false"/>
          <w:i w:val="false"/>
          <w:color w:val="000000"/>
          <w:sz w:val="28"/>
        </w:rPr>
        <w:t>
      4. Сынақ зертханалары санитариялық-эпидемиологиялық салауаттылық саласындағы мемлекеттік органға сынақ жұмыстарын жүргізу, үшінші елдердің аккредиттеу субъектілері жүргізген сынақ жұмыстарының нәтижелерін тану үшін өтініш жасаған өтінім беруші туралы, сынақ нәтижелері туралы мәліметтерді табыс етуді қамтамасыз етуге міндетті.</w:t>
      </w:r>
    </w:p>
    <w:p>
      <w:pPr>
        <w:spacing w:after="0"/>
        <w:ind w:left="0"/>
        <w:jc w:val="both"/>
      </w:pPr>
      <w:r>
        <w:rPr>
          <w:rFonts w:ascii="Times New Roman"/>
          <w:b/>
          <w:i w:val="false"/>
          <w:color w:val="000000"/>
          <w:sz w:val="28"/>
        </w:rPr>
        <w:t>      161-бап. Жеке және заңды тұлғалардың техникалық реттеу</w:t>
      </w:r>
      <w:r>
        <w:br/>
      </w:r>
      <w:r>
        <w:rPr>
          <w:rFonts w:ascii="Times New Roman"/>
          <w:b w:val="false"/>
          <w:i w:val="false"/>
          <w:color w:val="000000"/>
          <w:sz w:val="28"/>
        </w:rPr>
        <w:t>
</w:t>
      </w:r>
      <w:r>
        <w:rPr>
          <w:rFonts w:ascii="Times New Roman"/>
          <w:b/>
          <w:i w:val="false"/>
          <w:color w:val="000000"/>
          <w:sz w:val="28"/>
        </w:rPr>
        <w:t>               саласындағы құқықтары мен міндеттері</w:t>
      </w:r>
    </w:p>
    <w:p>
      <w:pPr>
        <w:spacing w:after="0"/>
        <w:ind w:left="0"/>
        <w:jc w:val="both"/>
      </w:pPr>
      <w:r>
        <w:rPr>
          <w:rFonts w:ascii="Times New Roman"/>
          <w:b w:val="false"/>
          <w:i w:val="false"/>
          <w:color w:val="000000"/>
          <w:sz w:val="28"/>
        </w:rPr>
        <w:t>      1. Жеке және заңды тұлғалар техникалық реттеу саласында:</w:t>
      </w:r>
      <w:r>
        <w:br/>
      </w:r>
      <w:r>
        <w:rPr>
          <w:rFonts w:ascii="Times New Roman"/>
          <w:b w:val="false"/>
          <w:i w:val="false"/>
          <w:color w:val="000000"/>
          <w:sz w:val="28"/>
        </w:rPr>
        <w:t>
      1) техникалық регламенттер мен стандарттарды, техникалық реттеу саласындағы нормативтік құқықтық актілер жобаларын әзірлеу, өзгерту, олардың күшін жою жөнінде ұсыныстар дайындайды;</w:t>
      </w:r>
      <w:r>
        <w:br/>
      </w:r>
      <w:r>
        <w:rPr>
          <w:rFonts w:ascii="Times New Roman"/>
          <w:b w:val="false"/>
          <w:i w:val="false"/>
          <w:color w:val="000000"/>
          <w:sz w:val="28"/>
        </w:rPr>
        <w:t>
      2) қажет болған жағдайда, осы Кодекстің 152-бабында көзделген мақсатта стандарттау жөнінде тиісті бөлімшелер мен қызметтер құрады.</w:t>
      </w:r>
      <w:r>
        <w:br/>
      </w:r>
      <w:r>
        <w:rPr>
          <w:rFonts w:ascii="Times New Roman"/>
          <w:b w:val="false"/>
          <w:i w:val="false"/>
          <w:color w:val="000000"/>
          <w:sz w:val="28"/>
        </w:rPr>
        <w:t>
      2. Сәйкестігі міндетті расталуға жататын өнімді өткізуші жеке және заңды тұлғалар олардың осы Кодекске сәйкес техникалық регламенттерде белгіленген талаптарға сәйкестігін растауды қамтамасыз етеді.</w:t>
      </w:r>
    </w:p>
    <w:p>
      <w:pPr>
        <w:spacing w:after="0"/>
        <w:ind w:left="0"/>
        <w:jc w:val="both"/>
      </w:pPr>
      <w:r>
        <w:rPr>
          <w:rFonts w:ascii="Times New Roman"/>
          <w:b/>
          <w:i w:val="false"/>
          <w:color w:val="000000"/>
          <w:sz w:val="28"/>
        </w:rPr>
        <w:t>      162-бап. Нормативтік техникалық құжаттардың бірыңғай</w:t>
      </w:r>
      <w:r>
        <w:br/>
      </w:r>
      <w:r>
        <w:rPr>
          <w:rFonts w:ascii="Times New Roman"/>
          <w:b w:val="false"/>
          <w:i w:val="false"/>
          <w:color w:val="000000"/>
          <w:sz w:val="28"/>
        </w:rPr>
        <w:t>
</w:t>
      </w:r>
      <w:r>
        <w:rPr>
          <w:rFonts w:ascii="Times New Roman"/>
          <w:b/>
          <w:i w:val="false"/>
          <w:color w:val="000000"/>
          <w:sz w:val="28"/>
        </w:rPr>
        <w:t>               мемлекеттік қоры</w:t>
      </w:r>
    </w:p>
    <w:p>
      <w:pPr>
        <w:spacing w:after="0"/>
        <w:ind w:left="0"/>
        <w:jc w:val="both"/>
      </w:pPr>
      <w:r>
        <w:rPr>
          <w:rFonts w:ascii="Times New Roman"/>
          <w:b w:val="false"/>
          <w:i w:val="false"/>
          <w:color w:val="000000"/>
          <w:sz w:val="28"/>
        </w:rPr>
        <w:t>      1. Нормативтік техникалық құжаттардың бірыңғай мемлекеттік қоры – техникалық реттеу саласындағы Қазақстан Республикасының заңнамасында белгіленген тәртіппен қалыптастырылатын мемлекеттік құпиялар және өзге де заңмен қорғалатын құпия болып табылатын мәліметтерді қоспағанда, стандарттардың, техникалық-экономикалық ақпараттар жіктеуіштерінің және нормативтік техникалық құжаттардың жиынтығы.</w:t>
      </w:r>
      <w:r>
        <w:br/>
      </w:r>
      <w:r>
        <w:rPr>
          <w:rFonts w:ascii="Times New Roman"/>
          <w:b w:val="false"/>
          <w:i w:val="false"/>
          <w:color w:val="000000"/>
          <w:sz w:val="28"/>
        </w:rPr>
        <w:t>
      Нормативтік техникалық құжаттар деп, техникалық және технологиялық нормаларды қамтитын нормативтік құжаттар түсініледі.</w:t>
      </w:r>
      <w:r>
        <w:br/>
      </w:r>
      <w:r>
        <w:rPr>
          <w:rFonts w:ascii="Times New Roman"/>
          <w:b w:val="false"/>
          <w:i w:val="false"/>
          <w:color w:val="000000"/>
          <w:sz w:val="28"/>
        </w:rPr>
        <w:t>
      2. Нормативтік техникалық құжаттардың бірыңғай мемлекеттік қоры мемлекеттік ақпараттық ресурс болып табылады.</w:t>
      </w:r>
      <w:r>
        <w:br/>
      </w:r>
      <w:r>
        <w:rPr>
          <w:rFonts w:ascii="Times New Roman"/>
          <w:b w:val="false"/>
          <w:i w:val="false"/>
          <w:color w:val="000000"/>
          <w:sz w:val="28"/>
        </w:rPr>
        <w:t>
      3. Нормативтік техникалық құжаттардың бірыңғай мемлекеттік қоры, ұйымдардың стандарттары мен консорциумның стандарттарын қоспағанда, қабылданған стандарттар, техникалық-экономикалық ақпараттар жіктеуіштері және нормативтік техникалық құжаттар туралы ақпаратты қамтиды. Пайдаланушыларды көрсетілген құжаттардың ресми басылымдарымен қамтамасыз ету тәртібін техникалық реттеу саласындағы уәкілетті орган айқындайды.</w:t>
      </w:r>
      <w:r>
        <w:br/>
      </w:r>
      <w:r>
        <w:rPr>
          <w:rFonts w:ascii="Times New Roman"/>
          <w:b w:val="false"/>
          <w:i w:val="false"/>
          <w:color w:val="000000"/>
          <w:sz w:val="28"/>
        </w:rPr>
        <w:t>
      4. Құжатты қабылдаған адам, ұйымдардың стандарттары мен консорциумның стандарттарын қоспағанда, әрбір стандарттың, техникалық-экономикалық ақпараттар жіктеуіштерінің және нормативтік техникалық құжаттың қабылданғаны туралы ақпаратты және олардың бір данасын бірыңғай ақпараттық жүйені қалыптастыру үшін Нормативтік техникалық құжаттардың бірыңғай мемлекеттік қорына жібереді.</w:t>
      </w:r>
    </w:p>
    <w:p>
      <w:pPr>
        <w:spacing w:after="0"/>
        <w:ind w:left="0"/>
        <w:jc w:val="both"/>
      </w:pPr>
      <w:r>
        <w:rPr>
          <w:rFonts w:ascii="Times New Roman"/>
          <w:b/>
          <w:i w:val="false"/>
          <w:color w:val="000000"/>
          <w:sz w:val="28"/>
        </w:rPr>
        <w:t>      163-бап. Сәйкестікті растау саласындағы аудит</w:t>
      </w:r>
    </w:p>
    <w:p>
      <w:pPr>
        <w:spacing w:after="0"/>
        <w:ind w:left="0"/>
        <w:jc w:val="both"/>
      </w:pPr>
      <w:r>
        <w:rPr>
          <w:rFonts w:ascii="Times New Roman"/>
          <w:b w:val="false"/>
          <w:i w:val="false"/>
          <w:color w:val="000000"/>
          <w:sz w:val="28"/>
        </w:rPr>
        <w:t>      Аудит (сәйкестікті растау саласында) – сәйкестікті растау жөніндегі аккредиттелген органдар және (немесе) сынақ зертханалары (орталықтар) қызметінің жүйелі, тәуелсіз құжатталған талдамасы, сондай-ақ өтінім берушінің бастамасы бойынша сертификатталған өнімдердің, көрсетілетін қызметтің, процестердің, сапа менеджменті жүйесінің белгіленген талаптарға сәйкестігіне жүргізілген бақылау.</w:t>
      </w:r>
    </w:p>
    <w:p>
      <w:pPr>
        <w:spacing w:after="0"/>
        <w:ind w:left="0"/>
        <w:jc w:val="both"/>
      </w:pPr>
      <w:r>
        <w:rPr>
          <w:rFonts w:ascii="Times New Roman"/>
          <w:b/>
          <w:i w:val="false"/>
          <w:color w:val="000000"/>
          <w:sz w:val="28"/>
        </w:rPr>
        <w:t>      164-бап. Сәйкестікті растау, аккредиттеу жөніндегі</w:t>
      </w:r>
      <w:r>
        <w:br/>
      </w:r>
      <w:r>
        <w:rPr>
          <w:rFonts w:ascii="Times New Roman"/>
          <w:b w:val="false"/>
          <w:i w:val="false"/>
          <w:color w:val="000000"/>
          <w:sz w:val="28"/>
        </w:rPr>
        <w:t>
</w:t>
      </w:r>
      <w:r>
        <w:rPr>
          <w:rFonts w:ascii="Times New Roman"/>
          <w:b/>
          <w:i w:val="false"/>
          <w:color w:val="000000"/>
          <w:sz w:val="28"/>
        </w:rPr>
        <w:t>               сарапшы-аудиторлардың құзыреті</w:t>
      </w:r>
    </w:p>
    <w:p>
      <w:pPr>
        <w:spacing w:after="0"/>
        <w:ind w:left="0"/>
        <w:jc w:val="both"/>
      </w:pPr>
      <w:r>
        <w:rPr>
          <w:rFonts w:ascii="Times New Roman"/>
          <w:b w:val="false"/>
          <w:i w:val="false"/>
          <w:color w:val="000000"/>
          <w:sz w:val="28"/>
        </w:rPr>
        <w:t>      1. Сәйкестікті растау, аккредиттеу жөніндегі сарапшы-аудиторлар - техникалық реттеу саласындағы уәкілетті орган белгілеген тәртіппен аттестатталған жеке тұлғалар.</w:t>
      </w:r>
      <w:r>
        <w:br/>
      </w:r>
      <w:r>
        <w:rPr>
          <w:rFonts w:ascii="Times New Roman"/>
          <w:b w:val="false"/>
          <w:i w:val="false"/>
          <w:color w:val="000000"/>
          <w:sz w:val="28"/>
        </w:rPr>
        <w:t>
      Сәйкестікті растау жөніндегі сарапшы-аудиторлар сәйкестікті растау жөніндегі органның құрамында өнімдердің, көрсетілетін қызметтің жекелеген түрлерінің сәйкестігін растау жөніндегі жұмыстарды жүргізуге қатысады.</w:t>
      </w:r>
      <w:r>
        <w:br/>
      </w:r>
      <w:r>
        <w:rPr>
          <w:rFonts w:ascii="Times New Roman"/>
          <w:b w:val="false"/>
          <w:i w:val="false"/>
          <w:color w:val="000000"/>
          <w:sz w:val="28"/>
        </w:rPr>
        <w:t>
      Жеке тұлғалардың сәйкестікті растау жөніндегі сарапшы-аудитор ретіндегі қызметті сәйкестікті растау жөніндегі бір органның немесе сынақ зертханаларының (орталықтардың) құрамында ғана жүзеге асыруға құығы бар.</w:t>
      </w:r>
      <w:r>
        <w:br/>
      </w:r>
      <w:r>
        <w:rPr>
          <w:rFonts w:ascii="Times New Roman"/>
          <w:b w:val="false"/>
          <w:i w:val="false"/>
          <w:color w:val="000000"/>
          <w:sz w:val="28"/>
        </w:rPr>
        <w:t>
      Сәйкестікті растау жөніндегі сарапшы-аудиторлар, егер олар өтінім берушілердің мүддесін білдірсе немесе олармен еңбек немесе өзге де шарттық қатынастарда болса, нақты өнімнің, көрсетілетін қызметтің сәйкестігін растау жөніндегі жұмысты орындауға құқылы емес.</w:t>
      </w:r>
      <w:r>
        <w:br/>
      </w:r>
      <w:r>
        <w:rPr>
          <w:rFonts w:ascii="Times New Roman"/>
          <w:b w:val="false"/>
          <w:i w:val="false"/>
          <w:color w:val="000000"/>
          <w:sz w:val="28"/>
        </w:rPr>
        <w:t>
      2. Сарапшы-аудиторларды аттестаттау техникалық реттену саласындағы уәкілетті орган айқындайтын тәртіппен бес жылда бір рет жүзеге асырылады.</w:t>
      </w:r>
    </w:p>
    <w:p>
      <w:pPr>
        <w:spacing w:after="0"/>
        <w:ind w:left="0"/>
        <w:jc w:val="both"/>
      </w:pPr>
      <w:r>
        <w:rPr>
          <w:rFonts w:ascii="Times New Roman"/>
          <w:b/>
          <w:i w:val="false"/>
          <w:color w:val="000000"/>
          <w:sz w:val="28"/>
        </w:rPr>
        <w:t>      165-бап. Тауардың шығарылған елін, Кеден одағы тауарының</w:t>
      </w:r>
      <w:r>
        <w:br/>
      </w:r>
      <w:r>
        <w:rPr>
          <w:rFonts w:ascii="Times New Roman"/>
          <w:b w:val="false"/>
          <w:i w:val="false"/>
          <w:color w:val="000000"/>
          <w:sz w:val="28"/>
        </w:rPr>
        <w:t>
</w:t>
      </w:r>
      <w:r>
        <w:rPr>
          <w:rFonts w:ascii="Times New Roman"/>
          <w:b/>
          <w:i w:val="false"/>
          <w:color w:val="000000"/>
          <w:sz w:val="28"/>
        </w:rPr>
        <w:t>               немесе  шет ел тауарының мәртебесін айқындау</w:t>
      </w:r>
      <w:r>
        <w:br/>
      </w:r>
      <w:r>
        <w:rPr>
          <w:rFonts w:ascii="Times New Roman"/>
          <w:b w:val="false"/>
          <w:i w:val="false"/>
          <w:color w:val="000000"/>
          <w:sz w:val="28"/>
        </w:rPr>
        <w:t>
</w:t>
      </w:r>
      <w:r>
        <w:rPr>
          <w:rFonts w:ascii="Times New Roman"/>
          <w:b/>
          <w:i w:val="false"/>
          <w:color w:val="000000"/>
          <w:sz w:val="28"/>
        </w:rPr>
        <w:t>               жөніндегі сарапшылық ұйым және</w:t>
      </w:r>
      <w:r>
        <w:br/>
      </w:r>
      <w:r>
        <w:rPr>
          <w:rFonts w:ascii="Times New Roman"/>
          <w:b w:val="false"/>
          <w:i w:val="false"/>
          <w:color w:val="000000"/>
          <w:sz w:val="28"/>
        </w:rPr>
        <w:t>
</w:t>
      </w:r>
      <w:r>
        <w:rPr>
          <w:rFonts w:ascii="Times New Roman"/>
          <w:b/>
          <w:i w:val="false"/>
          <w:color w:val="000000"/>
          <w:sz w:val="28"/>
        </w:rPr>
        <w:t>               сарапшы-аудиторлар</w:t>
      </w:r>
    </w:p>
    <w:p>
      <w:pPr>
        <w:spacing w:after="0"/>
        <w:ind w:left="0"/>
        <w:jc w:val="both"/>
      </w:pPr>
      <w:r>
        <w:rPr>
          <w:rFonts w:ascii="Times New Roman"/>
          <w:b w:val="false"/>
          <w:i w:val="false"/>
          <w:color w:val="000000"/>
          <w:sz w:val="28"/>
        </w:rPr>
        <w:t>      1. Сарапшылық ұйым тауардың шығарылған жері, Кеден одағы тауарының немесе шет ел тауарының мәртебесін айқындау туралы срапшы-аудитор толтырған тауардың шығарылған жерін, Кеден одағы тауарының немесе шет ел тауарының мәртебесін айқындау жөніндегі сараптама актісін куәландырады және береді.</w:t>
      </w:r>
      <w:r>
        <w:br/>
      </w:r>
      <w:r>
        <w:rPr>
          <w:rFonts w:ascii="Times New Roman"/>
          <w:b w:val="false"/>
          <w:i w:val="false"/>
          <w:color w:val="000000"/>
          <w:sz w:val="28"/>
        </w:rPr>
        <w:t>
      2. Сәйкестікті растау, аккредиттеу, тауардың шығарылған елін, Кеден одағы тауарының немесе шет ел тауарының мәртебесін айқындау жөніндегі сарапшы-аудиторлар – техникалық реттеу саласындағы уәкілетті орган айқындайтын тәртіппен аттестатталған жеке тұлға.</w:t>
      </w:r>
      <w:r>
        <w:br/>
      </w:r>
      <w:r>
        <w:rPr>
          <w:rFonts w:ascii="Times New Roman"/>
          <w:b w:val="false"/>
          <w:i w:val="false"/>
          <w:color w:val="000000"/>
          <w:sz w:val="28"/>
        </w:rPr>
        <w:t>
      Тауардың шығарылған елін, Кеден одағы тауарының немесе шет ел тауарының мәртебесін айқындау жөніндегі сарапшы-аудиторлар өз қызметін бір сараптама ұйымының құрамында жүзеге асырады.</w:t>
      </w:r>
      <w:r>
        <w:br/>
      </w:r>
      <w:r>
        <w:rPr>
          <w:rFonts w:ascii="Times New Roman"/>
          <w:b w:val="false"/>
          <w:i w:val="false"/>
          <w:color w:val="000000"/>
          <w:sz w:val="28"/>
        </w:rPr>
        <w:t>
      3. Тауардың шығарылған елін, Кеден одағы тауарының немесе шет ел тауарының мәртебесін айқындау жөніндегі сарапшы-аудиторлардың құзыреттілігі тауардың шығарылған елін, Кеден одағы тауарының немесе шет ел тауарының мәртебесін айқындау жөніндегі жұмыстарды орындауға құық беретін техникалық реттеу саласындағы уәкілетті орган белгілеген біліктілік аттестатымен расталады.</w:t>
      </w:r>
      <w:r>
        <w:br/>
      </w:r>
      <w:r>
        <w:rPr>
          <w:rFonts w:ascii="Times New Roman"/>
          <w:b w:val="false"/>
          <w:i w:val="false"/>
          <w:color w:val="000000"/>
          <w:sz w:val="28"/>
        </w:rPr>
        <w:t>
      Біліктілік аттестаттарын алған, тауардың шығарылған елін, Кеден одағы тауарының немесе шет ел тауарының мәртебесін айқындау жөніндегі сарапшы-аудиторлар тауардың шығарылған елін, Кеден одағы тауарының немесе шет ел тауарының мәртебесін айқындау жөніндегі сарапшы-аудиторлар тізіліміне енгізіледі.</w:t>
      </w:r>
      <w:r>
        <w:br/>
      </w:r>
      <w:r>
        <w:rPr>
          <w:rFonts w:ascii="Times New Roman"/>
          <w:b w:val="false"/>
          <w:i w:val="false"/>
          <w:color w:val="000000"/>
          <w:sz w:val="28"/>
        </w:rPr>
        <w:t>
      4. Тауардың шығарылған елін, Кеден одағы тауарының немесе шет ел тауарының мәртебесін айқындау жөніндегі сарапшы-аудиторларды аттестаттау, техникалық реттеу саласындағы уәкілетті орган құратын, тауардың шығарылған елін, Кеден одағы тауарының немесе шет ел тауарының мәртебесін айқындау жөніндегі сарапшы-аудиторларды аттестаттау жөніндегі комиссия жүзеге асырады.</w:t>
      </w:r>
      <w:r>
        <w:br/>
      </w:r>
      <w:r>
        <w:rPr>
          <w:rFonts w:ascii="Times New Roman"/>
          <w:b w:val="false"/>
          <w:i w:val="false"/>
          <w:color w:val="000000"/>
          <w:sz w:val="28"/>
        </w:rPr>
        <w:t xml:space="preserve">
      Тауардың шығарылған елін, Кеден одағы тауарының немесе шет ел тауарының мәртебесін айқындау жөніндегі сарапшы-аудиторларды аттестаттау Қазақстан Республикасының Үкіметі айқындаған тәртіппен бес жылда бір рет жүзеге асырылады. </w:t>
      </w:r>
      <w:r>
        <w:br/>
      </w:r>
      <w:r>
        <w:rPr>
          <w:rFonts w:ascii="Times New Roman"/>
          <w:b w:val="false"/>
          <w:i w:val="false"/>
          <w:color w:val="000000"/>
          <w:sz w:val="28"/>
        </w:rPr>
        <w:t>
      5. Тауардың шығарылған елін, Кеден одағы тауарының немесе шет ел тауарының мәртебесін айқындау жөніндегі сарапшы-аудиторларды аттестаттау жөніндегі комиссия кемінде бес адамнан тұруға тиіс. Тауардың шығарылған елін, Кеден одағы тауарының немесе шет ел тауарының мәртебесін айқындау жөніндегі сарапшы-аудиторларды аттестаттау жөніндегі комиссияның құрамына тауардың шығарылған елін, Кеден одағы тауарының немесе шет ел тауарының мәртебесін айқындау жөніндегі сарапшы-аудиторлар, уәкілетті органның, Ұлттық палатаның және өзге де ұйымдардың өкілдері енгізіледі. Тауардың шығарылған елін, Кеден одағы тауарының немесе шет ел тауарының мәртебесін айқындау жөніндегі сарапшы-аудиторларды аттестаттау жөніндегі комиссияның төрағасы оның мүшелерінің жалпы санының көпшілік дауысымен сайланады.</w:t>
      </w:r>
      <w:r>
        <w:br/>
      </w:r>
      <w:r>
        <w:rPr>
          <w:rFonts w:ascii="Times New Roman"/>
          <w:b w:val="false"/>
          <w:i w:val="false"/>
          <w:color w:val="000000"/>
          <w:sz w:val="28"/>
        </w:rPr>
        <w:t>
      6. Тауардың шығарылған елін, Кеден одағы тауарының немесе шет ел тауарының мәртебесін айқындау жөніндегі сарапшы-аудиторларды аттестаттау жөніндегі комиссияға аттестаттаудан өту үшін мына құжаттар:</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жоғары білім туралы дипломның көшірмесі;</w:t>
      </w:r>
      <w:r>
        <w:br/>
      </w:r>
      <w:r>
        <w:rPr>
          <w:rFonts w:ascii="Times New Roman"/>
          <w:b w:val="false"/>
          <w:i w:val="false"/>
          <w:color w:val="000000"/>
          <w:sz w:val="28"/>
        </w:rPr>
        <w:t>
      4) оқу орталығының жеке тұлғаның теориялық даярлығын растайтын куәлігінің не сертификаттың көшірмесі;</w:t>
      </w:r>
      <w:r>
        <w:br/>
      </w:r>
      <w:r>
        <w:rPr>
          <w:rFonts w:ascii="Times New Roman"/>
          <w:b w:val="false"/>
          <w:i w:val="false"/>
          <w:color w:val="000000"/>
          <w:sz w:val="28"/>
        </w:rPr>
        <w:t>
      5) жеке тұлғаның тауардың шығарылған елін, Кеден одағы тауарының немесе шет ел тауарының мәртебесін айқындау жөніндегі жұмыстарды жүргізуге қатысқанын растайтын, тағылымдамадан өткені туралы он есептің көшірмесі;</w:t>
      </w:r>
      <w:r>
        <w:br/>
      </w:r>
      <w:r>
        <w:rPr>
          <w:rFonts w:ascii="Times New Roman"/>
          <w:b w:val="false"/>
          <w:i w:val="false"/>
          <w:color w:val="000000"/>
          <w:sz w:val="28"/>
        </w:rPr>
        <w:t>
      6) жұмыс орнынан анықтама немесе кемінде екі жыл жалпы жұмыс өтілін растайтын еңбек кітапшасынан үзінді-көшірме табыс етілуге тиіс.</w:t>
      </w:r>
      <w:r>
        <w:br/>
      </w:r>
      <w:r>
        <w:rPr>
          <w:rFonts w:ascii="Times New Roman"/>
          <w:b w:val="false"/>
          <w:i w:val="false"/>
          <w:color w:val="000000"/>
          <w:sz w:val="28"/>
        </w:rPr>
        <w:t>
      7. Тауардың шығарылған елін, Кеден одағы тауарының немесе шет ел тауарының мәртебесін айқындау жөніндегі сарапшы-аудиторлар өз қызметін техникалық реттеу саласындағы уәкілетті орган айқындайтын тәртіппен жүзеге асырады.</w:t>
      </w:r>
      <w:r>
        <w:br/>
      </w:r>
      <w:r>
        <w:rPr>
          <w:rFonts w:ascii="Times New Roman"/>
          <w:b w:val="false"/>
          <w:i w:val="false"/>
          <w:color w:val="000000"/>
          <w:sz w:val="28"/>
        </w:rPr>
        <w:t>
      8. Тауардың шығарылған елін, Кеден одағы тауарының немесе шет ел тауарының мәртебесін айқындау жөніндегі сарапшы-аудиторларға, егер тауар туралы табыс етілген деректер жалған және (немесе) дәйексіз болса, тауардың шығарылуы туралы, Кеден одағы тауарының немесе шет ел тауарының мәртебесін айқындау туралы сараптама актісін жасауға тыйым салынады.</w:t>
      </w:r>
    </w:p>
    <w:p>
      <w:pPr>
        <w:spacing w:after="0"/>
        <w:ind w:left="0"/>
        <w:jc w:val="left"/>
      </w:pPr>
      <w:r>
        <w:rPr>
          <w:rFonts w:ascii="Times New Roman"/>
          <w:b/>
          <w:i w:val="false"/>
          <w:color w:val="000000"/>
        </w:rPr>
        <w:t xml:space="preserve"> § 2. Техникалық регламенттер</w:t>
      </w:r>
    </w:p>
    <w:p>
      <w:pPr>
        <w:spacing w:after="0"/>
        <w:ind w:left="0"/>
        <w:jc w:val="both"/>
      </w:pPr>
      <w:r>
        <w:rPr>
          <w:rFonts w:ascii="Times New Roman"/>
          <w:b/>
          <w:i w:val="false"/>
          <w:color w:val="000000"/>
          <w:sz w:val="28"/>
        </w:rPr>
        <w:t>      166-бап. Техникалық регламенттер талаптары</w:t>
      </w:r>
    </w:p>
    <w:p>
      <w:pPr>
        <w:spacing w:after="0"/>
        <w:ind w:left="0"/>
        <w:jc w:val="both"/>
      </w:pPr>
      <w:r>
        <w:rPr>
          <w:rFonts w:ascii="Times New Roman"/>
          <w:b w:val="false"/>
          <w:i w:val="false"/>
          <w:color w:val="000000"/>
          <w:sz w:val="28"/>
        </w:rPr>
        <w:t>      1. Техникалық регламент – Қазақстан Республикасының кәсіпкерлік саласындағы заңнамаға сәйкес әзірленетін және қолданылатын, өнімге және (немесе) олардың өмірлік процестеріне қойылатын міндетті талаптарды белгілейтін нормативтік құқықтық акт.</w:t>
      </w:r>
      <w:r>
        <w:br/>
      </w:r>
      <w:r>
        <w:rPr>
          <w:rFonts w:ascii="Times New Roman"/>
          <w:b w:val="false"/>
          <w:i w:val="false"/>
          <w:color w:val="000000"/>
          <w:sz w:val="28"/>
        </w:rPr>
        <w:t>
      2. Техникалық регламенттер осы Кодекстің 152-бабында көзделген мақсаттарда әзірленеді және қолданылады.</w:t>
      </w:r>
      <w:r>
        <w:br/>
      </w:r>
      <w:r>
        <w:rPr>
          <w:rFonts w:ascii="Times New Roman"/>
          <w:b w:val="false"/>
          <w:i w:val="false"/>
          <w:color w:val="000000"/>
          <w:sz w:val="28"/>
        </w:rPr>
        <w:t>
      3. Техникалық регламенттерде белгіленген талаптар міндетті болып табылады, Қазақстан Республикасының бүкіл аумағында тікелей қолданыста болады және тиісті техникалық регламенттерге өзгерістер және (немесе) толықтырулар енгізу арқылы өзгертілуі мүмкін.</w:t>
      </w:r>
      <w:r>
        <w:br/>
      </w:r>
      <w:r>
        <w:rPr>
          <w:rFonts w:ascii="Times New Roman"/>
          <w:b w:val="false"/>
          <w:i w:val="false"/>
          <w:color w:val="000000"/>
          <w:sz w:val="28"/>
        </w:rPr>
        <w:t>
      4. Техникалық регламенттерде айқындалған талаптар, Қазақстан Республикасына жануарлармен немесе өсімдіктермен не оларды қайта өңдеу өнімдерімен келетін аурулардың еніп кетуін болдырмауға бағытталған санитариялық және фитосанитариялық шараларды белгілеуді және қолдануды қоспағанда, өнімнің шығарылған еліне және (немесе) шығарылған жеріне қарамастан бірдей үлгіде және теңдей дәрежеде белгіленіп, қолданылады.</w:t>
      </w:r>
      <w:r>
        <w:br/>
      </w:r>
      <w:r>
        <w:rPr>
          <w:rFonts w:ascii="Times New Roman"/>
          <w:b w:val="false"/>
          <w:i w:val="false"/>
          <w:color w:val="000000"/>
          <w:sz w:val="28"/>
        </w:rPr>
        <w:t>
      Санитариялық және фитосанитариялық шаралардың қажеттілігінің, талаптарының және рәсімдерінің өлшемшарттары мұндай өнімдердің бүкіл процесінде олардан келетін зиянның нақты ғылыми негізделген қатер дәрежесіне негізделеді.</w:t>
      </w:r>
      <w:r>
        <w:br/>
      </w:r>
      <w:r>
        <w:rPr>
          <w:rFonts w:ascii="Times New Roman"/>
          <w:b w:val="false"/>
          <w:i w:val="false"/>
          <w:color w:val="000000"/>
          <w:sz w:val="28"/>
        </w:rPr>
        <w:t>
      Қауiп-қатер - зардаптарының ауырлық деңгейi ескерiле отырып, адамның өмiрiне немесе денсаулығына, қоршаған ортаға, оның iшiнде жануарлар мен өсiмдiктер дүниесiне зиян келтiру ықтималдығы түсініледі.</w:t>
      </w:r>
      <w:r>
        <w:br/>
      </w:r>
      <w:r>
        <w:rPr>
          <w:rFonts w:ascii="Times New Roman"/>
          <w:b w:val="false"/>
          <w:i w:val="false"/>
          <w:color w:val="000000"/>
          <w:sz w:val="28"/>
        </w:rPr>
        <w:t>
      5. Процестерге техникалық регламенттерде айқындалған талаптар, егер олар осы Кодекстің 152-бабында көзделген мақсаттарға қол жеткізуге ықпал ете алатын болған жағдайда ғана белгіленеді және қолданылады.</w:t>
      </w:r>
      <w:r>
        <w:br/>
      </w:r>
      <w:r>
        <w:rPr>
          <w:rFonts w:ascii="Times New Roman"/>
          <w:b w:val="false"/>
          <w:i w:val="false"/>
          <w:color w:val="000000"/>
          <w:sz w:val="28"/>
        </w:rPr>
        <w:t>
      6. Техникалық регламенттерде белгіленген талаптар кәсіпкерлік қызметке осы Кодекстің 152-бабында көзделген мақсаттарды орындау үшін қажетті болатыннан басым дәрежеде кедергі келтірмеуге тиіс.</w:t>
      </w:r>
      <w:r>
        <w:br/>
      </w:r>
      <w:r>
        <w:rPr>
          <w:rFonts w:ascii="Times New Roman"/>
          <w:b w:val="false"/>
          <w:i w:val="false"/>
          <w:color w:val="000000"/>
          <w:sz w:val="28"/>
        </w:rPr>
        <w:t>
      7. Техникалық регламент мемлекеттік саясат мүддесіне, материалдық-техникалық базаның дамуына және ғылыми-техникалық даму деңгейіне, сондай-ақ Қазақстан Республикасы ратификациялаған халықаралық шарттарға сәкес келмеген жағдайда техникалық реттеу саласындағы уәкілетті орган мұндай нормативтік құқықтық актінің күшін жою немесе оған өзгерістер енгізу рәсімін бастауға міндетті.</w:t>
      </w:r>
      <w:r>
        <w:br/>
      </w:r>
      <w:r>
        <w:rPr>
          <w:rFonts w:ascii="Times New Roman"/>
          <w:b w:val="false"/>
          <w:i w:val="false"/>
          <w:color w:val="000000"/>
          <w:sz w:val="28"/>
        </w:rPr>
        <w:t>
      8. Техникалық регламентте оны қолданысқа енгізудің мерзімі мен шарттары, техникалық регламентті, нормативтік немесе техникалық құжаттаманың әзірлемесін және (немесе) түзетуді қолданысқа енгізу мәселелері, сондай-ақ өнімді шығарумен байланысты мәселелер ескерілуге тиіс өтпелі кезеңді белгілейтін уақытты көздеуге тиіс.</w:t>
      </w:r>
      <w:r>
        <w:br/>
      </w:r>
      <w:r>
        <w:rPr>
          <w:rFonts w:ascii="Times New Roman"/>
          <w:b w:val="false"/>
          <w:i w:val="false"/>
          <w:color w:val="000000"/>
          <w:sz w:val="28"/>
        </w:rPr>
        <w:t>
      9. Техникалық регламенттердің талаптары, егер өнімді өндіру кезінде үйлестірілген стандарттар пайдаланылса, орындалған деп есептеледі.</w:t>
      </w:r>
      <w:r>
        <w:br/>
      </w:r>
      <w:r>
        <w:rPr>
          <w:rFonts w:ascii="Times New Roman"/>
          <w:b w:val="false"/>
          <w:i w:val="false"/>
          <w:color w:val="000000"/>
          <w:sz w:val="28"/>
        </w:rPr>
        <w:t>
      Үйлестірілген стандарт – техникалық регламенттерде белгіленген талаптарды орындауды қамтамасыз ететін стандарт.</w:t>
      </w:r>
      <w:r>
        <w:br/>
      </w:r>
      <w:r>
        <w:rPr>
          <w:rFonts w:ascii="Times New Roman"/>
          <w:b w:val="false"/>
          <w:i w:val="false"/>
          <w:color w:val="000000"/>
          <w:sz w:val="28"/>
        </w:rPr>
        <w:t>
      Өнімді өндіру кезінде өзге стандарттар да техникалық регламенттерде белгіленген талаптар мен нормалардың орындалуын қамтамасыз еткен жағдайда олар да пайдаланылуы мүмкін.</w:t>
      </w:r>
    </w:p>
    <w:p>
      <w:pPr>
        <w:spacing w:after="0"/>
        <w:ind w:left="0"/>
        <w:jc w:val="both"/>
      </w:pPr>
      <w:r>
        <w:rPr>
          <w:rFonts w:ascii="Times New Roman"/>
          <w:b/>
          <w:i w:val="false"/>
          <w:color w:val="000000"/>
          <w:sz w:val="28"/>
        </w:rPr>
        <w:t>      167-бап. Техникалық регламенттердің мазмұны</w:t>
      </w:r>
    </w:p>
    <w:p>
      <w:pPr>
        <w:spacing w:after="0"/>
        <w:ind w:left="0"/>
        <w:jc w:val="both"/>
      </w:pPr>
      <w:r>
        <w:rPr>
          <w:rFonts w:ascii="Times New Roman"/>
          <w:b w:val="false"/>
          <w:i w:val="false"/>
          <w:color w:val="000000"/>
          <w:sz w:val="28"/>
        </w:rPr>
        <w:t>      1. Техникалық регламенттерде келтірілетін зиян қатерінің дәрежесі ескеріле отырып, өнімдердің, процестердің қауіпсіздігін қамтамасыз ететін ең аз қажетті талаптар белгіленеді.</w:t>
      </w:r>
      <w:r>
        <w:br/>
      </w:r>
      <w:r>
        <w:rPr>
          <w:rFonts w:ascii="Times New Roman"/>
          <w:b w:val="false"/>
          <w:i w:val="false"/>
          <w:color w:val="000000"/>
          <w:sz w:val="28"/>
        </w:rPr>
        <w:t>
      2. Техникалық регламентте:</w:t>
      </w:r>
      <w:r>
        <w:br/>
      </w:r>
      <w:r>
        <w:rPr>
          <w:rFonts w:ascii="Times New Roman"/>
          <w:b w:val="false"/>
          <w:i w:val="false"/>
          <w:color w:val="000000"/>
          <w:sz w:val="28"/>
        </w:rPr>
        <w:t>
      1) оның талаптары қолданылатын өнімдердің, процестердің түбегейлі тізбесі;</w:t>
      </w:r>
      <w:r>
        <w:br/>
      </w:r>
      <w:r>
        <w:rPr>
          <w:rFonts w:ascii="Times New Roman"/>
          <w:b w:val="false"/>
          <w:i w:val="false"/>
          <w:color w:val="000000"/>
          <w:sz w:val="28"/>
        </w:rPr>
        <w:t>
      2) техникалық регламенттерді қабылдау мақсаттарына жетудi қамтамасыз ететiн өнiмнiң, процестердiң сипаттамаларына қойылатын талаптар қамтылуға тиiс.</w:t>
      </w:r>
      <w:r>
        <w:br/>
      </w:r>
      <w:r>
        <w:rPr>
          <w:rFonts w:ascii="Times New Roman"/>
          <w:b w:val="false"/>
          <w:i w:val="false"/>
          <w:color w:val="000000"/>
          <w:sz w:val="28"/>
        </w:rPr>
        <w:t>
      Техникалық регламенттерде өнiмнiң сынамаларын iрiктеу және оны сынақтан өткiзу ережелерi, сәйкестiктi растаудың ережелерi мен нысандары (оның iшiнде сәйкестiктi растау схемалары) және (немесе) терминологияға, буып-түюге, таңбалауға немесе затбелгi жапсыруға және оларды түсiру ережелерiне қойылатын талаптар болуы мүмкiн.</w:t>
      </w:r>
      <w:r>
        <w:br/>
      </w:r>
      <w:r>
        <w:rPr>
          <w:rFonts w:ascii="Times New Roman"/>
          <w:b w:val="false"/>
          <w:i w:val="false"/>
          <w:color w:val="000000"/>
          <w:sz w:val="28"/>
        </w:rPr>
        <w:t>
      3. Техникалық регламенттерде, келтiрiлетiн зиянның деңгейi ескерiлетiн, өнiмнiң конструкциясы мен орындалуына қойылатын талаптардың болмауы салдарынан осы Кодекстің 152-бабында көзделген мақсаттарға жету қамтамасыз етiлмейтiн жағдайларды қоспағанда, өнiмнiң конструкциясы мен орындалуына қойылатын талаптар қамтылуға тиiс.</w:t>
      </w:r>
      <w:r>
        <w:br/>
      </w:r>
      <w:r>
        <w:rPr>
          <w:rFonts w:ascii="Times New Roman"/>
          <w:b w:val="false"/>
          <w:i w:val="false"/>
          <w:color w:val="000000"/>
          <w:sz w:val="28"/>
        </w:rPr>
        <w:t>
      4. Егер шет мемлекеттердiң, халықаралық және өңiрлiк ұйымдардың нормалары мен стандарттары осы Кодекстің 152-бабында көзделген мақсаттарға сәйкес келсе, олар техникалық регламенттердi әзiрлеу кезiнде негiз ретiнде толық немесе iшiнара қолданылуы мүмкiн.</w:t>
      </w:r>
      <w:r>
        <w:br/>
      </w:r>
      <w:r>
        <w:rPr>
          <w:rFonts w:ascii="Times New Roman"/>
          <w:b w:val="false"/>
          <w:i w:val="false"/>
          <w:color w:val="000000"/>
          <w:sz w:val="28"/>
        </w:rPr>
        <w:t>
      5. Ұзақ пайдаланған кезде жол берiлетiн қатер деңгейiн анықтауға мүмкiндiк бермейтiн факторларға байланысты зиян келтiруi мүмкiн өнiмге қойылатын талаптарды айқындау мүмкiн болмаған жағдайда, техникалық регламенттерде тұтынушыны өнiмнiң ықтимал зияны туралы және оған байланысты факторлар туралы хабардар етуге қатысты талаптар болуға тиiс.</w:t>
      </w:r>
      <w:r>
        <w:br/>
      </w:r>
      <w:r>
        <w:rPr>
          <w:rFonts w:ascii="Times New Roman"/>
          <w:b w:val="false"/>
          <w:i w:val="false"/>
          <w:color w:val="000000"/>
          <w:sz w:val="28"/>
        </w:rPr>
        <w:t>
      6. Техникалық регламенттерде зиян келтiру қатерiнiң деңгейiн ескере отырып, техникалық реттеу объектiлерiне:</w:t>
      </w:r>
      <w:r>
        <w:br/>
      </w:r>
      <w:r>
        <w:rPr>
          <w:rFonts w:ascii="Times New Roman"/>
          <w:b w:val="false"/>
          <w:i w:val="false"/>
          <w:color w:val="000000"/>
          <w:sz w:val="28"/>
        </w:rPr>
        <w:t>
      1) азаматтардың жекелеген санаттарын (кәмелетке толмағандарды, жүктi әйелдердi, бала емiзетiн аналарды, мүгедектердi) қорғауды қамтамасыз ететiн;</w:t>
      </w:r>
      <w:r>
        <w:br/>
      </w:r>
      <w:r>
        <w:rPr>
          <w:rFonts w:ascii="Times New Roman"/>
          <w:b w:val="false"/>
          <w:i w:val="false"/>
          <w:color w:val="000000"/>
          <w:sz w:val="28"/>
        </w:rPr>
        <w:t>
      2) егер мұндай талаптардың болмауы климаттық және географиялық ерекшелiктерге байланысты осы Кодекстің 152-бабында көзделген мақсаттарға жете алмауға әкеп соғатын болса, Қазақстан Республикасының жекелеген әкiмшiлiк-аумақтық бiрлiктерiнде қолданылатын;</w:t>
      </w:r>
      <w:r>
        <w:br/>
      </w:r>
      <w:r>
        <w:rPr>
          <w:rFonts w:ascii="Times New Roman"/>
          <w:b w:val="false"/>
          <w:i w:val="false"/>
          <w:color w:val="000000"/>
          <w:sz w:val="28"/>
        </w:rPr>
        <w:t>
      3) техногендiк сипаттағы төтенше жағдайлар кезiнде адам өмiрi мен денсаулығына, Қазақстан Республикасының және басқа да iргелес мемлекеттердiң қоршаған ортасына қауiп төндiретiн трансшекаралық қауiптi өндiрiстiк объектiлерге қойылатын арнайы талаптар болуы мүмкiн.</w:t>
      </w:r>
      <w:r>
        <w:br/>
      </w:r>
      <w:r>
        <w:rPr>
          <w:rFonts w:ascii="Times New Roman"/>
          <w:b w:val="false"/>
          <w:i w:val="false"/>
          <w:color w:val="000000"/>
          <w:sz w:val="28"/>
        </w:rPr>
        <w:t xml:space="preserve">
      7. Өнiмнiң, процестердiң қауiпсiздiгiн қамтамасыз ететiн талаптар техникалық регламенттерде ғана белгiленедi. </w:t>
      </w:r>
    </w:p>
    <w:p>
      <w:pPr>
        <w:spacing w:after="0"/>
        <w:ind w:left="0"/>
        <w:jc w:val="both"/>
      </w:pPr>
      <w:r>
        <w:rPr>
          <w:rFonts w:ascii="Times New Roman"/>
          <w:b/>
          <w:i w:val="false"/>
          <w:color w:val="000000"/>
          <w:sz w:val="28"/>
        </w:rPr>
        <w:t>      168-бап. Техникалық регламентті әзiрлеу, сараптау,</w:t>
      </w:r>
      <w:r>
        <w:br/>
      </w:r>
      <w:r>
        <w:rPr>
          <w:rFonts w:ascii="Times New Roman"/>
          <w:b w:val="false"/>
          <w:i w:val="false"/>
          <w:color w:val="000000"/>
          <w:sz w:val="28"/>
        </w:rPr>
        <w:t>
</w:t>
      </w:r>
      <w:r>
        <w:rPr>
          <w:rFonts w:ascii="Times New Roman"/>
          <w:b/>
          <w:i w:val="false"/>
          <w:color w:val="000000"/>
          <w:sz w:val="28"/>
        </w:rPr>
        <w:t>               қабылдау, өзгерту және оның күшiн жою</w:t>
      </w:r>
      <w:r>
        <w:br/>
      </w:r>
      <w:r>
        <w:rPr>
          <w:rFonts w:ascii="Times New Roman"/>
          <w:b w:val="false"/>
          <w:i w:val="false"/>
          <w:color w:val="000000"/>
          <w:sz w:val="28"/>
        </w:rPr>
        <w:t>
</w:t>
      </w:r>
      <w:r>
        <w:rPr>
          <w:rFonts w:ascii="Times New Roman"/>
          <w:b/>
          <w:i w:val="false"/>
          <w:color w:val="000000"/>
          <w:sz w:val="28"/>
        </w:rPr>
        <w:t>               ерекшелiктерi</w:t>
      </w:r>
    </w:p>
    <w:p>
      <w:pPr>
        <w:spacing w:after="0"/>
        <w:ind w:left="0"/>
        <w:jc w:val="both"/>
      </w:pPr>
      <w:r>
        <w:rPr>
          <w:rFonts w:ascii="Times New Roman"/>
          <w:b w:val="false"/>
          <w:i w:val="false"/>
          <w:color w:val="000000"/>
          <w:sz w:val="28"/>
        </w:rPr>
        <w:t>      1. Техникалық регламент, техникалық регламентке өзгерiстер және (немесе) толықтырулар осы Кодекстің ережелерi ескеріле отырып, белгiленген тәртiппен әзiрленедi, қабылданады және күшiн жоюға жатады.</w:t>
      </w:r>
      <w:r>
        <w:br/>
      </w:r>
      <w:r>
        <w:rPr>
          <w:rFonts w:ascii="Times New Roman"/>
          <w:b w:val="false"/>
          <w:i w:val="false"/>
          <w:color w:val="000000"/>
          <w:sz w:val="28"/>
        </w:rPr>
        <w:t>
      2. Техникалық регламенттердi әзiрлеу, өзгерту, толықтыру немесе оның күшiн жою жөнiндегi ұсыныстарды құзыретiне мiндеттi ережелер мен нормаларды белгiлеу кiретiн мемлекеттiк органдар стандарттау жөнiндегi техникалық комитеттердiң, мүдделi тараптардың ұсыныстарын ескере отырып дайындайды және техникалық реттеу саласындағы уәкiлеттi органға ұсынады.</w:t>
      </w:r>
      <w:r>
        <w:br/>
      </w:r>
      <w:r>
        <w:rPr>
          <w:rFonts w:ascii="Times New Roman"/>
          <w:b w:val="false"/>
          <w:i w:val="false"/>
          <w:color w:val="000000"/>
          <w:sz w:val="28"/>
        </w:rPr>
        <w:t xml:space="preserve">
      3. Техникалық реттеу саласындағы уәкiлеттi орган техникалық регламенттердi әзiрлеу жөнiндегi жоспардың жобасын жасайды және оны Қазақстан Республикасының Үкiметiне бекiту үшiн ұсынады. Техникалық регламенттердi әзiрлеу жөнiндегi бекiтiлген жоспар бекiтiлген күннен бастап бiр ай iшiнде жариялануға тиiс. </w:t>
      </w:r>
      <w:r>
        <w:br/>
      </w:r>
      <w:r>
        <w:rPr>
          <w:rFonts w:ascii="Times New Roman"/>
          <w:b w:val="false"/>
          <w:i w:val="false"/>
          <w:color w:val="000000"/>
          <w:sz w:val="28"/>
        </w:rPr>
        <w:t xml:space="preserve">
      Техникалық регламенттердi әзiрлеу жөнiндегi жоспарда көзделмеген техникалық регламенттердi әзiрлеу жөнiндегi жұмыстарды бюджет қаражаты есебiнен қаржыландыруға жол берiлмейдi. </w:t>
      </w:r>
      <w:r>
        <w:br/>
      </w:r>
      <w:r>
        <w:rPr>
          <w:rFonts w:ascii="Times New Roman"/>
          <w:b w:val="false"/>
          <w:i w:val="false"/>
          <w:color w:val="000000"/>
          <w:sz w:val="28"/>
        </w:rPr>
        <w:t>
      4. Техникалық регламенттiң жобасын әзiрлеген мемлекеттiк орган жобаны, нормативтiк құқықтық актiге өзгерiстер мен толықтыруларды немесе оның күшiн жоюды әзiрлей бастаған кезден бастап бiр айдан кешiктiрмей, ресми басылымға және жалпыға ортақ пайдаланылатын ақпараттық жүйеге техникалық регламенттiң жобасын әзiрлеу, оған өзгерiстер және (немесе) толықтырулар енгiзу немесе оның күшiн жою туралы белгіленген нысанда хабарлама бередi.</w:t>
      </w:r>
      <w:r>
        <w:br/>
      </w:r>
      <w:r>
        <w:rPr>
          <w:rFonts w:ascii="Times New Roman"/>
          <w:b w:val="false"/>
          <w:i w:val="false"/>
          <w:color w:val="000000"/>
          <w:sz w:val="28"/>
        </w:rPr>
        <w:t>
      5. Егер техникалық регламенттерде белгiленген талаптар тиiстi халықаралық стандарттардың талаптарына сай келмесе немесе тиiстi халықаралық стандарттар жоқ болса немесе техникалық регламенттерде белгiленген талаптар өнiмнiң Қазақстан Республикасына импортының немесе Қазақстан Республикасынан экспортының жағдайларына әсер етуi мүмкiн болса, техникалық регламенттiң жобасын әзiрлеген мемлекеттiк орган техникалық реттеу саласындағы уәкiлеттi орган арқылы:</w:t>
      </w:r>
      <w:r>
        <w:br/>
      </w:r>
      <w:r>
        <w:rPr>
          <w:rFonts w:ascii="Times New Roman"/>
          <w:b w:val="false"/>
          <w:i w:val="false"/>
          <w:color w:val="000000"/>
          <w:sz w:val="28"/>
        </w:rPr>
        <w:t xml:space="preserve">
      1) техникалық регламент қолданылатын өнiм тiзбесi, актiнiң мақсаты мен оны әзiрлеу қажеттiгi туралы хабарлайды; </w:t>
      </w:r>
      <w:r>
        <w:br/>
      </w:r>
      <w:r>
        <w:rPr>
          <w:rFonts w:ascii="Times New Roman"/>
          <w:b w:val="false"/>
          <w:i w:val="false"/>
          <w:color w:val="000000"/>
          <w:sz w:val="28"/>
        </w:rPr>
        <w:t xml:space="preserve">
      2) техникалық регламент туралы егжей-тегжейлi мәлiметтердi немесе мазмұны халықаралық стандарттар талаптарына сай келмейтiн нормаларын көрсете отырып, оның көшiрмесiн мүдделi тараптардың және шет мемлекеттердiң сауал салуы бойынша табыс етедi. </w:t>
      </w:r>
      <w:r>
        <w:br/>
      </w:r>
      <w:r>
        <w:rPr>
          <w:rFonts w:ascii="Times New Roman"/>
          <w:b w:val="false"/>
          <w:i w:val="false"/>
          <w:color w:val="000000"/>
          <w:sz w:val="28"/>
        </w:rPr>
        <w:t xml:space="preserve">
      6. Техникалық регламенттiң жобасын әзiрлеу туралы хабарлама жарияланған кезден бастап оның жобасы мүдделi тараптардың танысуы үшiн қолжетiмдi болуға тиiс. </w:t>
      </w:r>
      <w:r>
        <w:br/>
      </w:r>
      <w:r>
        <w:rPr>
          <w:rFonts w:ascii="Times New Roman"/>
          <w:b w:val="false"/>
          <w:i w:val="false"/>
          <w:color w:val="000000"/>
          <w:sz w:val="28"/>
        </w:rPr>
        <w:t>
      7. Техникалық регламенттiң жобасын әзiрлеген мемлекеттiк орган:</w:t>
      </w:r>
      <w:r>
        <w:br/>
      </w:r>
      <w:r>
        <w:rPr>
          <w:rFonts w:ascii="Times New Roman"/>
          <w:b w:val="false"/>
          <w:i w:val="false"/>
          <w:color w:val="000000"/>
          <w:sz w:val="28"/>
        </w:rPr>
        <w:t xml:space="preserve">
      1) жобаны жария талқылауды ұйымдастырады; </w:t>
      </w:r>
      <w:r>
        <w:br/>
      </w:r>
      <w:r>
        <w:rPr>
          <w:rFonts w:ascii="Times New Roman"/>
          <w:b w:val="false"/>
          <w:i w:val="false"/>
          <w:color w:val="000000"/>
          <w:sz w:val="28"/>
        </w:rPr>
        <w:t xml:space="preserve">
      2) алынған ескертпелердi ескере отырып жобаны пысықтайды және оны техникалық реттеу саласындағы уәкiлеттi органның ресми басылымына және жалпыға ортақ пайдаланылатын ақпараттық жүйеге орналастырады; </w:t>
      </w:r>
      <w:r>
        <w:br/>
      </w:r>
      <w:r>
        <w:rPr>
          <w:rFonts w:ascii="Times New Roman"/>
          <w:b w:val="false"/>
          <w:i w:val="false"/>
          <w:color w:val="000000"/>
          <w:sz w:val="28"/>
        </w:rPr>
        <w:t xml:space="preserve">
      3) техникалық регламенттiң жобасына алынған ескертпелердi мүдделi тараптарға олардың сұрау салуы бойынша бередi. </w:t>
      </w:r>
      <w:r>
        <w:br/>
      </w:r>
      <w:r>
        <w:rPr>
          <w:rFonts w:ascii="Times New Roman"/>
          <w:b w:val="false"/>
          <w:i w:val="false"/>
          <w:color w:val="000000"/>
          <w:sz w:val="28"/>
        </w:rPr>
        <w:t xml:space="preserve">
      8. Техникалық регламенттiң жобасын жария талқылау мерзiмi (оны әзiрлеу туралы хабарлама жарияланған күннен бастап жария талқылаудың аяқталғаны туралы хабарландыру жарияланған күнге дейiн) кемiнде күнтiзбелiк алпыс күн болуға тиiс. </w:t>
      </w:r>
      <w:r>
        <w:br/>
      </w:r>
      <w:r>
        <w:rPr>
          <w:rFonts w:ascii="Times New Roman"/>
          <w:b w:val="false"/>
          <w:i w:val="false"/>
          <w:color w:val="000000"/>
          <w:sz w:val="28"/>
        </w:rPr>
        <w:t xml:space="preserve">
      9. Техникалық регламенттің жобасын жария талқылаудың аяқталғаны туралы хабарлама техникалық реттеу саласындағы уәкiлеттi органның ресми басылымында және жалпыға ортақ пайдаланылатын ақпараттық жүйеде жариялануға тиiс және онда жобамен және алынған ескертпелердiң тiзбесiмен танысу тәсiлi, техникалық регламенттiң жобасын әзiрлеген мемлекеттiк органның атауы, оның почта және электрондық мекен-жайы туралы ақпарат болуға тиiс. </w:t>
      </w:r>
      <w:r>
        <w:br/>
      </w:r>
      <w:r>
        <w:rPr>
          <w:rFonts w:ascii="Times New Roman"/>
          <w:b w:val="false"/>
          <w:i w:val="false"/>
          <w:color w:val="000000"/>
          <w:sz w:val="28"/>
        </w:rPr>
        <w:t>
      10. Техникалық регламент жобасының түпкiлiктi редакциясы Қазақстан Республикасының заңнамасында белгiленген тәртiппен қабылдау үшiн ұсынылады.</w:t>
      </w:r>
      <w:r>
        <w:br/>
      </w:r>
      <w:r>
        <w:rPr>
          <w:rFonts w:ascii="Times New Roman"/>
          <w:b w:val="false"/>
          <w:i w:val="false"/>
          <w:color w:val="000000"/>
          <w:sz w:val="28"/>
        </w:rPr>
        <w:t xml:space="preserve">
      11. Техникалық регламенттi қабылдау күнi мен қолданысқа енгізу немесе күшiн жою күнi аралығында оның талаптарының сақталуын қамтамасыз ету жөнiндегi iс-шараларды жүзеге асыру үшiн қажеттi уақыт кезеңi көзделуге тиiс. </w:t>
      </w:r>
      <w:r>
        <w:br/>
      </w:r>
      <w:r>
        <w:rPr>
          <w:rFonts w:ascii="Times New Roman"/>
          <w:b w:val="false"/>
          <w:i w:val="false"/>
          <w:color w:val="000000"/>
          <w:sz w:val="28"/>
        </w:rPr>
        <w:t>
      12. Техникалық регламенттi төтенше жағдайларға (адамның өмiрi мен денсаулығына, қоршаған ортаға немесе ұлттық қауiпсiздiкке тiкелей қатер төнуiне) байланысты әзiрлеу, қабылдау және қолданысқа енгiзу қажет болған кезде техникалық регламент жария талқылаусыз қабылданады.</w:t>
      </w:r>
      <w:r>
        <w:br/>
      </w:r>
      <w:r>
        <w:rPr>
          <w:rFonts w:ascii="Times New Roman"/>
          <w:b w:val="false"/>
          <w:i w:val="false"/>
          <w:color w:val="000000"/>
          <w:sz w:val="28"/>
        </w:rPr>
        <w:t>
      Техникалық регламенттi қабылдау туралы хабарлама уәкiлеттi органның ресми басылымында және ортақ пайдаланылатын ақпараттық жүйеде жариялануға, сондай-ақ Дүниежүзiлiк сауда ұйымының Хатшылығына жолдануға тиiс.</w:t>
      </w:r>
    </w:p>
    <w:p>
      <w:pPr>
        <w:spacing w:after="0"/>
        <w:ind w:left="0"/>
        <w:jc w:val="left"/>
      </w:pPr>
      <w:r>
        <w:rPr>
          <w:rFonts w:ascii="Times New Roman"/>
          <w:b/>
          <w:i w:val="false"/>
          <w:color w:val="000000"/>
        </w:rPr>
        <w:t xml:space="preserve"> § 3. Стандарттау</w:t>
      </w:r>
    </w:p>
    <w:p>
      <w:pPr>
        <w:spacing w:after="0"/>
        <w:ind w:left="0"/>
        <w:jc w:val="both"/>
      </w:pPr>
      <w:r>
        <w:rPr>
          <w:rFonts w:ascii="Times New Roman"/>
          <w:b/>
          <w:i w:val="false"/>
          <w:color w:val="000000"/>
          <w:sz w:val="28"/>
        </w:rPr>
        <w:t>      169-бап. Стантарттау ұғымы</w:t>
      </w:r>
    </w:p>
    <w:p>
      <w:pPr>
        <w:spacing w:after="0"/>
        <w:ind w:left="0"/>
        <w:jc w:val="both"/>
      </w:pPr>
      <w:r>
        <w:rPr>
          <w:rFonts w:ascii="Times New Roman"/>
          <w:b w:val="false"/>
          <w:i w:val="false"/>
          <w:color w:val="000000"/>
          <w:sz w:val="28"/>
        </w:rPr>
        <w:t>      Стандарттау – нақты қойылып отырған және ықтимал мiндеттерге қатысты көпшiлiкке ортақ, көп мәрте және ерiктi пайдалану үшiн ережелер белгiлеу арқылы өнiмге, көрсетiлетiн қызметке және процестерге қойылатын талаптарды ретке келтiрудiң оңтайлы деңгейiне қол жеткiзуге бағытталған қызмет.</w:t>
      </w:r>
    </w:p>
    <w:p>
      <w:pPr>
        <w:spacing w:after="0"/>
        <w:ind w:left="0"/>
        <w:jc w:val="both"/>
      </w:pPr>
      <w:r>
        <w:rPr>
          <w:rFonts w:ascii="Times New Roman"/>
          <w:b/>
          <w:i w:val="false"/>
          <w:color w:val="000000"/>
          <w:sz w:val="28"/>
        </w:rPr>
        <w:t>      170-бап. Қазақстан Республикасының стандарттау жөнiндегi</w:t>
      </w:r>
      <w:r>
        <w:br/>
      </w:r>
      <w:r>
        <w:rPr>
          <w:rFonts w:ascii="Times New Roman"/>
          <w:b w:val="false"/>
          <w:i w:val="false"/>
          <w:color w:val="000000"/>
          <w:sz w:val="28"/>
        </w:rPr>
        <w:t>
</w:t>
      </w:r>
      <w:r>
        <w:rPr>
          <w:rFonts w:ascii="Times New Roman"/>
          <w:b/>
          <w:i w:val="false"/>
          <w:color w:val="000000"/>
          <w:sz w:val="28"/>
        </w:rPr>
        <w:t>               нормативтiк құжаттары</w:t>
      </w:r>
    </w:p>
    <w:p>
      <w:pPr>
        <w:spacing w:after="0"/>
        <w:ind w:left="0"/>
        <w:jc w:val="both"/>
      </w:pPr>
      <w:r>
        <w:rPr>
          <w:rFonts w:ascii="Times New Roman"/>
          <w:b w:val="false"/>
          <w:i w:val="false"/>
          <w:color w:val="000000"/>
          <w:sz w:val="28"/>
        </w:rPr>
        <w:t>      1. Стандарттау жөнiндегi нормативтiк құжат - стандарттау жөнiндегi қызметтiң әр түрiне немесе оның нәтижелерiне қатысты нормаларды, қағидаларды, сипаттамаларды, қағидаттарды белгiлейтiн құжат.</w:t>
      </w:r>
      <w:r>
        <w:br/>
      </w:r>
      <w:r>
        <w:rPr>
          <w:rFonts w:ascii="Times New Roman"/>
          <w:b w:val="false"/>
          <w:i w:val="false"/>
          <w:color w:val="000000"/>
          <w:sz w:val="28"/>
        </w:rPr>
        <w:t>
      Стандарт – көп мәрте және ерiктi түрде пайдалану мақсатында техникалық реттеу объектiлерiне қағидаларды, жалпы қағидаттар мен сипаттамаларды белгiлейтiн құжат.</w:t>
      </w:r>
      <w:r>
        <w:br/>
      </w:r>
      <w:r>
        <w:rPr>
          <w:rFonts w:ascii="Times New Roman"/>
          <w:b w:val="false"/>
          <w:i w:val="false"/>
          <w:color w:val="000000"/>
          <w:sz w:val="28"/>
        </w:rPr>
        <w:t>
      2. Қазақстан Республикасының аумағында қолданылатын стандарттау жөнiндегi нормативтiк құжаттарға:</w:t>
      </w:r>
      <w:r>
        <w:br/>
      </w:r>
      <w:r>
        <w:rPr>
          <w:rFonts w:ascii="Times New Roman"/>
          <w:b w:val="false"/>
          <w:i w:val="false"/>
          <w:color w:val="000000"/>
          <w:sz w:val="28"/>
        </w:rPr>
        <w:t xml:space="preserve">
      1) халықаралық стандарттар; </w:t>
      </w:r>
      <w:r>
        <w:br/>
      </w:r>
      <w:r>
        <w:rPr>
          <w:rFonts w:ascii="Times New Roman"/>
          <w:b w:val="false"/>
          <w:i w:val="false"/>
          <w:color w:val="000000"/>
          <w:sz w:val="28"/>
        </w:rPr>
        <w:t xml:space="preserve">
      2) өңiрлiк стандарттар және техникалық-экономикалық ақпарат жіктеуіштері, стандарттау жөнiндегi қағидалар мен ұсынымдар; </w:t>
      </w:r>
      <w:r>
        <w:br/>
      </w:r>
      <w:r>
        <w:rPr>
          <w:rFonts w:ascii="Times New Roman"/>
          <w:b w:val="false"/>
          <w:i w:val="false"/>
          <w:color w:val="000000"/>
          <w:sz w:val="28"/>
        </w:rPr>
        <w:t>
      3) Қазақстан Республикасының ұлттық стандарттары мен техникалық-экономикалық ақпарат жіктеуіштері;</w:t>
      </w:r>
      <w:r>
        <w:br/>
      </w:r>
      <w:r>
        <w:rPr>
          <w:rFonts w:ascii="Times New Roman"/>
          <w:b w:val="false"/>
          <w:i w:val="false"/>
          <w:color w:val="000000"/>
          <w:sz w:val="28"/>
        </w:rPr>
        <w:t xml:space="preserve">
      4) ұйымдар стандарттары; </w:t>
      </w:r>
      <w:r>
        <w:br/>
      </w:r>
      <w:r>
        <w:rPr>
          <w:rFonts w:ascii="Times New Roman"/>
          <w:b w:val="false"/>
          <w:i w:val="false"/>
          <w:color w:val="000000"/>
          <w:sz w:val="28"/>
        </w:rPr>
        <w:t>
      5) Қазақстан Республикасының стандарттау жөнiндегi ұсынымдары;</w:t>
      </w:r>
      <w:r>
        <w:br/>
      </w:r>
      <w:r>
        <w:rPr>
          <w:rFonts w:ascii="Times New Roman"/>
          <w:b w:val="false"/>
          <w:i w:val="false"/>
          <w:color w:val="000000"/>
          <w:sz w:val="28"/>
        </w:rPr>
        <w:t>
      6) шет мемлекеттердiң стандарттары, шет мемлекеттердің ұйымдарының стандарттары, техникалық-экономикалық ақпарат жiктеуiштері, стандарттау жөнiндегi қағидалары, нормалары мен ұсынымдары;</w:t>
      </w:r>
      <w:r>
        <w:br/>
      </w:r>
      <w:r>
        <w:rPr>
          <w:rFonts w:ascii="Times New Roman"/>
          <w:b w:val="false"/>
          <w:i w:val="false"/>
          <w:color w:val="000000"/>
          <w:sz w:val="28"/>
        </w:rPr>
        <w:t>
      7) үкіметтік емес стандарт;</w:t>
      </w:r>
      <w:r>
        <w:br/>
      </w:r>
      <w:r>
        <w:rPr>
          <w:rFonts w:ascii="Times New Roman"/>
          <w:b w:val="false"/>
          <w:i w:val="false"/>
          <w:color w:val="000000"/>
          <w:sz w:val="28"/>
        </w:rPr>
        <w:t>
      8) консорциум стандарты;</w:t>
      </w:r>
      <w:r>
        <w:br/>
      </w:r>
      <w:r>
        <w:rPr>
          <w:rFonts w:ascii="Times New Roman"/>
          <w:b w:val="false"/>
          <w:i w:val="false"/>
          <w:color w:val="000000"/>
          <w:sz w:val="28"/>
        </w:rPr>
        <w:t>
      9) алдын ала ұлттық стандарт жатады.</w:t>
      </w:r>
      <w:r>
        <w:br/>
      </w:r>
      <w:r>
        <w:rPr>
          <w:rFonts w:ascii="Times New Roman"/>
          <w:b w:val="false"/>
          <w:i w:val="false"/>
          <w:color w:val="000000"/>
          <w:sz w:val="28"/>
        </w:rPr>
        <w:t>
      3. Ұйым стандарттарын, консорциум стандарттарын және әскери және қос мақсаттағы тауарларға (өнімге), жұмыстар мен көрсетілетін қызметтерге арналған әскери стандарттарды қоспағанда, осы бапта көрсетілген стандарттау жөнiндегi нормативтiк құжаттардың ресми басылымдарын таратуды қызметінің негізгі нысанасы стандарттау жөніндегі нормативтік құжаттарды әзірлеу, стандарттау жөніндегі халықаралық ұйымдардың жұмысына қатысу және шетелдік ұйымдармен өзара іс-қимыл жасау болып табылатын стандарттау жөніндегі ұйымдар техникалық реттеу саласындағы уәкілетті орган айқындайтын тәртіппен жүзеге асырады.</w:t>
      </w:r>
    </w:p>
    <w:p>
      <w:pPr>
        <w:spacing w:after="0"/>
        <w:ind w:left="0"/>
        <w:jc w:val="both"/>
      </w:pPr>
      <w:r>
        <w:rPr>
          <w:rFonts w:ascii="Times New Roman"/>
          <w:b/>
          <w:i w:val="false"/>
          <w:color w:val="000000"/>
          <w:sz w:val="28"/>
        </w:rPr>
        <w:t>      171-бап. Ұлттық стандарттар</w:t>
      </w:r>
    </w:p>
    <w:p>
      <w:pPr>
        <w:spacing w:after="0"/>
        <w:ind w:left="0"/>
        <w:jc w:val="both"/>
      </w:pPr>
      <w:r>
        <w:rPr>
          <w:rFonts w:ascii="Times New Roman"/>
          <w:b w:val="false"/>
          <w:i w:val="false"/>
          <w:color w:val="000000"/>
          <w:sz w:val="28"/>
        </w:rPr>
        <w:t>      1. Ұлттық стандарт – техникалық реттеу саласындағы уәкілетті орган бекіткен және тұтынушылардың кең тобына қолжетімді стандарт.</w:t>
      </w:r>
      <w:r>
        <w:br/>
      </w:r>
      <w:r>
        <w:rPr>
          <w:rFonts w:ascii="Times New Roman"/>
          <w:b w:val="false"/>
          <w:i w:val="false"/>
          <w:color w:val="000000"/>
          <w:sz w:val="28"/>
        </w:rPr>
        <w:t>
      2. Ұлттық стандарттар, егер Қазақстан Республикасының заңдарында немесе техникалық регламенттерде бұл туралы нұсқаулар қамтылған болса, міндетті болып табылады.</w:t>
      </w:r>
      <w:r>
        <w:br/>
      </w:r>
      <w:r>
        <w:rPr>
          <w:rFonts w:ascii="Times New Roman"/>
          <w:b w:val="false"/>
          <w:i w:val="false"/>
          <w:color w:val="000000"/>
          <w:sz w:val="28"/>
        </w:rPr>
        <w:t>
      3. Ұлттық стандарттар:</w:t>
      </w:r>
      <w:r>
        <w:br/>
      </w:r>
      <w:r>
        <w:rPr>
          <w:rFonts w:ascii="Times New Roman"/>
          <w:b w:val="false"/>
          <w:i w:val="false"/>
          <w:color w:val="000000"/>
          <w:sz w:val="28"/>
        </w:rPr>
        <w:t>
      1) мемлекеттiк техникалық реттеу жүйесiнiң жалпы ұйымдастырушылық-әдiстемелiк ережелерiн белгiлейтiн, негiзге алынатын стандарттар;</w:t>
      </w:r>
      <w:r>
        <w:br/>
      </w:r>
      <w:r>
        <w:rPr>
          <w:rFonts w:ascii="Times New Roman"/>
          <w:b w:val="false"/>
          <w:i w:val="false"/>
          <w:color w:val="000000"/>
          <w:sz w:val="28"/>
        </w:rPr>
        <w:t>
      2) өнiмнiң, көрсетiлетiн қызметтiң бiртектi топтарына және қажет болған жағдайда нақты өнiмге, көрсетiлетiн қызметке қойылатын талаптарды белгiлейтiн, өнiмге, көрсетiлетiн қызметке арналған стандарттар;</w:t>
      </w:r>
      <w:r>
        <w:br/>
      </w:r>
      <w:r>
        <w:rPr>
          <w:rFonts w:ascii="Times New Roman"/>
          <w:b w:val="false"/>
          <w:i w:val="false"/>
          <w:color w:val="000000"/>
          <w:sz w:val="28"/>
        </w:rPr>
        <w:t>
      3) процестерге арналған стандарттар;</w:t>
      </w:r>
      <w:r>
        <w:br/>
      </w:r>
      <w:r>
        <w:rPr>
          <w:rFonts w:ascii="Times New Roman"/>
          <w:b w:val="false"/>
          <w:i w:val="false"/>
          <w:color w:val="000000"/>
          <w:sz w:val="28"/>
        </w:rPr>
        <w:t>
      4) өнiмдi, көрсетiлетiн қызметтi, процестердi бақылау әдiстерiне арналған стандарттар;</w:t>
      </w:r>
      <w:r>
        <w:br/>
      </w:r>
      <w:r>
        <w:rPr>
          <w:rFonts w:ascii="Times New Roman"/>
          <w:b w:val="false"/>
          <w:i w:val="false"/>
          <w:color w:val="000000"/>
          <w:sz w:val="28"/>
        </w:rPr>
        <w:t>
      5) әскери және қос мақсаттағы тауарларға (өнiмге), жұмыстар мен көрсетілетін қызметтерге арналған әскери стандарттар болып бөлiнедi.</w:t>
      </w:r>
      <w:r>
        <w:br/>
      </w:r>
      <w:r>
        <w:rPr>
          <w:rFonts w:ascii="Times New Roman"/>
          <w:b w:val="false"/>
          <w:i w:val="false"/>
          <w:color w:val="000000"/>
          <w:sz w:val="28"/>
        </w:rPr>
        <w:t>
      4. Негізге алынатын стандарт – кең салада қолданылатын немесе техникалық реттеудің белгілі бір саласына арналған жалпы ережелері бар стандарт.</w:t>
      </w:r>
      <w:r>
        <w:br/>
      </w:r>
      <w:r>
        <w:rPr>
          <w:rFonts w:ascii="Times New Roman"/>
          <w:b w:val="false"/>
          <w:i w:val="false"/>
          <w:color w:val="000000"/>
          <w:sz w:val="28"/>
        </w:rPr>
        <w:t>
      Негiзге алынатын ұлттық стандарттарды өз құзыреттері шегінде техникалық реттеу саласындағы уәкiлеттi орган және мемлекеттік органдар, сондай-ақ қызметінің негізгі нысанасы стандарттау жөніндегі нормативтік құжаттарды әзірлеу, стандарттау жөніндегі халықаралық ұйымдардың жұмысына қатысу және шетелдік ұйымдармен өзара іс-қимыл жасау болып табылатын стандарттау жөніндегі ұйымдар әзірлейді.</w:t>
      </w:r>
      <w:r>
        <w:br/>
      </w:r>
      <w:r>
        <w:rPr>
          <w:rFonts w:ascii="Times New Roman"/>
          <w:b w:val="false"/>
          <w:i w:val="false"/>
          <w:color w:val="000000"/>
          <w:sz w:val="28"/>
        </w:rPr>
        <w:t>
      4. Шет мемлекеттердiң, халықаралық ұйымдардың стандарттары осы Кодекстің 152-бабында көзделген мақсаттарға қол жеткізу үшiн тиiмсiз немесе қолайсыз болып табылатын жағдайларды қоспағанда, осы стандарттар ұлттық стандарттарды әзiрлеу кезiнде негiз ретiнде толық немесе ішінара қолданылады.</w:t>
      </w:r>
      <w:r>
        <w:br/>
      </w:r>
      <w:r>
        <w:rPr>
          <w:rFonts w:ascii="Times New Roman"/>
          <w:b w:val="false"/>
          <w:i w:val="false"/>
          <w:color w:val="000000"/>
          <w:sz w:val="28"/>
        </w:rPr>
        <w:t>
      5. Әскери және қосарлас мақсаттағы тауарларға (өнімге), жұмыстарға және көрсетілетін қызметтерге әскери стандарт – белгілі және арнайы пайдалану мақсатында әскери мақсаттағы объектілерге қағидаларды, жалпы қағидаттарды және сипаттамаларды белгілейтін, Қазақстан Республикасының Үкіметі белгілейтін мемлекеттік құпияларды құрайтын және таралуы шектеулі деректерді қамтитын нормативтік-техникалық құжаттама.</w:t>
      </w:r>
      <w:r>
        <w:br/>
      </w:r>
      <w:r>
        <w:rPr>
          <w:rFonts w:ascii="Times New Roman"/>
          <w:b w:val="false"/>
          <w:i w:val="false"/>
          <w:color w:val="000000"/>
          <w:sz w:val="28"/>
        </w:rPr>
        <w:t>
      6. Ұлттық стандарттарда:</w:t>
      </w:r>
      <w:r>
        <w:br/>
      </w:r>
      <w:r>
        <w:rPr>
          <w:rFonts w:ascii="Times New Roman"/>
          <w:b w:val="false"/>
          <w:i w:val="false"/>
          <w:color w:val="000000"/>
          <w:sz w:val="28"/>
        </w:rPr>
        <w:t>
      1) техникалық регламенттерде белгiленген талаптардың сақталуын қамтамасыз ететiн өнiмнiң, процестердiң қауiпсiздiгi жөнiндегi қажеттi талаптар;</w:t>
      </w:r>
      <w:r>
        <w:br/>
      </w:r>
      <w:r>
        <w:rPr>
          <w:rFonts w:ascii="Times New Roman"/>
          <w:b w:val="false"/>
          <w:i w:val="false"/>
          <w:color w:val="000000"/>
          <w:sz w:val="28"/>
        </w:rPr>
        <w:t>
      2) өнiмдi, көрсетiлетiн қызметтердi жiктеуге қойылатын талаптар;</w:t>
      </w:r>
      <w:r>
        <w:br/>
      </w:r>
      <w:r>
        <w:rPr>
          <w:rFonts w:ascii="Times New Roman"/>
          <w:b w:val="false"/>
          <w:i w:val="false"/>
          <w:color w:val="000000"/>
          <w:sz w:val="28"/>
        </w:rPr>
        <w:t>
      3) өнiмнiң бiрiздiлiк, үйлесiмдiлiк және өзара алмастырушылық көрсеткiштерi;</w:t>
      </w:r>
      <w:r>
        <w:br/>
      </w:r>
      <w:r>
        <w:rPr>
          <w:rFonts w:ascii="Times New Roman"/>
          <w:b w:val="false"/>
          <w:i w:val="false"/>
          <w:color w:val="000000"/>
          <w:sz w:val="28"/>
        </w:rPr>
        <w:t>
      4) терминдер мен анықтамалар;</w:t>
      </w:r>
      <w:r>
        <w:br/>
      </w:r>
      <w:r>
        <w:rPr>
          <w:rFonts w:ascii="Times New Roman"/>
          <w:b w:val="false"/>
          <w:i w:val="false"/>
          <w:color w:val="000000"/>
          <w:sz w:val="28"/>
        </w:rPr>
        <w:t>
      5) өнiм, көрсетiлетiн қызметтер сапасының деңгейін айқындайтын олардың тұтыну қасиеттерi мен сипаттамаларын қоса алғанда, функционалдық мақсатының көрсеткiштерi;</w:t>
      </w:r>
      <w:r>
        <w:br/>
      </w:r>
      <w:r>
        <w:rPr>
          <w:rFonts w:ascii="Times New Roman"/>
          <w:b w:val="false"/>
          <w:i w:val="false"/>
          <w:color w:val="000000"/>
          <w:sz w:val="28"/>
        </w:rPr>
        <w:t>
      6) қабылдау, буып-түю, таңбалау, тасымалдау, сақтау, кәдеге жарату және жою қағидалары;</w:t>
      </w:r>
      <w:r>
        <w:br/>
      </w:r>
      <w:r>
        <w:rPr>
          <w:rFonts w:ascii="Times New Roman"/>
          <w:b w:val="false"/>
          <w:i w:val="false"/>
          <w:color w:val="000000"/>
          <w:sz w:val="28"/>
        </w:rPr>
        <w:t>
      7) сапасы мен қауiпсiздiгін сынау әдiстерi;</w:t>
      </w:r>
      <w:r>
        <w:br/>
      </w:r>
      <w:r>
        <w:rPr>
          <w:rFonts w:ascii="Times New Roman"/>
          <w:b w:val="false"/>
          <w:i w:val="false"/>
          <w:color w:val="000000"/>
          <w:sz w:val="28"/>
        </w:rPr>
        <w:t>
      8) ресурстардың барлық түрлерiн сақтауға және ұтымды пайдалануға қойылатын талаптар;</w:t>
      </w:r>
      <w:r>
        <w:br/>
      </w:r>
      <w:r>
        <w:rPr>
          <w:rFonts w:ascii="Times New Roman"/>
          <w:b w:val="false"/>
          <w:i w:val="false"/>
          <w:color w:val="000000"/>
          <w:sz w:val="28"/>
        </w:rPr>
        <w:t>
      9) менеджмент жүйелерiн енгiзудi қамтамасыз ететiн өндiрiстi ұйымдастыруға қойылатын талаптар;</w:t>
      </w:r>
      <w:r>
        <w:br/>
      </w:r>
      <w:r>
        <w:rPr>
          <w:rFonts w:ascii="Times New Roman"/>
          <w:b w:val="false"/>
          <w:i w:val="false"/>
          <w:color w:val="000000"/>
          <w:sz w:val="28"/>
        </w:rPr>
        <w:t>
      10) белгiлi бiр қызмет саласына арналған ұйымдастырушылық-әдiстемелiк сипаттағы ережелер, сондай-ақ жалпы техникалық нормалар мен қағидалар белгiленуi мүмкiн.</w:t>
      </w:r>
      <w:r>
        <w:br/>
      </w:r>
      <w:r>
        <w:rPr>
          <w:rFonts w:ascii="Times New Roman"/>
          <w:b w:val="false"/>
          <w:i w:val="false"/>
          <w:color w:val="000000"/>
          <w:sz w:val="28"/>
        </w:rPr>
        <w:t>
      7. Ұлттық стандарттар өнiмнiң, көрсетiлетiн қызметтiң шығарылған жерiне қарамастан, тең дәрежеде қолданылады.</w:t>
      </w:r>
    </w:p>
    <w:p>
      <w:pPr>
        <w:spacing w:after="0"/>
        <w:ind w:left="0"/>
        <w:jc w:val="both"/>
      </w:pPr>
      <w:r>
        <w:rPr>
          <w:rFonts w:ascii="Times New Roman"/>
          <w:b/>
          <w:i w:val="false"/>
          <w:color w:val="000000"/>
          <w:sz w:val="28"/>
        </w:rPr>
        <w:t>      172-бап. Алдын ала ұлттық стандарттар</w:t>
      </w:r>
    </w:p>
    <w:p>
      <w:pPr>
        <w:spacing w:after="0"/>
        <w:ind w:left="0"/>
        <w:jc w:val="both"/>
      </w:pPr>
      <w:r>
        <w:rPr>
          <w:rFonts w:ascii="Times New Roman"/>
          <w:b w:val="false"/>
          <w:i w:val="false"/>
          <w:color w:val="000000"/>
          <w:sz w:val="28"/>
        </w:rPr>
        <w:t>      1. Алдын ала ұлттық стандарт - қолдану процесінде қажетті тәжірибені жинақтауға арналған және тұтынушылардың қалың көпшілігіне қолжетімді, уақытша қолданылатын стандарт.</w:t>
      </w:r>
      <w:r>
        <w:br/>
      </w:r>
      <w:r>
        <w:rPr>
          <w:rFonts w:ascii="Times New Roman"/>
          <w:b w:val="false"/>
          <w:i w:val="false"/>
          <w:color w:val="000000"/>
          <w:sz w:val="28"/>
        </w:rPr>
        <w:t>
      2. Алдын ала ұлттық стандарттар осы Кодекстің 152-бабында көзделген мақсаттар үшін әзірленеді.</w:t>
      </w:r>
      <w:r>
        <w:br/>
      </w:r>
      <w:r>
        <w:rPr>
          <w:rFonts w:ascii="Times New Roman"/>
          <w:b w:val="false"/>
          <w:i w:val="false"/>
          <w:color w:val="000000"/>
          <w:sz w:val="28"/>
        </w:rPr>
        <w:t>
      3. Алдын ала ұлттық стандарттар Қазақстан Республикасының техникалық реттеу саласындағы заңнамасында белгіленген талаптарға қайшы келмеуге тиіс.</w:t>
      </w:r>
      <w:r>
        <w:br/>
      </w:r>
      <w:r>
        <w:rPr>
          <w:rFonts w:ascii="Times New Roman"/>
          <w:b w:val="false"/>
          <w:i w:val="false"/>
          <w:color w:val="000000"/>
          <w:sz w:val="28"/>
        </w:rPr>
        <w:t>
      4. Алдын ала ұлттық стандарттарда белгіленген сапа көрсеткіштері ұлттық және өңірлік стандарттарда белгіленген көрсеткіштерден төмен болмауға тиіс.</w:t>
      </w:r>
      <w:r>
        <w:br/>
      </w:r>
      <w:r>
        <w:rPr>
          <w:rFonts w:ascii="Times New Roman"/>
          <w:b w:val="false"/>
          <w:i w:val="false"/>
          <w:color w:val="000000"/>
          <w:sz w:val="28"/>
        </w:rPr>
        <w:t>
      5. Алдын ала ұлттық стандарттар ұлттық және өңірлік стандарттарды қайталамауға тиіс.</w:t>
      </w:r>
      <w:r>
        <w:br/>
      </w:r>
      <w:r>
        <w:rPr>
          <w:rFonts w:ascii="Times New Roman"/>
          <w:b w:val="false"/>
          <w:i w:val="false"/>
          <w:color w:val="000000"/>
          <w:sz w:val="28"/>
        </w:rPr>
        <w:t>
      6. Алдын ала ұлттық стандарттар сәйкестікті растау мақсаттары үшін қабылданады.</w:t>
      </w:r>
    </w:p>
    <w:p>
      <w:pPr>
        <w:spacing w:after="0"/>
        <w:ind w:left="0"/>
        <w:jc w:val="both"/>
      </w:pPr>
      <w:r>
        <w:rPr>
          <w:rFonts w:ascii="Times New Roman"/>
          <w:b/>
          <w:i w:val="false"/>
          <w:color w:val="000000"/>
          <w:sz w:val="28"/>
        </w:rPr>
        <w:t>      173-бап. Үкіметтік емес стандарттар мен консорциум</w:t>
      </w:r>
      <w:r>
        <w:br/>
      </w:r>
      <w:r>
        <w:rPr>
          <w:rFonts w:ascii="Times New Roman"/>
          <w:b w:val="false"/>
          <w:i w:val="false"/>
          <w:color w:val="000000"/>
          <w:sz w:val="28"/>
        </w:rPr>
        <w:t>
</w:t>
      </w:r>
      <w:r>
        <w:rPr>
          <w:rFonts w:ascii="Times New Roman"/>
          <w:b/>
          <w:i w:val="false"/>
          <w:color w:val="000000"/>
          <w:sz w:val="28"/>
        </w:rPr>
        <w:t>               стандарттары</w:t>
      </w:r>
    </w:p>
    <w:p>
      <w:pPr>
        <w:spacing w:after="0"/>
        <w:ind w:left="0"/>
        <w:jc w:val="both"/>
      </w:pPr>
      <w:r>
        <w:rPr>
          <w:rFonts w:ascii="Times New Roman"/>
          <w:b w:val="false"/>
          <w:i w:val="false"/>
          <w:color w:val="000000"/>
          <w:sz w:val="28"/>
        </w:rPr>
        <w:t>      1. Үкіметтік емес стандарт – Қазақстан Республикасының коммерциялық ұйымдары әзірлеген және бекіткен стандарт.</w:t>
      </w:r>
      <w:r>
        <w:br/>
      </w:r>
      <w:r>
        <w:rPr>
          <w:rFonts w:ascii="Times New Roman"/>
          <w:b w:val="false"/>
          <w:i w:val="false"/>
          <w:color w:val="000000"/>
          <w:sz w:val="28"/>
        </w:rPr>
        <w:t>
      Консорциум стандарты – консорциум әзірлеген және бекіткен, оның мүшелері қолданатын стандарт.</w:t>
      </w:r>
      <w:r>
        <w:br/>
      </w:r>
      <w:r>
        <w:rPr>
          <w:rFonts w:ascii="Times New Roman"/>
          <w:b w:val="false"/>
          <w:i w:val="false"/>
          <w:color w:val="000000"/>
          <w:sz w:val="28"/>
        </w:rPr>
        <w:t>
      2. Үкіметтік емес стандарттар мен консорциум стандарттары осы Кодекстің 152-бабында көзделген мақсаттар үшін әзірленеді.</w:t>
      </w:r>
      <w:r>
        <w:br/>
      </w:r>
      <w:r>
        <w:rPr>
          <w:rFonts w:ascii="Times New Roman"/>
          <w:b w:val="false"/>
          <w:i w:val="false"/>
          <w:color w:val="000000"/>
          <w:sz w:val="28"/>
        </w:rPr>
        <w:t>
      3. Үкіметтік емес стандарттар мен консорциум стандарттарында белгіленген сапа көрсеткіштері ұлттық, өңірлік және халықаралық стандарттарда белгіленген көрсеткіштерден төмен болмауға тиіс.</w:t>
      </w:r>
      <w:r>
        <w:br/>
      </w:r>
      <w:r>
        <w:rPr>
          <w:rFonts w:ascii="Times New Roman"/>
          <w:b w:val="false"/>
          <w:i w:val="false"/>
          <w:color w:val="000000"/>
          <w:sz w:val="28"/>
        </w:rPr>
        <w:t>
      4. Үкіметтік емес стандарттар ұлттық, өңірлік және халықаралық стандарттарды қайталамауға тиіс және тұтынушылардың қалың көпшілігіне қолжетімді болуға тиіс.</w:t>
      </w:r>
      <w:r>
        <w:br/>
      </w:r>
      <w:r>
        <w:rPr>
          <w:rFonts w:ascii="Times New Roman"/>
          <w:b w:val="false"/>
          <w:i w:val="false"/>
          <w:color w:val="000000"/>
          <w:sz w:val="28"/>
        </w:rPr>
        <w:t>
      5. Консорциум стандарттарын әзірлеу, бекіту, есепке алу, өзгерту, күшін жою, тіркеу, белгілеу, басып шығару тәртібін консорциум айқындайды. Қаралсын</w:t>
      </w:r>
      <w:r>
        <w:br/>
      </w:r>
      <w:r>
        <w:rPr>
          <w:rFonts w:ascii="Times New Roman"/>
          <w:b w:val="false"/>
          <w:i w:val="false"/>
          <w:color w:val="000000"/>
          <w:sz w:val="28"/>
        </w:rPr>
        <w:t>
      6. Үкіметтік емес стандарттарды республикалық немесе жергілікті бюджеттер қаражаты есебінен қаржыландыруға тыйым салынады.</w:t>
      </w:r>
    </w:p>
    <w:p>
      <w:pPr>
        <w:spacing w:after="0"/>
        <w:ind w:left="0"/>
        <w:jc w:val="both"/>
      </w:pPr>
      <w:r>
        <w:rPr>
          <w:rFonts w:ascii="Times New Roman"/>
          <w:b/>
          <w:i w:val="false"/>
          <w:color w:val="000000"/>
          <w:sz w:val="28"/>
        </w:rPr>
        <w:t>      174-бап. Техникалық-экономикалық ақпараттың ұлттық</w:t>
      </w:r>
      <w:r>
        <w:br/>
      </w:r>
      <w:r>
        <w:rPr>
          <w:rFonts w:ascii="Times New Roman"/>
          <w:b w:val="false"/>
          <w:i w:val="false"/>
          <w:color w:val="000000"/>
          <w:sz w:val="28"/>
        </w:rPr>
        <w:t>
</w:t>
      </w:r>
      <w:r>
        <w:rPr>
          <w:rFonts w:ascii="Times New Roman"/>
          <w:b/>
          <w:i w:val="false"/>
          <w:color w:val="000000"/>
          <w:sz w:val="28"/>
        </w:rPr>
        <w:t>               жiктеуiштерi</w:t>
      </w:r>
    </w:p>
    <w:p>
      <w:pPr>
        <w:spacing w:after="0"/>
        <w:ind w:left="0"/>
        <w:jc w:val="both"/>
      </w:pPr>
      <w:r>
        <w:rPr>
          <w:rFonts w:ascii="Times New Roman"/>
          <w:b w:val="false"/>
          <w:i w:val="false"/>
          <w:color w:val="000000"/>
          <w:sz w:val="28"/>
        </w:rPr>
        <w:t>      1. Техникалық-экономикалық ақпараттың ұлттық жіктеуіші – техникалық-экономикалық ақпараттар объектілерінің жіктеуіш топтарының кодтары мен атауларының жүйеленген жиынтығы болып білдіретін құжат.</w:t>
      </w:r>
      <w:r>
        <w:br/>
      </w:r>
      <w:r>
        <w:rPr>
          <w:rFonts w:ascii="Times New Roman"/>
          <w:b w:val="false"/>
          <w:i w:val="false"/>
          <w:color w:val="000000"/>
          <w:sz w:val="28"/>
        </w:rPr>
        <w:t>
      2. Экономика салаларында пайдаланылатын және есепке алынуға тиiс техникалық-экономикалық ақпарат жiктелуге және код қойылуға жатады.</w:t>
      </w:r>
      <w:r>
        <w:br/>
      </w:r>
      <w:r>
        <w:rPr>
          <w:rFonts w:ascii="Times New Roman"/>
          <w:b w:val="false"/>
          <w:i w:val="false"/>
          <w:color w:val="000000"/>
          <w:sz w:val="28"/>
        </w:rPr>
        <w:t>
      3. Техникалық-экономикалық ақпараттың ұлттық жіктеуіштерін әзiрлеу ұлттық стандарттау жөнiндегi жұмыс жоспарларына сәйкес жүргiзiледi.</w:t>
      </w:r>
      <w:r>
        <w:br/>
      </w:r>
      <w:r>
        <w:rPr>
          <w:rFonts w:ascii="Times New Roman"/>
          <w:b w:val="false"/>
          <w:i w:val="false"/>
          <w:color w:val="000000"/>
          <w:sz w:val="28"/>
        </w:rPr>
        <w:t>
      4. Мемлекеттiк органдар өз құзыретi шегiнде техникалық-экономикалық ақпараттың ұлттық жiктеуiштерiн әзiрлеудi, жүргiзудi және өзектi етуді жүзеге асырады.</w:t>
      </w:r>
      <w:r>
        <w:br/>
      </w:r>
      <w:r>
        <w:rPr>
          <w:rFonts w:ascii="Times New Roman"/>
          <w:b w:val="false"/>
          <w:i w:val="false"/>
          <w:color w:val="000000"/>
          <w:sz w:val="28"/>
        </w:rPr>
        <w:t>
      Техникалық-экономикалық ақпараттың ұлттық жiктеуiштерiнiң тiзiлiмiн техникалық реттеу саласындағы уәкiлеттi орган жүргiзедi.</w:t>
      </w:r>
      <w:r>
        <w:br/>
      </w:r>
      <w:r>
        <w:rPr>
          <w:rFonts w:ascii="Times New Roman"/>
          <w:b w:val="false"/>
          <w:i w:val="false"/>
          <w:color w:val="000000"/>
          <w:sz w:val="28"/>
        </w:rPr>
        <w:t>
      5. Қазақстан Республикасында техникалық-экономикалық ақпаратты жiктеу және оған код қою жүйесiн құру мен оның жұмыс істеуін бақылау жөніндегі жұмыстарды үйлестiрудi техникалық реттеу саласындағы уәкiлеттi орган белгiлейдi.</w:t>
      </w:r>
    </w:p>
    <w:p>
      <w:pPr>
        <w:spacing w:after="0"/>
        <w:ind w:left="0"/>
        <w:jc w:val="both"/>
      </w:pPr>
      <w:r>
        <w:rPr>
          <w:rFonts w:ascii="Times New Roman"/>
          <w:b/>
          <w:i w:val="false"/>
          <w:color w:val="000000"/>
          <w:sz w:val="28"/>
        </w:rPr>
        <w:t>      175-бап. Қазақстан Республикасындағы ұйымдар стандарттары</w:t>
      </w:r>
      <w:r>
        <w:br/>
      </w:r>
      <w:r>
        <w:rPr>
          <w:rFonts w:ascii="Times New Roman"/>
          <w:b w:val="false"/>
          <w:i w:val="false"/>
          <w:color w:val="000000"/>
          <w:sz w:val="28"/>
        </w:rPr>
        <w:t>
</w:t>
      </w:r>
      <w:r>
        <w:rPr>
          <w:rFonts w:ascii="Times New Roman"/>
          <w:b/>
          <w:i w:val="false"/>
          <w:color w:val="000000"/>
          <w:sz w:val="28"/>
        </w:rPr>
        <w:t>               және стандарттау жөнiндегi ұсынымдар</w:t>
      </w:r>
    </w:p>
    <w:p>
      <w:pPr>
        <w:spacing w:after="0"/>
        <w:ind w:left="0"/>
        <w:jc w:val="both"/>
      </w:pPr>
      <w:r>
        <w:rPr>
          <w:rFonts w:ascii="Times New Roman"/>
          <w:b w:val="false"/>
          <w:i w:val="false"/>
          <w:color w:val="000000"/>
          <w:sz w:val="28"/>
        </w:rPr>
        <w:t>      1. Ұйымдар стандарттары ұйымдардың ішінде қолданылатын техникалық реттеу объектілеріне, оның ішінде өнімнің құрамдас бөліктеріне, терминологияға, қабылдау және бақылау жүйесіне, технологиялық жарақтауға, құралға, сондай-ақ менеджмент жүйесі, өндіріске әзірлеу және қою шеңберінде ұйымдардағы қызметті басқаруға ұйымдар дербес әзірлейді және бекітетін стандарттар.</w:t>
      </w:r>
      <w:r>
        <w:br/>
      </w:r>
      <w:r>
        <w:rPr>
          <w:rFonts w:ascii="Times New Roman"/>
          <w:b w:val="false"/>
          <w:i w:val="false"/>
          <w:color w:val="000000"/>
          <w:sz w:val="28"/>
        </w:rPr>
        <w:t>
      2. Ұйымдардың стандарттары техникалық реттеу саласындағы уәкілетті органда есепке алуға және тіркеуге жатпайды.</w:t>
      </w:r>
      <w:r>
        <w:br/>
      </w:r>
      <w:r>
        <w:rPr>
          <w:rFonts w:ascii="Times New Roman"/>
          <w:b w:val="false"/>
          <w:i w:val="false"/>
          <w:color w:val="000000"/>
          <w:sz w:val="28"/>
        </w:rPr>
        <w:t>
      Ұйымдардың қауіпсіздік талаптарын белгілейтін стандарттары техникалық регламенттердің және олармен үйлестірілген стандарттардың талаптарына қайшы келмеуге тиіс.</w:t>
      </w:r>
      <w:r>
        <w:br/>
      </w:r>
      <w:r>
        <w:rPr>
          <w:rFonts w:ascii="Times New Roman"/>
          <w:b w:val="false"/>
          <w:i w:val="false"/>
          <w:color w:val="000000"/>
          <w:sz w:val="28"/>
        </w:rPr>
        <w:t>
      Ұйым стандарттары нарыққа айналымға шығаруға арналған өнім үшін қолданылмайды.</w:t>
      </w:r>
      <w:r>
        <w:br/>
      </w:r>
      <w:r>
        <w:rPr>
          <w:rFonts w:ascii="Times New Roman"/>
          <w:b w:val="false"/>
          <w:i w:val="false"/>
          <w:color w:val="000000"/>
          <w:sz w:val="28"/>
        </w:rPr>
        <w:t>
      Ұйым нарыққа айналымға шығаратын өнімге қолданыстағы техникалық регламент болмаған кезде алдын ала ұлттық стандарт әзірленеді және бекітіледі.</w:t>
      </w:r>
      <w:r>
        <w:br/>
      </w:r>
      <w:r>
        <w:rPr>
          <w:rFonts w:ascii="Times New Roman"/>
          <w:b w:val="false"/>
          <w:i w:val="false"/>
          <w:color w:val="000000"/>
          <w:sz w:val="28"/>
        </w:rPr>
        <w:t xml:space="preserve">
      3. Ұсынымдар стандарттау, өлшемдер бiрлiгiн қамтамасыз ету, сәйкестiктi растау жөнiндегi жұмыстар жүргiзуге қатысты, қолданылу үшiн ерiктi ұйымдастыру-әдiстемелiк ережелерiн қамтиды. </w:t>
      </w:r>
      <w:r>
        <w:br/>
      </w:r>
      <w:r>
        <w:rPr>
          <w:rFonts w:ascii="Times New Roman"/>
          <w:b w:val="false"/>
          <w:i w:val="false"/>
          <w:color w:val="000000"/>
          <w:sz w:val="28"/>
        </w:rPr>
        <w:t xml:space="preserve">
      Ұсынымдардың жасалуына, ресiмделуiне, мазмұнына, баяндалуына, оларды әзiрлеу, келiсу, бекiту, тiркеу және қолдану тәртiбiне қойылатын талаптарды оларды бекiтетiн ұйым белгiлейдi. </w:t>
      </w:r>
    </w:p>
    <w:p>
      <w:pPr>
        <w:spacing w:after="0"/>
        <w:ind w:left="0"/>
        <w:jc w:val="both"/>
      </w:pPr>
      <w:r>
        <w:rPr>
          <w:rFonts w:ascii="Times New Roman"/>
          <w:b/>
          <w:i w:val="false"/>
          <w:color w:val="000000"/>
          <w:sz w:val="28"/>
        </w:rPr>
        <w:t>      176-бап. Халықаралық, өңiрлiк стандарттарды және шет</w:t>
      </w:r>
      <w:r>
        <w:br/>
      </w:r>
      <w:r>
        <w:rPr>
          <w:rFonts w:ascii="Times New Roman"/>
          <w:b w:val="false"/>
          <w:i w:val="false"/>
          <w:color w:val="000000"/>
          <w:sz w:val="28"/>
        </w:rPr>
        <w:t>
</w:t>
      </w:r>
      <w:r>
        <w:rPr>
          <w:rFonts w:ascii="Times New Roman"/>
          <w:b/>
          <w:i w:val="false"/>
          <w:color w:val="000000"/>
          <w:sz w:val="28"/>
        </w:rPr>
        <w:t>               мемлекеттердiң стандарттау жөніндегі нормативтік</w:t>
      </w:r>
      <w:r>
        <w:br/>
      </w:r>
      <w:r>
        <w:rPr>
          <w:rFonts w:ascii="Times New Roman"/>
          <w:b w:val="false"/>
          <w:i w:val="false"/>
          <w:color w:val="000000"/>
          <w:sz w:val="28"/>
        </w:rPr>
        <w:t>
</w:t>
      </w:r>
      <w:r>
        <w:rPr>
          <w:rFonts w:ascii="Times New Roman"/>
          <w:b/>
          <w:i w:val="false"/>
          <w:color w:val="000000"/>
          <w:sz w:val="28"/>
        </w:rPr>
        <w:t>               құжаттарын қолдану</w:t>
      </w:r>
    </w:p>
    <w:p>
      <w:pPr>
        <w:spacing w:after="0"/>
        <w:ind w:left="0"/>
        <w:jc w:val="both"/>
      </w:pPr>
      <w:r>
        <w:rPr>
          <w:rFonts w:ascii="Times New Roman"/>
          <w:b w:val="false"/>
          <w:i w:val="false"/>
          <w:color w:val="000000"/>
          <w:sz w:val="28"/>
        </w:rPr>
        <w:t>      1. Қазақстан Республикасының аумағында осы Кодекстің 152-бабында көзделген мақсаттарға сай келетiн халықаралық, өңiрлiк стандарттар, техникалық-экономикалық ақпарат жiктеуiштерi, қағидалар, нұсқаулықтар мен ұсынымдар, сондай-ақ шет мемлекеттердiң және ұйымдардың стандарттары қолданылуы мүмкiн.</w:t>
      </w:r>
      <w:r>
        <w:br/>
      </w:r>
      <w:r>
        <w:rPr>
          <w:rFonts w:ascii="Times New Roman"/>
          <w:b w:val="false"/>
          <w:i w:val="false"/>
          <w:color w:val="000000"/>
          <w:sz w:val="28"/>
        </w:rPr>
        <w:t>
      Халықаралық стандарт - стандарттау жөнiндегi халықаралық ұйым қабылдаған және тұтынушылардың көпшiлiгi қол жеткiзе алатын стандарт.</w:t>
      </w:r>
      <w:r>
        <w:br/>
      </w:r>
      <w:r>
        <w:rPr>
          <w:rFonts w:ascii="Times New Roman"/>
          <w:b w:val="false"/>
          <w:i w:val="false"/>
          <w:color w:val="000000"/>
          <w:sz w:val="28"/>
        </w:rPr>
        <w:t>
      Өңiрлiк стандарт - стандарттау жөнiндегi өңiрлiк ұйым қабылдаған және тұтынушылардың көпшiлiгi қол жеткiзе алатын стандарт.</w:t>
      </w:r>
      <w:r>
        <w:br/>
      </w:r>
      <w:r>
        <w:rPr>
          <w:rFonts w:ascii="Times New Roman"/>
          <w:b w:val="false"/>
          <w:i w:val="false"/>
          <w:color w:val="000000"/>
          <w:sz w:val="28"/>
        </w:rPr>
        <w:t>
      Стандарттау жөнiндегi өңiрлiк ұйым - географиялық немесе экономикалық бiр ғана өңiрдiң стандарттау жөнiндегi тиiстi органдары қызметiне қатысу үшiн ашық болатын стандарттау жөнiндегi ұйым.</w:t>
      </w:r>
      <w:r>
        <w:br/>
      </w:r>
      <w:r>
        <w:rPr>
          <w:rFonts w:ascii="Times New Roman"/>
          <w:b w:val="false"/>
          <w:i w:val="false"/>
          <w:color w:val="000000"/>
          <w:sz w:val="28"/>
        </w:rPr>
        <w:t>
      Шет мемлекеттiң стандарты – шет мемлекеттiң стандарттау жөнiндегi уәкiлеттi органы қабылдаған және тұтынушылардың қалың көпшiлiгiне қолжетімді стандарт.</w:t>
      </w:r>
      <w:r>
        <w:br/>
      </w:r>
      <w:r>
        <w:rPr>
          <w:rFonts w:ascii="Times New Roman"/>
          <w:b w:val="false"/>
          <w:i w:val="false"/>
          <w:color w:val="000000"/>
          <w:sz w:val="28"/>
        </w:rPr>
        <w:t>
      2. Халықаралық, өңiрлiк стандарттарды және шет мемлекеттердiң стандарттарын ұлттық стандарттар ретiнде қолдану үшiн:</w:t>
      </w:r>
      <w:r>
        <w:br/>
      </w:r>
      <w:r>
        <w:rPr>
          <w:rFonts w:ascii="Times New Roman"/>
          <w:b w:val="false"/>
          <w:i w:val="false"/>
          <w:color w:val="000000"/>
          <w:sz w:val="28"/>
        </w:rPr>
        <w:t>
      1) Қазақстан Республикасының стандарттау, метрология және аккредиттеу жөнiндегi халықаралық және өңiрлiк ұйымдарға мүше болуы;</w:t>
      </w:r>
      <w:r>
        <w:br/>
      </w:r>
      <w:r>
        <w:rPr>
          <w:rFonts w:ascii="Times New Roman"/>
          <w:b w:val="false"/>
          <w:i w:val="false"/>
          <w:color w:val="000000"/>
          <w:sz w:val="28"/>
        </w:rPr>
        <w:t>
      2) Қазақстан Республикасының cтандарттау саласындағы ынтымақтастық туралы халықаралық шарттарының болуы;</w:t>
      </w:r>
      <w:r>
        <w:br/>
      </w:r>
      <w:r>
        <w:rPr>
          <w:rFonts w:ascii="Times New Roman"/>
          <w:b w:val="false"/>
          <w:i w:val="false"/>
          <w:color w:val="000000"/>
          <w:sz w:val="28"/>
        </w:rPr>
        <w:t>
      3) стандарттау жөніндегі уәкілетті орган мен халықаралық немесе өңірлік ұйым арасында cтандарттау саласындағы ынтымақтастық туралы шарттың болуы қажетті талаптар болып табылады.</w:t>
      </w:r>
      <w:r>
        <w:br/>
      </w:r>
      <w:r>
        <w:rPr>
          <w:rFonts w:ascii="Times New Roman"/>
          <w:b w:val="false"/>
          <w:i w:val="false"/>
          <w:color w:val="000000"/>
          <w:sz w:val="28"/>
        </w:rPr>
        <w:t>
      3. Қазақстан Республикасының жеке және заңды тұлғаларының Қазақстан Республикасы мүше болып табылмайтын халықаралық және өңiрлiк ұйымдардың стандарттарын, сондай-ақ шет мемлекеттердің стандарттау жөніндегі басқа да нормативтік құжаттарын қолдануы Қазақстан Республикасының шарттарында немесе стандарттау жөніндегі нормативтік құжаттарында көрсетілген стандарттарға немесе шет мемлекеттердің стандарттау жөніндегі нормативтік құжаттарына сiлтемелер болған жағдайда жүзеге асырылады.</w:t>
      </w:r>
      <w:r>
        <w:br/>
      </w:r>
      <w:r>
        <w:rPr>
          <w:rFonts w:ascii="Times New Roman"/>
          <w:b w:val="false"/>
          <w:i w:val="false"/>
          <w:color w:val="000000"/>
          <w:sz w:val="28"/>
        </w:rPr>
        <w:t>
      4. Қазақстан Республикасының аумағында қолданылуға жататын халықаралық, өңірлік стандарттар және шет мемлекеттердің стандарттары Қазақстан Республикасында қолданылып жүрген техникалық регламенттерде және олармен үйлестiрiлген стандарттарда белгiленген талаптарға қайшы келмеуге, сапалық көрсеткіштері бойынша ұлттық стандарттардан төмен болмауға және мемлекеттік органдардың құзыретiне кiретiн мәселелер бойынша олармен келісілуге тиіс.</w:t>
      </w:r>
      <w:r>
        <w:br/>
      </w:r>
      <w:r>
        <w:rPr>
          <w:rFonts w:ascii="Times New Roman"/>
          <w:b w:val="false"/>
          <w:i w:val="false"/>
          <w:color w:val="000000"/>
          <w:sz w:val="28"/>
        </w:rPr>
        <w:t>
      5. Шет мемлекеттер ұйымдарының стандарттарын қолдану түпнұсқаларды ұстаушы ұйымдардың осы құжаттарды қолдануға авторлық құқықтары сақталған жағдайда жүзеге асырылады.</w:t>
      </w:r>
      <w:r>
        <w:br/>
      </w:r>
      <w:r>
        <w:rPr>
          <w:rFonts w:ascii="Times New Roman"/>
          <w:b w:val="false"/>
          <w:i w:val="false"/>
          <w:color w:val="000000"/>
          <w:sz w:val="28"/>
        </w:rPr>
        <w:t>
      6. Халықаралық, өңірлік стандарттар және шет мемлекеттердің стандарттары Қазақстан Республикасында қолданылып жүрген техникалық регламенттерде және олармен үйлестірілген стандарттарда белгіленген талаптарға қайшы келмеген, сапалық көрсеткіштері бойынша ұлттық стандарттардан төмен болмаған жағдайда, осы баптың 2, 3 және 4-тармақтарының талаптары Қазақстан Республикасының аумағында халықаралық мамандандырылған көрмені ұйымдастыруға және өткізуге арналған тауарларға, жұмыстарға және көрсетілетін қызметтерге қатысты осындай халықаралық, өңірлік стандарттарға және шет мемлекеттердің стандарттарына қолданылмайды.</w:t>
      </w:r>
    </w:p>
    <w:p>
      <w:pPr>
        <w:spacing w:after="0"/>
        <w:ind w:left="0"/>
        <w:jc w:val="both"/>
      </w:pPr>
      <w:r>
        <w:rPr>
          <w:rFonts w:ascii="Times New Roman"/>
          <w:b/>
          <w:i w:val="false"/>
          <w:color w:val="000000"/>
          <w:sz w:val="28"/>
        </w:rPr>
        <w:t>      177-бап. Мемлекеттiк стандарттау жөнiндегi жұмыстарды</w:t>
      </w:r>
      <w:r>
        <w:br/>
      </w:r>
      <w:r>
        <w:rPr>
          <w:rFonts w:ascii="Times New Roman"/>
          <w:b w:val="false"/>
          <w:i w:val="false"/>
          <w:color w:val="000000"/>
          <w:sz w:val="28"/>
        </w:rPr>
        <w:t>
</w:t>
      </w:r>
      <w:r>
        <w:rPr>
          <w:rFonts w:ascii="Times New Roman"/>
          <w:b/>
          <w:i w:val="false"/>
          <w:color w:val="000000"/>
          <w:sz w:val="28"/>
        </w:rPr>
        <w:t>               жоспарлау</w:t>
      </w:r>
    </w:p>
    <w:p>
      <w:pPr>
        <w:spacing w:after="0"/>
        <w:ind w:left="0"/>
        <w:jc w:val="both"/>
      </w:pPr>
      <w:r>
        <w:rPr>
          <w:rFonts w:ascii="Times New Roman"/>
          <w:b w:val="false"/>
          <w:i w:val="false"/>
          <w:color w:val="000000"/>
          <w:sz w:val="28"/>
        </w:rPr>
        <w:t>      1. Стандарттау жөнiндегi жұмыстардың жоспарлары Қазақстан Республикасы экономикасының салаларындағы басым бағыттар ескеріле отырып, Қазақстан Республикасы мемлекеттiк органдарының, стандарттау жөнiндегi техникалық комитеттерiнiң, жеке және заңды тұлғаларының ұсыныстары негізiнде техникалық реттеу саласындағы уәкiлеттi орган белгілеген тәртiппен бекiтiледi.</w:t>
      </w:r>
      <w:r>
        <w:br/>
      </w:r>
      <w:r>
        <w:rPr>
          <w:rFonts w:ascii="Times New Roman"/>
          <w:b w:val="false"/>
          <w:i w:val="false"/>
          <w:color w:val="000000"/>
          <w:sz w:val="28"/>
        </w:rPr>
        <w:t>
      2. Мемлекеттiк стандарттау жөнiндегi жұмыстардың жоспарларын әзiрлеу кезінде Қазақстан Республикасы Президентiнің және Қазақстан Республикасы Үкiметiнiң нормативтiк құқықтық актiлерiнде белгiленген талаптар, Қазақстан Республикасының әлеуметтiк және экономикалық дамуының және ғылыми-зерттеу жұмыстарының жоспарлары ескерiледi.</w:t>
      </w:r>
      <w:r>
        <w:br/>
      </w:r>
      <w:r>
        <w:rPr>
          <w:rFonts w:ascii="Times New Roman"/>
          <w:b w:val="false"/>
          <w:i w:val="false"/>
          <w:color w:val="000000"/>
          <w:sz w:val="28"/>
        </w:rPr>
        <w:t>
      3. Мемлекеттiк стандарттау жөнiндегi жұмыстардың бекiтiлген жоспарлары ресми баспасөз басылымдарында және жалпыға ортақ пайдаланымдағы ақпараттық жүйеде жарияланады.</w:t>
      </w:r>
      <w:r>
        <w:br/>
      </w:r>
      <w:r>
        <w:rPr>
          <w:rFonts w:ascii="Times New Roman"/>
          <w:b w:val="false"/>
          <w:i w:val="false"/>
          <w:color w:val="000000"/>
          <w:sz w:val="28"/>
        </w:rPr>
        <w:t>
      4. Мемлекеттiк стандарттау жоспарларын әзiрлеу тәртiбiн техникалық реттеу саласындағы уәкiлеттi орган белгілейді.</w:t>
      </w:r>
    </w:p>
    <w:p>
      <w:pPr>
        <w:spacing w:after="0"/>
        <w:ind w:left="0"/>
        <w:jc w:val="both"/>
      </w:pPr>
      <w:r>
        <w:rPr>
          <w:rFonts w:ascii="Times New Roman"/>
          <w:b/>
          <w:i w:val="false"/>
          <w:color w:val="000000"/>
          <w:sz w:val="28"/>
        </w:rPr>
        <w:t>      178-бап. Өнімді каталогтау жүйесі</w:t>
      </w:r>
    </w:p>
    <w:p>
      <w:pPr>
        <w:spacing w:after="0"/>
        <w:ind w:left="0"/>
        <w:jc w:val="both"/>
      </w:pPr>
      <w:r>
        <w:rPr>
          <w:rFonts w:ascii="Times New Roman"/>
          <w:b w:val="false"/>
          <w:i w:val="false"/>
          <w:color w:val="000000"/>
          <w:sz w:val="28"/>
        </w:rPr>
        <w:t>      1. Өнімді каталогтау жүйесі техникалық реттеу субъектілерін отандық өнімнің сипаттамалары және дайындаушылары туралы ақпаратпен қамтамасыз ету мақсатында құрылатын өнімнің сипаттамалары және дайындаушылары туралы ұйымдастырушылық-техникалық ақпарат жүйесі болып табылады.</w:t>
      </w:r>
      <w:r>
        <w:br/>
      </w:r>
      <w:r>
        <w:rPr>
          <w:rFonts w:ascii="Times New Roman"/>
          <w:b w:val="false"/>
          <w:i w:val="false"/>
          <w:color w:val="000000"/>
          <w:sz w:val="28"/>
        </w:rPr>
        <w:t>
      2. Қазақстан Республикасында шығарылатын өнім каталогтау жүйесінде тіркелуге жатады.</w:t>
      </w:r>
      <w:r>
        <w:br/>
      </w:r>
      <w:r>
        <w:rPr>
          <w:rFonts w:ascii="Times New Roman"/>
          <w:b w:val="false"/>
          <w:i w:val="false"/>
          <w:color w:val="000000"/>
          <w:sz w:val="28"/>
        </w:rPr>
        <w:t>
      3. Өнімді каталогтау жүйесінде тіркеуге:</w:t>
      </w:r>
      <w:r>
        <w:br/>
      </w:r>
      <w:r>
        <w:rPr>
          <w:rFonts w:ascii="Times New Roman"/>
          <w:b w:val="false"/>
          <w:i w:val="false"/>
          <w:color w:val="000000"/>
          <w:sz w:val="28"/>
        </w:rPr>
        <w:t>
      1) өнімнің тәжірибелік үлгілері (тәжірибелік топтары), өнімнің белгіленген сериялары;</w:t>
      </w:r>
      <w:r>
        <w:br/>
      </w:r>
      <w:r>
        <w:rPr>
          <w:rFonts w:ascii="Times New Roman"/>
          <w:b w:val="false"/>
          <w:i w:val="false"/>
          <w:color w:val="000000"/>
          <w:sz w:val="28"/>
        </w:rPr>
        <w:t>
      2) бірлі-жарым өндіріс өнімі, авторлық құқық объектілері, кәдесыйлар, өнімнің құрамдас бөліктері жатпайды.</w:t>
      </w:r>
      <w:r>
        <w:br/>
      </w:r>
      <w:r>
        <w:rPr>
          <w:rFonts w:ascii="Times New Roman"/>
          <w:b w:val="false"/>
          <w:i w:val="false"/>
          <w:color w:val="000000"/>
          <w:sz w:val="28"/>
        </w:rPr>
        <w:t>
      4. Өнімді каталогтау жүйесінде тіркелуге жататын өнім өндірушілер техникалық реттеу саласындағы уәкілетті органға өндірілген (өндірілетін) өнім туралы мәліметтерді өнімнің каталог парағында қағаз және электрондық жеткізгіштерде қазақ және орыс тілдерінде ұсынады.</w:t>
      </w:r>
      <w:r>
        <w:br/>
      </w:r>
      <w:r>
        <w:rPr>
          <w:rFonts w:ascii="Times New Roman"/>
          <w:b w:val="false"/>
          <w:i w:val="false"/>
          <w:color w:val="000000"/>
          <w:sz w:val="28"/>
        </w:rPr>
        <w:t>
      5. Техникалық реттеу саласындағы уәкілетті орган каталог парағын алған күннен бастап он жұмыс күні ішінде:</w:t>
      </w:r>
      <w:r>
        <w:br/>
      </w:r>
      <w:r>
        <w:rPr>
          <w:rFonts w:ascii="Times New Roman"/>
          <w:b w:val="false"/>
          <w:i w:val="false"/>
          <w:color w:val="000000"/>
          <w:sz w:val="28"/>
        </w:rPr>
        <w:t>
      1) каталог парағын толтырудың дұрыстығын және онда көрсетілген мәліметтердің анықтығын тексереді;</w:t>
      </w:r>
      <w:r>
        <w:br/>
      </w:r>
      <w:r>
        <w:rPr>
          <w:rFonts w:ascii="Times New Roman"/>
          <w:b w:val="false"/>
          <w:i w:val="false"/>
          <w:color w:val="000000"/>
          <w:sz w:val="28"/>
        </w:rPr>
        <w:t>
      2) бұзушылықтар болмаған жағдайда шығарылатын өнім туралы мәліметтерді өнімді каталогтау жүйесіне енгізеді және өндірушінің каталог парағында көрсетілген электрондық мекенжайына, берілген тіркеу нөмірін көрсете отырып, олардың өнімді каталогтау жүйесіне енгізілгені (қосылғаны) туралы хабарлама жібереді;</w:t>
      </w:r>
      <w:r>
        <w:br/>
      </w:r>
      <w:r>
        <w:rPr>
          <w:rFonts w:ascii="Times New Roman"/>
          <w:b w:val="false"/>
          <w:i w:val="false"/>
          <w:color w:val="000000"/>
          <w:sz w:val="28"/>
        </w:rPr>
        <w:t>
      3) каталог парағында толық емес не дәйекті емес мәліметтер ұсынылу фактісі анықталған жағдайда, тіркеуден дәлелді жазбаша бас тартуды жібереді.</w:t>
      </w:r>
      <w:r>
        <w:br/>
      </w:r>
      <w:r>
        <w:rPr>
          <w:rFonts w:ascii="Times New Roman"/>
          <w:b w:val="false"/>
          <w:i w:val="false"/>
          <w:color w:val="000000"/>
          <w:sz w:val="28"/>
        </w:rPr>
        <w:t>
      6. Өндіруші каталог парағындағы мәліметтер өзгерген күннен бастап он жұмыс күні ішінде тиісті өзгерістерді көрсете отырып, каталог парағын техникалық реттеу саласындағы уәкілетті органға жібереді.</w:t>
      </w:r>
      <w:r>
        <w:br/>
      </w:r>
      <w:r>
        <w:rPr>
          <w:rFonts w:ascii="Times New Roman"/>
          <w:b w:val="false"/>
          <w:i w:val="false"/>
          <w:color w:val="000000"/>
          <w:sz w:val="28"/>
        </w:rPr>
        <w:t>
      7. Техникалық реттеу саласындағы уәкілетті орган өнімді:</w:t>
      </w:r>
      <w:r>
        <w:br/>
      </w:r>
      <w:r>
        <w:rPr>
          <w:rFonts w:ascii="Times New Roman"/>
          <w:b w:val="false"/>
          <w:i w:val="false"/>
          <w:color w:val="000000"/>
          <w:sz w:val="28"/>
        </w:rPr>
        <w:t>
      1) өндіруші таратылған;</w:t>
      </w:r>
      <w:r>
        <w:br/>
      </w:r>
      <w:r>
        <w:rPr>
          <w:rFonts w:ascii="Times New Roman"/>
          <w:b w:val="false"/>
          <w:i w:val="false"/>
          <w:color w:val="000000"/>
          <w:sz w:val="28"/>
        </w:rPr>
        <w:t>
      2) өндіруші өтініш жасаған;</w:t>
      </w:r>
      <w:r>
        <w:br/>
      </w:r>
      <w:r>
        <w:rPr>
          <w:rFonts w:ascii="Times New Roman"/>
          <w:b w:val="false"/>
          <w:i w:val="false"/>
          <w:color w:val="000000"/>
          <w:sz w:val="28"/>
        </w:rPr>
        <w:t>
      3) өнімді каталогтау жүйесіне өнімнің енгізілуі (қосылуы) үшін негіз болған дәйекті емес мәліметтер табыс ету фактілері анықталған жағдайларда өнімді каталогтау жүйесінен алып тастайды.</w:t>
      </w:r>
      <w:r>
        <w:br/>
      </w:r>
      <w:r>
        <w:rPr>
          <w:rFonts w:ascii="Times New Roman"/>
          <w:b w:val="false"/>
          <w:i w:val="false"/>
          <w:color w:val="000000"/>
          <w:sz w:val="28"/>
        </w:rPr>
        <w:t>
      8. Осы баптың 7-тармағының 3) тармақшасында көрсетілген жағдайда техникалық реттеу саласындағы уәкілетті орган өндірушінің каталог парағында көрсетілген электрондық мекенжайына өнімнің каталогтау жүйесінен алып тасталғаны туралы хабарлама жібереді.</w:t>
      </w:r>
    </w:p>
    <w:p>
      <w:pPr>
        <w:spacing w:after="0"/>
        <w:ind w:left="0"/>
        <w:jc w:val="left"/>
      </w:pPr>
      <w:r>
        <w:rPr>
          <w:rFonts w:ascii="Times New Roman"/>
          <w:b/>
          <w:i w:val="false"/>
          <w:color w:val="000000"/>
        </w:rPr>
        <w:t xml:space="preserve"> § 4. Сәйкестікті растау</w:t>
      </w:r>
    </w:p>
    <w:p>
      <w:pPr>
        <w:spacing w:after="0"/>
        <w:ind w:left="0"/>
        <w:jc w:val="both"/>
      </w:pPr>
      <w:r>
        <w:rPr>
          <w:rFonts w:ascii="Times New Roman"/>
          <w:b/>
          <w:i w:val="false"/>
          <w:color w:val="000000"/>
          <w:sz w:val="28"/>
        </w:rPr>
        <w:t>      179-бап. Сертификаттау ұғымы</w:t>
      </w:r>
    </w:p>
    <w:p>
      <w:pPr>
        <w:spacing w:after="0"/>
        <w:ind w:left="0"/>
        <w:jc w:val="both"/>
      </w:pPr>
      <w:r>
        <w:rPr>
          <w:rFonts w:ascii="Times New Roman"/>
          <w:b w:val="false"/>
          <w:i w:val="false"/>
          <w:color w:val="000000"/>
          <w:sz w:val="28"/>
        </w:rPr>
        <w:t>      1. Сертификаттау – сәйкестікті растау жөніндегі орган өнімнің, көрсетілетін қызметтің белгіленген талаптарға сәйкестігін жазбаша куәландыратын рәсім.</w:t>
      </w:r>
      <w:r>
        <w:br/>
      </w:r>
      <w:r>
        <w:rPr>
          <w:rFonts w:ascii="Times New Roman"/>
          <w:b w:val="false"/>
          <w:i w:val="false"/>
          <w:color w:val="000000"/>
          <w:sz w:val="28"/>
        </w:rPr>
        <w:t>
      2. Сәйкестікті растау жөніндегі орган сәйкестікті растау жөніндегі жұмыстарды орындау үшін белгіленген тәртіппен аккредиттелген заңды тұлға болып табылады.</w:t>
      </w:r>
    </w:p>
    <w:p>
      <w:pPr>
        <w:spacing w:after="0"/>
        <w:ind w:left="0"/>
        <w:jc w:val="both"/>
      </w:pPr>
      <w:r>
        <w:rPr>
          <w:rFonts w:ascii="Times New Roman"/>
          <w:b/>
          <w:i w:val="false"/>
          <w:color w:val="000000"/>
          <w:sz w:val="28"/>
        </w:rPr>
        <w:t>      180-бап. Өнiмнiң және процестердiң белгiленген талаптарға</w:t>
      </w:r>
      <w:r>
        <w:br/>
      </w:r>
      <w:r>
        <w:rPr>
          <w:rFonts w:ascii="Times New Roman"/>
          <w:b w:val="false"/>
          <w:i w:val="false"/>
          <w:color w:val="000000"/>
          <w:sz w:val="28"/>
        </w:rPr>
        <w:t>
</w:t>
      </w:r>
      <w:r>
        <w:rPr>
          <w:rFonts w:ascii="Times New Roman"/>
          <w:b/>
          <w:i w:val="false"/>
          <w:color w:val="000000"/>
          <w:sz w:val="28"/>
        </w:rPr>
        <w:t>               сәйкестігін растау</w:t>
      </w:r>
    </w:p>
    <w:p>
      <w:pPr>
        <w:spacing w:after="0"/>
        <w:ind w:left="0"/>
        <w:jc w:val="both"/>
      </w:pPr>
      <w:r>
        <w:rPr>
          <w:rFonts w:ascii="Times New Roman"/>
          <w:b w:val="false"/>
          <w:i w:val="false"/>
          <w:color w:val="000000"/>
          <w:sz w:val="28"/>
        </w:rPr>
        <w:t>      1. Сәйкестікті растау – нәтижесі объектінің техникалық регламенттерде, стандарттарда белгіленген талаптарға немесе шарттардың талаптарына сәйкестігін (сәйкестік туралы декларация немесе сәйкестік сертификаты түрінде) құжаттық куәландыру болып табылатын рәсім.</w:t>
      </w:r>
      <w:r>
        <w:br/>
      </w:r>
      <w:r>
        <w:rPr>
          <w:rFonts w:ascii="Times New Roman"/>
          <w:b w:val="false"/>
          <w:i w:val="false"/>
          <w:color w:val="000000"/>
          <w:sz w:val="28"/>
        </w:rPr>
        <w:t>
      2. Өнiм (дәрілік заттардан, медициналық мақсаттағы бұйымдар мен медициналық техникадан басқа), процестер сәйкестiктi растау объектiлерi болып табылады.</w:t>
      </w:r>
      <w:r>
        <w:br/>
      </w:r>
      <w:r>
        <w:rPr>
          <w:rFonts w:ascii="Times New Roman"/>
          <w:b w:val="false"/>
          <w:i w:val="false"/>
          <w:color w:val="000000"/>
          <w:sz w:val="28"/>
        </w:rPr>
        <w:t xml:space="preserve">
      3. Өнiмнiң техникалық регламенттерде белгiленген талаптарға сәйкестiгiн растауды: </w:t>
      </w:r>
      <w:r>
        <w:br/>
      </w:r>
      <w:r>
        <w:rPr>
          <w:rFonts w:ascii="Times New Roman"/>
          <w:b w:val="false"/>
          <w:i w:val="false"/>
          <w:color w:val="000000"/>
          <w:sz w:val="28"/>
        </w:rPr>
        <w:t xml:space="preserve">
      1) өнiмдi өндiрушi (орындаушы) сәйкестiк туралы декларацияны қабылдау нысанында; </w:t>
      </w:r>
      <w:r>
        <w:br/>
      </w:r>
      <w:r>
        <w:rPr>
          <w:rFonts w:ascii="Times New Roman"/>
          <w:b w:val="false"/>
          <w:i w:val="false"/>
          <w:color w:val="000000"/>
          <w:sz w:val="28"/>
        </w:rPr>
        <w:t xml:space="preserve">
      2) өнiмдi тұтынушы оның тапсырмасы бойынша сәйкестiктi растау жөніндегі органның сертификаттау жүргiзуi нысанында; </w:t>
      </w:r>
      <w:r>
        <w:br/>
      </w:r>
      <w:r>
        <w:rPr>
          <w:rFonts w:ascii="Times New Roman"/>
          <w:b w:val="false"/>
          <w:i w:val="false"/>
          <w:color w:val="000000"/>
          <w:sz w:val="28"/>
        </w:rPr>
        <w:t xml:space="preserve">
      3) сәйкестiктi растау жөнiндегi орган сертификаттау жүргiзу және сәйкестiк сертификатын беру нысанында жүргiзедi. </w:t>
      </w:r>
      <w:r>
        <w:br/>
      </w:r>
      <w:r>
        <w:rPr>
          <w:rFonts w:ascii="Times New Roman"/>
          <w:b w:val="false"/>
          <w:i w:val="false"/>
          <w:color w:val="000000"/>
          <w:sz w:val="28"/>
        </w:rPr>
        <w:t xml:space="preserve">
      4. Қазақстан Республикасының аумағында өнiмнiң сәйкестiгiн растау мiндеттi немесе ерiктi сипатта болады. </w:t>
      </w:r>
      <w:r>
        <w:br/>
      </w:r>
      <w:r>
        <w:rPr>
          <w:rFonts w:ascii="Times New Roman"/>
          <w:b w:val="false"/>
          <w:i w:val="false"/>
          <w:color w:val="000000"/>
          <w:sz w:val="28"/>
        </w:rPr>
        <w:t>
      5. Шетелдiк үлгiнің сәйкестiгін растау саласындағы құжаттарды беретін шетелдiк және халықаралық ұйымдар «Рұқсаттар және хабарламалар туралы» Қазақстан Республикасының Заңында белгіленген тәртіппен қызметінің басталғандығы туралы уәкiлеттi органға хабарлай отырып, Қазақстан Республикасының аумағында қызметін жүзеге асыруға құқылы.</w:t>
      </w:r>
    </w:p>
    <w:p>
      <w:pPr>
        <w:spacing w:after="0"/>
        <w:ind w:left="0"/>
        <w:jc w:val="both"/>
      </w:pPr>
      <w:r>
        <w:rPr>
          <w:rFonts w:ascii="Times New Roman"/>
          <w:b/>
          <w:i w:val="false"/>
          <w:color w:val="000000"/>
          <w:sz w:val="28"/>
        </w:rPr>
        <w:t>      181-бап. Сәйкестiктi мiндеттi растау</w:t>
      </w:r>
    </w:p>
    <w:p>
      <w:pPr>
        <w:spacing w:after="0"/>
        <w:ind w:left="0"/>
        <w:jc w:val="both"/>
      </w:pPr>
      <w:r>
        <w:rPr>
          <w:rFonts w:ascii="Times New Roman"/>
          <w:b w:val="false"/>
          <w:i w:val="false"/>
          <w:color w:val="000000"/>
          <w:sz w:val="28"/>
        </w:rPr>
        <w:t>      1. Сәйкестікті міндетті растау – өнімнің техникалық регламенттерде белгіленген талаптарға сәйкестігін растау арқылы жүзеге асырылатын рәсім.</w:t>
      </w:r>
      <w:r>
        <w:br/>
      </w:r>
      <w:r>
        <w:rPr>
          <w:rFonts w:ascii="Times New Roman"/>
          <w:b w:val="false"/>
          <w:i w:val="false"/>
          <w:color w:val="000000"/>
          <w:sz w:val="28"/>
        </w:rPr>
        <w:t>
      2. Сәйкестiгi мiндеттi расталуға жататын өнiм техникалық регламенттерде айқындалады.</w:t>
      </w:r>
      <w:r>
        <w:br/>
      </w:r>
      <w:r>
        <w:rPr>
          <w:rFonts w:ascii="Times New Roman"/>
          <w:b w:val="false"/>
          <w:i w:val="false"/>
          <w:color w:val="000000"/>
          <w:sz w:val="28"/>
        </w:rPr>
        <w:t>
      3. Сәйкестiктi растау нысаны - нәтижелерi өнiмнiң, көрсетiлетiн қызметтiң техникалық регламенттерде, стандарттарда немесе шарттарда белгiленген талаптарға сәйкестiгiнiң дәлелi ретiнде қаралатын iс-қимылдардың жиынтығы.</w:t>
      </w:r>
      <w:r>
        <w:br/>
      </w:r>
      <w:r>
        <w:rPr>
          <w:rFonts w:ascii="Times New Roman"/>
          <w:b w:val="false"/>
          <w:i w:val="false"/>
          <w:color w:val="000000"/>
          <w:sz w:val="28"/>
        </w:rPr>
        <w:t xml:space="preserve">
      Сәйкестiктi мiндеттi растау: </w:t>
      </w:r>
      <w:r>
        <w:br/>
      </w:r>
      <w:r>
        <w:rPr>
          <w:rFonts w:ascii="Times New Roman"/>
          <w:b w:val="false"/>
          <w:i w:val="false"/>
          <w:color w:val="000000"/>
          <w:sz w:val="28"/>
        </w:rPr>
        <w:t>
      1) дайындаушы (орындаушы) кәсiпорынның сәйкестiк туралы декларация қабылдауы;</w:t>
      </w:r>
      <w:r>
        <w:br/>
      </w:r>
      <w:r>
        <w:rPr>
          <w:rFonts w:ascii="Times New Roman"/>
          <w:b w:val="false"/>
          <w:i w:val="false"/>
          <w:color w:val="000000"/>
          <w:sz w:val="28"/>
        </w:rPr>
        <w:t>
      2) мiндеттi сертификаттау жүргiзу нысандарында жүзеге асырылады.</w:t>
      </w:r>
      <w:r>
        <w:br/>
      </w:r>
      <w:r>
        <w:rPr>
          <w:rFonts w:ascii="Times New Roman"/>
          <w:b w:val="false"/>
          <w:i w:val="false"/>
          <w:color w:val="000000"/>
          <w:sz w:val="28"/>
        </w:rPr>
        <w:t>
      Сәйкестік декларациясы – дайындаушы (орындаушы) айналысқа шығарған өнімнің, көрсетілетін қызметтің белгіленген талаптарға сәйкестігін куәландыратын құжат.</w:t>
      </w:r>
      <w:r>
        <w:br/>
      </w:r>
      <w:r>
        <w:rPr>
          <w:rFonts w:ascii="Times New Roman"/>
          <w:b w:val="false"/>
          <w:i w:val="false"/>
          <w:color w:val="000000"/>
          <w:sz w:val="28"/>
        </w:rPr>
        <w:t>
      Міндетті сертификаттау – сәйкестікті растау жөніндегі органдардың қатысуымен өнімнің техникалық регламенттерде белгіленген талаптарға сәйкестігін растайтын рәсім.</w:t>
      </w:r>
      <w:r>
        <w:br/>
      </w:r>
      <w:r>
        <w:rPr>
          <w:rFonts w:ascii="Times New Roman"/>
          <w:b w:val="false"/>
          <w:i w:val="false"/>
          <w:color w:val="000000"/>
          <w:sz w:val="28"/>
        </w:rPr>
        <w:t>
      4. Өнiмнiң сәйкестiгiн мiндеттi растау техникалық регламенттерде белгiленген талаптарға сәйкестiгі және сәйкестiктi растау схемалары бойынша жүзеге асырылады.</w:t>
      </w:r>
      <w:r>
        <w:br/>
      </w:r>
      <w:r>
        <w:rPr>
          <w:rFonts w:ascii="Times New Roman"/>
          <w:b w:val="false"/>
          <w:i w:val="false"/>
          <w:color w:val="000000"/>
          <w:sz w:val="28"/>
        </w:rPr>
        <w:t>
      Сәйкестікті растау схемасы – осы жұмысты жүргiзудiң нақты кезеңдерiн (сынаулар, өндiрiстi бағалау, сапа менеджментi жүйесiн бағалау, нормативтiк және техникалық құжаттаманы талдау және басқаларын) сипаттай отырып, объектiнiң техникалық регламенттерде, стандарттарда немесе шарттарда белгiленген талаптарға сәйкестiгiн айқындау тәсiлдерi.</w:t>
      </w:r>
      <w:r>
        <w:br/>
      </w:r>
      <w:r>
        <w:rPr>
          <w:rFonts w:ascii="Times New Roman"/>
          <w:b w:val="false"/>
          <w:i w:val="false"/>
          <w:color w:val="000000"/>
          <w:sz w:val="28"/>
        </w:rPr>
        <w:t xml:space="preserve">
      5. Сәйкестiктi растау схемалары сәйкестiктi белгiлеу тәсiлдерiн (сынау, өндiрiстi бағалау, сапа менеджментi жүйесiн бағалау, техникалық құжаттаманы талдау, инспекциялық бақылау) қамтиды және сәйкестiктi растау жөнiндегi органдар және (немесе) өнiмдi дайындаушылар (орындаушылар) оларды мiндеттi сертификаттау жүргiзу немесе сәйкестiк туралы декларация қабылдау кезінде қолданады. </w:t>
      </w:r>
      <w:r>
        <w:br/>
      </w:r>
      <w:r>
        <w:rPr>
          <w:rFonts w:ascii="Times New Roman"/>
          <w:b w:val="false"/>
          <w:i w:val="false"/>
          <w:color w:val="000000"/>
          <w:sz w:val="28"/>
        </w:rPr>
        <w:t xml:space="preserve">
      Инспекциялық бақылау – техникалық реттеу саласындағы уәкiлеттi орган айқындаған тәртіппен техникалық регламенттерде белгiленген талаптарға сертификатталған өнiмнiң, процестiң сәйкестiгiн растау жөнiндегi аккредиттелген органның жүзеге асыратын тексеруi. </w:t>
      </w:r>
      <w:r>
        <w:br/>
      </w:r>
      <w:r>
        <w:rPr>
          <w:rFonts w:ascii="Times New Roman"/>
          <w:b w:val="false"/>
          <w:i w:val="false"/>
          <w:color w:val="000000"/>
          <w:sz w:val="28"/>
        </w:rPr>
        <w:t>
      Өнiмнiң сәйкестігін мiндеттi растау кезiнде техникалық сарапшылар тартылуы мүмкiн.</w:t>
      </w:r>
      <w:r>
        <w:br/>
      </w:r>
      <w:r>
        <w:rPr>
          <w:rFonts w:ascii="Times New Roman"/>
          <w:b w:val="false"/>
          <w:i w:val="false"/>
          <w:color w:val="000000"/>
          <w:sz w:val="28"/>
        </w:rPr>
        <w:t>
      Техникалық сарапшы – сәйкестiгi расталатын объектiге қатысты арнаулы бiлiмi немесе тәжiрибесi бар жеке тұлға.</w:t>
      </w:r>
      <w:r>
        <w:br/>
      </w:r>
      <w:r>
        <w:rPr>
          <w:rFonts w:ascii="Times New Roman"/>
          <w:b w:val="false"/>
          <w:i w:val="false"/>
          <w:color w:val="000000"/>
          <w:sz w:val="28"/>
        </w:rPr>
        <w:t>
      6. Егер техникалық регламенттерде өзгеше белгіленбесе, бұрын тұтынуда болған, көрме үшiн және оны нысаналы пайдаланбау үшiн әкелiнген, сондай-ақ гуманитарлық көмек желiсi бойынша жеткiзiлетiн өнiм сәйкестiктi мiндеттi растау объектiлерiне жатпайды.</w:t>
      </w:r>
    </w:p>
    <w:p>
      <w:pPr>
        <w:spacing w:after="0"/>
        <w:ind w:left="0"/>
        <w:jc w:val="both"/>
      </w:pPr>
      <w:r>
        <w:rPr>
          <w:rFonts w:ascii="Times New Roman"/>
          <w:b/>
          <w:i w:val="false"/>
          <w:color w:val="000000"/>
          <w:sz w:val="28"/>
        </w:rPr>
        <w:t>      182-бап. Көлік құралының түрін мақұлдауды, шасси түрін</w:t>
      </w:r>
      <w:r>
        <w:br/>
      </w:r>
      <w:r>
        <w:rPr>
          <w:rFonts w:ascii="Times New Roman"/>
          <w:b w:val="false"/>
          <w:i w:val="false"/>
          <w:color w:val="000000"/>
          <w:sz w:val="28"/>
        </w:rPr>
        <w:t>
</w:t>
      </w:r>
      <w:r>
        <w:rPr>
          <w:rFonts w:ascii="Times New Roman"/>
          <w:b/>
          <w:i w:val="false"/>
          <w:color w:val="000000"/>
          <w:sz w:val="28"/>
        </w:rPr>
        <w:t>               мақұлдауды ресімдеудің дұрыстығын және</w:t>
      </w:r>
      <w:r>
        <w:br/>
      </w:r>
      <w:r>
        <w:rPr>
          <w:rFonts w:ascii="Times New Roman"/>
          <w:b w:val="false"/>
          <w:i w:val="false"/>
          <w:color w:val="000000"/>
          <w:sz w:val="28"/>
        </w:rPr>
        <w:t>
</w:t>
      </w:r>
      <w:r>
        <w:rPr>
          <w:rFonts w:ascii="Times New Roman"/>
          <w:b/>
          <w:i w:val="false"/>
          <w:color w:val="000000"/>
          <w:sz w:val="28"/>
        </w:rPr>
        <w:t>               негізділігін тексеру</w:t>
      </w:r>
    </w:p>
    <w:p>
      <w:pPr>
        <w:spacing w:after="0"/>
        <w:ind w:left="0"/>
        <w:jc w:val="both"/>
      </w:pPr>
      <w:r>
        <w:rPr>
          <w:rFonts w:ascii="Times New Roman"/>
          <w:b w:val="false"/>
          <w:i w:val="false"/>
          <w:color w:val="000000"/>
          <w:sz w:val="28"/>
        </w:rPr>
        <w:t>      1. Көлік құралының түрін мақұлдауды, шасси түрін мақұлдауды ресімдеудің дұрыстығын және негізділігін тексеру көлік құралының түрін мақұлдауды, шасси түрін мақұлдауды бекіту және тіркеу мақсатында жүзеге асырылады.</w:t>
      </w:r>
      <w:r>
        <w:br/>
      </w:r>
      <w:r>
        <w:rPr>
          <w:rFonts w:ascii="Times New Roman"/>
          <w:b w:val="false"/>
          <w:i w:val="false"/>
          <w:color w:val="000000"/>
          <w:sz w:val="28"/>
        </w:rPr>
        <w:t xml:space="preserve">
      2. Сәйкестікті растау жөніндегі орган көлік құралының түрін мақұлдауды, шасси түрін мақұлдауды ресімдеудің дұрыстығын және негізділігін тексеру жөніндегі қағидаларда көрсетілген құжаттар тізбесін техникалық хатшылыққа ұсынады. </w:t>
      </w:r>
      <w:r>
        <w:br/>
      </w:r>
      <w:r>
        <w:rPr>
          <w:rFonts w:ascii="Times New Roman"/>
          <w:b w:val="false"/>
          <w:i w:val="false"/>
          <w:color w:val="000000"/>
          <w:sz w:val="28"/>
        </w:rPr>
        <w:t>
      3. Техникалық хатшылық құжаттарды қарауды техникалық хатшылыққа келіп түскен күнінен бастап есептелетін отыз жұмыс күні ішінде жүзеге асырады.</w:t>
      </w:r>
      <w:r>
        <w:br/>
      </w:r>
      <w:r>
        <w:rPr>
          <w:rFonts w:ascii="Times New Roman"/>
          <w:b w:val="false"/>
          <w:i w:val="false"/>
          <w:color w:val="000000"/>
          <w:sz w:val="28"/>
        </w:rPr>
        <w:t>
      4. Ұсынылған құжаттар толық болмаған және (немесе) олар көлік құралының түрін мақұлдауды, шасси түрін мақұлдауды ресімдеудің дұрыстығын және негізділігін тексеру жөніндегі қағидаларда белгіленген талаптарға сәйкес келмеген жағдайда, техникалық хатшылық күнтізбелік он бес күн ішінде сәйкестікті растау жөніндегі органға жазбаша түрде уәжді бас тартуды қоса бере отырып, ұсынылған құжаттарды қайтарады.</w:t>
      </w:r>
      <w:r>
        <w:br/>
      </w:r>
      <w:r>
        <w:rPr>
          <w:rFonts w:ascii="Times New Roman"/>
          <w:b w:val="false"/>
          <w:i w:val="false"/>
          <w:color w:val="000000"/>
          <w:sz w:val="28"/>
        </w:rPr>
        <w:t>
      5. Оң шешім шығарылған жағдайда, техникалық хатшылық көлік құралының түрін мақұлдауды, шасси типін мақұлдауды уәкілетті органға жібереді.</w:t>
      </w:r>
      <w:r>
        <w:br/>
      </w:r>
      <w:r>
        <w:rPr>
          <w:rFonts w:ascii="Times New Roman"/>
          <w:b w:val="false"/>
          <w:i w:val="false"/>
          <w:color w:val="000000"/>
          <w:sz w:val="28"/>
        </w:rPr>
        <w:t>
      6. Техникалық хатшылық - көлік құралының түрін мақұлдауды, шасси түрін мақұлдауды ресімдеудің дұрыстығын және негізділігін тексеру жөніндегі қызметті жүзеге асыратын уәкілетті орган айқындаған ұйым.</w:t>
      </w:r>
    </w:p>
    <w:p>
      <w:pPr>
        <w:spacing w:after="0"/>
        <w:ind w:left="0"/>
        <w:jc w:val="both"/>
      </w:pPr>
      <w:r>
        <w:rPr>
          <w:rFonts w:ascii="Times New Roman"/>
          <w:b/>
          <w:i w:val="false"/>
          <w:color w:val="000000"/>
          <w:sz w:val="28"/>
        </w:rPr>
        <w:t>      183-бап. Көлік құралының түрін мақұлдауды, шасси түрін</w:t>
      </w:r>
      <w:r>
        <w:br/>
      </w:r>
      <w:r>
        <w:rPr>
          <w:rFonts w:ascii="Times New Roman"/>
          <w:b w:val="false"/>
          <w:i w:val="false"/>
          <w:color w:val="000000"/>
          <w:sz w:val="28"/>
        </w:rPr>
        <w:t>
</w:t>
      </w:r>
      <w:r>
        <w:rPr>
          <w:rFonts w:ascii="Times New Roman"/>
          <w:b/>
          <w:i w:val="false"/>
          <w:color w:val="000000"/>
          <w:sz w:val="28"/>
        </w:rPr>
        <w:t>               мақұлдауды бекіту және тіркеу</w:t>
      </w:r>
    </w:p>
    <w:p>
      <w:pPr>
        <w:spacing w:after="0"/>
        <w:ind w:left="0"/>
        <w:jc w:val="both"/>
      </w:pPr>
      <w:r>
        <w:rPr>
          <w:rFonts w:ascii="Times New Roman"/>
          <w:b w:val="false"/>
          <w:i w:val="false"/>
          <w:color w:val="000000"/>
          <w:sz w:val="28"/>
        </w:rPr>
        <w:t>      1. Көлік құралының түрін мақұлдауды, шасси түрін мақұлдауды бекіту және тіркеу көлік құралының түрін мақұлдауды, шасси түрін мақұлдауды бекіту және тіркеу жөніндегі қағидаларға сәйкес жүзеге асырылады.</w:t>
      </w:r>
      <w:r>
        <w:br/>
      </w:r>
      <w:r>
        <w:rPr>
          <w:rFonts w:ascii="Times New Roman"/>
          <w:b w:val="false"/>
          <w:i w:val="false"/>
          <w:color w:val="000000"/>
          <w:sz w:val="28"/>
        </w:rPr>
        <w:t xml:space="preserve">
      2. Техникалық хатшылық бекіту және тіркеу үшін көлік құралының түрін мақұлдауды, шасси түрін мақұлдауды уәкілетті органға ұсынады. </w:t>
      </w:r>
      <w:r>
        <w:br/>
      </w:r>
      <w:r>
        <w:rPr>
          <w:rFonts w:ascii="Times New Roman"/>
          <w:b w:val="false"/>
          <w:i w:val="false"/>
          <w:color w:val="000000"/>
          <w:sz w:val="28"/>
        </w:rPr>
        <w:t>
      3. Уәкілетті орган көлік құралының түрін мақұлдауды, шасси түрін мақұлдауды бекітуді және тіркеуді уәкілетті органға келіп түскен күнінен бастап есептелетін күнтізбелік он күн ішінде жүзеге асырады.</w:t>
      </w:r>
    </w:p>
    <w:p>
      <w:pPr>
        <w:spacing w:after="0"/>
        <w:ind w:left="0"/>
        <w:jc w:val="both"/>
      </w:pPr>
      <w:r>
        <w:rPr>
          <w:rFonts w:ascii="Times New Roman"/>
          <w:b/>
          <w:i w:val="false"/>
          <w:color w:val="000000"/>
          <w:sz w:val="28"/>
        </w:rPr>
        <w:t>      184-бап. Өнiмдi дайындаушылардың (орындаушылардың),</w:t>
      </w:r>
      <w:r>
        <w:br/>
      </w:r>
      <w:r>
        <w:rPr>
          <w:rFonts w:ascii="Times New Roman"/>
          <w:b w:val="false"/>
          <w:i w:val="false"/>
          <w:color w:val="000000"/>
          <w:sz w:val="28"/>
        </w:rPr>
        <w:t>
</w:t>
      </w:r>
      <w:r>
        <w:rPr>
          <w:rFonts w:ascii="Times New Roman"/>
          <w:b/>
          <w:i w:val="false"/>
          <w:color w:val="000000"/>
          <w:sz w:val="28"/>
        </w:rPr>
        <w:t>               сатушылардың сәйкестiктi растау саласындағы</w:t>
      </w:r>
      <w:r>
        <w:br/>
      </w:r>
      <w:r>
        <w:rPr>
          <w:rFonts w:ascii="Times New Roman"/>
          <w:b w:val="false"/>
          <w:i w:val="false"/>
          <w:color w:val="000000"/>
          <w:sz w:val="28"/>
        </w:rPr>
        <w:t>
</w:t>
      </w:r>
      <w:r>
        <w:rPr>
          <w:rFonts w:ascii="Times New Roman"/>
          <w:b/>
          <w:i w:val="false"/>
          <w:color w:val="000000"/>
          <w:sz w:val="28"/>
        </w:rPr>
        <w:t>               құқықтары мен мiндеттерi</w:t>
      </w:r>
    </w:p>
    <w:p>
      <w:pPr>
        <w:spacing w:after="0"/>
        <w:ind w:left="0"/>
        <w:jc w:val="both"/>
      </w:pPr>
      <w:r>
        <w:rPr>
          <w:rFonts w:ascii="Times New Roman"/>
          <w:b w:val="false"/>
          <w:i w:val="false"/>
          <w:color w:val="000000"/>
          <w:sz w:val="28"/>
        </w:rPr>
        <w:t>      1. Дайындаушы (орындаушы) – өнімді кейін иеліктен шығару немесе өндірістік мақсатта тұтыну үшін өндіретін, сондай-ақ өтеулі және (немесе) өтеусіз шарт бойынша жұмыстарды орындайтын немесе қызмет көрсететін жеке немесе заңды тұлға.</w:t>
      </w:r>
      <w:r>
        <w:br/>
      </w:r>
      <w:r>
        <w:rPr>
          <w:rFonts w:ascii="Times New Roman"/>
          <w:b w:val="false"/>
          <w:i w:val="false"/>
          <w:color w:val="000000"/>
          <w:sz w:val="28"/>
        </w:rPr>
        <w:t xml:space="preserve">
      2. Өнiмдi дайындаушылар (орындаушылар) мен сатушылар: </w:t>
      </w:r>
      <w:r>
        <w:br/>
      </w:r>
      <w:r>
        <w:rPr>
          <w:rFonts w:ascii="Times New Roman"/>
          <w:b w:val="false"/>
          <w:i w:val="false"/>
          <w:color w:val="000000"/>
          <w:sz w:val="28"/>
        </w:rPr>
        <w:t>
      1) осы өнiм үшiн көзделген техникалық регламенттерде белгiленген талаптарға сәйкестiктi растау нысаны мен схемасын таңдауға;</w:t>
      </w:r>
      <w:r>
        <w:br/>
      </w:r>
      <w:r>
        <w:rPr>
          <w:rFonts w:ascii="Times New Roman"/>
          <w:b w:val="false"/>
          <w:i w:val="false"/>
          <w:color w:val="000000"/>
          <w:sz w:val="28"/>
        </w:rPr>
        <w:t xml:space="preserve">
      2) аккредиттеу саласы өтiнiм берiлген өнiмге қолданылатын сәйкестiктi растау жөнiндегi кез келген органға жүгiнуге; </w:t>
      </w:r>
      <w:r>
        <w:br/>
      </w:r>
      <w:r>
        <w:rPr>
          <w:rFonts w:ascii="Times New Roman"/>
          <w:b w:val="false"/>
          <w:i w:val="false"/>
          <w:color w:val="000000"/>
          <w:sz w:val="28"/>
        </w:rPr>
        <w:t xml:space="preserve">
      3) егер ол сәйкестiктi растаудың таңдалған схемасында көзделсе, сәйкестiгі мiндетті растаудан өткен өнiмге сәйкестiктi растау саласындағы мемлекеттiк техникалық реттеу жүйесiнiң сәйкестiк белгiсiн қолдануға; </w:t>
      </w:r>
      <w:r>
        <w:br/>
      </w:r>
      <w:r>
        <w:rPr>
          <w:rFonts w:ascii="Times New Roman"/>
          <w:b w:val="false"/>
          <w:i w:val="false"/>
          <w:color w:val="000000"/>
          <w:sz w:val="28"/>
        </w:rPr>
        <w:t xml:space="preserve">
      4) техникалық реттеу саласындағы уәкiлеттi органға Қазақстан Республикасының заңнамасына сәйкес сәйкестiктi растау жөнiндегi органдар мен аккредиттелген сынақ зертханаларының (орталықтарының) заңсыз әрекеттерiне шағыммен жүгінуге; </w:t>
      </w:r>
      <w:r>
        <w:br/>
      </w:r>
      <w:r>
        <w:rPr>
          <w:rFonts w:ascii="Times New Roman"/>
          <w:b w:val="false"/>
          <w:i w:val="false"/>
          <w:color w:val="000000"/>
          <w:sz w:val="28"/>
        </w:rPr>
        <w:t>
      5) өздерiнiң құқықтары мен заңды мүдделерiн қорғау үшiн сотқа жүгінуге құқылы.</w:t>
      </w:r>
      <w:r>
        <w:br/>
      </w:r>
      <w:r>
        <w:rPr>
          <w:rFonts w:ascii="Times New Roman"/>
          <w:b w:val="false"/>
          <w:i w:val="false"/>
          <w:color w:val="000000"/>
          <w:sz w:val="28"/>
        </w:rPr>
        <w:t xml:space="preserve">
      3. Сәйкестiгі мiндеттi расталуға тиiс өнiмдi дайындаушылар (орындаушылар), сатушылар: </w:t>
      </w:r>
      <w:r>
        <w:br/>
      </w:r>
      <w:r>
        <w:rPr>
          <w:rFonts w:ascii="Times New Roman"/>
          <w:b w:val="false"/>
          <w:i w:val="false"/>
          <w:color w:val="000000"/>
          <w:sz w:val="28"/>
        </w:rPr>
        <w:t>
      1) өнiмнiң техникалық регламенттерде белгiленген талаптарға сәйкестiгiн қамтамасыз етуге;</w:t>
      </w:r>
      <w:r>
        <w:br/>
      </w:r>
      <w:r>
        <w:rPr>
          <w:rFonts w:ascii="Times New Roman"/>
          <w:b w:val="false"/>
          <w:i w:val="false"/>
          <w:color w:val="000000"/>
          <w:sz w:val="28"/>
        </w:rPr>
        <w:t xml:space="preserve">
      2) өнiмнiң сәйкестiгiне растау жүргiзудi қамтамасыз етуге; </w:t>
      </w:r>
      <w:r>
        <w:br/>
      </w:r>
      <w:r>
        <w:rPr>
          <w:rFonts w:ascii="Times New Roman"/>
          <w:b w:val="false"/>
          <w:i w:val="false"/>
          <w:color w:val="000000"/>
          <w:sz w:val="28"/>
        </w:rPr>
        <w:t xml:space="preserve">
      3) егер ол сәйкестiктi растаудың таңдалған схемасында көзделсе, сәйкестiгi растаудан өткен өнiмге, инспекциялық бақылау жүргiзуге арналған жағдайларды қамтамасыз етуге; </w:t>
      </w:r>
      <w:r>
        <w:br/>
      </w:r>
      <w:r>
        <w:rPr>
          <w:rFonts w:ascii="Times New Roman"/>
          <w:b w:val="false"/>
          <w:i w:val="false"/>
          <w:color w:val="000000"/>
          <w:sz w:val="28"/>
        </w:rPr>
        <w:t xml:space="preserve">
      4) өнiмдi сәйкестiгi расталғаннан кейiн ғана өткiзуге; </w:t>
      </w:r>
      <w:r>
        <w:br/>
      </w:r>
      <w:r>
        <w:rPr>
          <w:rFonts w:ascii="Times New Roman"/>
          <w:b w:val="false"/>
          <w:i w:val="false"/>
          <w:color w:val="000000"/>
          <w:sz w:val="28"/>
        </w:rPr>
        <w:t>
      5) мемлекеттiк бақылау жүргiзу кезінде мүдделi тараптарға қажеттi ақпаратты, өнiмнiң сәйкестiк сертификаттарын (сәйкестiк сертификаттарының көшiрмелерiн), сәйкестiк туралы декларацияны (сәйкестiк туралы декларациялардың көшiрмелерiн) табыс етуге;</w:t>
      </w:r>
      <w:r>
        <w:br/>
      </w:r>
      <w:r>
        <w:rPr>
          <w:rFonts w:ascii="Times New Roman"/>
          <w:b w:val="false"/>
          <w:i w:val="false"/>
          <w:color w:val="000000"/>
          <w:sz w:val="28"/>
        </w:rPr>
        <w:t xml:space="preserve">
      6) iлеспе құжаттамада сәйкестiк сертификаты немесе сәйкестiк туралы декларация мәлiметтерiн көрсетуге; </w:t>
      </w:r>
      <w:r>
        <w:br/>
      </w:r>
      <w:r>
        <w:rPr>
          <w:rFonts w:ascii="Times New Roman"/>
          <w:b w:val="false"/>
          <w:i w:val="false"/>
          <w:color w:val="000000"/>
          <w:sz w:val="28"/>
        </w:rPr>
        <w:t>
      7) егер сәйкестiк сертификатының немесе сәйкестiк туралы декларацияның қолданылу мерзiмi аяқталса не сәйкестiк сертификатының немесе сәйкестiк туралы декларацияның қолданысы тоқтатыла тұрса, күшi жойылса немесе тоқтатылса, өнiмдi өткiзудi тоқтата тұруға немесе тоқтатуға;</w:t>
      </w:r>
      <w:r>
        <w:br/>
      </w:r>
      <w:r>
        <w:rPr>
          <w:rFonts w:ascii="Times New Roman"/>
          <w:b w:val="false"/>
          <w:i w:val="false"/>
          <w:color w:val="000000"/>
          <w:sz w:val="28"/>
        </w:rPr>
        <w:t xml:space="preserve">
      8) сәйкестiктi растау жөнiндегi органға техникалық құжаттамаға немесе сертификатталған өнiм өндiрiсiнiң технологиялық процестерiне енгiзiлетiн өзгерiстер туралы хабарлауға; </w:t>
      </w:r>
      <w:r>
        <w:br/>
      </w:r>
      <w:r>
        <w:rPr>
          <w:rFonts w:ascii="Times New Roman"/>
          <w:b w:val="false"/>
          <w:i w:val="false"/>
          <w:color w:val="000000"/>
          <w:sz w:val="28"/>
        </w:rPr>
        <w:t>
      9) сәйкестiктi растау нәтижелерi бойынша техникалық регламенттерде белгiленген талаптарға сәйкес келмейтiн өнiмнiң өндiрiлуiн тоқтата тұруға мiндеттi.</w:t>
      </w:r>
    </w:p>
    <w:p>
      <w:pPr>
        <w:spacing w:after="0"/>
        <w:ind w:left="0"/>
        <w:jc w:val="both"/>
      </w:pPr>
      <w:r>
        <w:rPr>
          <w:rFonts w:ascii="Times New Roman"/>
          <w:b/>
          <w:i w:val="false"/>
          <w:color w:val="000000"/>
          <w:sz w:val="28"/>
        </w:rPr>
        <w:t>      185-бап. Сәйкестiк сертификаты</w:t>
      </w:r>
    </w:p>
    <w:p>
      <w:pPr>
        <w:spacing w:after="0"/>
        <w:ind w:left="0"/>
        <w:jc w:val="both"/>
      </w:pPr>
      <w:r>
        <w:rPr>
          <w:rFonts w:ascii="Times New Roman"/>
          <w:b w:val="false"/>
          <w:i w:val="false"/>
          <w:color w:val="000000"/>
          <w:sz w:val="28"/>
        </w:rPr>
        <w:t>      1. Сәйкестік сертификаты – өнімнің, көрсетілетін қызметтің техникалық регламенттерде, стандарттар ережелерінде немесе өзге де құжаттарда белгіленген талаптарға сәйкестігін куәландыратын құжат.</w:t>
      </w:r>
      <w:r>
        <w:br/>
      </w:r>
      <w:r>
        <w:rPr>
          <w:rFonts w:ascii="Times New Roman"/>
          <w:b w:val="false"/>
          <w:i w:val="false"/>
          <w:color w:val="000000"/>
          <w:sz w:val="28"/>
        </w:rPr>
        <w:t>
      Сәйкестікті растау жөніндегі аккредиттелген орган берген сәйкестік сертификаты немесе өнімді дайындаушы, беруші қабылдаған сәйкестік туралы декларация сәйкестікті растау саласындағы құжат болып табылады.</w:t>
      </w:r>
      <w:r>
        <w:br/>
      </w:r>
      <w:r>
        <w:rPr>
          <w:rFonts w:ascii="Times New Roman"/>
          <w:b w:val="false"/>
          <w:i w:val="false"/>
          <w:color w:val="000000"/>
          <w:sz w:val="28"/>
        </w:rPr>
        <w:t xml:space="preserve">
      2. Сәйкестiк сертификатын өтiнiм берушiге сәйкестiктi растаудың таңдалған схемасына сәйкес барлық рәсiмдердi орындаудың оң нәтижелерi болған жағдайларда өнiмге сәйкестiктi растау жөнiндегi орган бередi. </w:t>
      </w:r>
      <w:r>
        <w:br/>
      </w:r>
      <w:r>
        <w:rPr>
          <w:rFonts w:ascii="Times New Roman"/>
          <w:b w:val="false"/>
          <w:i w:val="false"/>
          <w:color w:val="000000"/>
          <w:sz w:val="28"/>
        </w:rPr>
        <w:t xml:space="preserve">
      3. Сәйкестiк сертификатында: </w:t>
      </w:r>
      <w:r>
        <w:br/>
      </w:r>
      <w:r>
        <w:rPr>
          <w:rFonts w:ascii="Times New Roman"/>
          <w:b w:val="false"/>
          <w:i w:val="false"/>
          <w:color w:val="000000"/>
          <w:sz w:val="28"/>
        </w:rPr>
        <w:t xml:space="preserve">
      1) өтiнiм берушiнiң, өнiмдi дайындаушының (орындаушының), сәйкестiк сертификатын берген органның атауы және орналасқан жерi; </w:t>
      </w:r>
      <w:r>
        <w:br/>
      </w:r>
      <w:r>
        <w:rPr>
          <w:rFonts w:ascii="Times New Roman"/>
          <w:b w:val="false"/>
          <w:i w:val="false"/>
          <w:color w:val="000000"/>
          <w:sz w:val="28"/>
        </w:rPr>
        <w:t xml:space="preserve">
      2) сертификатталған өнiмнiң оны идентификациялауға мүмкiндiк беретiн атауы; </w:t>
      </w:r>
      <w:r>
        <w:br/>
      </w:r>
      <w:r>
        <w:rPr>
          <w:rFonts w:ascii="Times New Roman"/>
          <w:b w:val="false"/>
          <w:i w:val="false"/>
          <w:color w:val="000000"/>
          <w:sz w:val="28"/>
        </w:rPr>
        <w:t xml:space="preserve">
      3) оның талаптарына сәйкестiгіне сертификаттау жүргiзiлген техникалық регламенттiң атауы; </w:t>
      </w:r>
      <w:r>
        <w:br/>
      </w:r>
      <w:r>
        <w:rPr>
          <w:rFonts w:ascii="Times New Roman"/>
          <w:b w:val="false"/>
          <w:i w:val="false"/>
          <w:color w:val="000000"/>
          <w:sz w:val="28"/>
        </w:rPr>
        <w:t>
      4) жүргiзiлген зерттеулер (сынақтар) және өлшемдер туралы ақпарат;</w:t>
      </w:r>
      <w:r>
        <w:br/>
      </w:r>
      <w:r>
        <w:rPr>
          <w:rFonts w:ascii="Times New Roman"/>
          <w:b w:val="false"/>
          <w:i w:val="false"/>
          <w:color w:val="000000"/>
          <w:sz w:val="28"/>
        </w:rPr>
        <w:t>
      5) өнiмнiң техникалық регламенттерде белгiленген талаптарға сәйкестiгiне дәлел ретiнде өтiнiм берушiнiң сәйкестiктi растау жөнiндегi органға табыс еткен құжаттары туралы ақпарат;</w:t>
      </w:r>
      <w:r>
        <w:br/>
      </w:r>
      <w:r>
        <w:rPr>
          <w:rFonts w:ascii="Times New Roman"/>
          <w:b w:val="false"/>
          <w:i w:val="false"/>
          <w:color w:val="000000"/>
          <w:sz w:val="28"/>
        </w:rPr>
        <w:t>
      6) сертификаттың қолданылу мерзiмi көрсетiлуге тиiс.</w:t>
      </w:r>
      <w:r>
        <w:br/>
      </w:r>
      <w:r>
        <w:rPr>
          <w:rFonts w:ascii="Times New Roman"/>
          <w:b w:val="false"/>
          <w:i w:val="false"/>
          <w:color w:val="000000"/>
          <w:sz w:val="28"/>
        </w:rPr>
        <w:t>
      4. Сәйкестiк сертификаты бланкiде ресiмделедi, оның нысаны мен толтырылу тәртiбiн техникалық реттеу саласындағы уәкiлеттi орган белгiлейдi.</w:t>
      </w:r>
      <w:r>
        <w:br/>
      </w:r>
      <w:r>
        <w:rPr>
          <w:rFonts w:ascii="Times New Roman"/>
          <w:b w:val="false"/>
          <w:i w:val="false"/>
          <w:color w:val="000000"/>
          <w:sz w:val="28"/>
        </w:rPr>
        <w:t>
      Сәйкестiк сертификаты оны берген сәйкестiктi растау жөнiндегi органда тiркелуге тиiс.</w:t>
      </w:r>
      <w:r>
        <w:br/>
      </w:r>
      <w:r>
        <w:rPr>
          <w:rFonts w:ascii="Times New Roman"/>
          <w:b w:val="false"/>
          <w:i w:val="false"/>
          <w:color w:val="000000"/>
          <w:sz w:val="28"/>
        </w:rPr>
        <w:t>
      5. Сериялық шығарылатын өнiмге сәйкестiк сертификаты сәйкестiктi растау схемасында белгiленген мерзiмге берiледi.</w:t>
      </w:r>
      <w:r>
        <w:br/>
      </w:r>
      <w:r>
        <w:rPr>
          <w:rFonts w:ascii="Times New Roman"/>
          <w:b w:val="false"/>
          <w:i w:val="false"/>
          <w:color w:val="000000"/>
          <w:sz w:val="28"/>
        </w:rPr>
        <w:t>
      Сәйкестiк сертификатының күшi Қазақстан Республикасының бүкiл аумағында қолданылады.</w:t>
      </w:r>
    </w:p>
    <w:p>
      <w:pPr>
        <w:spacing w:after="0"/>
        <w:ind w:left="0"/>
        <w:jc w:val="both"/>
      </w:pPr>
      <w:r>
        <w:rPr>
          <w:rFonts w:ascii="Times New Roman"/>
          <w:b/>
          <w:i w:val="false"/>
          <w:color w:val="000000"/>
          <w:sz w:val="28"/>
        </w:rPr>
        <w:t>      186-бап. Сәйкестiк белгiсi</w:t>
      </w:r>
    </w:p>
    <w:p>
      <w:pPr>
        <w:spacing w:after="0"/>
        <w:ind w:left="0"/>
        <w:jc w:val="both"/>
      </w:pPr>
      <w:r>
        <w:rPr>
          <w:rFonts w:ascii="Times New Roman"/>
          <w:b w:val="false"/>
          <w:i w:val="false"/>
          <w:color w:val="000000"/>
          <w:sz w:val="28"/>
        </w:rPr>
        <w:t>      1. Сәйкестік белгісі – өнімнің, көрсетілетін қызметтің техникалық регламенттерде, стандарттарда және өзге де құжаттарда белгіленген талаптарға сәйкестігіне растау рәсімінен өткені туралы сатып алушыларға хабарлау үшін қызмет ететін белгі.</w:t>
      </w:r>
      <w:r>
        <w:br/>
      </w:r>
      <w:r>
        <w:rPr>
          <w:rFonts w:ascii="Times New Roman"/>
          <w:b w:val="false"/>
          <w:i w:val="false"/>
          <w:color w:val="000000"/>
          <w:sz w:val="28"/>
        </w:rPr>
        <w:t>
      2. Сәйкестiк белгiсi сәйкестiктi растау рәсiмiнен өткен өнiмдi таңбалауға арналады.</w:t>
      </w:r>
      <w:r>
        <w:br/>
      </w:r>
      <w:r>
        <w:rPr>
          <w:rFonts w:ascii="Times New Roman"/>
          <w:b w:val="false"/>
          <w:i w:val="false"/>
          <w:color w:val="000000"/>
          <w:sz w:val="28"/>
        </w:rPr>
        <w:t>
      3. Сәйкестiк белгiсiнiң бейнесiн, оған қойылатын техникалық талаптар мен таңбалау тәртiбiн Қазақстан Республикасының Үкіметі белгiлейдi.</w:t>
      </w:r>
      <w:r>
        <w:br/>
      </w:r>
      <w:r>
        <w:rPr>
          <w:rFonts w:ascii="Times New Roman"/>
          <w:b w:val="false"/>
          <w:i w:val="false"/>
          <w:color w:val="000000"/>
          <w:sz w:val="28"/>
        </w:rPr>
        <w:t>
      4. Сәйкестiк сертификатын алған дайындаушы (орындаушы), сатушы сәйкестiк белгiсiн сәйкестiктi растау саласындағы мемлекеттiк техникалық реттеу жүйесiнiң қағидаларында белгiленген өздерi үшiн қолайлы кез келген тәсiлдермен қолдануға құқылы.</w:t>
      </w:r>
      <w:r>
        <w:br/>
      </w:r>
      <w:r>
        <w:rPr>
          <w:rFonts w:ascii="Times New Roman"/>
          <w:b w:val="false"/>
          <w:i w:val="false"/>
          <w:color w:val="000000"/>
          <w:sz w:val="28"/>
        </w:rPr>
        <w:t>
      5. Сәйкестiгі мiндеттi расталуға жататын және техникалық регламенттерде белгiленген талаптарға сәйкестiгі растаудан өтпеген өнiмге сәйкестiк белгiсiн қоюға жол берiлмейдi.</w:t>
      </w:r>
      <w:r>
        <w:br/>
      </w:r>
      <w:r>
        <w:rPr>
          <w:rFonts w:ascii="Times New Roman"/>
          <w:b w:val="false"/>
          <w:i w:val="false"/>
          <w:color w:val="000000"/>
          <w:sz w:val="28"/>
        </w:rPr>
        <w:t>
      6. Сәйкестік белгісімен таңбаланған өнімге сәйкестік сертификатының көшірмелері қоса берілмеуі мүмкін.</w:t>
      </w:r>
    </w:p>
    <w:p>
      <w:pPr>
        <w:spacing w:after="0"/>
        <w:ind w:left="0"/>
        <w:jc w:val="both"/>
      </w:pPr>
      <w:r>
        <w:rPr>
          <w:rFonts w:ascii="Times New Roman"/>
          <w:b/>
          <w:i w:val="false"/>
          <w:color w:val="000000"/>
          <w:sz w:val="28"/>
        </w:rPr>
        <w:t>      187-бап. Сәйкестiк туралы декларация</w:t>
      </w:r>
    </w:p>
    <w:p>
      <w:pPr>
        <w:spacing w:after="0"/>
        <w:ind w:left="0"/>
        <w:jc w:val="both"/>
      </w:pPr>
      <w:r>
        <w:rPr>
          <w:rFonts w:ascii="Times New Roman"/>
          <w:b w:val="false"/>
          <w:i w:val="false"/>
          <w:color w:val="000000"/>
          <w:sz w:val="28"/>
        </w:rPr>
        <w:t>      1. Сәйкестiк туралы декларацияны, егер ол техникалық регламенттерде көзделген жағдайда, сондай-ақ ол сәйкестiгі мiндеттi расталуға жатпайтын кез келген өнiмге қатысты ерiктi түрде сәйкестiгі мiндеттi расталуға жататын өнiмдi дайындаушы (орындаушы) ресiмдейдi.</w:t>
      </w:r>
      <w:r>
        <w:br/>
      </w:r>
      <w:r>
        <w:rPr>
          <w:rFonts w:ascii="Times New Roman"/>
          <w:b w:val="false"/>
          <w:i w:val="false"/>
          <w:color w:val="000000"/>
          <w:sz w:val="28"/>
        </w:rPr>
        <w:t xml:space="preserve">
      2. Сәйкестiк туралы декларацияда: </w:t>
      </w:r>
      <w:r>
        <w:br/>
      </w:r>
      <w:r>
        <w:rPr>
          <w:rFonts w:ascii="Times New Roman"/>
          <w:b w:val="false"/>
          <w:i w:val="false"/>
          <w:color w:val="000000"/>
          <w:sz w:val="28"/>
        </w:rPr>
        <w:t>
      1) өтiнiм берушiнiң атауы мен тұрған жерi;</w:t>
      </w:r>
      <w:r>
        <w:br/>
      </w:r>
      <w:r>
        <w:rPr>
          <w:rFonts w:ascii="Times New Roman"/>
          <w:b w:val="false"/>
          <w:i w:val="false"/>
          <w:color w:val="000000"/>
          <w:sz w:val="28"/>
        </w:rPr>
        <w:t xml:space="preserve">
      2) осы объектіні идентификациялауға мүмкiндiк беретiн сәйкестiктi растау объектiсi туралы ақпарат; </w:t>
      </w:r>
      <w:r>
        <w:br/>
      </w:r>
      <w:r>
        <w:rPr>
          <w:rFonts w:ascii="Times New Roman"/>
          <w:b w:val="false"/>
          <w:i w:val="false"/>
          <w:color w:val="000000"/>
          <w:sz w:val="28"/>
        </w:rPr>
        <w:t>
      3) талаптарына өнiмнің сәйкестiгi расталатын техникалық регламенттiң атауы;</w:t>
      </w:r>
      <w:r>
        <w:br/>
      </w:r>
      <w:r>
        <w:rPr>
          <w:rFonts w:ascii="Times New Roman"/>
          <w:b w:val="false"/>
          <w:i w:val="false"/>
          <w:color w:val="000000"/>
          <w:sz w:val="28"/>
        </w:rPr>
        <w:t xml:space="preserve">
      4) өтiнiм берушiнiң өнiмдi нысаналы мақсатына сәйкес пайдалану кезінде оның қауiпсiздiгi және өтiнiм берушiнiң өнiмнiң техникалық регламенттерде белгiленген талаптарға сәйкестiгін қамтамасыз ету жөнiнде шаралар қолданғаны туралы өтiнiшi; </w:t>
      </w:r>
      <w:r>
        <w:br/>
      </w:r>
      <w:r>
        <w:rPr>
          <w:rFonts w:ascii="Times New Roman"/>
          <w:b w:val="false"/>
          <w:i w:val="false"/>
          <w:color w:val="000000"/>
          <w:sz w:val="28"/>
        </w:rPr>
        <w:t>
      5) жүргiзiлген зерттеулер (сынақтар) және өлшемдер, сапа менеджментi жүйесiнiң сертификаты, сондай-ақ өнiмнiң техникалық регламенттерде белгiленген талаптарға сәйкестiгiн растау үшiн негiз болған құжаттар туралы мәлiметтер;</w:t>
      </w:r>
      <w:r>
        <w:br/>
      </w:r>
      <w:r>
        <w:rPr>
          <w:rFonts w:ascii="Times New Roman"/>
          <w:b w:val="false"/>
          <w:i w:val="false"/>
          <w:color w:val="000000"/>
          <w:sz w:val="28"/>
        </w:rPr>
        <w:t>
      6) сәйкестiк туралы декларацияның қолданылу мерзiмi;</w:t>
      </w:r>
      <w:r>
        <w:br/>
      </w:r>
      <w:r>
        <w:rPr>
          <w:rFonts w:ascii="Times New Roman"/>
          <w:b w:val="false"/>
          <w:i w:val="false"/>
          <w:color w:val="000000"/>
          <w:sz w:val="28"/>
        </w:rPr>
        <w:t>
      7) тиісті техникалық регламенттерде көзделген өзге де мәлiметтер қамтылуға тиiс.</w:t>
      </w:r>
      <w:r>
        <w:br/>
      </w:r>
      <w:r>
        <w:rPr>
          <w:rFonts w:ascii="Times New Roman"/>
          <w:b w:val="false"/>
          <w:i w:val="false"/>
          <w:color w:val="000000"/>
          <w:sz w:val="28"/>
        </w:rPr>
        <w:t>
      Сәйкестiк туралы декларацияның нысанын, декларацияларды ресiмдеу және тiркеу тәртiбiн техникалық реттеу саласындағы уәкiлеттi орган белгiлейдi.</w:t>
      </w:r>
      <w:r>
        <w:br/>
      </w:r>
      <w:r>
        <w:rPr>
          <w:rFonts w:ascii="Times New Roman"/>
          <w:b w:val="false"/>
          <w:i w:val="false"/>
          <w:color w:val="000000"/>
          <w:sz w:val="28"/>
        </w:rPr>
        <w:t>
      3. Сәйкестiк туралы декларация осы өнiмдi шығарудың жоспарланған мерзiмiне негіздей отырып, өнiмдi дайындаушы (орындаушы) белгiлеген, бiрақ бiр жылдан аспайтын мерзiмге қабылданады.</w:t>
      </w:r>
      <w:r>
        <w:br/>
      </w:r>
      <w:r>
        <w:rPr>
          <w:rFonts w:ascii="Times New Roman"/>
          <w:b w:val="false"/>
          <w:i w:val="false"/>
          <w:color w:val="000000"/>
          <w:sz w:val="28"/>
        </w:rPr>
        <w:t>
      4. Өнiмнiң сәйкестiгi туралы декларация аккредиттеу саласына өнiмнің осы түрі кiретiн сәйкестiктi растау жөнiндегi органда тiркелуге жатады.</w:t>
      </w:r>
      <w:r>
        <w:br/>
      </w:r>
      <w:r>
        <w:rPr>
          <w:rFonts w:ascii="Times New Roman"/>
          <w:b w:val="false"/>
          <w:i w:val="false"/>
          <w:color w:val="000000"/>
          <w:sz w:val="28"/>
        </w:rPr>
        <w:t>
      Аккредитация қолданылатын сәйкестікті бағалаудың ресми танылған объектілері аккредиттеу саласы деп түсініледі.</w:t>
      </w:r>
      <w:r>
        <w:br/>
      </w:r>
      <w:r>
        <w:rPr>
          <w:rFonts w:ascii="Times New Roman"/>
          <w:b w:val="false"/>
          <w:i w:val="false"/>
          <w:color w:val="000000"/>
          <w:sz w:val="28"/>
        </w:rPr>
        <w:t xml:space="preserve">
      5. Сәйкестiктi растау саласындағы мемлекеттiк техникалық реттеу жүйесiнiң қағидаларында белгiленген тәртiппен ресiмделген және тiркелген сәйкестiк туралы декларацияның Қазақстан Республикасының бүкiл аумағында сәйкестiк сертификатымен бірдей заңды күшi бар. </w:t>
      </w:r>
      <w:r>
        <w:br/>
      </w:r>
      <w:r>
        <w:rPr>
          <w:rFonts w:ascii="Times New Roman"/>
          <w:b w:val="false"/>
          <w:i w:val="false"/>
          <w:color w:val="000000"/>
          <w:sz w:val="28"/>
        </w:rPr>
        <w:t xml:space="preserve">
      6. Сәйкестiктi декларациялау: </w:t>
      </w:r>
      <w:r>
        <w:br/>
      </w:r>
      <w:r>
        <w:rPr>
          <w:rFonts w:ascii="Times New Roman"/>
          <w:b w:val="false"/>
          <w:i w:val="false"/>
          <w:color w:val="000000"/>
          <w:sz w:val="28"/>
        </w:rPr>
        <w:t>
      1) өз дәлелдерi негiзiнде сәйкестiк туралы декларацияны қабылдаумен;</w:t>
      </w:r>
      <w:r>
        <w:br/>
      </w:r>
      <w:r>
        <w:rPr>
          <w:rFonts w:ascii="Times New Roman"/>
          <w:b w:val="false"/>
          <w:i w:val="false"/>
          <w:color w:val="000000"/>
          <w:sz w:val="28"/>
        </w:rPr>
        <w:t>
      2) сәйкестiктi растау жөнiндегi органның қатысуымен алынған дәлелдер негiзiнде сәйкестiк туралы декларацияны қабылдаумен жүзеге асырылуы мүмкiн.</w:t>
      </w:r>
      <w:r>
        <w:br/>
      </w:r>
      <w:r>
        <w:rPr>
          <w:rFonts w:ascii="Times New Roman"/>
          <w:b w:val="false"/>
          <w:i w:val="false"/>
          <w:color w:val="000000"/>
          <w:sz w:val="28"/>
        </w:rPr>
        <w:t>
      Сәйкестiктi растау үшiн дәлелдер ретiнде пайдаланылуы мүмкiн материалдардың тiзбесi тиісті техникалық регламентте айқындалады.</w:t>
      </w:r>
      <w:r>
        <w:br/>
      </w:r>
      <w:r>
        <w:rPr>
          <w:rFonts w:ascii="Times New Roman"/>
          <w:b w:val="false"/>
          <w:i w:val="false"/>
          <w:color w:val="000000"/>
          <w:sz w:val="28"/>
        </w:rPr>
        <w:t>
      Дәлелдер ретiнде техникалық құжаттама, өз зерттеулерi (сынақтары) мен өлшемдерiнiң нәтижелерiн және (немесе) өнiмнiң техникалық регламенттерде белгiленген талаптарға сәйкестiгін растауға негiз болған басқа да құжаттар пайдаланылады.</w:t>
      </w:r>
      <w:r>
        <w:br/>
      </w:r>
      <w:r>
        <w:rPr>
          <w:rFonts w:ascii="Times New Roman"/>
          <w:b w:val="false"/>
          <w:i w:val="false"/>
          <w:color w:val="000000"/>
          <w:sz w:val="28"/>
        </w:rPr>
        <w:t>
      Өз дәлелдерi және сәйкестiктi растау жөнiндегi органның қатысуымен алынған дәлелдер негiзiнде сәйкестiктi декларациялау кезiнде өтiнiм берушi өз дәлелдерiне қосымша өз таңдауы бойынша сынақ зертханасында (орталықта) жүргiзiлген зерттеулер (сынақтар) мен өлшемдер хаттамаларын пайдалануға, сапа менеджментi жүйесiнiң сертификатын ұсынуға құқылы.</w:t>
      </w:r>
      <w:r>
        <w:br/>
      </w:r>
      <w:r>
        <w:rPr>
          <w:rFonts w:ascii="Times New Roman"/>
          <w:b w:val="false"/>
          <w:i w:val="false"/>
          <w:color w:val="000000"/>
          <w:sz w:val="28"/>
        </w:rPr>
        <w:t xml:space="preserve">
      Өнiмнiң сәйкестiгi туралы декларацияны қабылдау кезінде, егер осындай өнiм үшiн техникалық регламенттерде сәйкестiктi растаудың өзге де нысаны көзделген жағдайды қоспағанда, сапа менеджментi жүйесiнiң сертификаты дәлелдердiң құрамында пайдаланылуы мүмкiн. </w:t>
      </w:r>
      <w:r>
        <w:br/>
      </w:r>
      <w:r>
        <w:rPr>
          <w:rFonts w:ascii="Times New Roman"/>
          <w:b w:val="false"/>
          <w:i w:val="false"/>
          <w:color w:val="000000"/>
          <w:sz w:val="28"/>
        </w:rPr>
        <w:t>
      7. Сәйкестiк туралы декларацияның қолданылу мерзiмi аяқталған кезден бастап үш жыл бойы сәйкестiк туралы декларацияның бiрiншi данасы мен сәйкестiктi растау үшін дәлелдер ретiнде пайдаланылатын материалдар - өтiнiм берушiде, ал сәйкестiк туралы декларацияның екiншi данасы оны тiркеген сәйкестiктi растау жөнiндегi органда сақталады.</w:t>
      </w:r>
    </w:p>
    <w:p>
      <w:pPr>
        <w:spacing w:after="0"/>
        <w:ind w:left="0"/>
        <w:jc w:val="both"/>
      </w:pPr>
      <w:r>
        <w:rPr>
          <w:rFonts w:ascii="Times New Roman"/>
          <w:b/>
          <w:i w:val="false"/>
          <w:color w:val="000000"/>
          <w:sz w:val="28"/>
        </w:rPr>
        <w:t>      188-бап. Сәйкестiгі мiндеттi расталуға жататын өнiмнiң</w:t>
      </w:r>
      <w:r>
        <w:br/>
      </w:r>
      <w:r>
        <w:rPr>
          <w:rFonts w:ascii="Times New Roman"/>
          <w:b w:val="false"/>
          <w:i w:val="false"/>
          <w:color w:val="000000"/>
          <w:sz w:val="28"/>
        </w:rPr>
        <w:t>
</w:t>
      </w:r>
      <w:r>
        <w:rPr>
          <w:rFonts w:ascii="Times New Roman"/>
          <w:b/>
          <w:i w:val="false"/>
          <w:color w:val="000000"/>
          <w:sz w:val="28"/>
        </w:rPr>
        <w:t>               нарықтағы айналымы шарттары</w:t>
      </w:r>
    </w:p>
    <w:p>
      <w:pPr>
        <w:spacing w:after="0"/>
        <w:ind w:left="0"/>
        <w:jc w:val="both"/>
      </w:pPr>
      <w:r>
        <w:rPr>
          <w:rFonts w:ascii="Times New Roman"/>
          <w:b w:val="false"/>
          <w:i w:val="false"/>
          <w:color w:val="000000"/>
          <w:sz w:val="28"/>
        </w:rPr>
        <w:t>      1. Сәйкестiгi мiндеттi расталуға (сертификаттауға немесе декларациялауға) жататын өнiмнiң белгiленген тәртiппен расталған, техникалық регламенттерде белгіленген талаптарға сәйкестiгі оның нарықтағы айналымының қажеттi шарты болып табылады.</w:t>
      </w:r>
      <w:r>
        <w:br/>
      </w:r>
      <w:r>
        <w:rPr>
          <w:rFonts w:ascii="Times New Roman"/>
          <w:b w:val="false"/>
          <w:i w:val="false"/>
          <w:color w:val="000000"/>
          <w:sz w:val="28"/>
        </w:rPr>
        <w:t xml:space="preserve">
      2. Сәйкестiгi мiндеттi расталуға жататын, сәйкестігі растаудан өтпеген өнiмдi әкелуге және өткiзуге тыйым салынады. </w:t>
      </w:r>
      <w:r>
        <w:br/>
      </w:r>
      <w:r>
        <w:rPr>
          <w:rFonts w:ascii="Times New Roman"/>
          <w:b w:val="false"/>
          <w:i w:val="false"/>
          <w:color w:val="000000"/>
          <w:sz w:val="28"/>
        </w:rPr>
        <w:t xml:space="preserve">
      Мiндеттi сертификатталуға жататын және Қазақстан Республикасында одан өтпеген өнiмдi жарнамалауға жол берiлмейдi. </w:t>
      </w:r>
      <w:r>
        <w:br/>
      </w:r>
      <w:r>
        <w:rPr>
          <w:rFonts w:ascii="Times New Roman"/>
          <w:b w:val="false"/>
          <w:i w:val="false"/>
          <w:color w:val="000000"/>
          <w:sz w:val="28"/>
        </w:rPr>
        <w:t>
      3. Сәйкестiгi мiндеттi расталуға жататын импортталатын өнiмдi жеткiзуге жасалған шарттарда сәйкестiктi растау жөнiндегi мiндеттеме көзделуге тиiс.</w:t>
      </w:r>
      <w:r>
        <w:br/>
      </w:r>
      <w:r>
        <w:rPr>
          <w:rFonts w:ascii="Times New Roman"/>
          <w:b w:val="false"/>
          <w:i w:val="false"/>
          <w:color w:val="000000"/>
          <w:sz w:val="28"/>
        </w:rPr>
        <w:t>
      4. Сәйкестiгi мiндеттi расталуға жататын және саудаға арналған импортталатын өнiмдi жеткiзуге жасалған шарттарда өнiмнiң, елдiң және дайындаушы кәсiпорынның (орындаушының) атауын, сақталу (жарамдылық, пайдалану) мерзiмiн, сақтау шарттарын, қолдану тәсiлiн қамтитын өнiмнiң мемлекеттiк және орыс тiлдеріндегi ақпаратпен (егер аталған ақпараттың болуы техникалық регламентте регламенттелсе) қоса берілуi көзделуге тиiс.</w:t>
      </w:r>
    </w:p>
    <w:p>
      <w:pPr>
        <w:spacing w:after="0"/>
        <w:ind w:left="0"/>
        <w:jc w:val="both"/>
      </w:pPr>
      <w:r>
        <w:rPr>
          <w:rFonts w:ascii="Times New Roman"/>
          <w:b/>
          <w:i w:val="false"/>
          <w:color w:val="000000"/>
          <w:sz w:val="28"/>
        </w:rPr>
        <w:t>      189-бап. Шет мемлекеттердiң сәйкестiктi растау</w:t>
      </w:r>
      <w:r>
        <w:br/>
      </w:r>
      <w:r>
        <w:rPr>
          <w:rFonts w:ascii="Times New Roman"/>
          <w:b w:val="false"/>
          <w:i w:val="false"/>
          <w:color w:val="000000"/>
          <w:sz w:val="28"/>
        </w:rPr>
        <w:t>
</w:t>
      </w:r>
      <w:r>
        <w:rPr>
          <w:rFonts w:ascii="Times New Roman"/>
          <w:b/>
          <w:i w:val="false"/>
          <w:color w:val="000000"/>
          <w:sz w:val="28"/>
        </w:rPr>
        <w:t>               нәтижелерiн тану</w:t>
      </w:r>
    </w:p>
    <w:p>
      <w:pPr>
        <w:spacing w:after="0"/>
        <w:ind w:left="0"/>
        <w:jc w:val="both"/>
      </w:pPr>
      <w:r>
        <w:rPr>
          <w:rFonts w:ascii="Times New Roman"/>
          <w:b w:val="false"/>
          <w:i w:val="false"/>
          <w:color w:val="000000"/>
          <w:sz w:val="28"/>
        </w:rPr>
        <w:t>      1. Шет мемлекеттердiң сәйкестiк сертификаттары, өнiмдi сынақтан өткізу хаттамалары, сәйкестiк белгiлерi Қазақстан Республикасының халықаралық шарттарына немесе аккредиттеу жөніндегі халықаралық немесе өңірлік мемлекеттік емес, үкіметтік емес ұйымдармен жасалған шарттарға сәйкес танылады.</w:t>
      </w:r>
      <w:r>
        <w:br/>
      </w:r>
      <w:r>
        <w:rPr>
          <w:rFonts w:ascii="Times New Roman"/>
          <w:b w:val="false"/>
          <w:i w:val="false"/>
          <w:color w:val="000000"/>
          <w:sz w:val="28"/>
        </w:rPr>
        <w:t>
      2. Шетелдiк сәйкестiк сертификаттарын, сынақтан өткізу хаттамаларын, сәйкестiк белгiлерiн және сәйкестiктi растау саласындағы өзге де құжаттарды тану тәртiбiн техникалық реттеу саласындағы уәкiлеттi орган айқындайды.</w:t>
      </w:r>
      <w:r>
        <w:br/>
      </w:r>
      <w:r>
        <w:rPr>
          <w:rFonts w:ascii="Times New Roman"/>
          <w:b w:val="false"/>
          <w:i w:val="false"/>
          <w:color w:val="000000"/>
          <w:sz w:val="28"/>
        </w:rPr>
        <w:t>
      3. Осы баптың ережелері Қазақстан Республикасының аумағында халықаралық мамандандырылған көрмені ұйымдастыруға және өткізуге арналған тауарларға, жұмыстарға және көрсетілетін қызметтерге қатысты шетелдік сәйкестік сертификаттарына, сынақтан өткізу хаттамаларына, сәйкестік белгілеріне және сәйкестікті растау саласындағы өзге де құжаттарға қолданылмайды.</w:t>
      </w:r>
    </w:p>
    <w:p>
      <w:pPr>
        <w:spacing w:after="0"/>
        <w:ind w:left="0"/>
        <w:jc w:val="both"/>
      </w:pPr>
      <w:r>
        <w:rPr>
          <w:rFonts w:ascii="Times New Roman"/>
          <w:b/>
          <w:i w:val="false"/>
          <w:color w:val="000000"/>
          <w:sz w:val="28"/>
        </w:rPr>
        <w:t>      190-бап. Өнiмнiң, көрсетiлетiн қызметтiң, процестердiң</w:t>
      </w:r>
      <w:r>
        <w:br/>
      </w:r>
      <w:r>
        <w:rPr>
          <w:rFonts w:ascii="Times New Roman"/>
          <w:b w:val="false"/>
          <w:i w:val="false"/>
          <w:color w:val="000000"/>
          <w:sz w:val="28"/>
        </w:rPr>
        <w:t>
</w:t>
      </w:r>
      <w:r>
        <w:rPr>
          <w:rFonts w:ascii="Times New Roman"/>
          <w:b/>
          <w:i w:val="false"/>
          <w:color w:val="000000"/>
          <w:sz w:val="28"/>
        </w:rPr>
        <w:t>               сәйкестiгін ерiктi түрде растау</w:t>
      </w:r>
    </w:p>
    <w:p>
      <w:pPr>
        <w:spacing w:after="0"/>
        <w:ind w:left="0"/>
        <w:jc w:val="both"/>
      </w:pPr>
      <w:r>
        <w:rPr>
          <w:rFonts w:ascii="Times New Roman"/>
          <w:b w:val="false"/>
          <w:i w:val="false"/>
          <w:color w:val="000000"/>
          <w:sz w:val="28"/>
        </w:rPr>
        <w:t>      1. Сәйкестікті ерікті түрде растау – ол арқылы дайындаушының (орындаушының) немесе сатушының бастамасы бойынша өнімнің, көрсетілетін қызметтердің, процестердiң стандартқа, өзге де құжатқа немесе өтінім берушінің арнайы талаптарына сәйкестігіне өткізілетін сәйкестікті растау жүзеге асырылатын рәсім.</w:t>
      </w:r>
      <w:r>
        <w:br/>
      </w:r>
      <w:r>
        <w:rPr>
          <w:rFonts w:ascii="Times New Roman"/>
          <w:b w:val="false"/>
          <w:i w:val="false"/>
          <w:color w:val="000000"/>
          <w:sz w:val="28"/>
        </w:rPr>
        <w:t xml:space="preserve">
      2. Техникалық регламенттерде белгiленген талаптар қолданылмайтын, өнiмнiң, көрсетілетін қызметтердің, процестердiң сәйкестiгiн ерiктi түрде растау өтiнiм берушiнiң бастамасы және талаптары бойынша жүргiзiледi. </w:t>
      </w:r>
      <w:r>
        <w:br/>
      </w:r>
      <w:r>
        <w:rPr>
          <w:rFonts w:ascii="Times New Roman"/>
          <w:b w:val="false"/>
          <w:i w:val="false"/>
          <w:color w:val="000000"/>
          <w:sz w:val="28"/>
        </w:rPr>
        <w:t>
      Сәйкестiктi ерiктi түрде растау, егер бұл техникалық регламентте белгiленсе, өнiмнiң сәйкестiгін мiндеттi растауды алмастыра алмайды.</w:t>
      </w:r>
      <w:r>
        <w:br/>
      </w:r>
      <w:r>
        <w:rPr>
          <w:rFonts w:ascii="Times New Roman"/>
          <w:b w:val="false"/>
          <w:i w:val="false"/>
          <w:color w:val="000000"/>
          <w:sz w:val="28"/>
        </w:rPr>
        <w:t xml:space="preserve">
      3. Сәйкестiктi ерiктi түрде растауды сәйкестiктi растау жөнiндегi орган шарт негiзiнде жүргiзедi. </w:t>
      </w:r>
    </w:p>
    <w:p>
      <w:pPr>
        <w:spacing w:after="0"/>
        <w:ind w:left="0"/>
        <w:jc w:val="both"/>
      </w:pPr>
      <w:r>
        <w:rPr>
          <w:rFonts w:ascii="Times New Roman"/>
          <w:b/>
          <w:i w:val="false"/>
          <w:color w:val="000000"/>
          <w:sz w:val="28"/>
        </w:rPr>
        <w:t>      191-бап. Жеке және заңды тұлғалардың Қазақстан</w:t>
      </w:r>
      <w:r>
        <w:br/>
      </w:r>
      <w:r>
        <w:rPr>
          <w:rFonts w:ascii="Times New Roman"/>
          <w:b w:val="false"/>
          <w:i w:val="false"/>
          <w:color w:val="000000"/>
          <w:sz w:val="28"/>
        </w:rPr>
        <w:t>
</w:t>
      </w:r>
      <w:r>
        <w:rPr>
          <w:rFonts w:ascii="Times New Roman"/>
          <w:b/>
          <w:i w:val="false"/>
          <w:color w:val="000000"/>
          <w:sz w:val="28"/>
        </w:rPr>
        <w:t>               Республикасының техникалық реттеу саласындағы</w:t>
      </w:r>
      <w:r>
        <w:br/>
      </w:r>
      <w:r>
        <w:rPr>
          <w:rFonts w:ascii="Times New Roman"/>
          <w:b w:val="false"/>
          <w:i w:val="false"/>
          <w:color w:val="000000"/>
          <w:sz w:val="28"/>
        </w:rPr>
        <w:t>
</w:t>
      </w:r>
      <w:r>
        <w:rPr>
          <w:rFonts w:ascii="Times New Roman"/>
          <w:b/>
          <w:i w:val="false"/>
          <w:color w:val="000000"/>
          <w:sz w:val="28"/>
        </w:rPr>
        <w:t>               заңнамасын сақтамағаны үшiн жауаптылығы</w:t>
      </w:r>
    </w:p>
    <w:p>
      <w:pPr>
        <w:spacing w:after="0"/>
        <w:ind w:left="0"/>
        <w:jc w:val="both"/>
      </w:pPr>
      <w:r>
        <w:rPr>
          <w:rFonts w:ascii="Times New Roman"/>
          <w:b w:val="false"/>
          <w:i w:val="false"/>
          <w:color w:val="000000"/>
          <w:sz w:val="28"/>
        </w:rPr>
        <w:t>      1. Жеке және заңды тұлғалар (дайындаушы, орындаушы, сатушы):</w:t>
      </w:r>
      <w:r>
        <w:br/>
      </w:r>
      <w:r>
        <w:rPr>
          <w:rFonts w:ascii="Times New Roman"/>
          <w:b w:val="false"/>
          <w:i w:val="false"/>
          <w:color w:val="000000"/>
          <w:sz w:val="28"/>
        </w:rPr>
        <w:t>
      1) нарықта өткiзiлетін өнiмнiң қауiпсiздiгi үшін;</w:t>
      </w:r>
      <w:r>
        <w:br/>
      </w:r>
      <w:r>
        <w:rPr>
          <w:rFonts w:ascii="Times New Roman"/>
          <w:b w:val="false"/>
          <w:i w:val="false"/>
          <w:color w:val="000000"/>
          <w:sz w:val="28"/>
        </w:rPr>
        <w:t>
      2) техникалық регламенттерде белгiленген талаптарды бұзғаны үшiн;</w:t>
      </w:r>
      <w:r>
        <w:br/>
      </w:r>
      <w:r>
        <w:rPr>
          <w:rFonts w:ascii="Times New Roman"/>
          <w:b w:val="false"/>
          <w:i w:val="false"/>
          <w:color w:val="000000"/>
          <w:sz w:val="28"/>
        </w:rPr>
        <w:t>
      3) осы Кодекстің 265-бабында көзделген мемлекеттiк бақылауды жүзеге асыратын органның нұсқамалары мен шешiмдерiн орындамағаны үшiн Қазақстан Республикасының заңдарына сәйкес жауаптылықта болады.</w:t>
      </w:r>
      <w:r>
        <w:br/>
      </w:r>
      <w:r>
        <w:rPr>
          <w:rFonts w:ascii="Times New Roman"/>
          <w:b w:val="false"/>
          <w:i w:val="false"/>
          <w:color w:val="000000"/>
          <w:sz w:val="28"/>
        </w:rPr>
        <w:t>
      2. Өнiмнiң техникалық регламенттерде белгiленген талаптарға сәйкес келмеуi нәтижесінде азаматтың өмiрiне, денсаулығына немесе мүлкiне не заңды тұлғаның мүлкiне келтiрiлген зиян Қазақстан Республикасының азаматтық заңнамасына сәйкес өтелуге жатады.</w:t>
      </w:r>
    </w:p>
    <w:p>
      <w:pPr>
        <w:spacing w:after="0"/>
        <w:ind w:left="0"/>
        <w:jc w:val="left"/>
      </w:pPr>
      <w:r>
        <w:rPr>
          <w:rFonts w:ascii="Times New Roman"/>
          <w:b/>
          <w:i w:val="false"/>
          <w:color w:val="000000"/>
        </w:rPr>
        <w:t xml:space="preserve"> § 5. Сәйкестікті растау жөніндегі органдарды және зертханаларды аккредиттеу</w:t>
      </w:r>
    </w:p>
    <w:p>
      <w:pPr>
        <w:spacing w:after="0"/>
        <w:ind w:left="0"/>
        <w:jc w:val="both"/>
      </w:pPr>
      <w:r>
        <w:rPr>
          <w:rFonts w:ascii="Times New Roman"/>
          <w:b/>
          <w:i w:val="false"/>
          <w:color w:val="000000"/>
          <w:sz w:val="28"/>
        </w:rPr>
        <w:t>      192-бап. Сәйкестікті бағалау саласындағы аккредиттеу</w:t>
      </w:r>
    </w:p>
    <w:p>
      <w:pPr>
        <w:spacing w:after="0"/>
        <w:ind w:left="0"/>
        <w:jc w:val="both"/>
      </w:pPr>
      <w:r>
        <w:rPr>
          <w:rFonts w:ascii="Times New Roman"/>
          <w:b w:val="false"/>
          <w:i w:val="false"/>
          <w:color w:val="000000"/>
          <w:sz w:val="28"/>
        </w:rPr>
        <w:t>      1. Сәйкестікті растау жөніндегі органдарды, сынақ, салыстырып тексеру, калибрлеу зертханаларын (орталықтарын), өлшемдерді орындау әдістемелерін метрологиялық аттестаттауды жүзеге асыратын заңды тұлғаларды аккредиттеу саласындағы қоғамдық қатынастар, сондай-ақ сәйкестікті бағалау саласындағы олармен байланысты өзге де қатынастар осы Кодекспен реттеледі.</w:t>
      </w:r>
      <w:r>
        <w:br/>
      </w:r>
      <w:r>
        <w:rPr>
          <w:rFonts w:ascii="Times New Roman"/>
          <w:b w:val="false"/>
          <w:i w:val="false"/>
          <w:color w:val="000000"/>
          <w:sz w:val="28"/>
        </w:rPr>
        <w:t>
      2. Сәйкестікті бағалау - сәйкестікті растау, сынақтар, зерттеулер, өлшемдер, салыстырып тексеру, калибрлеу және аттестаттау жүргізу арқылы өнімге, процеске, көрсетілетін қызметке, менеджмент жүйесіне, персоналға, өлшем құралына, сынақ жабдығына, өлшемдерді орындау әдістемелеріне қойылатын талаптардың орындалуының дәлелі.</w:t>
      </w:r>
      <w:r>
        <w:br/>
      </w:r>
      <w:r>
        <w:rPr>
          <w:rFonts w:ascii="Times New Roman"/>
          <w:b w:val="false"/>
          <w:i w:val="false"/>
          <w:color w:val="000000"/>
          <w:sz w:val="28"/>
        </w:rPr>
        <w:t>
      Сәйкестікті бағалау объектілері – зерттеулерге, сынақтарға, өлшемдерге, салыстырып тексеруге, калибрлеуге, аттаестаттауға сәйкестікті растауға жататын өнімдер, процестер, көрсетілетін қазметтер, менеджмент жүйелері, персонал, өлшеу құралдары, сынау жабдығы, өлшемдерді орындау әдістемелері.</w:t>
      </w:r>
      <w:r>
        <w:br/>
      </w:r>
      <w:r>
        <w:rPr>
          <w:rFonts w:ascii="Times New Roman"/>
          <w:b w:val="false"/>
          <w:i w:val="false"/>
          <w:color w:val="000000"/>
          <w:sz w:val="28"/>
        </w:rPr>
        <w:t>
      3. Аккредиттеу:</w:t>
      </w:r>
      <w:r>
        <w:br/>
      </w:r>
      <w:r>
        <w:rPr>
          <w:rFonts w:ascii="Times New Roman"/>
          <w:b w:val="false"/>
          <w:i w:val="false"/>
          <w:color w:val="000000"/>
          <w:sz w:val="28"/>
        </w:rPr>
        <w:t>
      1) еріктілікке;</w:t>
      </w:r>
      <w:r>
        <w:br/>
      </w:r>
      <w:r>
        <w:rPr>
          <w:rFonts w:ascii="Times New Roman"/>
          <w:b w:val="false"/>
          <w:i w:val="false"/>
          <w:color w:val="000000"/>
          <w:sz w:val="28"/>
        </w:rPr>
        <w:t>
      2) аккредиттеу рәсімдері, критерийлері туралы ақпаратқа қолжетімділікке;</w:t>
      </w:r>
      <w:r>
        <w:br/>
      </w:r>
      <w:r>
        <w:rPr>
          <w:rFonts w:ascii="Times New Roman"/>
          <w:b w:val="false"/>
          <w:i w:val="false"/>
          <w:color w:val="000000"/>
          <w:sz w:val="28"/>
        </w:rPr>
        <w:t>
      3) сәйкестікті бағалау саласындағы аккредиттеу жөніндегі қызметтің ашықтығына;</w:t>
      </w:r>
      <w:r>
        <w:br/>
      </w:r>
      <w:r>
        <w:rPr>
          <w:rFonts w:ascii="Times New Roman"/>
          <w:b w:val="false"/>
          <w:i w:val="false"/>
          <w:color w:val="000000"/>
          <w:sz w:val="28"/>
        </w:rPr>
        <w:t>
      4) кемсітушілікке жол бермеуге;</w:t>
      </w:r>
      <w:r>
        <w:br/>
      </w:r>
      <w:r>
        <w:rPr>
          <w:rFonts w:ascii="Times New Roman"/>
          <w:b w:val="false"/>
          <w:i w:val="false"/>
          <w:color w:val="000000"/>
          <w:sz w:val="28"/>
        </w:rPr>
        <w:t>
      5) құзыреттілікке;</w:t>
      </w:r>
      <w:r>
        <w:br/>
      </w:r>
      <w:r>
        <w:rPr>
          <w:rFonts w:ascii="Times New Roman"/>
          <w:b w:val="false"/>
          <w:i w:val="false"/>
          <w:color w:val="000000"/>
          <w:sz w:val="28"/>
        </w:rPr>
        <w:t>
      6) аккредиттеу жүйесінің бірлігіне және тұтастығына;</w:t>
      </w:r>
      <w:r>
        <w:br/>
      </w:r>
      <w:r>
        <w:rPr>
          <w:rFonts w:ascii="Times New Roman"/>
          <w:b w:val="false"/>
          <w:i w:val="false"/>
          <w:color w:val="000000"/>
          <w:sz w:val="28"/>
        </w:rPr>
        <w:t>
      7) тәуелсіздікке;</w:t>
      </w:r>
      <w:r>
        <w:br/>
      </w:r>
      <w:r>
        <w:rPr>
          <w:rFonts w:ascii="Times New Roman"/>
          <w:b w:val="false"/>
          <w:i w:val="false"/>
          <w:color w:val="000000"/>
          <w:sz w:val="28"/>
        </w:rPr>
        <w:t>
      8) аккредиттеу жөніндегі қызметті сәйкестікті бағалау жөніндегі қызметпен қоса атқаруға жол бермеушілікке;</w:t>
      </w:r>
      <w:r>
        <w:br/>
      </w:r>
      <w:r>
        <w:rPr>
          <w:rFonts w:ascii="Times New Roman"/>
          <w:b w:val="false"/>
          <w:i w:val="false"/>
          <w:color w:val="000000"/>
          <w:sz w:val="28"/>
        </w:rPr>
        <w:t>
      9) аккредиттеуді жүзеге асыру кезінде халықаралық (өңірлік) ұйымдардың стандарттарды пайдалану басымдығына негізделеді.</w:t>
      </w:r>
      <w:r>
        <w:br/>
      </w:r>
      <w:r>
        <w:rPr>
          <w:rFonts w:ascii="Times New Roman"/>
          <w:b w:val="false"/>
          <w:i w:val="false"/>
          <w:color w:val="000000"/>
          <w:sz w:val="28"/>
        </w:rPr>
        <w:t>
      4. Аккредиттеу жөніндегі органның Қазақстан Республикасының сәйкестікті бағалау жөніндегі аккредиттеу саласындағы заңнамасын сақтауына мемлекеттік бақылау тексеру нысанында жүзеге асырылады.</w:t>
      </w:r>
      <w:r>
        <w:br/>
      </w:r>
      <w:r>
        <w:rPr>
          <w:rFonts w:ascii="Times New Roman"/>
          <w:b w:val="false"/>
          <w:i w:val="false"/>
          <w:color w:val="000000"/>
          <w:sz w:val="28"/>
        </w:rPr>
        <w:t xml:space="preserve">
      Тексеру осы Кодекстің 16-тарауына сәйкес жүзеге асырылады. </w:t>
      </w:r>
      <w:r>
        <w:br/>
      </w:r>
      <w:r>
        <w:rPr>
          <w:rFonts w:ascii="Times New Roman"/>
          <w:b w:val="false"/>
          <w:i w:val="false"/>
          <w:color w:val="000000"/>
          <w:sz w:val="28"/>
        </w:rPr>
        <w:t>
      5. Аккредиттеу субъектілерінің Қазақстан Республикасының сәйкестікті бағалау жөніндегі аккредиттеу саласындағы заңнамасын сақтауына мемлекеттік бақылау осы Кодекстің 16-тарауына сәйкес жоспардан тыс тексеру нысанында жүзеге асырылады.</w:t>
      </w:r>
      <w:r>
        <w:br/>
      </w:r>
      <w:r>
        <w:rPr>
          <w:rFonts w:ascii="Times New Roman"/>
          <w:b w:val="false"/>
          <w:i w:val="false"/>
          <w:color w:val="000000"/>
          <w:sz w:val="28"/>
        </w:rPr>
        <w:t>
      6. Аккредиттеу жөніндегі органның тексеру нәтижелері бойынша уәкілетті орган Қазақстан Республикасының Үкіметіне аккредиттеу жөніндегі органды мәртебесінен айыру туралы ұсыныспен өтініш жасауға құқылы.</w:t>
      </w:r>
    </w:p>
    <w:p>
      <w:pPr>
        <w:spacing w:after="0"/>
        <w:ind w:left="0"/>
        <w:jc w:val="both"/>
      </w:pPr>
      <w:r>
        <w:rPr>
          <w:rFonts w:ascii="Times New Roman"/>
          <w:b/>
          <w:i w:val="false"/>
          <w:color w:val="000000"/>
          <w:sz w:val="28"/>
        </w:rPr>
        <w:t xml:space="preserve">      193-бап. Аккредиттеудің негізгі мақсаттары </w:t>
      </w:r>
    </w:p>
    <w:p>
      <w:pPr>
        <w:spacing w:after="0"/>
        <w:ind w:left="0"/>
        <w:jc w:val="both"/>
      </w:pPr>
      <w:r>
        <w:rPr>
          <w:rFonts w:ascii="Times New Roman"/>
          <w:b w:val="false"/>
          <w:i w:val="false"/>
          <w:color w:val="000000"/>
          <w:sz w:val="28"/>
        </w:rPr>
        <w:t xml:space="preserve">      1. Аккредиттеудің негізгі мақсаттары: </w:t>
      </w:r>
      <w:r>
        <w:br/>
      </w:r>
      <w:r>
        <w:rPr>
          <w:rFonts w:ascii="Times New Roman"/>
          <w:b w:val="false"/>
          <w:i w:val="false"/>
          <w:color w:val="000000"/>
          <w:sz w:val="28"/>
        </w:rPr>
        <w:t>
      1) өнімнің, процестердің, көрсетілетін қызметтердің қауіпсіздігі мен сапасы мәселелерінде тұтынушылардың мүдделерін қорғау;</w:t>
      </w:r>
      <w:r>
        <w:br/>
      </w:r>
      <w:r>
        <w:rPr>
          <w:rFonts w:ascii="Times New Roman"/>
          <w:b w:val="false"/>
          <w:i w:val="false"/>
          <w:color w:val="000000"/>
          <w:sz w:val="28"/>
        </w:rPr>
        <w:t xml:space="preserve">
      2) отандық өнімнің бәсекеге қабілеттілігін арттыру; </w:t>
      </w:r>
      <w:r>
        <w:br/>
      </w:r>
      <w:r>
        <w:rPr>
          <w:rFonts w:ascii="Times New Roman"/>
          <w:b w:val="false"/>
          <w:i w:val="false"/>
          <w:color w:val="000000"/>
          <w:sz w:val="28"/>
        </w:rPr>
        <w:t>
      3) сәйкестікті бағалаудың сапасы мен дәйектілігін арттыру;</w:t>
      </w:r>
      <w:r>
        <w:br/>
      </w:r>
      <w:r>
        <w:rPr>
          <w:rFonts w:ascii="Times New Roman"/>
          <w:b w:val="false"/>
          <w:i w:val="false"/>
          <w:color w:val="000000"/>
          <w:sz w:val="28"/>
        </w:rPr>
        <w:t xml:space="preserve">
      4) саудадағы техникалық кедергілерді жою; </w:t>
      </w:r>
      <w:r>
        <w:br/>
      </w:r>
      <w:r>
        <w:rPr>
          <w:rFonts w:ascii="Times New Roman"/>
          <w:b w:val="false"/>
          <w:i w:val="false"/>
          <w:color w:val="000000"/>
          <w:sz w:val="28"/>
        </w:rPr>
        <w:t>
      5) отандық өнімнің сыртқы нарыққа шығуына және Қазақстан Республикасының аккредиттеу субъектілерінің жұмыс нәтижелерін халықаралық ұйымдардың және шет елдердің тануына жағдайлар жасау болып табылады.</w:t>
      </w:r>
    </w:p>
    <w:p>
      <w:pPr>
        <w:spacing w:after="0"/>
        <w:ind w:left="0"/>
        <w:jc w:val="both"/>
      </w:pPr>
      <w:r>
        <w:rPr>
          <w:rFonts w:ascii="Times New Roman"/>
          <w:b/>
          <w:i w:val="false"/>
          <w:color w:val="000000"/>
          <w:sz w:val="28"/>
        </w:rPr>
        <w:t>      194-бап. Аккредиттеу жүйесі</w:t>
      </w:r>
    </w:p>
    <w:p>
      <w:pPr>
        <w:spacing w:after="0"/>
        <w:ind w:left="0"/>
        <w:jc w:val="both"/>
      </w:pPr>
      <w:r>
        <w:rPr>
          <w:rFonts w:ascii="Times New Roman"/>
          <w:b w:val="false"/>
          <w:i w:val="false"/>
          <w:color w:val="000000"/>
          <w:sz w:val="28"/>
        </w:rPr>
        <w:t>      1. Аккредиттеу жүйесі – өздерінің құзыреті шегінде сәйкестікті бағалау саласында аккредиттеу аясындағы жұмысты жүзеге асыратын мемлекеттік органдардың, жеке және заңда тұлғалардың жиынтығы.</w:t>
      </w:r>
      <w:r>
        <w:br/>
      </w:r>
      <w:r>
        <w:rPr>
          <w:rFonts w:ascii="Times New Roman"/>
          <w:b w:val="false"/>
          <w:i w:val="false"/>
          <w:color w:val="000000"/>
          <w:sz w:val="28"/>
        </w:rPr>
        <w:t>
      2. Аккредиттеу жүйесіне:</w:t>
      </w:r>
      <w:r>
        <w:br/>
      </w: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2) техникалық реттеу және өлшем бірлігін қамтамасыз ету саласындағы уәкілетті орган;</w:t>
      </w:r>
      <w:r>
        <w:br/>
      </w:r>
      <w:r>
        <w:rPr>
          <w:rFonts w:ascii="Times New Roman"/>
          <w:b w:val="false"/>
          <w:i w:val="false"/>
          <w:color w:val="000000"/>
          <w:sz w:val="28"/>
        </w:rPr>
        <w:t>
      3) аккредиттеу жөніндегі орган;</w:t>
      </w:r>
      <w:r>
        <w:br/>
      </w:r>
      <w:r>
        <w:rPr>
          <w:rFonts w:ascii="Times New Roman"/>
          <w:b w:val="false"/>
          <w:i w:val="false"/>
          <w:color w:val="000000"/>
          <w:sz w:val="28"/>
        </w:rPr>
        <w:t>
      4) аккредиттеу субъектілері;</w:t>
      </w:r>
      <w:r>
        <w:br/>
      </w:r>
      <w:r>
        <w:rPr>
          <w:rFonts w:ascii="Times New Roman"/>
          <w:b w:val="false"/>
          <w:i w:val="false"/>
          <w:color w:val="000000"/>
          <w:sz w:val="28"/>
        </w:rPr>
        <w:t>
      5) аккредиттеу, сәйкестікті растау жөніндегі сарапшы-аудиторлар, өлшем бірлігін қамтамасыз ету саласындағы техникалық сарапшылар, техникалық сарапшылар кіреді.</w:t>
      </w:r>
    </w:p>
    <w:p>
      <w:pPr>
        <w:spacing w:after="0"/>
        <w:ind w:left="0"/>
        <w:jc w:val="both"/>
      </w:pPr>
      <w:r>
        <w:rPr>
          <w:rFonts w:ascii="Times New Roman"/>
          <w:b/>
          <w:i w:val="false"/>
          <w:color w:val="000000"/>
          <w:sz w:val="28"/>
        </w:rPr>
        <w:t>      195-бап. Аккредиттеу субъектілері</w:t>
      </w:r>
    </w:p>
    <w:p>
      <w:pPr>
        <w:spacing w:after="0"/>
        <w:ind w:left="0"/>
        <w:jc w:val="both"/>
      </w:pPr>
      <w:r>
        <w:rPr>
          <w:rFonts w:ascii="Times New Roman"/>
          <w:b w:val="false"/>
          <w:i w:val="false"/>
          <w:color w:val="000000"/>
          <w:sz w:val="28"/>
        </w:rPr>
        <w:t>      1. Аккредиттеу субъектісі – осы Кодексте белгіленген тәртіппен аккредиттеуден өткен заңды тұлға немесе заңды тұлғаның атынан әрекет ететін оның құрылымдық бөлімшесі.</w:t>
      </w:r>
      <w:r>
        <w:br/>
      </w:r>
      <w:r>
        <w:rPr>
          <w:rFonts w:ascii="Times New Roman"/>
          <w:b w:val="false"/>
          <w:i w:val="false"/>
          <w:color w:val="000000"/>
          <w:sz w:val="28"/>
        </w:rPr>
        <w:t xml:space="preserve">
      2. Аккредиттеу субъектілеріне: </w:t>
      </w:r>
      <w:r>
        <w:br/>
      </w:r>
      <w:r>
        <w:rPr>
          <w:rFonts w:ascii="Times New Roman"/>
          <w:b w:val="false"/>
          <w:i w:val="false"/>
          <w:color w:val="000000"/>
          <w:sz w:val="28"/>
        </w:rPr>
        <w:t>
      сәйкестікті растау жөніндегі органдар;</w:t>
      </w:r>
      <w:r>
        <w:br/>
      </w:r>
      <w:r>
        <w:rPr>
          <w:rFonts w:ascii="Times New Roman"/>
          <w:b w:val="false"/>
          <w:i w:val="false"/>
          <w:color w:val="000000"/>
          <w:sz w:val="28"/>
        </w:rPr>
        <w:t>
      сынақ, салыстырып тексеру және калибрлеу зертханалары (орталықтары);</w:t>
      </w:r>
      <w:r>
        <w:br/>
      </w:r>
      <w:r>
        <w:rPr>
          <w:rFonts w:ascii="Times New Roman"/>
          <w:b w:val="false"/>
          <w:i w:val="false"/>
          <w:color w:val="000000"/>
          <w:sz w:val="28"/>
        </w:rPr>
        <w:t>
      өлшемдерді орындау әдістемелерін метрологиялық аттестаттауды жүзеге асыратын заңды тұлғалар жатады.</w:t>
      </w:r>
      <w:r>
        <w:br/>
      </w:r>
      <w:r>
        <w:rPr>
          <w:rFonts w:ascii="Times New Roman"/>
          <w:b w:val="false"/>
          <w:i w:val="false"/>
          <w:color w:val="000000"/>
          <w:sz w:val="28"/>
        </w:rPr>
        <w:t>
      3. Аккредиттеу субъектілерінің сәйкестікті бағалау нәтижелері Қазақстан Республикасының бүкіл аумағында танылады.</w:t>
      </w:r>
      <w:r>
        <w:br/>
      </w:r>
      <w:r>
        <w:rPr>
          <w:rFonts w:ascii="Times New Roman"/>
          <w:b w:val="false"/>
          <w:i w:val="false"/>
          <w:color w:val="000000"/>
          <w:sz w:val="28"/>
        </w:rPr>
        <w:t>
      4. Қазақстан Республикасының аумағында сәйкестікті бағалау жөніндегі қызметті жүзеге асыратын шетелдік ұйымдар, олардың филиалдары мен өкілдіктері олардың қызмет нәтижелерін тану үшін осы Кодекске сәйкес аккредиттеуге жатады.</w:t>
      </w:r>
      <w:r>
        <w:br/>
      </w:r>
      <w:r>
        <w:rPr>
          <w:rFonts w:ascii="Times New Roman"/>
          <w:b w:val="false"/>
          <w:i w:val="false"/>
          <w:color w:val="000000"/>
          <w:sz w:val="28"/>
        </w:rPr>
        <w:t xml:space="preserve">
      5. Аккредиттеу субъектілері: </w:t>
      </w:r>
      <w:r>
        <w:br/>
      </w:r>
      <w:r>
        <w:rPr>
          <w:rFonts w:ascii="Times New Roman"/>
          <w:b w:val="false"/>
          <w:i w:val="false"/>
          <w:color w:val="000000"/>
          <w:sz w:val="28"/>
        </w:rPr>
        <w:t xml:space="preserve">
      1) аккредиттеу белгісін пайдалануға; </w:t>
      </w:r>
      <w:r>
        <w:br/>
      </w:r>
      <w:r>
        <w:rPr>
          <w:rFonts w:ascii="Times New Roman"/>
          <w:b w:val="false"/>
          <w:i w:val="false"/>
          <w:color w:val="000000"/>
          <w:sz w:val="28"/>
        </w:rPr>
        <w:t>
      2) аккредиттеу жөніндегі органға аккредиттеу саласын кеңейту немесе қысқарту туралы, аккредиттеу аттестатын кері қайтарып алу, қайтару және аккредиттеу аттестатының қолданысын тоқтату туралы өтінішпен жүгінуге;</w:t>
      </w:r>
      <w:r>
        <w:br/>
      </w:r>
      <w:r>
        <w:rPr>
          <w:rFonts w:ascii="Times New Roman"/>
          <w:b w:val="false"/>
          <w:i w:val="false"/>
          <w:color w:val="000000"/>
          <w:sz w:val="28"/>
        </w:rPr>
        <w:t>
      3) аккредиттеу жөніндегі органға оның қызметкерлерінің іс-әрекетіне шағым жасауға;</w:t>
      </w:r>
      <w:r>
        <w:br/>
      </w:r>
      <w:r>
        <w:rPr>
          <w:rFonts w:ascii="Times New Roman"/>
          <w:b w:val="false"/>
          <w:i w:val="false"/>
          <w:color w:val="000000"/>
          <w:sz w:val="28"/>
        </w:rPr>
        <w:t>
      4) аккредиттеу мәселелері бойынша даулар туындаған кезде сотқа жүгінуге құқылы.</w:t>
      </w:r>
      <w:r>
        <w:br/>
      </w:r>
      <w:r>
        <w:rPr>
          <w:rFonts w:ascii="Times New Roman"/>
          <w:b w:val="false"/>
          <w:i w:val="false"/>
          <w:color w:val="000000"/>
          <w:sz w:val="28"/>
        </w:rPr>
        <w:t>
      6. Аккредиттеу субъектілері:</w:t>
      </w:r>
      <w:r>
        <w:br/>
      </w:r>
      <w:r>
        <w:rPr>
          <w:rFonts w:ascii="Times New Roman"/>
          <w:b w:val="false"/>
          <w:i w:val="false"/>
          <w:color w:val="000000"/>
          <w:sz w:val="28"/>
        </w:rPr>
        <w:t>
      1) Қазақстан Республикасының заңнамасын және оларға өздерінің сәйкестігі аккредиттелген нормативтік құжаттардың талаптарын сақтауға;</w:t>
      </w:r>
      <w:r>
        <w:br/>
      </w:r>
      <w:r>
        <w:rPr>
          <w:rFonts w:ascii="Times New Roman"/>
          <w:b w:val="false"/>
          <w:i w:val="false"/>
          <w:color w:val="000000"/>
          <w:sz w:val="28"/>
        </w:rPr>
        <w:t>
      2) аккредиттеу саласы шегіндегі жұмыстарды жүзеге асыруға;</w:t>
      </w:r>
      <w:r>
        <w:br/>
      </w:r>
      <w:r>
        <w:rPr>
          <w:rFonts w:ascii="Times New Roman"/>
          <w:b w:val="false"/>
          <w:i w:val="false"/>
          <w:color w:val="000000"/>
          <w:sz w:val="28"/>
        </w:rPr>
        <w:t>
      3) аккредиттеу саласы шегінде аккредиттеу аттестатына сілтеме жасауға;</w:t>
      </w:r>
      <w:r>
        <w:br/>
      </w:r>
      <w:r>
        <w:rPr>
          <w:rFonts w:ascii="Times New Roman"/>
          <w:b w:val="false"/>
          <w:i w:val="false"/>
          <w:color w:val="000000"/>
          <w:sz w:val="28"/>
        </w:rPr>
        <w:t>
      4) аккредиттеу жөніндегі органды бекітілген аккредиттеу саласындағы қызметінің тоқтатылғаны немесе алдағы уақытта таратылатыны туралы хабардар етуге;</w:t>
      </w:r>
      <w:r>
        <w:br/>
      </w:r>
      <w:r>
        <w:rPr>
          <w:rFonts w:ascii="Times New Roman"/>
          <w:b w:val="false"/>
          <w:i w:val="false"/>
          <w:color w:val="000000"/>
          <w:sz w:val="28"/>
        </w:rPr>
        <w:t>
      5) аккредиттеу критерийлеріне анықталған сәйкессіздіктерді аккредиттеу жөніндегі органның шешімімен белгіленген мерзімде жоюға;</w:t>
      </w:r>
      <w:r>
        <w:br/>
      </w:r>
      <w:r>
        <w:rPr>
          <w:rFonts w:ascii="Times New Roman"/>
          <w:b w:val="false"/>
          <w:i w:val="false"/>
          <w:color w:val="000000"/>
          <w:sz w:val="28"/>
        </w:rPr>
        <w:t>
      6) инспекциялық тексеруді жүзеге асыратын адамдардың үй-жайға, жабдыққа, ақпаратқа қол жеткізуін қамтамасыз етуге және оларға өзге де қажетті жәрдем көрсетуге;</w:t>
      </w:r>
      <w:r>
        <w:br/>
      </w:r>
      <w:r>
        <w:rPr>
          <w:rFonts w:ascii="Times New Roman"/>
          <w:b w:val="false"/>
          <w:i w:val="false"/>
          <w:color w:val="000000"/>
          <w:sz w:val="28"/>
        </w:rPr>
        <w:t>
      7) өлшем құралдарының салыстырмалы сынақтарына және оларды салыстырып тексеру мен калибрлеу нәтижелерін салғастыруға қатысуға;</w:t>
      </w:r>
      <w:r>
        <w:br/>
      </w:r>
      <w:r>
        <w:rPr>
          <w:rFonts w:ascii="Times New Roman"/>
          <w:b w:val="false"/>
          <w:i w:val="false"/>
          <w:color w:val="000000"/>
          <w:sz w:val="28"/>
        </w:rPr>
        <w:t>
      8) аккредиттеу аттестатының қолданысы тоқтатылған жағдайда аккредиттеу аттестатының қолданысын тоқтату туралы шешімді алған күннен бастап бес жұмыс күні ішінде аккредиттеу аттестатын қайтаруға;</w:t>
      </w:r>
      <w:r>
        <w:br/>
      </w:r>
      <w:r>
        <w:rPr>
          <w:rFonts w:ascii="Times New Roman"/>
          <w:b w:val="false"/>
          <w:i w:val="false"/>
          <w:color w:val="000000"/>
          <w:sz w:val="28"/>
        </w:rPr>
        <w:t>
      9) аккредиттеу аттестатының қолданысы тоқтатылған, күші жойылған, тоқтатыла тұрған не одан айырылған жағдайда аккредиттеуге сілтеме жасауды тоқтатуға;</w:t>
      </w:r>
      <w:r>
        <w:br/>
      </w:r>
      <w:r>
        <w:rPr>
          <w:rFonts w:ascii="Times New Roman"/>
          <w:b w:val="false"/>
          <w:i w:val="false"/>
          <w:color w:val="000000"/>
          <w:sz w:val="28"/>
        </w:rPr>
        <w:t>
      10) аккредиттеу аттестаты кері қайтарып алынған жағдайда, уақытша жарамсыз деп танылған аккредиттеу аттестатына немесе аккредиттеу саласына сілтеме жасауды тоқтатуға міндетті.</w:t>
      </w:r>
    </w:p>
    <w:p>
      <w:pPr>
        <w:spacing w:after="0"/>
        <w:ind w:left="0"/>
        <w:jc w:val="both"/>
      </w:pPr>
      <w:r>
        <w:rPr>
          <w:rFonts w:ascii="Times New Roman"/>
          <w:b/>
          <w:i w:val="false"/>
          <w:color w:val="000000"/>
          <w:sz w:val="28"/>
        </w:rPr>
        <w:t>      196-бап. Сәйкестікті растау жөніндегі органдар</w:t>
      </w:r>
    </w:p>
    <w:p>
      <w:pPr>
        <w:spacing w:after="0"/>
        <w:ind w:left="0"/>
        <w:jc w:val="both"/>
      </w:pPr>
      <w:r>
        <w:rPr>
          <w:rFonts w:ascii="Times New Roman"/>
          <w:b w:val="false"/>
          <w:i w:val="false"/>
          <w:color w:val="000000"/>
          <w:sz w:val="28"/>
        </w:rPr>
        <w:t>      1. Сәйкестікті растау жөніндегі органдар өнім (көрсетілетін қызмет) өндірушілерден (орындаушылардан), өнімді (көрсетілетін қызметті) берушілерден және тұтынушылардан тәуелсіз болуға тиіс.</w:t>
      </w:r>
      <w:r>
        <w:br/>
      </w:r>
      <w:r>
        <w:rPr>
          <w:rFonts w:ascii="Times New Roman"/>
          <w:b w:val="false"/>
          <w:i w:val="false"/>
          <w:color w:val="000000"/>
          <w:sz w:val="28"/>
        </w:rPr>
        <w:t>
      2. Сәйкестікті растау жөніндегі органдардың филиалдары заңды тұлғаның өтінімі бойынша осы Кодекске сәйкес аккредиттеледі.</w:t>
      </w:r>
      <w:r>
        <w:br/>
      </w:r>
      <w:r>
        <w:rPr>
          <w:rFonts w:ascii="Times New Roman"/>
          <w:b w:val="false"/>
          <w:i w:val="false"/>
          <w:color w:val="000000"/>
          <w:sz w:val="28"/>
        </w:rPr>
        <w:t>
      Сәйкестікті растау жөніндегі органдар филиалдарының аккредиттеу саласы бөлек бекітіледі.</w:t>
      </w:r>
      <w:r>
        <w:br/>
      </w:r>
      <w:r>
        <w:rPr>
          <w:rFonts w:ascii="Times New Roman"/>
          <w:b w:val="false"/>
          <w:i w:val="false"/>
          <w:color w:val="000000"/>
          <w:sz w:val="28"/>
        </w:rPr>
        <w:t>
      3. Сәйкестікті растау жөніндегі органдардың сәйкестікті бағалау процесінің әділдігіне және объективтілігіне әсер ететін консультациялық қызметтер көрсетуге құқығы жоқ.</w:t>
      </w:r>
      <w:r>
        <w:br/>
      </w:r>
      <w:r>
        <w:rPr>
          <w:rFonts w:ascii="Times New Roman"/>
          <w:b w:val="false"/>
          <w:i w:val="false"/>
          <w:color w:val="000000"/>
          <w:sz w:val="28"/>
        </w:rPr>
        <w:t>
      4. Сәйкестікті растау жөніндегі органдар сәйкестікті растау жөніндегі қызмет нәтижесінде туындайтын тәуекелдерді бағалай отырып, сәйкестікті растау жөніндегі жұмыстарды орындау кезінде әділдікті қамтамасыз етуге және қызмет саласындағы міндеттемелерді қамтамасыз ету үшін олардың қаржылық тұрақтылығы және тиісті ресурстары болуға тиіс.</w:t>
      </w:r>
    </w:p>
    <w:p>
      <w:pPr>
        <w:spacing w:after="0"/>
        <w:ind w:left="0"/>
        <w:jc w:val="both"/>
      </w:pPr>
      <w:r>
        <w:rPr>
          <w:rFonts w:ascii="Times New Roman"/>
          <w:b/>
          <w:i w:val="false"/>
          <w:color w:val="000000"/>
          <w:sz w:val="28"/>
        </w:rPr>
        <w:t>      197-бап. Сынақ, салыстырып тексеру, калибрлеу</w:t>
      </w:r>
      <w:r>
        <w:br/>
      </w:r>
      <w:r>
        <w:rPr>
          <w:rFonts w:ascii="Times New Roman"/>
          <w:b w:val="false"/>
          <w:i w:val="false"/>
          <w:color w:val="000000"/>
          <w:sz w:val="28"/>
        </w:rPr>
        <w:t>
</w:t>
      </w:r>
      <w:r>
        <w:rPr>
          <w:rFonts w:ascii="Times New Roman"/>
          <w:b/>
          <w:i w:val="false"/>
          <w:color w:val="000000"/>
          <w:sz w:val="28"/>
        </w:rPr>
        <w:t>               зертханалары (орталықтары) және өлшемдерді</w:t>
      </w:r>
      <w:r>
        <w:br/>
      </w:r>
      <w:r>
        <w:rPr>
          <w:rFonts w:ascii="Times New Roman"/>
          <w:b w:val="false"/>
          <w:i w:val="false"/>
          <w:color w:val="000000"/>
          <w:sz w:val="28"/>
        </w:rPr>
        <w:t>
</w:t>
      </w:r>
      <w:r>
        <w:rPr>
          <w:rFonts w:ascii="Times New Roman"/>
          <w:b/>
          <w:i w:val="false"/>
          <w:color w:val="000000"/>
          <w:sz w:val="28"/>
        </w:rPr>
        <w:t>               орындау әдістемелерін метрологиялық</w:t>
      </w:r>
      <w:r>
        <w:br/>
      </w:r>
      <w:r>
        <w:rPr>
          <w:rFonts w:ascii="Times New Roman"/>
          <w:b w:val="false"/>
          <w:i w:val="false"/>
          <w:color w:val="000000"/>
          <w:sz w:val="28"/>
        </w:rPr>
        <w:t>
</w:t>
      </w:r>
      <w:r>
        <w:rPr>
          <w:rFonts w:ascii="Times New Roman"/>
          <w:b/>
          <w:i w:val="false"/>
          <w:color w:val="000000"/>
          <w:sz w:val="28"/>
        </w:rPr>
        <w:t>               аттестаттауды жүзеге асыратын заңды тұлғалар</w:t>
      </w:r>
    </w:p>
    <w:p>
      <w:pPr>
        <w:spacing w:after="0"/>
        <w:ind w:left="0"/>
        <w:jc w:val="both"/>
      </w:pPr>
      <w:r>
        <w:rPr>
          <w:rFonts w:ascii="Times New Roman"/>
          <w:b w:val="false"/>
          <w:i w:val="false"/>
          <w:color w:val="000000"/>
          <w:sz w:val="28"/>
        </w:rPr>
        <w:t>      1. Сынақ зертханасы (орталығы) – зерттеулерді, сынақтарды жүзеге асыратын заңды тұлға немесе заңды тұлғаның атынан әрекет ететін оның құрылымдық бөлімшесі.</w:t>
      </w:r>
      <w:r>
        <w:br/>
      </w:r>
      <w:r>
        <w:rPr>
          <w:rFonts w:ascii="Times New Roman"/>
          <w:b w:val="false"/>
          <w:i w:val="false"/>
          <w:color w:val="000000"/>
          <w:sz w:val="28"/>
        </w:rPr>
        <w:t>
      Салыстырып тексеру зертханасы (орталығы) – өлшем құралдарын салыстырып тексеруді жүзеге асыратын заңды тұлға немесе заңды тұлғаның атынан әрекет ететін оның құрылымдық бөлімшесі.</w:t>
      </w:r>
      <w:r>
        <w:br/>
      </w:r>
      <w:r>
        <w:rPr>
          <w:rFonts w:ascii="Times New Roman"/>
          <w:b w:val="false"/>
          <w:i w:val="false"/>
          <w:color w:val="000000"/>
          <w:sz w:val="28"/>
        </w:rPr>
        <w:t xml:space="preserve">
      Калибрлеу зертханасы (орталығы) – өлшем құралдарын калибрлеуді жүзеге асыратын заңды тұлға немесе заңды тұлғаның атынан әрекет ететін оның құрылымдық бөлімшесі. </w:t>
      </w:r>
      <w:r>
        <w:br/>
      </w:r>
      <w:r>
        <w:rPr>
          <w:rFonts w:ascii="Times New Roman"/>
          <w:b w:val="false"/>
          <w:i w:val="false"/>
          <w:color w:val="000000"/>
          <w:sz w:val="28"/>
        </w:rPr>
        <w:t>
      Өлшемдерді орындау әдістемелерін метрологиялық аттестаттауды жүзеге асыратын заңды тұлғалар - өлшемдерді орындау әдістемелерін метрологиялық аттестаттау жөніндегі жұмыстарды жүргізуге аккредиттелген заңды тұлғалар.</w:t>
      </w:r>
      <w:r>
        <w:br/>
      </w:r>
      <w:r>
        <w:rPr>
          <w:rFonts w:ascii="Times New Roman"/>
          <w:b w:val="false"/>
          <w:i w:val="false"/>
          <w:color w:val="000000"/>
          <w:sz w:val="28"/>
        </w:rPr>
        <w:t>
      2. Сынақ, салыстырып тексеру, калибрлеу зертханалары (орталықтары) және өлшемдерді орындау әдістемелерін метрологиялық аттестаттауды жүзеге асыратын заңды тұлғалар өз қызметін осы Кодекске, Қазақстан Республикасының техникалық реттеу саласындағы және өлшем бірлігін қамтамасыз ету туралы заңнамасына сәйкес жүзеге асырады.</w:t>
      </w:r>
      <w:r>
        <w:br/>
      </w:r>
      <w:r>
        <w:rPr>
          <w:rFonts w:ascii="Times New Roman"/>
          <w:b w:val="false"/>
          <w:i w:val="false"/>
          <w:color w:val="000000"/>
          <w:sz w:val="28"/>
        </w:rPr>
        <w:t>
      3. Салыстырып тексеру зертханалары (орталықтары) өнім (көрсетілетін қызмет) өндірушілерден (орындаушылардан), өнімді (көрсетілетін қызметті) берушілерден және тұтынушылардан тәуелсіз болуға тиіс.</w:t>
      </w:r>
      <w:r>
        <w:br/>
      </w:r>
      <w:r>
        <w:rPr>
          <w:rFonts w:ascii="Times New Roman"/>
          <w:b w:val="false"/>
          <w:i w:val="false"/>
          <w:color w:val="000000"/>
          <w:sz w:val="28"/>
        </w:rPr>
        <w:t>
      4. Сынақ, салыстырып тексеру, калибрлеу зертханалары (орталықтары) өлшемдердің қадағалануын Қазақстан Республикасының өлшем бірлігін қамтамасыз ету туралы заңнамасына сәйкес шама бірліктерінің өлшемдерін шама бірліктерінің мемлекеттік эталондарынан, олар жоқ болған жағдайда - басқа елдердің шама бірліктері ұлттық эталондарынан алу арқылы қамтамасыз етуге тиіс.</w:t>
      </w:r>
      <w:r>
        <w:br/>
      </w:r>
      <w:r>
        <w:rPr>
          <w:rFonts w:ascii="Times New Roman"/>
          <w:b w:val="false"/>
          <w:i w:val="false"/>
          <w:color w:val="000000"/>
          <w:sz w:val="28"/>
        </w:rPr>
        <w:t>
      5. Сынақ, салыстырып тексеру, калибрлеу зертханалары (орталықтары) сәйкестікті растау жөніндегі жұмыстарды және «Өлшем бірлігін қамтамасыз ету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23-бабында көзделген салалардағы жұмыстарды орындау кезінде әділдікті қамтамасыз етуге, қызмет нәтижесінде туындайтын тәуекелдерді бағалауға және қызмет саласындағы міндеттемелерді қамтамасыз ету үшін олардың қаржылық тұрақтылығы және тиісті ресурстары болуға тиіс.</w:t>
      </w:r>
    </w:p>
    <w:p>
      <w:pPr>
        <w:spacing w:after="0"/>
        <w:ind w:left="0"/>
        <w:jc w:val="both"/>
      </w:pPr>
      <w:r>
        <w:rPr>
          <w:rFonts w:ascii="Times New Roman"/>
          <w:b/>
          <w:i w:val="false"/>
          <w:color w:val="000000"/>
          <w:sz w:val="28"/>
        </w:rPr>
        <w:t>      198-бап. Аккредиттеу, сәйкестікті растау жөніндегі</w:t>
      </w:r>
      <w:r>
        <w:br/>
      </w:r>
      <w:r>
        <w:rPr>
          <w:rFonts w:ascii="Times New Roman"/>
          <w:b w:val="false"/>
          <w:i w:val="false"/>
          <w:color w:val="000000"/>
          <w:sz w:val="28"/>
        </w:rPr>
        <w:t>
</w:t>
      </w:r>
      <w:r>
        <w:rPr>
          <w:rFonts w:ascii="Times New Roman"/>
          <w:b/>
          <w:i w:val="false"/>
          <w:color w:val="000000"/>
          <w:sz w:val="28"/>
        </w:rPr>
        <w:t>               сарапшы-аудиторлар, өлшем бiрлiгiн қамтамасыз</w:t>
      </w:r>
      <w:r>
        <w:br/>
      </w:r>
      <w:r>
        <w:rPr>
          <w:rFonts w:ascii="Times New Roman"/>
          <w:b w:val="false"/>
          <w:i w:val="false"/>
          <w:color w:val="000000"/>
          <w:sz w:val="28"/>
        </w:rPr>
        <w:t>
</w:t>
      </w:r>
      <w:r>
        <w:rPr>
          <w:rFonts w:ascii="Times New Roman"/>
          <w:b/>
          <w:i w:val="false"/>
          <w:color w:val="000000"/>
          <w:sz w:val="28"/>
        </w:rPr>
        <w:t>               ету саласындағы техникалық сарапшылар және</w:t>
      </w:r>
      <w:r>
        <w:br/>
      </w:r>
      <w:r>
        <w:rPr>
          <w:rFonts w:ascii="Times New Roman"/>
          <w:b w:val="false"/>
          <w:i w:val="false"/>
          <w:color w:val="000000"/>
          <w:sz w:val="28"/>
        </w:rPr>
        <w:t>
</w:t>
      </w:r>
      <w:r>
        <w:rPr>
          <w:rFonts w:ascii="Times New Roman"/>
          <w:b/>
          <w:i w:val="false"/>
          <w:color w:val="000000"/>
          <w:sz w:val="28"/>
        </w:rPr>
        <w:t>               техникалық сарапшылар</w:t>
      </w:r>
    </w:p>
    <w:p>
      <w:pPr>
        <w:spacing w:after="0"/>
        <w:ind w:left="0"/>
        <w:jc w:val="both"/>
      </w:pPr>
      <w:r>
        <w:rPr>
          <w:rFonts w:ascii="Times New Roman"/>
          <w:b w:val="false"/>
          <w:i w:val="false"/>
          <w:color w:val="000000"/>
          <w:sz w:val="28"/>
        </w:rPr>
        <w:t>      1. Аккредиттеу, сәйкестікті растау жөніндегі сарапшы-аудиторлар, өлшем бiрлiгiн қамтамасыз ету саласындағы техникалық сарапшылар және техникалық сарапшылар осы Кодекске сәйкес аккредиттеу жөнiндегi жұмыстарды жүргiзуге қатысады.</w:t>
      </w:r>
      <w:r>
        <w:br/>
      </w:r>
      <w:r>
        <w:rPr>
          <w:rFonts w:ascii="Times New Roman"/>
          <w:b w:val="false"/>
          <w:i w:val="false"/>
          <w:color w:val="000000"/>
          <w:sz w:val="28"/>
        </w:rPr>
        <w:t>
      2. Аккредиттеу, сәйкестікті растау жөніндегі сарапшы-аудиторлар, өлшем бiрлiгiн қамтамасыз ету саласындағы техникалық сарапшылар және техникалық сарапшылар өз қызметiн еңбек не азаматтық-құқықтық шарттың негiзiнде жүзеге асырады.</w:t>
      </w:r>
      <w:r>
        <w:br/>
      </w:r>
      <w:r>
        <w:rPr>
          <w:rFonts w:ascii="Times New Roman"/>
          <w:b w:val="false"/>
          <w:i w:val="false"/>
          <w:color w:val="000000"/>
          <w:sz w:val="28"/>
        </w:rPr>
        <w:t>
      Өлшем бірлігін қамтамасыз ету саласындағы техникалық сарапшы техникалық реттеу және өлшем бірлігін қамтамасыз ету саласындағы уәкілетті орган айқындаған тәртіппен өлшем бірлігін қамтамасыз ету саласындағы жұмыстарды жүргізу құқығына аттестатталған жеке тұлға.</w:t>
      </w:r>
    </w:p>
    <w:p>
      <w:pPr>
        <w:spacing w:after="0"/>
        <w:ind w:left="0"/>
        <w:jc w:val="both"/>
      </w:pPr>
      <w:r>
        <w:rPr>
          <w:rFonts w:ascii="Times New Roman"/>
          <w:b/>
          <w:i w:val="false"/>
          <w:color w:val="000000"/>
          <w:sz w:val="28"/>
        </w:rPr>
        <w:t>      199-бап. Аккредиттеу белгісі</w:t>
      </w:r>
    </w:p>
    <w:p>
      <w:pPr>
        <w:spacing w:after="0"/>
        <w:ind w:left="0"/>
        <w:jc w:val="both"/>
      </w:pPr>
      <w:r>
        <w:rPr>
          <w:rFonts w:ascii="Times New Roman"/>
          <w:b w:val="false"/>
          <w:i w:val="false"/>
          <w:color w:val="000000"/>
          <w:sz w:val="28"/>
        </w:rPr>
        <w:t>      1. Аккредиттеу белгісі - аккредиттеу субъектісіне аккредиттеу рәсімінен өткені туралы үшінші тұлғаларға хабарлау үшін аккредиттеу жөніндегі орган беретін белгі.</w:t>
      </w:r>
      <w:r>
        <w:br/>
      </w:r>
      <w:r>
        <w:rPr>
          <w:rFonts w:ascii="Times New Roman"/>
          <w:b w:val="false"/>
          <w:i w:val="false"/>
          <w:color w:val="000000"/>
          <w:sz w:val="28"/>
        </w:rPr>
        <w:t>
      2. Аккредиттеу субъектісінің аккредиттеу рәсімінен өткені туралы үшінші тұлғаларға хабарлау үшін аккредиттеу белгісі пайдаланылады.</w:t>
      </w:r>
      <w:r>
        <w:br/>
      </w:r>
      <w:r>
        <w:rPr>
          <w:rFonts w:ascii="Times New Roman"/>
          <w:b w:val="false"/>
          <w:i w:val="false"/>
          <w:color w:val="000000"/>
          <w:sz w:val="28"/>
        </w:rPr>
        <w:t xml:space="preserve">
      3. Аккредиттеу субъектісіне берілетін аккредиттеу белгісінде берілген аккредиттеу аттестатының нөмірі болуға тиіс. </w:t>
      </w:r>
      <w:r>
        <w:br/>
      </w:r>
      <w:r>
        <w:rPr>
          <w:rFonts w:ascii="Times New Roman"/>
          <w:b w:val="false"/>
          <w:i w:val="false"/>
          <w:color w:val="000000"/>
          <w:sz w:val="28"/>
        </w:rPr>
        <w:t>
      4. Аккредиттеу белгісін пайдалану тәртібі аккредиттеуден кейінгі шартта айқындалады.</w:t>
      </w:r>
    </w:p>
    <w:p>
      <w:pPr>
        <w:spacing w:after="0"/>
        <w:ind w:left="0"/>
        <w:jc w:val="both"/>
      </w:pPr>
      <w:r>
        <w:rPr>
          <w:rFonts w:ascii="Times New Roman"/>
          <w:b/>
          <w:i w:val="false"/>
          <w:color w:val="000000"/>
          <w:sz w:val="28"/>
        </w:rPr>
        <w:t>      200-бап. Аккредиттеу кезеңдері</w:t>
      </w:r>
    </w:p>
    <w:p>
      <w:pPr>
        <w:spacing w:after="0"/>
        <w:ind w:left="0"/>
        <w:jc w:val="both"/>
      </w:pPr>
      <w:r>
        <w:rPr>
          <w:rFonts w:ascii="Times New Roman"/>
          <w:b w:val="false"/>
          <w:i w:val="false"/>
          <w:color w:val="000000"/>
          <w:sz w:val="28"/>
        </w:rPr>
        <w:t xml:space="preserve">      Аккредиттеу мынадай негізгі: </w:t>
      </w:r>
      <w:r>
        <w:br/>
      </w:r>
      <w:r>
        <w:rPr>
          <w:rFonts w:ascii="Times New Roman"/>
          <w:b w:val="false"/>
          <w:i w:val="false"/>
          <w:color w:val="000000"/>
          <w:sz w:val="28"/>
        </w:rPr>
        <w:t xml:space="preserve">
      1) өтінімді және ұсынылған құжаттарды қабылдау, қарау; </w:t>
      </w:r>
      <w:r>
        <w:br/>
      </w:r>
      <w:r>
        <w:rPr>
          <w:rFonts w:ascii="Times New Roman"/>
          <w:b w:val="false"/>
          <w:i w:val="false"/>
          <w:color w:val="000000"/>
          <w:sz w:val="28"/>
        </w:rPr>
        <w:t xml:space="preserve">
      2) аккредиттеу алдындағы шартты жасасу; </w:t>
      </w:r>
      <w:r>
        <w:br/>
      </w:r>
      <w:r>
        <w:rPr>
          <w:rFonts w:ascii="Times New Roman"/>
          <w:b w:val="false"/>
          <w:i w:val="false"/>
          <w:color w:val="000000"/>
          <w:sz w:val="28"/>
        </w:rPr>
        <w:t xml:space="preserve">
      3) ұсынылған құжаттарды сараптау; </w:t>
      </w:r>
      <w:r>
        <w:br/>
      </w:r>
      <w:r>
        <w:rPr>
          <w:rFonts w:ascii="Times New Roman"/>
          <w:b w:val="false"/>
          <w:i w:val="false"/>
          <w:color w:val="000000"/>
          <w:sz w:val="28"/>
        </w:rPr>
        <w:t xml:space="preserve">
      4) өтінім берушіні тұрған жері бойынша тексеру; </w:t>
      </w:r>
      <w:r>
        <w:br/>
      </w:r>
      <w:r>
        <w:rPr>
          <w:rFonts w:ascii="Times New Roman"/>
          <w:b w:val="false"/>
          <w:i w:val="false"/>
          <w:color w:val="000000"/>
          <w:sz w:val="28"/>
        </w:rPr>
        <w:t>
      5) аккредиттеу туралы не аккредиттеуден бас тарту туралы шешім қабылдау;</w:t>
      </w:r>
      <w:r>
        <w:br/>
      </w:r>
      <w:r>
        <w:rPr>
          <w:rFonts w:ascii="Times New Roman"/>
          <w:b w:val="false"/>
          <w:i w:val="false"/>
          <w:color w:val="000000"/>
          <w:sz w:val="28"/>
        </w:rPr>
        <w:t>
      6) аккредиттеуден кейінгі шартты жасасу, аккредиттеу саласын бекіту және аккредиттеу аттестатын беру не аккредиттеу алдындағы шартты тоқтату кезеңдерін қамтиды.</w:t>
      </w:r>
    </w:p>
    <w:p>
      <w:pPr>
        <w:spacing w:after="0"/>
        <w:ind w:left="0"/>
        <w:jc w:val="both"/>
      </w:pPr>
      <w:r>
        <w:rPr>
          <w:rFonts w:ascii="Times New Roman"/>
          <w:b/>
          <w:i w:val="false"/>
          <w:color w:val="000000"/>
          <w:sz w:val="28"/>
        </w:rPr>
        <w:t>      201-бап. Қайта аккредиттеу</w:t>
      </w:r>
    </w:p>
    <w:p>
      <w:pPr>
        <w:spacing w:after="0"/>
        <w:ind w:left="0"/>
        <w:jc w:val="both"/>
      </w:pPr>
      <w:r>
        <w:rPr>
          <w:rFonts w:ascii="Times New Roman"/>
          <w:b w:val="false"/>
          <w:i w:val="false"/>
          <w:color w:val="000000"/>
          <w:sz w:val="28"/>
        </w:rPr>
        <w:t>      1. Қайта аккредиттеу – өтінім берушінің сәйкестікті бағалаудың белгілі бір саласындағы жұмысты орындауға құзыреттілігін аккредиттеу жөніндегі органның ресми тануының кезекті рәсімі.</w:t>
      </w:r>
      <w:r>
        <w:br/>
      </w:r>
      <w:r>
        <w:rPr>
          <w:rFonts w:ascii="Times New Roman"/>
          <w:b w:val="false"/>
          <w:i w:val="false"/>
          <w:color w:val="000000"/>
          <w:sz w:val="28"/>
        </w:rPr>
        <w:t>
      2. Қайта аккредиттеу осы Кодекстің 200-бабында көзделген барлық кезеңдер сақтала отырып, жүргізіледі. Қайта аккредиттеуге өтінімді өтінім беруші аккредиттеу аттестатының қолданыс мерзімі өткенге дейін алты айдан кешіктірмей береді.</w:t>
      </w:r>
    </w:p>
    <w:p>
      <w:pPr>
        <w:spacing w:after="0"/>
        <w:ind w:left="0"/>
        <w:jc w:val="both"/>
      </w:pPr>
      <w:r>
        <w:rPr>
          <w:rFonts w:ascii="Times New Roman"/>
          <w:b/>
          <w:i w:val="false"/>
          <w:color w:val="000000"/>
          <w:sz w:val="28"/>
        </w:rPr>
        <w:t>      202-бап. Аккредиттеу критерийлері</w:t>
      </w:r>
    </w:p>
    <w:p>
      <w:pPr>
        <w:spacing w:after="0"/>
        <w:ind w:left="0"/>
        <w:jc w:val="both"/>
      </w:pPr>
      <w:r>
        <w:rPr>
          <w:rFonts w:ascii="Times New Roman"/>
          <w:b w:val="false"/>
          <w:i w:val="false"/>
          <w:color w:val="000000"/>
          <w:sz w:val="28"/>
        </w:rPr>
        <w:t>      1. Аккредиттеу критерийлері – өзін аккредиттеу үшін өтінім беруші және аккредиттеу субъектісі қанағаттандыруға тиіс талаптар жиынтығы.</w:t>
      </w:r>
      <w:r>
        <w:br/>
      </w:r>
      <w:r>
        <w:rPr>
          <w:rFonts w:ascii="Times New Roman"/>
          <w:b w:val="false"/>
          <w:i w:val="false"/>
          <w:color w:val="000000"/>
          <w:sz w:val="28"/>
        </w:rPr>
        <w:t>
      2. Өтінім берушілер мен аккредиттеу субъектілері мынадай критерийлерге:</w:t>
      </w:r>
      <w:r>
        <w:br/>
      </w:r>
      <w:r>
        <w:rPr>
          <w:rFonts w:ascii="Times New Roman"/>
          <w:b w:val="false"/>
          <w:i w:val="false"/>
          <w:color w:val="000000"/>
          <w:sz w:val="28"/>
        </w:rPr>
        <w:t xml:space="preserve">
      1) заңды тұлғаның не заңды тұлғаның атынан әрекет ететін оның құрылымдық бөлімшесінің мәртебесі болуға; </w:t>
      </w:r>
      <w:r>
        <w:br/>
      </w:r>
      <w:r>
        <w:rPr>
          <w:rFonts w:ascii="Times New Roman"/>
          <w:b w:val="false"/>
          <w:i w:val="false"/>
          <w:color w:val="000000"/>
          <w:sz w:val="28"/>
        </w:rPr>
        <w:t>
      2) мәлімделген аккредиттеу саласындағы сәйкестікті бағалау жөніндегі жұмыстарды орындауға мүмкіндік беретін білікті персоналы болуға;</w:t>
      </w:r>
      <w:r>
        <w:br/>
      </w:r>
      <w:r>
        <w:rPr>
          <w:rFonts w:ascii="Times New Roman"/>
          <w:b w:val="false"/>
          <w:i w:val="false"/>
          <w:color w:val="000000"/>
          <w:sz w:val="28"/>
        </w:rPr>
        <w:t>
      3) сәйкестікті бағалау жөніндегі жұмыстарды орындауға қажетті меншік, шаруашылық жүргізу, жедел басқару құқығында немесе уақытша иелігінде және пайдалануында үй-жайлар, жабдық және материалдық ресурстар болуға;</w:t>
      </w:r>
      <w:r>
        <w:br/>
      </w:r>
      <w:r>
        <w:rPr>
          <w:rFonts w:ascii="Times New Roman"/>
          <w:b w:val="false"/>
          <w:i w:val="false"/>
          <w:color w:val="000000"/>
          <w:sz w:val="28"/>
        </w:rPr>
        <w:t>
      4) өздері аккредиттелетін (аккредиттелген) нормативтік құжаттардың талаптарына сай келуге тиіс.</w:t>
      </w:r>
      <w:r>
        <w:br/>
      </w:r>
      <w:r>
        <w:rPr>
          <w:rFonts w:ascii="Times New Roman"/>
          <w:b w:val="false"/>
          <w:i w:val="false"/>
          <w:color w:val="000000"/>
          <w:sz w:val="28"/>
        </w:rPr>
        <w:t>
      Аккредиттеуге өтінім берген заңды тұлға өтінім беруші деп түсініледі.</w:t>
      </w:r>
      <w:r>
        <w:br/>
      </w:r>
      <w:r>
        <w:rPr>
          <w:rFonts w:ascii="Times New Roman"/>
          <w:b w:val="false"/>
          <w:i w:val="false"/>
          <w:color w:val="000000"/>
          <w:sz w:val="28"/>
        </w:rPr>
        <w:t>
      Осы параграфта стандарттау және өлшем бірлігін қамтамасыз ету жөніндегі нормативтік құжаттар нормативтік құжаттар деп түсініледі.</w:t>
      </w:r>
    </w:p>
    <w:p>
      <w:pPr>
        <w:spacing w:after="0"/>
        <w:ind w:left="0"/>
        <w:jc w:val="both"/>
      </w:pPr>
      <w:r>
        <w:rPr>
          <w:rFonts w:ascii="Times New Roman"/>
          <w:b/>
          <w:i w:val="false"/>
          <w:color w:val="000000"/>
          <w:sz w:val="28"/>
        </w:rPr>
        <w:t>      203-бап. Өтінімді табыс ету және оны қарау</w:t>
      </w:r>
    </w:p>
    <w:p>
      <w:pPr>
        <w:spacing w:after="0"/>
        <w:ind w:left="0"/>
        <w:jc w:val="both"/>
      </w:pPr>
      <w:r>
        <w:rPr>
          <w:rFonts w:ascii="Times New Roman"/>
          <w:b w:val="false"/>
          <w:i w:val="false"/>
          <w:color w:val="000000"/>
          <w:sz w:val="28"/>
        </w:rPr>
        <w:t>      1. Өтінім беруші аккредиттеу жөніндегі органға мынадай құжаттарды:</w:t>
      </w:r>
      <w:r>
        <w:br/>
      </w:r>
      <w:r>
        <w:rPr>
          <w:rFonts w:ascii="Times New Roman"/>
          <w:b w:val="false"/>
          <w:i w:val="false"/>
          <w:color w:val="000000"/>
          <w:sz w:val="28"/>
        </w:rPr>
        <w:t xml:space="preserve">
      1) аккредиттеуге өтінімді; </w:t>
      </w:r>
      <w:r>
        <w:br/>
      </w:r>
      <w:r>
        <w:rPr>
          <w:rFonts w:ascii="Times New Roman"/>
          <w:b w:val="false"/>
          <w:i w:val="false"/>
          <w:color w:val="000000"/>
          <w:sz w:val="28"/>
        </w:rPr>
        <w:t>
      2) өтінім берушінің заңды мәртебесін белгілейтін құжаттардың нотариат куәландырған көшірмелерін;</w:t>
      </w:r>
      <w:r>
        <w:br/>
      </w:r>
      <w:r>
        <w:rPr>
          <w:rFonts w:ascii="Times New Roman"/>
          <w:b w:val="false"/>
          <w:i w:val="false"/>
          <w:color w:val="000000"/>
          <w:sz w:val="28"/>
        </w:rPr>
        <w:t>
      3) қағаз және электрондық жеткізгіштерде мәлімделетін аккредиттеу саласын;</w:t>
      </w:r>
      <w:r>
        <w:br/>
      </w:r>
      <w:r>
        <w:rPr>
          <w:rFonts w:ascii="Times New Roman"/>
          <w:b w:val="false"/>
          <w:i w:val="false"/>
          <w:color w:val="000000"/>
          <w:sz w:val="28"/>
        </w:rPr>
        <w:t>
      4) сапа жөніндегі нұсқаулықты;</w:t>
      </w:r>
      <w:r>
        <w:br/>
      </w:r>
      <w:r>
        <w:rPr>
          <w:rFonts w:ascii="Times New Roman"/>
          <w:b w:val="false"/>
          <w:i w:val="false"/>
          <w:color w:val="000000"/>
          <w:sz w:val="28"/>
        </w:rPr>
        <w:t>
      5) сынақ, салыстырып тексеру, калибрлеу зертханаларына (орталықтарына), өлшемдерді орындау әдістемелерін метрологиялық аттестаттауды жүзеге асыратын заңды тұлғаларға арналған паспортты;</w:t>
      </w:r>
      <w:r>
        <w:br/>
      </w:r>
      <w:r>
        <w:rPr>
          <w:rFonts w:ascii="Times New Roman"/>
          <w:b w:val="false"/>
          <w:i w:val="false"/>
          <w:color w:val="000000"/>
          <w:sz w:val="28"/>
        </w:rPr>
        <w:t>
      6) сәйкестікті растау жөніндегі органдар үшін сәйкестікті бағалау жөніндегі жұмыстарды орындайтын персонал туралы мәліметтерді табыс етеді.</w:t>
      </w:r>
      <w:r>
        <w:br/>
      </w:r>
      <w:r>
        <w:rPr>
          <w:rFonts w:ascii="Times New Roman"/>
          <w:b w:val="false"/>
          <w:i w:val="false"/>
          <w:color w:val="000000"/>
          <w:sz w:val="28"/>
        </w:rPr>
        <w:t>
      Өтінім беруші өзі таңдаған нормативтік құжатқа байланысты тиісті ақпарат береді.</w:t>
      </w:r>
      <w:r>
        <w:br/>
      </w:r>
      <w:r>
        <w:rPr>
          <w:rFonts w:ascii="Times New Roman"/>
          <w:b w:val="false"/>
          <w:i w:val="false"/>
          <w:color w:val="000000"/>
          <w:sz w:val="28"/>
        </w:rPr>
        <w:t>
      Өтінімді қоспағанда, барлық құжаттар екі данада табыс етіледі.</w:t>
      </w:r>
      <w:r>
        <w:br/>
      </w:r>
      <w:r>
        <w:rPr>
          <w:rFonts w:ascii="Times New Roman"/>
          <w:b w:val="false"/>
          <w:i w:val="false"/>
          <w:color w:val="000000"/>
          <w:sz w:val="28"/>
        </w:rPr>
        <w:t>
      2. Осы баптың 1-тармағы бірінші бөлігінің 1), 3), 5) және 6) тармақшаларында көрсетілген құжаттардың нысандарын техникалық реттеу және өлшем бірліктерін қамтамасыз ету саласындағы уәкілетті орган белгілейді.</w:t>
      </w:r>
      <w:r>
        <w:br/>
      </w:r>
      <w:r>
        <w:rPr>
          <w:rFonts w:ascii="Times New Roman"/>
          <w:b w:val="false"/>
          <w:i w:val="false"/>
          <w:color w:val="000000"/>
          <w:sz w:val="28"/>
        </w:rPr>
        <w:t>
      3. Егер өтінім және (немесе) оған қоса берілген құжаттар белгіленген нысанға сәйкес келмеген не толық көлемде табыс етілмеген жағдайда, аккредиттеу жөніндегі орган құжаттарды қайтарудың себептерін көрсете отырып, олардың келіп түскен күнінен бастап есептелетін бес жұмыс күні ішінде почта арқылы өтiнiш берушiге қайтарады не оның өкіліне қолын қойғызып, қолма-қол табыс етеді.</w:t>
      </w:r>
    </w:p>
    <w:p>
      <w:pPr>
        <w:spacing w:after="0"/>
        <w:ind w:left="0"/>
        <w:jc w:val="both"/>
      </w:pPr>
      <w:r>
        <w:rPr>
          <w:rFonts w:ascii="Times New Roman"/>
          <w:b/>
          <w:i w:val="false"/>
          <w:color w:val="000000"/>
          <w:sz w:val="28"/>
        </w:rPr>
        <w:t>      204-бап. Аккредиттеу алдындағы шарт</w:t>
      </w:r>
    </w:p>
    <w:p>
      <w:pPr>
        <w:spacing w:after="0"/>
        <w:ind w:left="0"/>
        <w:jc w:val="both"/>
      </w:pPr>
      <w:r>
        <w:rPr>
          <w:rFonts w:ascii="Times New Roman"/>
          <w:b w:val="false"/>
          <w:i w:val="false"/>
          <w:color w:val="000000"/>
          <w:sz w:val="28"/>
        </w:rPr>
        <w:t>      1. Аккредиттеу алдындағы шарт аккредиттеу жөніндегі орган мен өтінім беруші арасында жасалады.</w:t>
      </w:r>
      <w:r>
        <w:br/>
      </w:r>
      <w:r>
        <w:rPr>
          <w:rFonts w:ascii="Times New Roman"/>
          <w:b w:val="false"/>
          <w:i w:val="false"/>
          <w:color w:val="000000"/>
          <w:sz w:val="28"/>
        </w:rPr>
        <w:t xml:space="preserve">
      2. Аккредиттеу алдындағы шарттың елеулі талаптары: </w:t>
      </w:r>
      <w:r>
        <w:br/>
      </w:r>
      <w:r>
        <w:rPr>
          <w:rFonts w:ascii="Times New Roman"/>
          <w:b w:val="false"/>
          <w:i w:val="false"/>
          <w:color w:val="000000"/>
          <w:sz w:val="28"/>
        </w:rPr>
        <w:t>
      1) шарттың мәні;</w:t>
      </w:r>
      <w:r>
        <w:br/>
      </w:r>
      <w:r>
        <w:rPr>
          <w:rFonts w:ascii="Times New Roman"/>
          <w:b w:val="false"/>
          <w:i w:val="false"/>
          <w:color w:val="000000"/>
          <w:sz w:val="28"/>
        </w:rPr>
        <w:t>
      2) тараптардың құқықтары мен міндеттері;</w:t>
      </w:r>
      <w:r>
        <w:br/>
      </w:r>
      <w:r>
        <w:rPr>
          <w:rFonts w:ascii="Times New Roman"/>
          <w:b w:val="false"/>
          <w:i w:val="false"/>
          <w:color w:val="000000"/>
          <w:sz w:val="28"/>
        </w:rPr>
        <w:t>
      3) жұмыстардың құны;</w:t>
      </w:r>
      <w:r>
        <w:br/>
      </w:r>
      <w:r>
        <w:rPr>
          <w:rFonts w:ascii="Times New Roman"/>
          <w:b w:val="false"/>
          <w:i w:val="false"/>
          <w:color w:val="000000"/>
          <w:sz w:val="28"/>
        </w:rPr>
        <w:t>
      4) тараптардың жауаптылығы болып табылады.</w:t>
      </w:r>
      <w:r>
        <w:br/>
      </w:r>
      <w:r>
        <w:rPr>
          <w:rFonts w:ascii="Times New Roman"/>
          <w:b w:val="false"/>
          <w:i w:val="false"/>
          <w:color w:val="000000"/>
          <w:sz w:val="28"/>
        </w:rPr>
        <w:t>
      3. Аккредиттеу алдындағы типтік шартты техникалық реттеу және өлшем бірлігін қамтамасыз ету саласындағы уәкілетті орган бекітеді.</w:t>
      </w:r>
      <w:r>
        <w:br/>
      </w:r>
      <w:r>
        <w:rPr>
          <w:rFonts w:ascii="Times New Roman"/>
          <w:b w:val="false"/>
          <w:i w:val="false"/>
          <w:color w:val="000000"/>
          <w:sz w:val="28"/>
        </w:rPr>
        <w:t>
      4. Аккредиттеу алдындағы шарт:</w:t>
      </w:r>
      <w:r>
        <w:br/>
      </w:r>
      <w:r>
        <w:rPr>
          <w:rFonts w:ascii="Times New Roman"/>
          <w:b w:val="false"/>
          <w:i w:val="false"/>
          <w:color w:val="000000"/>
          <w:sz w:val="28"/>
        </w:rPr>
        <w:t>
      1) заңды тұлға таратылған;</w:t>
      </w:r>
      <w:r>
        <w:br/>
      </w:r>
      <w:r>
        <w:rPr>
          <w:rFonts w:ascii="Times New Roman"/>
          <w:b w:val="false"/>
          <w:i w:val="false"/>
          <w:color w:val="000000"/>
          <w:sz w:val="28"/>
        </w:rPr>
        <w:t>
      2) Қазақстан Республикасының азаматтық заңнамасына сәйкес шарт бұзылған;</w:t>
      </w:r>
      <w:r>
        <w:br/>
      </w:r>
      <w:r>
        <w:rPr>
          <w:rFonts w:ascii="Times New Roman"/>
          <w:b w:val="false"/>
          <w:i w:val="false"/>
          <w:color w:val="000000"/>
          <w:sz w:val="28"/>
        </w:rPr>
        <w:t xml:space="preserve">
      3) құжаттарға сараптама жасау немесе өтінім берушінің тұрған жері бойынша тексеру кезінде анықталған сәйкессіздіктер аккредиттеу жөніндегі орган белгілеген мерзімде жойылмаған; </w:t>
      </w:r>
      <w:r>
        <w:br/>
      </w:r>
      <w:r>
        <w:rPr>
          <w:rFonts w:ascii="Times New Roman"/>
          <w:b w:val="false"/>
          <w:i w:val="false"/>
          <w:color w:val="000000"/>
          <w:sz w:val="28"/>
        </w:rPr>
        <w:t>
      4) аккредиттеу жөніндегі органның құжаттарға қайта сараптама жасаған кезде немесе өтінім берушінің тұрған жері бойынша қайта тексерген кезде тиісінше сарапшы-аудитордың алғашқы қорытындысында немесе тексеру жөніндегі топтың есебінде көрсетілген сәйкессіздіктер анықталған;</w:t>
      </w:r>
      <w:r>
        <w:br/>
      </w:r>
      <w:r>
        <w:rPr>
          <w:rFonts w:ascii="Times New Roman"/>
          <w:b w:val="false"/>
          <w:i w:val="false"/>
          <w:color w:val="000000"/>
          <w:sz w:val="28"/>
        </w:rPr>
        <w:t>
      5) аккредиттеу жөніндегі орган аккредиттеуден бас тарту туралы шешім қабылдаған жағдайларда тоқтатылады.</w:t>
      </w:r>
    </w:p>
    <w:p>
      <w:pPr>
        <w:spacing w:after="0"/>
        <w:ind w:left="0"/>
        <w:jc w:val="both"/>
      </w:pPr>
      <w:r>
        <w:rPr>
          <w:rFonts w:ascii="Times New Roman"/>
          <w:b/>
          <w:i w:val="false"/>
          <w:color w:val="000000"/>
          <w:sz w:val="28"/>
        </w:rPr>
        <w:t>      205-бап. Табыс етілген құжаттардың сараптамасы</w:t>
      </w:r>
    </w:p>
    <w:p>
      <w:pPr>
        <w:spacing w:after="0"/>
        <w:ind w:left="0"/>
        <w:jc w:val="both"/>
      </w:pPr>
      <w:r>
        <w:rPr>
          <w:rFonts w:ascii="Times New Roman"/>
          <w:b w:val="false"/>
          <w:i w:val="false"/>
          <w:color w:val="000000"/>
          <w:sz w:val="28"/>
        </w:rPr>
        <w:t>      1. Табыс етілген құжаттардың сараптамасы шарт жасалған кезден бастап есептелетін отыз жұмыс күнінен аспайтын мерзімде жүзеге асырылады.</w:t>
      </w:r>
      <w:r>
        <w:br/>
      </w:r>
      <w:r>
        <w:rPr>
          <w:rFonts w:ascii="Times New Roman"/>
          <w:b w:val="false"/>
          <w:i w:val="false"/>
          <w:color w:val="000000"/>
          <w:sz w:val="28"/>
        </w:rPr>
        <w:t>
      Қайта аккредиттеу кезінде табыс етілген құжаттардың сараптамасы аккредиттеу субъектісінің құжаттарына және Қазақстан Республикасының сәйкестікті бағалау саласындағы аккредиттеу туралы заңнамасына енгізілген өзгерістер бөлігінде жүргізіледі.</w:t>
      </w:r>
      <w:r>
        <w:br/>
      </w:r>
      <w:r>
        <w:rPr>
          <w:rFonts w:ascii="Times New Roman"/>
          <w:b w:val="false"/>
          <w:i w:val="false"/>
          <w:color w:val="000000"/>
          <w:sz w:val="28"/>
        </w:rPr>
        <w:t>
      2. Сараптама жүргiзу үшiн аккредиттеу жөнiндегi орган аккредиттеу жөнiндегi сарапшы-аудиторды тағайындайды.</w:t>
      </w:r>
      <w:r>
        <w:br/>
      </w:r>
      <w:r>
        <w:rPr>
          <w:rFonts w:ascii="Times New Roman"/>
          <w:b w:val="false"/>
          <w:i w:val="false"/>
          <w:color w:val="000000"/>
          <w:sz w:val="28"/>
        </w:rPr>
        <w:t>
      3. Аккредиттеу жөнiндегi сарапшы-аудитордың қорытындысында:</w:t>
      </w:r>
      <w:r>
        <w:br/>
      </w:r>
      <w:r>
        <w:rPr>
          <w:rFonts w:ascii="Times New Roman"/>
          <w:b w:val="false"/>
          <w:i w:val="false"/>
          <w:color w:val="000000"/>
          <w:sz w:val="28"/>
        </w:rPr>
        <w:t>
      1) табыс етілген құжаттардың аккредиттеу критерийлеріне сәйкестiгін бағалау;</w:t>
      </w:r>
      <w:r>
        <w:br/>
      </w:r>
      <w:r>
        <w:rPr>
          <w:rFonts w:ascii="Times New Roman"/>
          <w:b w:val="false"/>
          <w:i w:val="false"/>
          <w:color w:val="000000"/>
          <w:sz w:val="28"/>
        </w:rPr>
        <w:t>
      2) нақты критерийлер бойынша құжаттардың сәйкессiздiгiн (сәйкессiздiк болған кезде) көрсету;</w:t>
      </w:r>
      <w:r>
        <w:br/>
      </w:r>
      <w:r>
        <w:rPr>
          <w:rFonts w:ascii="Times New Roman"/>
          <w:b w:val="false"/>
          <w:i w:val="false"/>
          <w:color w:val="000000"/>
          <w:sz w:val="28"/>
        </w:rPr>
        <w:t>
      3) табыс етілген құжаттарды түзету жөнiндегi ұсынымдар (қажет кезінде) және өтiнiм берушiнiң осы ұсынымдардың орындалуын растау тәртiбi;</w:t>
      </w:r>
      <w:r>
        <w:br/>
      </w:r>
      <w:r>
        <w:rPr>
          <w:rFonts w:ascii="Times New Roman"/>
          <w:b w:val="false"/>
          <w:i w:val="false"/>
          <w:color w:val="000000"/>
          <w:sz w:val="28"/>
        </w:rPr>
        <w:t>
      4) табыс етілген құжаттардың аккредиттеу критерийлеріне сәйкестiгi немесе сәйкессiздiгi туралы тұжырымдар қамтылуға тиiс.</w:t>
      </w:r>
      <w:r>
        <w:br/>
      </w:r>
      <w:r>
        <w:rPr>
          <w:rFonts w:ascii="Times New Roman"/>
          <w:b w:val="false"/>
          <w:i w:val="false"/>
          <w:color w:val="000000"/>
          <w:sz w:val="28"/>
        </w:rPr>
        <w:t>
      4. Аккредиттеу жөнiндегi сарапшы-аудитордың қорытындысы негiзiнде аккредиттеу жөнiндегi орган:</w:t>
      </w:r>
      <w:r>
        <w:br/>
      </w:r>
      <w:r>
        <w:rPr>
          <w:rFonts w:ascii="Times New Roman"/>
          <w:b w:val="false"/>
          <w:i w:val="false"/>
          <w:color w:val="000000"/>
          <w:sz w:val="28"/>
        </w:rPr>
        <w:t>
      1) өтiнiм берушiнi тұрған жерi бойынша тексеру;</w:t>
      </w:r>
      <w:r>
        <w:br/>
      </w:r>
      <w:r>
        <w:rPr>
          <w:rFonts w:ascii="Times New Roman"/>
          <w:b w:val="false"/>
          <w:i w:val="false"/>
          <w:color w:val="000000"/>
          <w:sz w:val="28"/>
        </w:rPr>
        <w:t>
      2) өтiнiм берушiнiң анықталған сәйкессiздiктердi жоюы туралы шешiмдердiң бiрiн қабылдайды.</w:t>
      </w:r>
      <w:r>
        <w:br/>
      </w:r>
      <w:r>
        <w:rPr>
          <w:rFonts w:ascii="Times New Roman"/>
          <w:b w:val="false"/>
          <w:i w:val="false"/>
          <w:color w:val="000000"/>
          <w:sz w:val="28"/>
        </w:rPr>
        <w:t>
      Қабылданған шешім туралы хабарлама өтінім берушіге шешім қабылданған күннен бастап үш жұмыс күні ішінде жазбаша түрде почта арқылы немесе факсимильді байланыс арқылы жіберіледі және тиісінше өтінім беруші почта жөнелтілімін алғаны туралы хабарламаға белгі қойған күннен бастап немесе факсимильді хабар жіберілген күні алынды деп есептеледі.</w:t>
      </w:r>
      <w:r>
        <w:br/>
      </w:r>
      <w:r>
        <w:rPr>
          <w:rFonts w:ascii="Times New Roman"/>
          <w:b w:val="false"/>
          <w:i w:val="false"/>
          <w:color w:val="000000"/>
          <w:sz w:val="28"/>
        </w:rPr>
        <w:t>
      5. Өтiнiм берушi осы баптың 4-тармағы бірінші бөлігінің 2) тармақшасында көрсетілген хабарламаны алған кезден бастап отыз жұмыс күні ішінде анықталған сәйкессiздiктердi жояды және сәйкессіздіктердің жойылғаны туралы растайтын құжаттарды табыс ете отырып, аккредиттеу жөнiндегi органға бұл туралы жазбаша түрде почта арқылы хабарлайды. Аккредиттеу жөнiндегi орган хабарламаны алған кезден бастап жеті жұмыс күні ішінде қажет болған кезде құжаттарға қайта сараптама жүргiзедi.</w:t>
      </w:r>
    </w:p>
    <w:p>
      <w:pPr>
        <w:spacing w:after="0"/>
        <w:ind w:left="0"/>
        <w:jc w:val="both"/>
      </w:pPr>
      <w:r>
        <w:rPr>
          <w:rFonts w:ascii="Times New Roman"/>
          <w:b/>
          <w:i w:val="false"/>
          <w:color w:val="000000"/>
          <w:sz w:val="28"/>
        </w:rPr>
        <w:t>      206-бап. Өтінім берушіні тұрған жері бойынша тексеру</w:t>
      </w:r>
    </w:p>
    <w:p>
      <w:pPr>
        <w:spacing w:after="0"/>
        <w:ind w:left="0"/>
        <w:jc w:val="both"/>
      </w:pPr>
      <w:r>
        <w:rPr>
          <w:rFonts w:ascii="Times New Roman"/>
          <w:b w:val="false"/>
          <w:i w:val="false"/>
          <w:color w:val="000000"/>
          <w:sz w:val="28"/>
        </w:rPr>
        <w:t>      1. Өтінім берушіні тұрған жері бойынша тексеру өтінім берушінің біліктілігін, құжаттарда берілген ақпараттың іс жүзіндегі жай-күйіне сәйкестігін бағалау мақсатында жүргізіледі.</w:t>
      </w:r>
      <w:r>
        <w:br/>
      </w:r>
      <w:r>
        <w:rPr>
          <w:rFonts w:ascii="Times New Roman"/>
          <w:b w:val="false"/>
          <w:i w:val="false"/>
          <w:color w:val="000000"/>
          <w:sz w:val="28"/>
        </w:rPr>
        <w:t xml:space="preserve">
      2. Тексеруді аккредиттеу жөніндегі орган қалыптастыратын тексеру жөніндегі топ жүзеге асырады. </w:t>
      </w:r>
      <w:r>
        <w:br/>
      </w:r>
      <w:r>
        <w:rPr>
          <w:rFonts w:ascii="Times New Roman"/>
          <w:b w:val="false"/>
          <w:i w:val="false"/>
          <w:color w:val="000000"/>
          <w:sz w:val="28"/>
        </w:rPr>
        <w:t>
      3. Тексеру жөніндегі топ кемінде үш адамнан құралуға тиіс, топ жетекшісі болып құжаттарға сараптама жүргізген аккредиттеу жөніндегі сарапшы-аудитор тағайындалады.</w:t>
      </w:r>
      <w:r>
        <w:br/>
      </w:r>
      <w:r>
        <w:rPr>
          <w:rFonts w:ascii="Times New Roman"/>
          <w:b w:val="false"/>
          <w:i w:val="false"/>
          <w:color w:val="000000"/>
          <w:sz w:val="28"/>
        </w:rPr>
        <w:t xml:space="preserve">
      4. Тексеру жөніндегі топтың құрамына келісім бойынша: </w:t>
      </w:r>
      <w:r>
        <w:br/>
      </w:r>
      <w:r>
        <w:rPr>
          <w:rFonts w:ascii="Times New Roman"/>
          <w:b w:val="false"/>
          <w:i w:val="false"/>
          <w:color w:val="000000"/>
          <w:sz w:val="28"/>
        </w:rPr>
        <w:t>
      өлшем бірлігін қамтамасыз ету саласындағы техникалық сарапшылар;</w:t>
      </w:r>
      <w:r>
        <w:br/>
      </w:r>
      <w:r>
        <w:rPr>
          <w:rFonts w:ascii="Times New Roman"/>
          <w:b w:val="false"/>
          <w:i w:val="false"/>
          <w:color w:val="000000"/>
          <w:sz w:val="28"/>
        </w:rPr>
        <w:t xml:space="preserve">
      сәйкестікті растау жөніндегі сарапшы-аудиторлар, техникалық сарапшылар, мемлекеттік органдардың және өзге де ұйымдардың мәлімделген аккредиттеу саласы бойынша мамандары енгізілуі мүмкін. </w:t>
      </w:r>
      <w:r>
        <w:br/>
      </w:r>
      <w:r>
        <w:rPr>
          <w:rFonts w:ascii="Times New Roman"/>
          <w:b w:val="false"/>
          <w:i w:val="false"/>
          <w:color w:val="000000"/>
          <w:sz w:val="28"/>
        </w:rPr>
        <w:t>
      5. Тексеру мерзiмi өтінім берушінің тұрған жеріне немесе өтінім берушінің өзі тұрған жерден тыс жердегі құрылымдық бөлімшесі орналасқан жерге тексеру жөніндегі топ келген кезден бастап есептелетiн он жұмыс күнiнен аспауға тиiс. Құрылымдық бөлімшелері бар өтінім берушініні тексерудің жалпы мерзімі отыз жұмыс күнінен аспауға тиіс.</w:t>
      </w:r>
      <w:r>
        <w:br/>
      </w:r>
      <w:r>
        <w:rPr>
          <w:rFonts w:ascii="Times New Roman"/>
          <w:b w:val="false"/>
          <w:i w:val="false"/>
          <w:color w:val="000000"/>
          <w:sz w:val="28"/>
        </w:rPr>
        <w:t xml:space="preserve">
      6. Тексеру жөніндегі топ өз жұмысының нәтижелері бойынша есеп дайындайды, онда өтінім берушінің аккредиттеу критерийлеріне сәйкестігін бағалау қамтылуға тиіс. </w:t>
      </w:r>
      <w:r>
        <w:br/>
      </w:r>
      <w:r>
        <w:rPr>
          <w:rFonts w:ascii="Times New Roman"/>
          <w:b w:val="false"/>
          <w:i w:val="false"/>
          <w:color w:val="000000"/>
          <w:sz w:val="28"/>
        </w:rPr>
        <w:t xml:space="preserve">
      7. Топ мүшелерінің барлық ескертпелерін ескере отырып, топ жетекшісі екі данада есеп дайындайды және оған топтың барлық мүшелері қол қояды. Есептің бір данасы өтінім берушіге тапсырылады. </w:t>
      </w:r>
      <w:r>
        <w:br/>
      </w:r>
      <w:r>
        <w:rPr>
          <w:rFonts w:ascii="Times New Roman"/>
          <w:b w:val="false"/>
          <w:i w:val="false"/>
          <w:color w:val="000000"/>
          <w:sz w:val="28"/>
        </w:rPr>
        <w:t xml:space="preserve">
      8. Өтінім беруші тексеру жөніндегі топтың есебімен келіспеген жағдайда өзінің ескертулерін аккредиттеу жөніндегі органға үш жұмыс күні ішінде жазбаша түрде почта арқылы немесе факсимильді байланыс арқылы табыс ете алады және тиісінше акредиттеу жөніндегі орган почта жөнелтілімін алғаны туралы хабарламаға белгі қойған күннен бастап немесе факсимильді хабар жіберілген күні алынды деп есептеледі. </w:t>
      </w:r>
      <w:r>
        <w:br/>
      </w:r>
      <w:r>
        <w:rPr>
          <w:rFonts w:ascii="Times New Roman"/>
          <w:b w:val="false"/>
          <w:i w:val="false"/>
          <w:color w:val="000000"/>
          <w:sz w:val="28"/>
        </w:rPr>
        <w:t xml:space="preserve">
      9. Тексеру жөніндегі топтың есебі негізінде және өтінім берушінің ескертулерін ескере отырып (олар болған кезде), аккредиттеу жөніндегі орган бес жұмыс күнінен аспайтын мерзімде: </w:t>
      </w:r>
      <w:r>
        <w:br/>
      </w:r>
      <w:r>
        <w:rPr>
          <w:rFonts w:ascii="Times New Roman"/>
          <w:b w:val="false"/>
          <w:i w:val="false"/>
          <w:color w:val="000000"/>
          <w:sz w:val="28"/>
        </w:rPr>
        <w:t xml:space="preserve">
      1) аккредиттеудің жиналған материалдарын қарау туралы; </w:t>
      </w:r>
      <w:r>
        <w:br/>
      </w:r>
      <w:r>
        <w:rPr>
          <w:rFonts w:ascii="Times New Roman"/>
          <w:b w:val="false"/>
          <w:i w:val="false"/>
          <w:color w:val="000000"/>
          <w:sz w:val="28"/>
        </w:rPr>
        <w:t xml:space="preserve">
      2) өтінім берушінің анықталған сәйкессіздіктерді жоюы туралы шешімдердің бірін қабылдайды. </w:t>
      </w:r>
      <w:r>
        <w:br/>
      </w:r>
      <w:r>
        <w:rPr>
          <w:rFonts w:ascii="Times New Roman"/>
          <w:b w:val="false"/>
          <w:i w:val="false"/>
          <w:color w:val="000000"/>
          <w:sz w:val="28"/>
        </w:rPr>
        <w:t>
      Қабылданған шешім туралы хабарлама өтінім берушіге шешім қабылданған күннен бастап үш жұмыс күні ішінде жазбаша түрде почта арқылы немесе факсимильді байланыс арқылы жіберіледі және тиісінше өтінім беруші почта жөнелтілімін алғаны туралы хабарламаға белгі қойған күннен бастап немесе факсимильді хабар жіберілген күні алынды деп есептеледі.</w:t>
      </w:r>
      <w:r>
        <w:br/>
      </w:r>
      <w:r>
        <w:rPr>
          <w:rFonts w:ascii="Times New Roman"/>
          <w:b w:val="false"/>
          <w:i w:val="false"/>
          <w:color w:val="000000"/>
          <w:sz w:val="28"/>
        </w:rPr>
        <w:t>
      10. Өтiнiм берушi осы баптың 9-тармағы бірінші бөлігінің 2) тармақшасында көрсетілген хабарламаны алған кезден бастап жиырма жұмыс күнi iшiнде тексеру кезiнде анықталған сәйкессiздiктердi жояды және сәйкессiздiктердiң жойылғаны туралы растайтын құжаттарды табыс ете отырып, аккредиттеу жөнiндегi органға олардың жойылғаны туралы жазбаша түрде почта арқылы хабарлайды, одан кейiн аккредиттеу жөнiндегi орган қажет кезінде оған қайта тексеру жүргiзедi. Өтiнiм берушiні немесе оның құрылымдық бөлімшесін қайта тексеру мерзiмi өтiнiм берушiнiң тұрған жерiне тексеру жөнiндегi топ келген кезден бастап есептелетiн бес жұмыс күнiнен аспауға тиiс.</w:t>
      </w:r>
      <w:r>
        <w:br/>
      </w:r>
      <w:r>
        <w:rPr>
          <w:rFonts w:ascii="Times New Roman"/>
          <w:b w:val="false"/>
          <w:i w:val="false"/>
          <w:color w:val="000000"/>
          <w:sz w:val="28"/>
        </w:rPr>
        <w:t>
      11. Сәйкессіздіктерді жою мерзімін өтінім берушінің себептерін көрсеткен жазбаша өтініші бойынша, бірақ екі айдан аспайтын мерзімге аккредиттеу жөніндегі орган ұзартады.</w:t>
      </w:r>
    </w:p>
    <w:p>
      <w:pPr>
        <w:spacing w:after="0"/>
        <w:ind w:left="0"/>
        <w:jc w:val="both"/>
      </w:pPr>
      <w:r>
        <w:rPr>
          <w:rFonts w:ascii="Times New Roman"/>
          <w:b/>
          <w:i w:val="false"/>
          <w:color w:val="000000"/>
          <w:sz w:val="28"/>
        </w:rPr>
        <w:t>      207-бап. Аккредиттеу не аккредиттеуден бас тарту</w:t>
      </w:r>
      <w:r>
        <w:br/>
      </w:r>
      <w:r>
        <w:rPr>
          <w:rFonts w:ascii="Times New Roman"/>
          <w:b w:val="false"/>
          <w:i w:val="false"/>
          <w:color w:val="000000"/>
          <w:sz w:val="28"/>
        </w:rPr>
        <w:t>
</w:t>
      </w:r>
      <w:r>
        <w:rPr>
          <w:rFonts w:ascii="Times New Roman"/>
          <w:b/>
          <w:i w:val="false"/>
          <w:color w:val="000000"/>
          <w:sz w:val="28"/>
        </w:rPr>
        <w:t>               туралы шешім қабылдау</w:t>
      </w:r>
    </w:p>
    <w:p>
      <w:pPr>
        <w:spacing w:after="0"/>
        <w:ind w:left="0"/>
        <w:jc w:val="both"/>
      </w:pPr>
      <w:r>
        <w:rPr>
          <w:rFonts w:ascii="Times New Roman"/>
          <w:b w:val="false"/>
          <w:i w:val="false"/>
          <w:color w:val="000000"/>
          <w:sz w:val="28"/>
        </w:rPr>
        <w:t>      1. Аккредиттеу туралы немесе аккредиттеуден бас тарту туралы шешімді аккредиттеу материалдарын қарау жөніндегі комиссияға жиналған материалдар түскен кезден бастап есептелетін отыз жұмыс күні ішінде аккредиттеу жөніндегі орган қабылдайды.</w:t>
      </w:r>
      <w:r>
        <w:br/>
      </w:r>
      <w:r>
        <w:rPr>
          <w:rFonts w:ascii="Times New Roman"/>
          <w:b w:val="false"/>
          <w:i w:val="false"/>
          <w:color w:val="000000"/>
          <w:sz w:val="28"/>
        </w:rPr>
        <w:t>
      Аккредиттеу материалдарын қарау жөніндегі комиссия аккредиттеу критерийлеріне сәйкессіздіктерді анықтаған жағдайда, өтінім берушіге сәйкессіздіктерді жоюға қажетті, бірақ екі айдан аспайтын мерзім беріледі. Аталған жағдайда осы тармақтың бірінші бөлігінде көзделген мерзім тоқтатыла тұрады.</w:t>
      </w:r>
      <w:r>
        <w:br/>
      </w:r>
      <w:r>
        <w:rPr>
          <w:rFonts w:ascii="Times New Roman"/>
          <w:b w:val="false"/>
          <w:i w:val="false"/>
          <w:color w:val="000000"/>
          <w:sz w:val="28"/>
        </w:rPr>
        <w:t>
      2. Оң шешім қабылданған жағдайда аккредиттеуден кейінгі шарт жасалады және жеті жұмыс күні ішінде аккредиттеу саласын айқындайтын құжат бекітіледі, аккредиттеу аттестаты және құжаттардың бір жиынтығы беріледі.</w:t>
      </w:r>
      <w:r>
        <w:br/>
      </w:r>
      <w:r>
        <w:rPr>
          <w:rFonts w:ascii="Times New Roman"/>
          <w:b w:val="false"/>
          <w:i w:val="false"/>
          <w:color w:val="000000"/>
          <w:sz w:val="28"/>
        </w:rPr>
        <w:t>
      3. Терiс шешiм кезінде өтiнiм берушiге шешім қабылданған күннен бастап бес жұмыс күні ішінде жазбаша түрде почта арқылы немесе факсимильді байланыс арқылы дәлелдi бас тарту жіберіледі, ол тиісінше өтінім беруші почта жөнелтілімін алғаны туралы хабарламаға белгі қойған күннен бастап немесе факсимильді хабар жіберілген күні алынды деп есептеледі.</w:t>
      </w:r>
      <w:r>
        <w:br/>
      </w:r>
      <w:r>
        <w:rPr>
          <w:rFonts w:ascii="Times New Roman"/>
          <w:b w:val="false"/>
          <w:i w:val="false"/>
          <w:color w:val="000000"/>
          <w:sz w:val="28"/>
        </w:rPr>
        <w:t>
      Құжаттардың жиынтығы өтінім берушіге почта арқылы жіберіледі не оның өкіліне қолы қойғызылып, қолма-қол тапсырылады.</w:t>
      </w:r>
    </w:p>
    <w:p>
      <w:pPr>
        <w:spacing w:after="0"/>
        <w:ind w:left="0"/>
        <w:jc w:val="both"/>
      </w:pPr>
      <w:r>
        <w:rPr>
          <w:rFonts w:ascii="Times New Roman"/>
          <w:b/>
          <w:i w:val="false"/>
          <w:color w:val="000000"/>
          <w:sz w:val="28"/>
        </w:rPr>
        <w:t>      208-бап. Аккредиттеуден кейінгі шарт</w:t>
      </w:r>
    </w:p>
    <w:p>
      <w:pPr>
        <w:spacing w:after="0"/>
        <w:ind w:left="0"/>
        <w:jc w:val="both"/>
      </w:pPr>
      <w:r>
        <w:rPr>
          <w:rFonts w:ascii="Times New Roman"/>
          <w:b w:val="false"/>
          <w:i w:val="false"/>
          <w:color w:val="000000"/>
          <w:sz w:val="28"/>
        </w:rPr>
        <w:t>      1. Аккредиттеуден кейінгі шарт аккредиттеу жөніндегі орган мен аккредиттеу субъектісі арасында жасалады.</w:t>
      </w:r>
      <w:r>
        <w:br/>
      </w:r>
      <w:r>
        <w:rPr>
          <w:rFonts w:ascii="Times New Roman"/>
          <w:b w:val="false"/>
          <w:i w:val="false"/>
          <w:color w:val="000000"/>
          <w:sz w:val="28"/>
        </w:rPr>
        <w:t xml:space="preserve">
      2. Аккредиттеуден кейінгі шарттың елеулі талаптары: </w:t>
      </w:r>
      <w:r>
        <w:br/>
      </w:r>
      <w:r>
        <w:rPr>
          <w:rFonts w:ascii="Times New Roman"/>
          <w:b w:val="false"/>
          <w:i w:val="false"/>
          <w:color w:val="000000"/>
          <w:sz w:val="28"/>
        </w:rPr>
        <w:t xml:space="preserve">
      1) шарттың мәні; </w:t>
      </w:r>
      <w:r>
        <w:br/>
      </w:r>
      <w:r>
        <w:rPr>
          <w:rFonts w:ascii="Times New Roman"/>
          <w:b w:val="false"/>
          <w:i w:val="false"/>
          <w:color w:val="000000"/>
          <w:sz w:val="28"/>
        </w:rPr>
        <w:t xml:space="preserve">
      2) тараптардың құқықтары мен міндеттері; </w:t>
      </w:r>
      <w:r>
        <w:br/>
      </w:r>
      <w:r>
        <w:rPr>
          <w:rFonts w:ascii="Times New Roman"/>
          <w:b w:val="false"/>
          <w:i w:val="false"/>
          <w:color w:val="000000"/>
          <w:sz w:val="28"/>
        </w:rPr>
        <w:t xml:space="preserve">
      3) жұмыстардың құны; </w:t>
      </w:r>
      <w:r>
        <w:br/>
      </w:r>
      <w:r>
        <w:rPr>
          <w:rFonts w:ascii="Times New Roman"/>
          <w:b w:val="false"/>
          <w:i w:val="false"/>
          <w:color w:val="000000"/>
          <w:sz w:val="28"/>
        </w:rPr>
        <w:t xml:space="preserve">
      4) инспекциялық тексерулерді жүргізу, аккредиттеу аттестатын қайта ресімдеу, аккредиттеу материалдарын өзекті ету тәртібі мен мерзімдері; </w:t>
      </w:r>
      <w:r>
        <w:br/>
      </w:r>
      <w:r>
        <w:rPr>
          <w:rFonts w:ascii="Times New Roman"/>
          <w:b w:val="false"/>
          <w:i w:val="false"/>
          <w:color w:val="000000"/>
          <w:sz w:val="28"/>
        </w:rPr>
        <w:t>
      5) салыстырма сынақтарды жүргізу және (немесе) өлшем құралдарын салыстырып тексеру мен калибрлеу нәтижелерін салғастыру тәртібі;</w:t>
      </w:r>
      <w:r>
        <w:br/>
      </w:r>
      <w:r>
        <w:rPr>
          <w:rFonts w:ascii="Times New Roman"/>
          <w:b w:val="false"/>
          <w:i w:val="false"/>
          <w:color w:val="000000"/>
          <w:sz w:val="28"/>
        </w:rPr>
        <w:t xml:space="preserve">
      6) тараптардың жауаптылығы болып табылады. </w:t>
      </w:r>
      <w:r>
        <w:br/>
      </w:r>
      <w:r>
        <w:rPr>
          <w:rFonts w:ascii="Times New Roman"/>
          <w:b w:val="false"/>
          <w:i w:val="false"/>
          <w:color w:val="000000"/>
          <w:sz w:val="28"/>
        </w:rPr>
        <w:t>
      3. Аккредиттеуден кейінгі типтік шартты техникалық реттеу және өлшем бірлігін қамтамасыз ету саласындағы уәкілетті орган бекітеді.</w:t>
      </w:r>
      <w:r>
        <w:br/>
      </w:r>
      <w:r>
        <w:rPr>
          <w:rFonts w:ascii="Times New Roman"/>
          <w:b w:val="false"/>
          <w:i w:val="false"/>
          <w:color w:val="000000"/>
          <w:sz w:val="28"/>
        </w:rPr>
        <w:t>
      4. Аккредиттеуден кейінгі шарт мынадай:</w:t>
      </w:r>
      <w:r>
        <w:br/>
      </w:r>
      <w:r>
        <w:rPr>
          <w:rFonts w:ascii="Times New Roman"/>
          <w:b w:val="false"/>
          <w:i w:val="false"/>
          <w:color w:val="000000"/>
          <w:sz w:val="28"/>
        </w:rPr>
        <w:t xml:space="preserve">
      1) заңды тұлғаның таратылған; </w:t>
      </w:r>
      <w:r>
        <w:br/>
      </w:r>
      <w:r>
        <w:rPr>
          <w:rFonts w:ascii="Times New Roman"/>
          <w:b w:val="false"/>
          <w:i w:val="false"/>
          <w:color w:val="000000"/>
          <w:sz w:val="28"/>
        </w:rPr>
        <w:t xml:space="preserve">
      2) аккредиттеу аттестатының қолданылу мерзімінің аяқталған; </w:t>
      </w:r>
      <w:r>
        <w:br/>
      </w:r>
      <w:r>
        <w:rPr>
          <w:rFonts w:ascii="Times New Roman"/>
          <w:b w:val="false"/>
          <w:i w:val="false"/>
          <w:color w:val="000000"/>
          <w:sz w:val="28"/>
        </w:rPr>
        <w:t xml:space="preserve">
      3) аккредиттеу аттестатынан айырылған; </w:t>
      </w:r>
      <w:r>
        <w:br/>
      </w:r>
      <w:r>
        <w:rPr>
          <w:rFonts w:ascii="Times New Roman"/>
          <w:b w:val="false"/>
          <w:i w:val="false"/>
          <w:color w:val="000000"/>
          <w:sz w:val="28"/>
        </w:rPr>
        <w:t xml:space="preserve">
      4) аккредиттеу аттестаты жойылған; </w:t>
      </w:r>
      <w:r>
        <w:br/>
      </w:r>
      <w:r>
        <w:rPr>
          <w:rFonts w:ascii="Times New Roman"/>
          <w:b w:val="false"/>
          <w:i w:val="false"/>
          <w:color w:val="000000"/>
          <w:sz w:val="28"/>
        </w:rPr>
        <w:t xml:space="preserve">
      5) аккредиттеу аттестатын кері қайтарып алуға негіз болған сәйкессіздіктер жойылмаған; </w:t>
      </w:r>
      <w:r>
        <w:br/>
      </w:r>
      <w:r>
        <w:rPr>
          <w:rFonts w:ascii="Times New Roman"/>
          <w:b w:val="false"/>
          <w:i w:val="false"/>
          <w:color w:val="000000"/>
          <w:sz w:val="28"/>
        </w:rPr>
        <w:t xml:space="preserve">
      6) Қазақстан Республикасының азаматтық заңнамасына сәйкес шарт бұзылған жағдайларда тоқтатылады. </w:t>
      </w:r>
      <w:r>
        <w:br/>
      </w:r>
      <w:r>
        <w:rPr>
          <w:rFonts w:ascii="Times New Roman"/>
          <w:b w:val="false"/>
          <w:i w:val="false"/>
          <w:color w:val="000000"/>
          <w:sz w:val="28"/>
        </w:rPr>
        <w:t>
      5. Осы баптың 4-тармағының 5) тармақшасында көзделген негiз бойынша сәйкессiздiктердi жою мерзiмi өткен күннен кейiнгi күн аккредиттеуден кейiнгi шартты тоқтату күні болып есептеледi.</w:t>
      </w:r>
    </w:p>
    <w:p>
      <w:pPr>
        <w:spacing w:after="0"/>
        <w:ind w:left="0"/>
        <w:jc w:val="both"/>
      </w:pPr>
      <w:r>
        <w:rPr>
          <w:rFonts w:ascii="Times New Roman"/>
          <w:b/>
          <w:i w:val="false"/>
          <w:color w:val="000000"/>
          <w:sz w:val="28"/>
        </w:rPr>
        <w:t>      209-бап. Аккредиттеу аттестаты</w:t>
      </w:r>
    </w:p>
    <w:p>
      <w:pPr>
        <w:spacing w:after="0"/>
        <w:ind w:left="0"/>
        <w:jc w:val="both"/>
      </w:pPr>
      <w:r>
        <w:rPr>
          <w:rFonts w:ascii="Times New Roman"/>
          <w:b w:val="false"/>
          <w:i w:val="false"/>
          <w:color w:val="000000"/>
          <w:sz w:val="28"/>
        </w:rPr>
        <w:t>      1. Аккредиттеу аттестаты – аккредиттеу субъектілерінің сәйкестікті бағалаудың белгілі бір саласындағы жұмысты орындауға құзыреттілігін куәландыратын аккредиттеу жөніндегі орган берген құжат.</w:t>
      </w:r>
      <w:r>
        <w:br/>
      </w:r>
      <w:r>
        <w:rPr>
          <w:rFonts w:ascii="Times New Roman"/>
          <w:b w:val="false"/>
          <w:i w:val="false"/>
          <w:color w:val="000000"/>
          <w:sz w:val="28"/>
        </w:rPr>
        <w:t>
      2. Аккредиттеу жөніндегі орган берген аккредиттеу аттестаты Қазақстан Республикасының бүкіл аумағында жарамды және олардың қолданылу мерзімі бес жыл болады.</w:t>
      </w:r>
      <w:r>
        <w:br/>
      </w:r>
      <w:r>
        <w:rPr>
          <w:rFonts w:ascii="Times New Roman"/>
          <w:b w:val="false"/>
          <w:i w:val="false"/>
          <w:color w:val="000000"/>
          <w:sz w:val="28"/>
        </w:rPr>
        <w:t>
      3. Аккредиттеу аттестатының қолданылу мерзімі аккредиттеу туралы шешім қабылданған кезден бастап есептеледі және оған аккредиттеу аттестаты кері қайтарып алынған уақыт кезеңі енгізіледі.</w:t>
      </w:r>
      <w:r>
        <w:br/>
      </w:r>
      <w:r>
        <w:rPr>
          <w:rFonts w:ascii="Times New Roman"/>
          <w:b w:val="false"/>
          <w:i w:val="false"/>
          <w:color w:val="000000"/>
          <w:sz w:val="28"/>
        </w:rPr>
        <w:t>
      4. Аккредиттеу субъектісі осы Кодекстің 201-бабының 2-тармағында белгіленген мерзімді сақтаған жағдайда, аккредиттеу жөніндегі орган қайта аккредиттеу кезіндегі жұмыстарды аяқтау қажет болған кезде бұрын берілген аккредиттеу аттестатының қолданылу мерзімін аккредиттеу туралы шешім қабылданған күнге дейін үш айдан аспайтындай етіп ұзарта алады.</w:t>
      </w:r>
      <w:r>
        <w:br/>
      </w:r>
      <w:r>
        <w:rPr>
          <w:rFonts w:ascii="Times New Roman"/>
          <w:b w:val="false"/>
          <w:i w:val="false"/>
          <w:color w:val="000000"/>
          <w:sz w:val="28"/>
        </w:rPr>
        <w:t>
      5. Аккредиттеу жөніндегі орган бекіткен және аккредиттеу саласын белгілейтін құжат аккредиттеу аттестатына міндетті қосымша болып табылады.</w:t>
      </w:r>
      <w:r>
        <w:br/>
      </w:r>
      <w:r>
        <w:rPr>
          <w:rFonts w:ascii="Times New Roman"/>
          <w:b w:val="false"/>
          <w:i w:val="false"/>
          <w:color w:val="000000"/>
          <w:sz w:val="28"/>
        </w:rPr>
        <w:t>
      Аккредиттеу қолданылатын сәйкестікті бағалаудың ресми танылған объектілері аккредиттеу саласы болып табылады.</w:t>
      </w:r>
      <w:r>
        <w:br/>
      </w:r>
      <w:r>
        <w:rPr>
          <w:rFonts w:ascii="Times New Roman"/>
          <w:b w:val="false"/>
          <w:i w:val="false"/>
          <w:color w:val="000000"/>
          <w:sz w:val="28"/>
        </w:rPr>
        <w:t xml:space="preserve">
      6. Аккредиттеу аттестаты аккредиттеу субъектілерінің тізілімінде тіркелуге тиіс. </w:t>
      </w:r>
      <w:r>
        <w:br/>
      </w:r>
      <w:r>
        <w:rPr>
          <w:rFonts w:ascii="Times New Roman"/>
          <w:b w:val="false"/>
          <w:i w:val="false"/>
          <w:color w:val="000000"/>
          <w:sz w:val="28"/>
        </w:rPr>
        <w:t xml:space="preserve">
      7. Аккредиттеу аттестатында: </w:t>
      </w:r>
      <w:r>
        <w:br/>
      </w:r>
      <w:r>
        <w:rPr>
          <w:rFonts w:ascii="Times New Roman"/>
          <w:b w:val="false"/>
          <w:i w:val="false"/>
          <w:color w:val="000000"/>
          <w:sz w:val="28"/>
        </w:rPr>
        <w:t xml:space="preserve">
      1) аккредиттеу субъектісінің атауы, ұйымдық-құқықтық нысаны, орналасқан жері; </w:t>
      </w:r>
      <w:r>
        <w:br/>
      </w:r>
      <w:r>
        <w:rPr>
          <w:rFonts w:ascii="Times New Roman"/>
          <w:b w:val="false"/>
          <w:i w:val="false"/>
          <w:color w:val="000000"/>
          <w:sz w:val="28"/>
        </w:rPr>
        <w:t xml:space="preserve">
      2) аккредиттеу субъектісінің оған сәйкестігі аккредиттелген нормативтік құжат; </w:t>
      </w:r>
      <w:r>
        <w:br/>
      </w:r>
      <w:r>
        <w:rPr>
          <w:rFonts w:ascii="Times New Roman"/>
          <w:b w:val="false"/>
          <w:i w:val="false"/>
          <w:color w:val="000000"/>
          <w:sz w:val="28"/>
        </w:rPr>
        <w:t xml:space="preserve">
      3) аккредиттеу аттестатының тіркеу нөмірі; </w:t>
      </w:r>
      <w:r>
        <w:br/>
      </w:r>
      <w:r>
        <w:rPr>
          <w:rFonts w:ascii="Times New Roman"/>
          <w:b w:val="false"/>
          <w:i w:val="false"/>
          <w:color w:val="000000"/>
          <w:sz w:val="28"/>
        </w:rPr>
        <w:t xml:space="preserve">
      4) аккредиттеу аттестатының аккредиттеу субъектілерінің тізілімінде тіркелген күні; </w:t>
      </w:r>
      <w:r>
        <w:br/>
      </w:r>
      <w:r>
        <w:rPr>
          <w:rFonts w:ascii="Times New Roman"/>
          <w:b w:val="false"/>
          <w:i w:val="false"/>
          <w:color w:val="000000"/>
          <w:sz w:val="28"/>
        </w:rPr>
        <w:t xml:space="preserve">
      5) аккредиттеу аттестатының қолданылу мерзімі көрсетіледі. </w:t>
      </w:r>
      <w:r>
        <w:br/>
      </w:r>
      <w:r>
        <w:rPr>
          <w:rFonts w:ascii="Times New Roman"/>
          <w:b w:val="false"/>
          <w:i w:val="false"/>
          <w:color w:val="000000"/>
          <w:sz w:val="28"/>
        </w:rPr>
        <w:t>
      8. Аккредиттеу аттестатының бланкілері қатаң есептілік құжаттары болып табылады, олардың қорғанышы мен нөмірі болады.</w:t>
      </w:r>
      <w:r>
        <w:br/>
      </w:r>
      <w:r>
        <w:rPr>
          <w:rFonts w:ascii="Times New Roman"/>
          <w:b w:val="false"/>
          <w:i w:val="false"/>
          <w:color w:val="000000"/>
          <w:sz w:val="28"/>
        </w:rPr>
        <w:t>
      9. Аккредиттеу аттестаты жалғыз данада беріледі, аккредиттеу аттестатын басқа заңды тұлғаларға беруге тыйым салынады.</w:t>
      </w:r>
      <w:r>
        <w:br/>
      </w:r>
      <w:r>
        <w:rPr>
          <w:rFonts w:ascii="Times New Roman"/>
          <w:b w:val="false"/>
          <w:i w:val="false"/>
          <w:color w:val="000000"/>
          <w:sz w:val="28"/>
        </w:rPr>
        <w:t>
      10. Жоғалған, бүлінген аккредиттеу аттестаты, аккредиттеу аттестаттарына қосымшалар аккредиттеу субъектісі аккредиттеу жөніндегі органға жазбаша өтініш (аккредиттеу аттестатының, аккредиттеу аттестатына қосымшалардың жоғалған, бүлінген фактісін растайтын құжаттармен қоса) берген күннен бастап жарамсыз деп есептеледі.</w:t>
      </w:r>
      <w:r>
        <w:br/>
      </w:r>
      <w:r>
        <w:rPr>
          <w:rFonts w:ascii="Times New Roman"/>
          <w:b w:val="false"/>
          <w:i w:val="false"/>
          <w:color w:val="000000"/>
          <w:sz w:val="28"/>
        </w:rPr>
        <w:t>
      Аккредиттеу жөніндегі орган өтініш берілген күннен бастап бес жұмыс күні ішінде аккредиттеу аттестатының телнұсқасын, аккредиттеу аттестатының қосымшаларын беруді жүргізеді.</w:t>
      </w:r>
    </w:p>
    <w:p>
      <w:pPr>
        <w:spacing w:after="0"/>
        <w:ind w:left="0"/>
        <w:jc w:val="both"/>
      </w:pPr>
      <w:r>
        <w:rPr>
          <w:rFonts w:ascii="Times New Roman"/>
          <w:b/>
          <w:i w:val="false"/>
          <w:color w:val="000000"/>
          <w:sz w:val="28"/>
        </w:rPr>
        <w:t>      210-бап. Аккредиттеу аттестатын қайта ресімдеу</w:t>
      </w:r>
    </w:p>
    <w:p>
      <w:pPr>
        <w:spacing w:after="0"/>
        <w:ind w:left="0"/>
        <w:jc w:val="both"/>
      </w:pPr>
      <w:r>
        <w:rPr>
          <w:rFonts w:ascii="Times New Roman"/>
          <w:b w:val="false"/>
          <w:i w:val="false"/>
          <w:color w:val="000000"/>
          <w:sz w:val="28"/>
        </w:rPr>
        <w:t xml:space="preserve">      1. Аккредиттеу аттестатын қайта ресімдеуге: </w:t>
      </w:r>
      <w:r>
        <w:br/>
      </w:r>
      <w:r>
        <w:rPr>
          <w:rFonts w:ascii="Times New Roman"/>
          <w:b w:val="false"/>
          <w:i w:val="false"/>
          <w:color w:val="000000"/>
          <w:sz w:val="28"/>
        </w:rPr>
        <w:t xml:space="preserve">
      1) аккредиттеу субъектісін қайта ұйымдастыру; </w:t>
      </w:r>
      <w:r>
        <w:br/>
      </w:r>
      <w:r>
        <w:rPr>
          <w:rFonts w:ascii="Times New Roman"/>
          <w:b w:val="false"/>
          <w:i w:val="false"/>
          <w:color w:val="000000"/>
          <w:sz w:val="28"/>
        </w:rPr>
        <w:t>
      2) аккредиттеу субъектісінің орналасқан жерінің өзгеруі;</w:t>
      </w:r>
      <w:r>
        <w:br/>
      </w:r>
      <w:r>
        <w:rPr>
          <w:rFonts w:ascii="Times New Roman"/>
          <w:b w:val="false"/>
          <w:i w:val="false"/>
          <w:color w:val="000000"/>
          <w:sz w:val="28"/>
        </w:rPr>
        <w:t>
      3) аккредиттеу субъектісі атауының өзгеруі;</w:t>
      </w:r>
      <w:r>
        <w:br/>
      </w:r>
      <w:r>
        <w:rPr>
          <w:rFonts w:ascii="Times New Roman"/>
          <w:b w:val="false"/>
          <w:i w:val="false"/>
          <w:color w:val="000000"/>
          <w:sz w:val="28"/>
        </w:rPr>
        <w:t>
      4) аккредиттеу саласының кеңеюі немесе қысқаруы туралы аккредиттеу субъектісінің өтініші негіз болып табылады.</w:t>
      </w:r>
      <w:r>
        <w:br/>
      </w:r>
      <w:r>
        <w:rPr>
          <w:rFonts w:ascii="Times New Roman"/>
          <w:b w:val="false"/>
          <w:i w:val="false"/>
          <w:color w:val="000000"/>
          <w:sz w:val="28"/>
        </w:rPr>
        <w:t>
      Аккредиттеу саласын кеңейту – аккредиттеу субъектісінің сәйкестікті бағалау объектілерінің тізбесін ұлғайту процесі.</w:t>
      </w:r>
      <w:r>
        <w:br/>
      </w:r>
      <w:r>
        <w:rPr>
          <w:rFonts w:ascii="Times New Roman"/>
          <w:b w:val="false"/>
          <w:i w:val="false"/>
          <w:color w:val="000000"/>
          <w:sz w:val="28"/>
        </w:rPr>
        <w:t>
      Аккредиттеу саласын қысқарту – аккредиттеу субъектісінің сәйкестікті бағалау объектілерінің тізбесін азайту процесі.</w:t>
      </w:r>
      <w:r>
        <w:br/>
      </w:r>
      <w:r>
        <w:rPr>
          <w:rFonts w:ascii="Times New Roman"/>
          <w:b w:val="false"/>
          <w:i w:val="false"/>
          <w:color w:val="000000"/>
          <w:sz w:val="28"/>
        </w:rPr>
        <w:t>
      2. Аккредиттеу субъектісі осы баптың 1-тармағының 1) - 3) тармақшаларында көзделген аккредиттеу аттестатын қайта ресімдеуге негіздердің бірі туындаған кезден бастап есептелетін, сондай-ақ аккредиттеу саласы қысқарған жағдайда күнтізбелік он күн ішінде аккредиттеу жөніндегі органға осы Кодекстің 203-бабы 1-тармағының 3) және 5) тармақшаларында көзделген жаңа мәліметтер мен құжаттарды көрсете отырып, аккредиттеу аттестатын қайта ресімдеу туралы өтініш береді.</w:t>
      </w:r>
      <w:r>
        <w:br/>
      </w:r>
      <w:r>
        <w:rPr>
          <w:rFonts w:ascii="Times New Roman"/>
          <w:b w:val="false"/>
          <w:i w:val="false"/>
          <w:color w:val="000000"/>
          <w:sz w:val="28"/>
        </w:rPr>
        <w:t>
      3. Аккредиттеу саласын кеңейту кезінде аккредиттеу субъектісі өтінішпен бір мезгілде аккредиттеу жөніндегі органға кеңейтілетін салада тиісті мамандардың, жабдықтардың, үй-жайлардың бар-жоғы туралы ақпарат береді.</w:t>
      </w:r>
      <w:r>
        <w:br/>
      </w:r>
      <w:r>
        <w:rPr>
          <w:rFonts w:ascii="Times New Roman"/>
          <w:b w:val="false"/>
          <w:i w:val="false"/>
          <w:color w:val="000000"/>
          <w:sz w:val="28"/>
        </w:rPr>
        <w:t xml:space="preserve">
      4. Аккредиттеу аттестатын қайта ресімдеу кезінде аккредиттеу жөніндегі орган осы Кодекстің 206-бабында көзделген тәртіппен аккредиттеу субъектісінің орналасқан жері бойынша: </w:t>
      </w:r>
      <w:r>
        <w:br/>
      </w:r>
      <w:r>
        <w:rPr>
          <w:rFonts w:ascii="Times New Roman"/>
          <w:b w:val="false"/>
          <w:i w:val="false"/>
          <w:color w:val="000000"/>
          <w:sz w:val="28"/>
        </w:rPr>
        <w:t xml:space="preserve">
      1) сынақ, салыстырып тексеру, калибрлеу зертханасының (орталығының) орналасқан жері өзгерген; </w:t>
      </w:r>
      <w:r>
        <w:br/>
      </w:r>
      <w:r>
        <w:rPr>
          <w:rFonts w:ascii="Times New Roman"/>
          <w:b w:val="false"/>
          <w:i w:val="false"/>
          <w:color w:val="000000"/>
          <w:sz w:val="28"/>
        </w:rPr>
        <w:t>
      2) аккредиттеу саласын кеңейткен жағдайларда тексеру жүргізеді.</w:t>
      </w:r>
      <w:r>
        <w:br/>
      </w:r>
      <w:r>
        <w:rPr>
          <w:rFonts w:ascii="Times New Roman"/>
          <w:b w:val="false"/>
          <w:i w:val="false"/>
          <w:color w:val="000000"/>
          <w:sz w:val="28"/>
        </w:rPr>
        <w:t>
      5. Аккредиттеу жөніндегі орган аккредиттеу аттестатын қайта ресімдеу туралы құжаттарды олардың келіп түскен күнінен бастап есептелетін он бес жұмыс күні ішінде қарайды.</w:t>
      </w:r>
      <w:r>
        <w:br/>
      </w:r>
      <w:r>
        <w:rPr>
          <w:rFonts w:ascii="Times New Roman"/>
          <w:b w:val="false"/>
          <w:i w:val="false"/>
          <w:color w:val="000000"/>
          <w:sz w:val="28"/>
        </w:rPr>
        <w:t>
      Осы тармақта көзделген мерзімге субъектінің орналасқан жері бойынша тексеру жүргізу және аккредиттеу критерийлеріне сәйкессіздіктерді, егер оларды аккредиттеу жөніндегі орган анықтаған болса, жою мерзімі кірмейді.</w:t>
      </w:r>
      <w:r>
        <w:br/>
      </w:r>
      <w:r>
        <w:rPr>
          <w:rFonts w:ascii="Times New Roman"/>
          <w:b w:val="false"/>
          <w:i w:val="false"/>
          <w:color w:val="000000"/>
          <w:sz w:val="28"/>
        </w:rPr>
        <w:t>
      6. Оң шешім шығарылған жағдайда аккредиттеу жөніндегі орган жеті жұмыс күні ішінде аккредиттеу аттестатын қайта ресімдейді және аккредиттеу саласын айқындайтын құжатты қайта бекітеді.</w:t>
      </w:r>
      <w:r>
        <w:br/>
      </w:r>
      <w:r>
        <w:rPr>
          <w:rFonts w:ascii="Times New Roman"/>
          <w:b w:val="false"/>
          <w:i w:val="false"/>
          <w:color w:val="000000"/>
          <w:sz w:val="28"/>
        </w:rPr>
        <w:t>
      7. Аккредиттеу аттестатын қайта ресімдеуден бас тарту туралы шешім табыс етілген құжаттар мен мәліметтерден дәйексіз ақпарат анықталған, аккредиттеу субъектісі тексеру барысында анықталған сәйкессіздіктерді белгіленген мерзімде жоймаған кезде, сондай-ақ алғашқы тексеру кезінде анықталған сәйкессіздіктер қайта тексеру кезінде анықталса, қабылданады.</w:t>
      </w:r>
      <w:r>
        <w:br/>
      </w:r>
      <w:r>
        <w:rPr>
          <w:rFonts w:ascii="Times New Roman"/>
          <w:b w:val="false"/>
          <w:i w:val="false"/>
          <w:color w:val="000000"/>
          <w:sz w:val="28"/>
        </w:rPr>
        <w:t>
      Қабылданған шешім туралы хабарлама шешім қабылданған күннен бастап үш жұмыс күні ішінде аккредиттеу субъектiсiне жазбаша түрде почта арқылы немесе факсимильді байланыс арқылы жіберіледі және тиісінше өтінім беруші почта жөнелтілімін алғаны туралы хабарламаға белгі қойған күннен бастап немесе факсимильді хабар жіберілген күні алынды деп есептеледі.</w:t>
      </w:r>
      <w:r>
        <w:br/>
      </w:r>
      <w:r>
        <w:rPr>
          <w:rFonts w:ascii="Times New Roman"/>
          <w:b w:val="false"/>
          <w:i w:val="false"/>
          <w:color w:val="000000"/>
          <w:sz w:val="28"/>
        </w:rPr>
        <w:t>
      8. Аккредиттеу аттестатының қолданылу мерзімі оны қайта ресімдеу кезінде үзілмейді.</w:t>
      </w:r>
    </w:p>
    <w:p>
      <w:pPr>
        <w:spacing w:after="0"/>
        <w:ind w:left="0"/>
        <w:jc w:val="both"/>
      </w:pPr>
      <w:r>
        <w:rPr>
          <w:rFonts w:ascii="Times New Roman"/>
          <w:b/>
          <w:i w:val="false"/>
          <w:color w:val="000000"/>
          <w:sz w:val="28"/>
        </w:rPr>
        <w:t>      211-бап. Аккредиттеу материалдарын өзекті ету</w:t>
      </w:r>
    </w:p>
    <w:p>
      <w:pPr>
        <w:spacing w:after="0"/>
        <w:ind w:left="0"/>
        <w:jc w:val="both"/>
      </w:pPr>
      <w:r>
        <w:rPr>
          <w:rFonts w:ascii="Times New Roman"/>
          <w:b w:val="false"/>
          <w:i w:val="false"/>
          <w:color w:val="000000"/>
          <w:sz w:val="28"/>
        </w:rPr>
        <w:t>      1. Аккредиттеу материалдарын өзекті ету аккредиттеу субъектісі құжаттарына аккредиттеу аттестатын қайта ресімдеуге әкеп соқпайтын өзгерістер енгізуді білдіреді.</w:t>
      </w:r>
      <w:r>
        <w:br/>
      </w:r>
      <w:r>
        <w:rPr>
          <w:rFonts w:ascii="Times New Roman"/>
          <w:b w:val="false"/>
          <w:i w:val="false"/>
          <w:color w:val="000000"/>
          <w:sz w:val="28"/>
        </w:rPr>
        <w:t xml:space="preserve">
      2. Аккредиттеу материалдарын өзекті ету: </w:t>
      </w:r>
      <w:r>
        <w:br/>
      </w:r>
      <w:r>
        <w:rPr>
          <w:rFonts w:ascii="Times New Roman"/>
          <w:b w:val="false"/>
          <w:i w:val="false"/>
          <w:color w:val="000000"/>
          <w:sz w:val="28"/>
        </w:rPr>
        <w:t>
      1) аккредиттеу субъектiсiнiң құжаттарында көрсетiлген нормативтiк құжатқа өзгерiстер және (немесе) толықтырулар енгiзген және (немесе) жаңа нормативтiк құжатты қолданысқа енгiзген;</w:t>
      </w:r>
      <w:r>
        <w:br/>
      </w:r>
      <w:r>
        <w:rPr>
          <w:rFonts w:ascii="Times New Roman"/>
          <w:b w:val="false"/>
          <w:i w:val="false"/>
          <w:color w:val="000000"/>
          <w:sz w:val="28"/>
        </w:rPr>
        <w:t>
      2) сәйкестікті бағалау жөніндегі жұмыстарды жүзеге асыратын мамандардың құрамы өзгерген;</w:t>
      </w:r>
      <w:r>
        <w:br/>
      </w:r>
      <w:r>
        <w:rPr>
          <w:rFonts w:ascii="Times New Roman"/>
          <w:b w:val="false"/>
          <w:i w:val="false"/>
          <w:color w:val="000000"/>
          <w:sz w:val="28"/>
        </w:rPr>
        <w:t>
      3) өлшем құралдары мен сынақ жабдықтары ауыстырылған жағдайларда, осы Кодекстің 210-бабының 1-тармағында көзделген негіздер болмаған кезде жүзеге асырылады.</w:t>
      </w:r>
      <w:r>
        <w:br/>
      </w:r>
      <w:r>
        <w:rPr>
          <w:rFonts w:ascii="Times New Roman"/>
          <w:b w:val="false"/>
          <w:i w:val="false"/>
          <w:color w:val="000000"/>
          <w:sz w:val="28"/>
        </w:rPr>
        <w:t>
      3. Өзекті ету кезінде аккредиттеу субъектісі аккредиттеу жөніндегі органға өзекті етудің себептерін негіздей отырып, өтінімін және өзгерістер енгізілген құжаттардың екі данасын береді.</w:t>
      </w:r>
      <w:r>
        <w:br/>
      </w:r>
      <w:r>
        <w:rPr>
          <w:rFonts w:ascii="Times New Roman"/>
          <w:b w:val="false"/>
          <w:i w:val="false"/>
          <w:color w:val="000000"/>
          <w:sz w:val="28"/>
        </w:rPr>
        <w:t>
      4. Аккредиттеу жөніндегі орган құжаттар келіп түскен кезден бастап он жұмыс күнінен аспайтын мерзімде оларды қарайды.</w:t>
      </w:r>
      <w:r>
        <w:br/>
      </w:r>
      <w:r>
        <w:rPr>
          <w:rFonts w:ascii="Times New Roman"/>
          <w:b w:val="false"/>
          <w:i w:val="false"/>
          <w:color w:val="000000"/>
          <w:sz w:val="28"/>
        </w:rPr>
        <w:t>
      Оң шешім шығарылған және аккредиттеу аттестатын қайта ресімдеу үшін негіздер болмаған жағдайда аккредиттеу жөніндегі орган енгізілген өзгерістерді назарға алады, қажет кезінде аккредиттеу саласын айқындайтын құжатты қайта бекітеді, бұл туралы аккредиттеу субъектісіне почта арқылы немесе факсимильді байланыс арқылы жазбаша хабарлайды және ол тиісінше өтінім беруші почта жөнелтілімін алғаны туралы хабарламаға белгі қойған күннен бастап немесе факсимильді хабар жіберілген күні алынды деп есептеледі.</w:t>
      </w:r>
      <w:r>
        <w:br/>
      </w:r>
      <w:r>
        <w:rPr>
          <w:rFonts w:ascii="Times New Roman"/>
          <w:b w:val="false"/>
          <w:i w:val="false"/>
          <w:color w:val="000000"/>
          <w:sz w:val="28"/>
        </w:rPr>
        <w:t>
      5. Табыс етілген құжаттарда және мәліметтерде дұрыс емес ақпарат және (немесе) аккредиттеу саласын кеңейтуге қатысты ақпарат анықталған кезде аккредиттеу жөніндегі орган аккредиттеу материалдарын өзекті етуден бас тарту туралы шешім қабылдайды.</w:t>
      </w:r>
      <w:r>
        <w:br/>
      </w:r>
      <w:r>
        <w:rPr>
          <w:rFonts w:ascii="Times New Roman"/>
          <w:b w:val="false"/>
          <w:i w:val="false"/>
          <w:color w:val="000000"/>
          <w:sz w:val="28"/>
        </w:rPr>
        <w:t>
      Қабылданған шешім туралы хабарлама шешім қабылданған күннен бастап үш жұмыс күні ішінде жазбаша түрде почта арқылы немесе факсимильді байланыс арқылы аккредиттеу субъектiсiне жіберіледі және тиісінше өтінім беруші почта жөнелтілімін алғаны туралы хабарламаға белгі қойған күннен бастап немесе факсимильді хабар жіберілген күні алынды деп есептеледі.</w:t>
      </w:r>
    </w:p>
    <w:p>
      <w:pPr>
        <w:spacing w:after="0"/>
        <w:ind w:left="0"/>
        <w:jc w:val="both"/>
      </w:pPr>
      <w:r>
        <w:rPr>
          <w:rFonts w:ascii="Times New Roman"/>
          <w:b/>
          <w:i w:val="false"/>
          <w:color w:val="000000"/>
          <w:sz w:val="28"/>
        </w:rPr>
        <w:t>      212-бап. Аккредиттеу субъектілерінің тізілімі</w:t>
      </w:r>
    </w:p>
    <w:p>
      <w:pPr>
        <w:spacing w:after="0"/>
        <w:ind w:left="0"/>
        <w:jc w:val="both"/>
      </w:pPr>
      <w:r>
        <w:rPr>
          <w:rFonts w:ascii="Times New Roman"/>
          <w:b w:val="false"/>
          <w:i w:val="false"/>
          <w:color w:val="000000"/>
          <w:sz w:val="28"/>
        </w:rPr>
        <w:t>      1. Аккредиттеу субъектілерінің тізілімі аккредиттеу субъектілерін есепке алудың бірыңғай жүйесін білдіреді.</w:t>
      </w:r>
      <w:r>
        <w:br/>
      </w:r>
      <w:r>
        <w:rPr>
          <w:rFonts w:ascii="Times New Roman"/>
          <w:b w:val="false"/>
          <w:i w:val="false"/>
          <w:color w:val="000000"/>
          <w:sz w:val="28"/>
        </w:rPr>
        <w:t>
      Аккредиттеу жөніндегі орган аккредиттеу субъектілерінің тізілімін қалыптастырады және жүргізеді.</w:t>
      </w:r>
      <w:r>
        <w:br/>
      </w:r>
      <w:r>
        <w:rPr>
          <w:rFonts w:ascii="Times New Roman"/>
          <w:b w:val="false"/>
          <w:i w:val="false"/>
          <w:color w:val="000000"/>
          <w:sz w:val="28"/>
        </w:rPr>
        <w:t>
      2. Аккредиттеу субъектілерінің тізілімі мыналарды:</w:t>
      </w:r>
      <w:r>
        <w:br/>
      </w:r>
      <w:r>
        <w:rPr>
          <w:rFonts w:ascii="Times New Roman"/>
          <w:b w:val="false"/>
          <w:i w:val="false"/>
          <w:color w:val="000000"/>
          <w:sz w:val="28"/>
        </w:rPr>
        <w:t>
      1) осы Кодекстің 209-бабының 7-тармағында көрсетілген мәліметтерді;</w:t>
      </w:r>
      <w:r>
        <w:br/>
      </w:r>
      <w:r>
        <w:rPr>
          <w:rFonts w:ascii="Times New Roman"/>
          <w:b w:val="false"/>
          <w:i w:val="false"/>
          <w:color w:val="000000"/>
          <w:sz w:val="28"/>
        </w:rPr>
        <w:t>
      2) аккредиттеу саласына кіретін сәйкестікті бағалау объектілерін;</w:t>
      </w:r>
      <w:r>
        <w:br/>
      </w:r>
      <w:r>
        <w:rPr>
          <w:rFonts w:ascii="Times New Roman"/>
          <w:b w:val="false"/>
          <w:i w:val="false"/>
          <w:color w:val="000000"/>
          <w:sz w:val="28"/>
        </w:rPr>
        <w:t>
      3) аккредиттеу субъектісі басшысының тегін, атын, әкесінің атын (ол болған кезде);</w:t>
      </w:r>
      <w:r>
        <w:br/>
      </w:r>
      <w:r>
        <w:rPr>
          <w:rFonts w:ascii="Times New Roman"/>
          <w:b w:val="false"/>
          <w:i w:val="false"/>
          <w:color w:val="000000"/>
          <w:sz w:val="28"/>
        </w:rPr>
        <w:t>
      4) аккредиттеу аттестатының қайта ресімделген күні мен негіздемесін;</w:t>
      </w:r>
      <w:r>
        <w:br/>
      </w:r>
      <w:r>
        <w:rPr>
          <w:rFonts w:ascii="Times New Roman"/>
          <w:b w:val="false"/>
          <w:i w:val="false"/>
          <w:color w:val="000000"/>
          <w:sz w:val="28"/>
        </w:rPr>
        <w:t>
      5) аккредиттеу материалдарын өзекті ету күнін, негізін және өзекті етілген аккредиттеу материалдары туралы ақпаратты;</w:t>
      </w:r>
      <w:r>
        <w:br/>
      </w:r>
      <w:r>
        <w:rPr>
          <w:rFonts w:ascii="Times New Roman"/>
          <w:b w:val="false"/>
          <w:i w:val="false"/>
          <w:color w:val="000000"/>
          <w:sz w:val="28"/>
        </w:rPr>
        <w:t>
      6) инспекциялық тексерулер жүргізілген күнді және оның нәтижелерін;</w:t>
      </w:r>
      <w:r>
        <w:br/>
      </w:r>
      <w:r>
        <w:rPr>
          <w:rFonts w:ascii="Times New Roman"/>
          <w:b w:val="false"/>
          <w:i w:val="false"/>
          <w:color w:val="000000"/>
          <w:sz w:val="28"/>
        </w:rPr>
        <w:t>
      7) аккредиттеу аттестатын аккредиттеу жөніндегі органның кері қайтарып алған және қайтарған күні мен негіздемесін;</w:t>
      </w:r>
      <w:r>
        <w:br/>
      </w:r>
      <w:r>
        <w:rPr>
          <w:rFonts w:ascii="Times New Roman"/>
          <w:b w:val="false"/>
          <w:i w:val="false"/>
          <w:color w:val="000000"/>
          <w:sz w:val="28"/>
        </w:rPr>
        <w:t>
      8) аккредиттеу аттестатының қолданылуы тоқтатылған күні мен оның негіздемесін;</w:t>
      </w:r>
      <w:r>
        <w:br/>
      </w:r>
      <w:r>
        <w:rPr>
          <w:rFonts w:ascii="Times New Roman"/>
          <w:b w:val="false"/>
          <w:i w:val="false"/>
          <w:color w:val="000000"/>
          <w:sz w:val="28"/>
        </w:rPr>
        <w:t xml:space="preserve">
      9) аккредиттеу аттестатының күші жойылған күнін; </w:t>
      </w:r>
      <w:r>
        <w:br/>
      </w:r>
      <w:r>
        <w:rPr>
          <w:rFonts w:ascii="Times New Roman"/>
          <w:b w:val="false"/>
          <w:i w:val="false"/>
          <w:color w:val="000000"/>
          <w:sz w:val="28"/>
        </w:rPr>
        <w:t xml:space="preserve">
      10) аккредиттеу аттестатынан айыру күні мен оның негіздемесін; </w:t>
      </w:r>
      <w:r>
        <w:br/>
      </w:r>
      <w:r>
        <w:rPr>
          <w:rFonts w:ascii="Times New Roman"/>
          <w:b w:val="false"/>
          <w:i w:val="false"/>
          <w:color w:val="000000"/>
          <w:sz w:val="28"/>
        </w:rPr>
        <w:t>
      11) аккредиттеу аттестатының телнұсқасын беру туралы белгіні қамтуға тиіс.</w:t>
      </w:r>
      <w:r>
        <w:br/>
      </w:r>
      <w:r>
        <w:rPr>
          <w:rFonts w:ascii="Times New Roman"/>
          <w:b w:val="false"/>
          <w:i w:val="false"/>
          <w:color w:val="000000"/>
          <w:sz w:val="28"/>
        </w:rPr>
        <w:t>
      3. Осы баптың 2-тармағында көрсетілген ақпарат негіздер туындаған кезден бастап жеті жұмыс күні ішінде аккредиттеу субъектілерінің тізіліміне енгізіледі.</w:t>
      </w:r>
      <w:r>
        <w:br/>
      </w:r>
      <w:r>
        <w:rPr>
          <w:rFonts w:ascii="Times New Roman"/>
          <w:b w:val="false"/>
          <w:i w:val="false"/>
          <w:color w:val="000000"/>
          <w:sz w:val="28"/>
        </w:rPr>
        <w:t>
      4. Аккредиттеу субъектілерінің тізілімінде қамтылған ақпарат онымен жеке және заңды тұлғалар танысу үшін ашық болып табылады.</w:t>
      </w:r>
    </w:p>
    <w:p>
      <w:pPr>
        <w:spacing w:after="0"/>
        <w:ind w:left="0"/>
        <w:jc w:val="both"/>
      </w:pPr>
      <w:r>
        <w:rPr>
          <w:rFonts w:ascii="Times New Roman"/>
          <w:b/>
          <w:i w:val="false"/>
          <w:color w:val="000000"/>
          <w:sz w:val="28"/>
        </w:rPr>
        <w:t>      213-бап. Аккредиттеу субъектілерін инспекциялық тексеру</w:t>
      </w:r>
    </w:p>
    <w:p>
      <w:pPr>
        <w:spacing w:after="0"/>
        <w:ind w:left="0"/>
        <w:jc w:val="both"/>
      </w:pPr>
      <w:r>
        <w:rPr>
          <w:rFonts w:ascii="Times New Roman"/>
          <w:b w:val="false"/>
          <w:i w:val="false"/>
          <w:color w:val="000000"/>
          <w:sz w:val="28"/>
        </w:rPr>
        <w:t>      1. Инспекциялық тексеру – аккредиттеу жөніндегі орган жүзеге асыратын аккредиттеу критерийлерін аккредиттеу субъектілерінің сақтауын тексеру.</w:t>
      </w:r>
      <w:r>
        <w:br/>
      </w:r>
      <w:r>
        <w:rPr>
          <w:rFonts w:ascii="Times New Roman"/>
          <w:b w:val="false"/>
          <w:i w:val="false"/>
          <w:color w:val="000000"/>
          <w:sz w:val="28"/>
        </w:rPr>
        <w:t>
      Инспекциялық тексеру аккредиттеуден кейiнгi шарт негiзiнде жүзеге асырылады.</w:t>
      </w:r>
      <w:r>
        <w:br/>
      </w:r>
      <w:r>
        <w:rPr>
          <w:rFonts w:ascii="Times New Roman"/>
          <w:b w:val="false"/>
          <w:i w:val="false"/>
          <w:color w:val="000000"/>
          <w:sz w:val="28"/>
        </w:rPr>
        <w:t>
      Бірінші инспекциялық тексеру бастапқы аккредиттелген күннен кейін он екі айдан кешіктірілмей жүргізіледі. Келесі инспекциялық тексерулер екi жылда бiр реттен жиi болмайтын кезеңдiлiкпен, бiрақ осының алдындағы инспекциялық тексеру жүргізілген кезден бастап жиырма төрт айдан кешiктiрiлмей жүргізіледі.</w:t>
      </w:r>
      <w:r>
        <w:br/>
      </w:r>
      <w:r>
        <w:rPr>
          <w:rFonts w:ascii="Times New Roman"/>
          <w:b w:val="false"/>
          <w:i w:val="false"/>
          <w:color w:val="000000"/>
          <w:sz w:val="28"/>
        </w:rPr>
        <w:t>
      Аккредиттеу субьектісінің аккредиттеу критерийлерінің бұзылуына жол бергені туралы жеке немесе заңды тұлғадан өтінішхат не мемлекеттік органнан хабарлама келіп түскен жағдайда, аккредиттеу жөніндегі орган кезектен тыс инспекциялық тексеру жүргізуге құқылы.</w:t>
      </w:r>
      <w:r>
        <w:br/>
      </w:r>
      <w:r>
        <w:rPr>
          <w:rFonts w:ascii="Times New Roman"/>
          <w:b w:val="false"/>
          <w:i w:val="false"/>
          <w:color w:val="000000"/>
          <w:sz w:val="28"/>
        </w:rPr>
        <w:t>
      2. Аккредиттеу субъектісіне немесе аккредиттеу субъектісінің өзі тұрған жерден тыс жерде орналасқан оның құрылымдық бөлімшесіне инспекциялық тексеру жүргізу мерзiмi бес жұмыс күнінен аспауға тиіс. Кезектен тыс инспекциялық тексеру жүргізу мерзімі үш жұмыс күнінен аспауға тиіс.</w:t>
      </w:r>
      <w:r>
        <w:br/>
      </w:r>
      <w:r>
        <w:rPr>
          <w:rFonts w:ascii="Times New Roman"/>
          <w:b w:val="false"/>
          <w:i w:val="false"/>
          <w:color w:val="000000"/>
          <w:sz w:val="28"/>
        </w:rPr>
        <w:t>
      Құрылымдық бөлімшелері бар аккредиттеу субъектісін инспекциялық тексерудің жалпы ұзақтығы жиырма жұмыс күнінен аспауға тиіс.</w:t>
      </w:r>
      <w:r>
        <w:br/>
      </w:r>
      <w:r>
        <w:rPr>
          <w:rFonts w:ascii="Times New Roman"/>
          <w:b w:val="false"/>
          <w:i w:val="false"/>
          <w:color w:val="000000"/>
          <w:sz w:val="28"/>
        </w:rPr>
        <w:t xml:space="preserve">
      3. Аккредиттеу жөніндегі орган инспекциялық тексеру жүргізу кезінде аккредиттеу субъектісінен қажетті түсіндірмелер, құжаттар мен мәліметтер сұратып алуға құқылы. </w:t>
      </w:r>
      <w:r>
        <w:br/>
      </w:r>
      <w:r>
        <w:rPr>
          <w:rFonts w:ascii="Times New Roman"/>
          <w:b w:val="false"/>
          <w:i w:val="false"/>
          <w:color w:val="000000"/>
          <w:sz w:val="28"/>
        </w:rPr>
        <w:t xml:space="preserve">
      4. Инспекциялық тексеру нәтижелері екі данада жасалған есеппен ресімделеді, онда: </w:t>
      </w:r>
      <w:r>
        <w:br/>
      </w:r>
      <w:r>
        <w:rPr>
          <w:rFonts w:ascii="Times New Roman"/>
          <w:b w:val="false"/>
          <w:i w:val="false"/>
          <w:color w:val="000000"/>
          <w:sz w:val="28"/>
        </w:rPr>
        <w:t xml:space="preserve">
      1) есептің жасалған күні, уақыты мен орны; </w:t>
      </w:r>
      <w:r>
        <w:br/>
      </w:r>
      <w:r>
        <w:rPr>
          <w:rFonts w:ascii="Times New Roman"/>
          <w:b w:val="false"/>
          <w:i w:val="false"/>
          <w:color w:val="000000"/>
          <w:sz w:val="28"/>
        </w:rPr>
        <w:t xml:space="preserve">
      2) аккредиттеу жөніндегі орган басшысының инспекциялық тексеру жүргізуге негіз болған шешімінің күні мен нөмірі; </w:t>
      </w:r>
      <w:r>
        <w:br/>
      </w:r>
      <w:r>
        <w:rPr>
          <w:rFonts w:ascii="Times New Roman"/>
          <w:b w:val="false"/>
          <w:i w:val="false"/>
          <w:color w:val="000000"/>
          <w:sz w:val="28"/>
        </w:rPr>
        <w:t>
      3) инспекциялық тексеру жүргізген аккредиттеу жөніндегі сарапшы-аудиторлардың тегі, аты, әкесінің аты (олар болған кезде);</w:t>
      </w:r>
      <w:r>
        <w:br/>
      </w:r>
      <w:r>
        <w:rPr>
          <w:rFonts w:ascii="Times New Roman"/>
          <w:b w:val="false"/>
          <w:i w:val="false"/>
          <w:color w:val="000000"/>
          <w:sz w:val="28"/>
        </w:rPr>
        <w:t>
      4) аккредиттеу субъектісінің атауы, инспекциялық тексеру жүргізу кезінде қатысқан аккредиттеу субъектісі өкілінің тегі, аты, әкесінің аты (ол болған кезде), лауазымы;</w:t>
      </w:r>
      <w:r>
        <w:br/>
      </w:r>
      <w:r>
        <w:rPr>
          <w:rFonts w:ascii="Times New Roman"/>
          <w:b w:val="false"/>
          <w:i w:val="false"/>
          <w:color w:val="000000"/>
          <w:sz w:val="28"/>
        </w:rPr>
        <w:t>
      5) инспекциялық тексеру жүргізілген күні, уақыты мен орны;</w:t>
      </w:r>
      <w:r>
        <w:br/>
      </w:r>
      <w:r>
        <w:rPr>
          <w:rFonts w:ascii="Times New Roman"/>
          <w:b w:val="false"/>
          <w:i w:val="false"/>
          <w:color w:val="000000"/>
          <w:sz w:val="28"/>
        </w:rPr>
        <w:t xml:space="preserve">
      6) тексеру нәтижелері туралы, оның ішінде анықталған сәйкессіздіктер туралы және олардың сипаты туралы мәліметтер; </w:t>
      </w:r>
      <w:r>
        <w:br/>
      </w:r>
      <w:r>
        <w:rPr>
          <w:rFonts w:ascii="Times New Roman"/>
          <w:b w:val="false"/>
          <w:i w:val="false"/>
          <w:color w:val="000000"/>
          <w:sz w:val="28"/>
        </w:rPr>
        <w:t xml:space="preserve">
      7) сәйкессіздіктерді жою туралы және оларды жою мерзімдері туралы нұсқаулар; </w:t>
      </w:r>
      <w:r>
        <w:br/>
      </w:r>
      <w:r>
        <w:rPr>
          <w:rFonts w:ascii="Times New Roman"/>
          <w:b w:val="false"/>
          <w:i w:val="false"/>
          <w:color w:val="000000"/>
          <w:sz w:val="28"/>
        </w:rPr>
        <w:t xml:space="preserve">
      8) аккредиттеу субъектісі өкілінің есебімен танысу немесе танысудан бас тарту туралы мәліметтер, олардың қойған қолы немесе қол қоюдан бас тартуы туралы мәліметтер көрсетіледі. </w:t>
      </w:r>
      <w:r>
        <w:br/>
      </w:r>
      <w:r>
        <w:rPr>
          <w:rFonts w:ascii="Times New Roman"/>
          <w:b w:val="false"/>
          <w:i w:val="false"/>
          <w:color w:val="000000"/>
          <w:sz w:val="28"/>
        </w:rPr>
        <w:t>
      Есептің бір данасы аккредиттеу субъектісінің өкіліне тапсырылады.</w:t>
      </w:r>
      <w:r>
        <w:br/>
      </w:r>
      <w:r>
        <w:rPr>
          <w:rFonts w:ascii="Times New Roman"/>
          <w:b w:val="false"/>
          <w:i w:val="false"/>
          <w:color w:val="000000"/>
          <w:sz w:val="28"/>
        </w:rPr>
        <w:t>
      Аккредиттеу жөніндегі орган есеп келіп түскен кезден бастап он жұмыс күні ішінде оны қарайды және аккредиттеу аттестатын кері қайтарып алуға не осы Кодекстің 214-бабының 3-тармағында көзделген тәртіппен техникалық реттеу және өлшем бірлігін қамтамасыз ету саласындағы уәкілетті органға жиналған материалдарды жіберуге негіз болмаған кезде ақпаратты назарға алады не анықталған аккредиттеу критерийлеріне сәйкессіздіктерді аккредиттеу субъектісінің жоюы туралы шешім қабылдайды.</w:t>
      </w:r>
    </w:p>
    <w:p>
      <w:pPr>
        <w:spacing w:after="0"/>
        <w:ind w:left="0"/>
        <w:jc w:val="both"/>
      </w:pPr>
      <w:r>
        <w:rPr>
          <w:rFonts w:ascii="Times New Roman"/>
          <w:b/>
          <w:i w:val="false"/>
          <w:color w:val="000000"/>
          <w:sz w:val="28"/>
        </w:rPr>
        <w:t>      214-бап. Аккредиттеу аттестатын керi қайтарып алу,</w:t>
      </w:r>
      <w:r>
        <w:br/>
      </w:r>
      <w:r>
        <w:rPr>
          <w:rFonts w:ascii="Times New Roman"/>
          <w:b w:val="false"/>
          <w:i w:val="false"/>
          <w:color w:val="000000"/>
          <w:sz w:val="28"/>
        </w:rPr>
        <w:t>
</w:t>
      </w:r>
      <w:r>
        <w:rPr>
          <w:rFonts w:ascii="Times New Roman"/>
          <w:b/>
          <w:i w:val="false"/>
          <w:color w:val="000000"/>
          <w:sz w:val="28"/>
        </w:rPr>
        <w:t xml:space="preserve">               қолданысын тоқтату, тоқтата тұру, одан айыру </w:t>
      </w:r>
    </w:p>
    <w:p>
      <w:pPr>
        <w:spacing w:after="0"/>
        <w:ind w:left="0"/>
        <w:jc w:val="both"/>
      </w:pPr>
      <w:r>
        <w:rPr>
          <w:rFonts w:ascii="Times New Roman"/>
          <w:b w:val="false"/>
          <w:i w:val="false"/>
          <w:color w:val="000000"/>
          <w:sz w:val="28"/>
        </w:rPr>
        <w:t>      1. Аккредиттеу аттестатын керi қайтарып алу – аккредиттеу субъектiсi өзi сәйкестiгiне аккредиттелген аккредиттеу критерийлерiне сәйкес келмеген жағдайда, аккредиттеу аттестатын керi қайтарып алуға негiз болған себептер жойылғанға дейiн аккредиттеу аттестатын немесе аккредиттеу субъектiсiнiң аккредиттеу саласының бiр бөлiгiн уақытша жарамсыз деп тану туралы аккредиттеу жөнiндегi органның шешiмi.</w:t>
      </w:r>
      <w:r>
        <w:br/>
      </w:r>
      <w:r>
        <w:rPr>
          <w:rFonts w:ascii="Times New Roman"/>
          <w:b w:val="false"/>
          <w:i w:val="false"/>
          <w:color w:val="000000"/>
          <w:sz w:val="28"/>
        </w:rPr>
        <w:t xml:space="preserve">
      2. Аккредиттеу аттестатын аккредиттеу жөнiндегi орган: </w:t>
      </w:r>
      <w:r>
        <w:br/>
      </w:r>
      <w:r>
        <w:rPr>
          <w:rFonts w:ascii="Times New Roman"/>
          <w:b w:val="false"/>
          <w:i w:val="false"/>
          <w:color w:val="000000"/>
          <w:sz w:val="28"/>
        </w:rPr>
        <w:t xml:space="preserve">
      1) аккредиттеу субъектiсiнiң жазбаша өтiнiшi болған; </w:t>
      </w:r>
      <w:r>
        <w:br/>
      </w:r>
      <w:r>
        <w:rPr>
          <w:rFonts w:ascii="Times New Roman"/>
          <w:b w:val="false"/>
          <w:i w:val="false"/>
          <w:color w:val="000000"/>
          <w:sz w:val="28"/>
        </w:rPr>
        <w:t>
      2) сәйкестiктi бағалау нәтижелерiнiң дұрыстығына әсер ететiн аккредиттеу критерийлерiне сәйкессiздiктер анықталған;</w:t>
      </w:r>
      <w:r>
        <w:br/>
      </w:r>
      <w:r>
        <w:rPr>
          <w:rFonts w:ascii="Times New Roman"/>
          <w:b w:val="false"/>
          <w:i w:val="false"/>
          <w:color w:val="000000"/>
          <w:sz w:val="28"/>
        </w:rPr>
        <w:t xml:space="preserve">
      3) анықталған аккредиттеу критерийлерiне сәйкессiздiктер аккредиттеу жөнiндегi орган белгiлеген мерзiмде жойылмаған; </w:t>
      </w:r>
      <w:r>
        <w:br/>
      </w:r>
      <w:r>
        <w:rPr>
          <w:rFonts w:ascii="Times New Roman"/>
          <w:b w:val="false"/>
          <w:i w:val="false"/>
          <w:color w:val="000000"/>
          <w:sz w:val="28"/>
        </w:rPr>
        <w:t>
      4) аккредиттеу субъектiсiнiң аккредиттеу критерийлерiнiң бұзылуына жол бергенi туралы жеке немесе заңды тұлғаның өтiнiшхатында не мемлекеттiк органның хабарламасында көрсетiлген фактiлер кезектен тыс инспекциялық тексеру нәтижелерi бойынша расталған;</w:t>
      </w:r>
      <w:r>
        <w:br/>
      </w:r>
      <w:r>
        <w:rPr>
          <w:rFonts w:ascii="Times New Roman"/>
          <w:b w:val="false"/>
          <w:i w:val="false"/>
          <w:color w:val="000000"/>
          <w:sz w:val="28"/>
        </w:rPr>
        <w:t>
      5) салыстырмалы сынақтардың және (немесе) өлшем құралдарын салыстырып тексеру, калибрлеу нәтижелерiн салғастырудың анықталған терiс нәтижелерi жойылмаған;</w:t>
      </w:r>
      <w:r>
        <w:br/>
      </w:r>
      <w:r>
        <w:rPr>
          <w:rFonts w:ascii="Times New Roman"/>
          <w:b w:val="false"/>
          <w:i w:val="false"/>
          <w:color w:val="000000"/>
          <w:sz w:val="28"/>
        </w:rPr>
        <w:t xml:space="preserve">
      6) аккредиттеу критерийлерiнiң және аккредиттеуден кейiнгi шарт талаптарының бұзылғаны анықталған кезде аккредиттеу субъектiлерiнiң қызметiне мониторинг жүргiзу нәтижелерi бойынша; </w:t>
      </w:r>
      <w:r>
        <w:br/>
      </w:r>
      <w:r>
        <w:rPr>
          <w:rFonts w:ascii="Times New Roman"/>
          <w:b w:val="false"/>
          <w:i w:val="false"/>
          <w:color w:val="000000"/>
          <w:sz w:val="28"/>
        </w:rPr>
        <w:t>
      7) уәкілетті орган айқындаған тәртіппен сәйкестікті бағалау (растау) туралы құжат берілген күннен бастап күнтізбелік он күн ішінде Қазақстан Республикасының техникалық реттеу саласындағы заңнамасына сәйкес жүзеге асырылатын сәйкестікті бағалау (растау) бойынша жұмыс нәтижелерін электрондық есепке алу жөніндегі мәліметтер ұсынылмаған немесе дұрыс емес деректер ұсынылған жағдайларда қайтарып алады.</w:t>
      </w:r>
      <w:r>
        <w:br/>
      </w:r>
      <w:r>
        <w:rPr>
          <w:rFonts w:ascii="Times New Roman"/>
          <w:b w:val="false"/>
          <w:i w:val="false"/>
          <w:color w:val="000000"/>
          <w:sz w:val="28"/>
        </w:rPr>
        <w:t>
      Аккредиттеу аттестаты аккредиттеу субъектiсiнiң құрылымдық бөлiмшесiнiң қызметi бөлiгiнде кері қайтарып алынуы мүмкiн.</w:t>
      </w:r>
      <w:r>
        <w:br/>
      </w:r>
      <w:r>
        <w:rPr>
          <w:rFonts w:ascii="Times New Roman"/>
          <w:b w:val="false"/>
          <w:i w:val="false"/>
          <w:color w:val="000000"/>
          <w:sz w:val="28"/>
        </w:rPr>
        <w:t>
      Аккредиттеу аттестатының барлық саласына қатысты емес, осы тармақтың бiрiншi бөлiгiнiң 1), 2), 3), 4) және 5) тармақшаларында көзделген жағдайлар басталған кезде аккредиттеу жөнiндегi орган аккредиттеу субъектiсiнiң аккредиттеу саласының бiр бөлiгiн уақытша жарамсыз деп тану туралы шешiм қабылдайды.</w:t>
      </w:r>
      <w:r>
        <w:br/>
      </w:r>
      <w:r>
        <w:rPr>
          <w:rFonts w:ascii="Times New Roman"/>
          <w:b w:val="false"/>
          <w:i w:val="false"/>
          <w:color w:val="000000"/>
          <w:sz w:val="28"/>
        </w:rPr>
        <w:t>
      3. Егер аккредиттеу критерийлерiнiң анықталған сәйкессiздiктерiнде әкiмшiлiк құқық бұзушылық құрамының белгiлерi болған жағдайда, аккредиттеу жөнiндегi орган осындай сәйкессiздiктер анықталған күннен бастап есептелетiн, үш жұмыс күнi iшiнде тиiстi шараларды қолдану үшiн жиналған материалдарды уәкiлеттi органға жiбередi.</w:t>
      </w:r>
      <w:r>
        <w:br/>
      </w:r>
      <w:r>
        <w:rPr>
          <w:rFonts w:ascii="Times New Roman"/>
          <w:b w:val="false"/>
          <w:i w:val="false"/>
          <w:color w:val="000000"/>
          <w:sz w:val="28"/>
        </w:rPr>
        <w:t>
      4. Аккредиттеу аттестатын керi қайтарып алу туралы шешiмнiң көшiрмесi шешiм қабылданған күннен бастап үш жұмыс күнi iшiнде хабарламасы бар тапсырыс хатпен почта арқылы аккредиттеу субъектiсiне жiберiледi және өтiнiм берушi почта немесе өзге де байланыс ұйымының хабарламасына белгi қойған күннен бастап алынды деп есептеледi.</w:t>
      </w:r>
      <w:r>
        <w:br/>
      </w:r>
      <w:r>
        <w:rPr>
          <w:rFonts w:ascii="Times New Roman"/>
          <w:b w:val="false"/>
          <w:i w:val="false"/>
          <w:color w:val="000000"/>
          <w:sz w:val="28"/>
        </w:rPr>
        <w:t>
      5. Аккредиттеу аттестаты аккредиттеу субъектісі аккредиттеу аттестатын керi қайтарып алу туралы шешімнің көшірмесін алған күннен бастап кері қайтарып алынды деп және аккредиттеу жөніндегі орган аккредиттеу аттестатын қайта жаңарту туралы шешім қабылдаған күннен бастап, бірақ аккредиттеу аттестатын қайтарып алу туралы шешім қабылданған күннен бастап екі ай бұрын қайта жаңартылды деп есептеледі.</w:t>
      </w:r>
      <w:r>
        <w:br/>
      </w:r>
      <w:r>
        <w:rPr>
          <w:rFonts w:ascii="Times New Roman"/>
          <w:b w:val="false"/>
          <w:i w:val="false"/>
          <w:color w:val="000000"/>
          <w:sz w:val="28"/>
        </w:rPr>
        <w:t>
      6. Аккредиттеу субъектiсi аккредиттеу аттестатын керi қайтарып алу туралы шешiмдi алған күннен бастап анықталған сәйкессiздiктердi жою жөнiнде шаралар қолдануға мiндеттi.</w:t>
      </w:r>
      <w:r>
        <w:br/>
      </w:r>
      <w:r>
        <w:rPr>
          <w:rFonts w:ascii="Times New Roman"/>
          <w:b w:val="false"/>
          <w:i w:val="false"/>
          <w:color w:val="000000"/>
          <w:sz w:val="28"/>
        </w:rPr>
        <w:t>
      Аккредиттеу аттестатын керi қайтарып алуға негiз болған сәйкессiздiктер жойылғаннан кейiн аккредиттеу субъектiсi аккредиттеу аттестатын немесе аккредиттеу саласының бiр бөлiгiн қайта жаңарту туралы шешiм қабылдау үшiн аккредиттеу жөнiндегi органға олардың жойылғаны туралы мәлiметтердi жазбаша түрде ұсынады.</w:t>
      </w:r>
      <w:r>
        <w:br/>
      </w:r>
      <w:r>
        <w:rPr>
          <w:rFonts w:ascii="Times New Roman"/>
          <w:b w:val="false"/>
          <w:i w:val="false"/>
          <w:color w:val="000000"/>
          <w:sz w:val="28"/>
        </w:rPr>
        <w:t>
      Анықталған сәйкессiздiктердiң жойылғаны туралы мәлiметтердi растау қажет болған жағдайда аккредиттеу жөнiндегi орган осы Кодекстің 213-бабында көзделген тәртiппен инспекциялық тексеру жүргiзедi.</w:t>
      </w:r>
      <w:r>
        <w:br/>
      </w:r>
      <w:r>
        <w:rPr>
          <w:rFonts w:ascii="Times New Roman"/>
          <w:b w:val="false"/>
          <w:i w:val="false"/>
          <w:color w:val="000000"/>
          <w:sz w:val="28"/>
        </w:rPr>
        <w:t>
      Аккредиттеу жөнiндегi орган сәйкессiздiктердiң жойылғаны туралы мәлiметтердi аккредиттеу субъектiсi ұсынған күннен бастап есептелетiн он жұмыс күнi iшiнде, ал инспекциялық тексеру жүргiзiлген жағдайларда, ол аяқталған күннен бастап аккредиттеу аттестатын немесе аккредиттеу саласының бiр бөлiгiн қайта жаңарту туралы не қайта жаңартудан бас тарту туралы шешiм қабылдайды.</w:t>
      </w:r>
      <w:r>
        <w:br/>
      </w:r>
      <w:r>
        <w:rPr>
          <w:rFonts w:ascii="Times New Roman"/>
          <w:b w:val="false"/>
          <w:i w:val="false"/>
          <w:color w:val="000000"/>
          <w:sz w:val="28"/>
        </w:rPr>
        <w:t>
      Егер аккредиттеу жөнiндегi орган көрсетiлген мерзiмде өзiнiң шешiмi туралы аккредиттеу субъектiсiн жазбаша хабардар етпесе, онда көрсетiлген мерзiм өткен соң, бірақ кері қайтарып алу туралы шешім қабылданған күннен бастап екі ай бұрын аккредиттеу аттестаты қайта жаңартылады.</w:t>
      </w:r>
      <w:r>
        <w:br/>
      </w:r>
      <w:r>
        <w:rPr>
          <w:rFonts w:ascii="Times New Roman"/>
          <w:b w:val="false"/>
          <w:i w:val="false"/>
          <w:color w:val="000000"/>
          <w:sz w:val="28"/>
        </w:rPr>
        <w:t xml:space="preserve">
      7. Аккредиттеу аттестатының қолданысы мынадай негiздер: </w:t>
      </w:r>
      <w:r>
        <w:br/>
      </w:r>
      <w:r>
        <w:rPr>
          <w:rFonts w:ascii="Times New Roman"/>
          <w:b w:val="false"/>
          <w:i w:val="false"/>
          <w:color w:val="000000"/>
          <w:sz w:val="28"/>
        </w:rPr>
        <w:t>
      1) аккредиттеу субъектiсiнiң жазбаша өтiнiшiнiң болуы;</w:t>
      </w:r>
      <w:r>
        <w:br/>
      </w:r>
      <w:r>
        <w:rPr>
          <w:rFonts w:ascii="Times New Roman"/>
          <w:b w:val="false"/>
          <w:i w:val="false"/>
          <w:color w:val="000000"/>
          <w:sz w:val="28"/>
        </w:rPr>
        <w:t>
      2) аккредиттеуден кейiнгi шарттың тоқтатылуы бойынша тоқтатылады.</w:t>
      </w:r>
      <w:r>
        <w:br/>
      </w:r>
      <w:r>
        <w:rPr>
          <w:rFonts w:ascii="Times New Roman"/>
          <w:b w:val="false"/>
          <w:i w:val="false"/>
          <w:color w:val="000000"/>
          <w:sz w:val="28"/>
        </w:rPr>
        <w:t>
      8. Өтiнiм берушiнiң аккредиттеу аттестатын алу кезiнде жалған ақпаратты ұсынғаны анықталған жағдайда аккредиттеу жөнiндегi органның өтiнiшi бойынша Қазақстан Республикасының заңдарында белгiленген тәртiппен сот аккредиттеу аттестатының күшін жоюды жүргiзедi.</w:t>
      </w:r>
      <w:r>
        <w:br/>
      </w:r>
      <w:r>
        <w:rPr>
          <w:rFonts w:ascii="Times New Roman"/>
          <w:b w:val="false"/>
          <w:i w:val="false"/>
          <w:color w:val="000000"/>
          <w:sz w:val="28"/>
        </w:rPr>
        <w:t>
      9. Аккредиттеу аттестатын тоқтата тұру, одан айыру Қазақстан Республикасының әкiмшiлiк құқық бұзушылық туралы заңнамасында көзделген тәртiппен жүзеге асырылады.</w:t>
      </w:r>
    </w:p>
    <w:p>
      <w:pPr>
        <w:spacing w:after="0"/>
        <w:ind w:left="0"/>
        <w:jc w:val="both"/>
      </w:pPr>
      <w:r>
        <w:rPr>
          <w:rFonts w:ascii="Times New Roman"/>
          <w:b/>
          <w:i w:val="false"/>
          <w:color w:val="000000"/>
          <w:sz w:val="28"/>
        </w:rPr>
        <w:t>      215-бап. Аккредиттеу жөнiндегi шетелдiк органдар</w:t>
      </w:r>
      <w:r>
        <w:br/>
      </w:r>
      <w:r>
        <w:rPr>
          <w:rFonts w:ascii="Times New Roman"/>
          <w:b w:val="false"/>
          <w:i w:val="false"/>
          <w:color w:val="000000"/>
          <w:sz w:val="28"/>
        </w:rPr>
        <w:t>
</w:t>
      </w:r>
      <w:r>
        <w:rPr>
          <w:rFonts w:ascii="Times New Roman"/>
          <w:b/>
          <w:i w:val="false"/>
          <w:color w:val="000000"/>
          <w:sz w:val="28"/>
        </w:rPr>
        <w:t>               жүргiзген аккредиттеу нәтижелерiн тану</w:t>
      </w:r>
    </w:p>
    <w:p>
      <w:pPr>
        <w:spacing w:after="0"/>
        <w:ind w:left="0"/>
        <w:jc w:val="both"/>
      </w:pPr>
      <w:r>
        <w:rPr>
          <w:rFonts w:ascii="Times New Roman"/>
          <w:b w:val="false"/>
          <w:i w:val="false"/>
          <w:color w:val="000000"/>
          <w:sz w:val="28"/>
        </w:rPr>
        <w:t>      1. Қазақстан Республикасында аккредиттеу жөнiндегi шетелдiк органдар жүргiзген аккредиттеу нәтижелерiн тану аккредиттеу жүйелерiнiң, аккредиттеу кезiнде қолданылатын рәсiмдер мен талаптардың бiрдейлiгiн тану негiзiнде жүзеге асырылады.</w:t>
      </w:r>
      <w:r>
        <w:br/>
      </w:r>
      <w:r>
        <w:rPr>
          <w:rFonts w:ascii="Times New Roman"/>
          <w:b w:val="false"/>
          <w:i w:val="false"/>
          <w:color w:val="000000"/>
          <w:sz w:val="28"/>
        </w:rPr>
        <w:t xml:space="preserve">
      2. Аккредиттеу нәтижелерiн өзара тану екiжақты және көпжақты келiсiмдер жасау арқылы жүзеге асырылады. </w:t>
      </w:r>
      <w:r>
        <w:br/>
      </w:r>
      <w:r>
        <w:rPr>
          <w:rFonts w:ascii="Times New Roman"/>
          <w:b w:val="false"/>
          <w:i w:val="false"/>
          <w:color w:val="000000"/>
          <w:sz w:val="28"/>
        </w:rPr>
        <w:t>
      3. Аккредиттеу жөнiндегi шетелдiк органдар берген аккредиттеу аттестаттары немесе оларға балама құжаттар Қазақстан Республикасында аккредиттеу жөнiндегi халықаралық (өңiрлiк) мемлекеттiк емес, үкiметтiк емес ұйымдармен жасалған келiсiмдерге сәйкес танылады.</w:t>
      </w:r>
    </w:p>
    <w:p>
      <w:pPr>
        <w:spacing w:after="0"/>
        <w:ind w:left="0"/>
        <w:jc w:val="both"/>
      </w:pPr>
      <w:r>
        <w:rPr>
          <w:rFonts w:ascii="Times New Roman"/>
          <w:b/>
          <w:i w:val="false"/>
          <w:color w:val="000000"/>
          <w:sz w:val="28"/>
        </w:rPr>
        <w:t>      216-бап. Сәйкестікті бағалау бойынша аккредиттеу</w:t>
      </w:r>
      <w:r>
        <w:br/>
      </w:r>
      <w:r>
        <w:rPr>
          <w:rFonts w:ascii="Times New Roman"/>
          <w:b w:val="false"/>
          <w:i w:val="false"/>
          <w:color w:val="000000"/>
          <w:sz w:val="28"/>
        </w:rPr>
        <w:t>
</w:t>
      </w:r>
      <w:r>
        <w:rPr>
          <w:rFonts w:ascii="Times New Roman"/>
          <w:b/>
          <w:i w:val="false"/>
          <w:color w:val="000000"/>
          <w:sz w:val="28"/>
        </w:rPr>
        <w:t>               саласындағы дауларды шешу</w:t>
      </w:r>
    </w:p>
    <w:p>
      <w:pPr>
        <w:spacing w:after="0"/>
        <w:ind w:left="0"/>
        <w:jc w:val="both"/>
      </w:pPr>
      <w:r>
        <w:rPr>
          <w:rFonts w:ascii="Times New Roman"/>
          <w:b w:val="false"/>
          <w:i w:val="false"/>
          <w:color w:val="000000"/>
          <w:sz w:val="28"/>
        </w:rPr>
        <w:t>      1. Өтiнiм берушiлер мен аккредиттеу субъектiлерi аккредиттеу жөнiндегi органның терiс шешiмiне аккредиттеу материалдары бойынша апелляция жөнiндегi комиссияға шағым жасауға құқылы.</w:t>
      </w:r>
      <w:r>
        <w:br/>
      </w:r>
      <w:r>
        <w:rPr>
          <w:rFonts w:ascii="Times New Roman"/>
          <w:b w:val="false"/>
          <w:i w:val="false"/>
          <w:color w:val="000000"/>
          <w:sz w:val="28"/>
        </w:rPr>
        <w:t>
      2. Апелляция жөнiндегi комиссияны аккредиттеу жөнiндегi органның басшысы құрады.</w:t>
      </w:r>
      <w:r>
        <w:br/>
      </w:r>
      <w:r>
        <w:rPr>
          <w:rFonts w:ascii="Times New Roman"/>
          <w:b w:val="false"/>
          <w:i w:val="false"/>
          <w:color w:val="000000"/>
          <w:sz w:val="28"/>
        </w:rPr>
        <w:t>
      Апелляция жөнiндегi комиссияның құрамы оған уәкiлеттi органның жанында аккредиттелген қауымдастықтар (одақтар) нысанындағы заңды тұлғалар бiрлестiктерінiң үш өкiлiн, техникалық реттеу және өлшем бірлігін қамтамасыз ету саласындағы уәкiлеттi органның үш өкiлiн және аккредиттеу жөнiндегi органның бiр өкiлiн жiберу арқылы қалыптастырылады.</w:t>
      </w:r>
      <w:r>
        <w:br/>
      </w:r>
      <w:r>
        <w:rPr>
          <w:rFonts w:ascii="Times New Roman"/>
          <w:b w:val="false"/>
          <w:i w:val="false"/>
          <w:color w:val="000000"/>
          <w:sz w:val="28"/>
        </w:rPr>
        <w:t xml:space="preserve">
      3. Апелляция жөнiндегi комиссияның төрағасы мен хатшысы оның мүшелерiнiң көпшiлiк даусымен сайланады. </w:t>
      </w:r>
      <w:r>
        <w:br/>
      </w:r>
      <w:r>
        <w:rPr>
          <w:rFonts w:ascii="Times New Roman"/>
          <w:b w:val="false"/>
          <w:i w:val="false"/>
          <w:color w:val="000000"/>
          <w:sz w:val="28"/>
        </w:rPr>
        <w:t xml:space="preserve">
      Апелляция жөнiндегi комиссияның төрағасы комиссия туралы ереженi бекiтедi, оның қызметiне басшылық жасайды, комиссияның отырысын өткiзедi, оның жұмысын жоспарлайды. </w:t>
      </w:r>
      <w:r>
        <w:br/>
      </w:r>
      <w:r>
        <w:rPr>
          <w:rFonts w:ascii="Times New Roman"/>
          <w:b w:val="false"/>
          <w:i w:val="false"/>
          <w:color w:val="000000"/>
          <w:sz w:val="28"/>
        </w:rPr>
        <w:t xml:space="preserve">
      4. Апелляция жөнiндегi комиссия шағым келіп түскен күннен бастап он жұмыс күнi iшiнде қабылданған шешiмнiң негiздiлiгi туралы қорытындыны аккредиттеу жөнiндегi органның басшысына ұсынады. </w:t>
      </w:r>
      <w:r>
        <w:br/>
      </w:r>
      <w:r>
        <w:rPr>
          <w:rFonts w:ascii="Times New Roman"/>
          <w:b w:val="false"/>
          <w:i w:val="false"/>
          <w:color w:val="000000"/>
          <w:sz w:val="28"/>
        </w:rPr>
        <w:t xml:space="preserve">
      5. Аккредиттеу жөнiндегi органның басшысы апелляция жөнiндегi комиссия қорытындысын қарау нәтижелерi туралы шағым берген өтiнiм берушiге немесе аккредиттеу субъектiсiне қорытынды ұсынылған кезден бастап үш жұмыс күнi iшiнде хабарлайды. </w:t>
      </w:r>
      <w:r>
        <w:br/>
      </w:r>
      <w:r>
        <w:rPr>
          <w:rFonts w:ascii="Times New Roman"/>
          <w:b w:val="false"/>
          <w:i w:val="false"/>
          <w:color w:val="000000"/>
          <w:sz w:val="28"/>
        </w:rPr>
        <w:t>
      6. Өтiнiм берушiлер мен аккредиттеу субъектiлерi аккредиттеу мәселелерi бойынша даулар туындаған кезде Қазақстан Республикасының заңнамасында белгiленген тәртiппен сотқа жүгiнуге құқылы.</w:t>
      </w:r>
    </w:p>
    <w:p>
      <w:pPr>
        <w:spacing w:after="0"/>
        <w:ind w:left="0"/>
        <w:jc w:val="left"/>
      </w:pPr>
      <w:r>
        <w:rPr>
          <w:rFonts w:ascii="Times New Roman"/>
          <w:b/>
          <w:i w:val="false"/>
          <w:color w:val="000000"/>
        </w:rPr>
        <w:t xml:space="preserve"> 14-тарау. БАҒАЛАРДЫ МЕМЛЕКЕТТІК РЕТТЕУ</w:t>
      </w:r>
    </w:p>
    <w:p>
      <w:pPr>
        <w:spacing w:after="0"/>
        <w:ind w:left="0"/>
        <w:jc w:val="both"/>
      </w:pPr>
      <w:r>
        <w:rPr>
          <w:rFonts w:ascii="Times New Roman"/>
          <w:b/>
          <w:i w:val="false"/>
          <w:color w:val="000000"/>
          <w:sz w:val="28"/>
        </w:rPr>
        <w:t>      217-бап. Бағаларды мемлекеттік реттеу</w:t>
      </w:r>
    </w:p>
    <w:p>
      <w:pPr>
        <w:spacing w:after="0"/>
        <w:ind w:left="0"/>
        <w:jc w:val="both"/>
      </w:pPr>
      <w:r>
        <w:rPr>
          <w:rFonts w:ascii="Times New Roman"/>
          <w:b w:val="false"/>
          <w:i w:val="false"/>
          <w:color w:val="000000"/>
          <w:sz w:val="28"/>
        </w:rPr>
        <w:t>      1. Осы Кодексте көзделген жағдайларды қоспағанда, тауарларға, жұмыстарға, көрсетілетін қызметтерге бағаларды кәсіпкерлік субъектілері өз бетінше айқындайды.</w:t>
      </w:r>
      <w:r>
        <w:br/>
      </w:r>
      <w:r>
        <w:rPr>
          <w:rFonts w:ascii="Times New Roman"/>
          <w:b w:val="false"/>
          <w:i w:val="false"/>
          <w:color w:val="000000"/>
          <w:sz w:val="28"/>
        </w:rPr>
        <w:t>
      Мемлекет Қазақстан Республикасында ұлттық қауіпсіздікті, қоғамдық тәртіпті сақтауды, адамның құқықтары мен бостандықтарын, халықтың денсаулығын қамтамасыз ету мақсаттарында бағаларды реттеуді белгілейді.</w:t>
      </w:r>
      <w:r>
        <w:br/>
      </w:r>
      <w:r>
        <w:rPr>
          <w:rFonts w:ascii="Times New Roman"/>
          <w:b w:val="false"/>
          <w:i w:val="false"/>
          <w:color w:val="000000"/>
          <w:sz w:val="28"/>
        </w:rPr>
        <w:t>
      Мемлекет кәсіпкерлік субъектілерінің мынадай тауарларына, жұмыстарына және көрсетілетін қызметтеріне:</w:t>
      </w:r>
      <w:r>
        <w:br/>
      </w:r>
      <w:r>
        <w:rPr>
          <w:rFonts w:ascii="Times New Roman"/>
          <w:b w:val="false"/>
          <w:i w:val="false"/>
          <w:color w:val="000000"/>
          <w:sz w:val="28"/>
        </w:rPr>
        <w:t>
      1) әлеуметтік маңызы бар азық-түлік тауарларына;</w:t>
      </w:r>
      <w:r>
        <w:br/>
      </w:r>
      <w:r>
        <w:rPr>
          <w:rFonts w:ascii="Times New Roman"/>
          <w:b w:val="false"/>
          <w:i w:val="false"/>
          <w:color w:val="000000"/>
          <w:sz w:val="28"/>
        </w:rPr>
        <w:t>
      2) табиғи монополия саласындағы көрсетілетін қызметтерге (тауарларға, жұмыстарға);</w:t>
      </w:r>
      <w:r>
        <w:br/>
      </w:r>
      <w:r>
        <w:rPr>
          <w:rFonts w:ascii="Times New Roman"/>
          <w:b w:val="false"/>
          <w:i w:val="false"/>
          <w:color w:val="000000"/>
          <w:sz w:val="28"/>
        </w:rPr>
        <w:t>
      3) мемлекеттік монополия субъектілері өндіретін және өткізетін тауарларға, жұмыстарға және көрсетілетін қызметтерге;</w:t>
      </w:r>
      <w:r>
        <w:br/>
      </w:r>
      <w:r>
        <w:rPr>
          <w:rFonts w:ascii="Times New Roman"/>
          <w:b w:val="false"/>
          <w:i w:val="false"/>
          <w:color w:val="000000"/>
          <w:sz w:val="28"/>
        </w:rPr>
        <w:t>
      4) реттелетін нарық субъектілері өндіретін және өткізетін тауарларға (жұмыстарға, көрсетілетін қызметтерге);</w:t>
      </w:r>
      <w:r>
        <w:br/>
      </w:r>
      <w:r>
        <w:rPr>
          <w:rFonts w:ascii="Times New Roman"/>
          <w:b w:val="false"/>
          <w:i w:val="false"/>
          <w:color w:val="000000"/>
          <w:sz w:val="28"/>
        </w:rPr>
        <w:t>
      5) халықаралық іскер операцияларда және трансферттік баға белгілеу кезінде халықаралық іскер операцияларға байланысты мәмілелерде тауарларға (жұмыстарға, көрсетілетін қызметтерге);</w:t>
      </w:r>
      <w:r>
        <w:br/>
      </w:r>
      <w:r>
        <w:rPr>
          <w:rFonts w:ascii="Times New Roman"/>
          <w:b w:val="false"/>
          <w:i w:val="false"/>
          <w:color w:val="000000"/>
          <w:sz w:val="28"/>
        </w:rPr>
        <w:t>
      6) ақша-кредиттік саясаттың негізгі операциялары бойынша;</w:t>
      </w:r>
      <w:r>
        <w:br/>
      </w:r>
      <w:r>
        <w:rPr>
          <w:rFonts w:ascii="Times New Roman"/>
          <w:b w:val="false"/>
          <w:i w:val="false"/>
          <w:color w:val="000000"/>
          <w:sz w:val="28"/>
        </w:rPr>
        <w:t>
      7) бағаны мемлекеттік реттеу белгіленген мұнай өнімдерін бөлшек саудада өткізуге;</w:t>
      </w:r>
      <w:r>
        <w:br/>
      </w:r>
      <w:r>
        <w:rPr>
          <w:rFonts w:ascii="Times New Roman"/>
          <w:b w:val="false"/>
          <w:i w:val="false"/>
          <w:color w:val="000000"/>
          <w:sz w:val="28"/>
        </w:rPr>
        <w:t>
      8) тағамдық және тағамдық емес шикізаттан жасалған этил спиртіне және алкоголь өніміне (сырадан басқа) ең төменгі бағаны белгілеуде;</w:t>
      </w:r>
      <w:r>
        <w:br/>
      </w:r>
      <w:r>
        <w:rPr>
          <w:rFonts w:ascii="Times New Roman"/>
          <w:b w:val="false"/>
          <w:i w:val="false"/>
          <w:color w:val="000000"/>
          <w:sz w:val="28"/>
        </w:rPr>
        <w:t>
      9) фильтрлі темекілерге ең төменгі бағаны белгілеуде;</w:t>
      </w:r>
      <w:r>
        <w:br/>
      </w:r>
      <w:r>
        <w:rPr>
          <w:rFonts w:ascii="Times New Roman"/>
          <w:b w:val="false"/>
          <w:i w:val="false"/>
          <w:color w:val="000000"/>
          <w:sz w:val="28"/>
        </w:rPr>
        <w:t>
      10) табиғи монополия жағдайындағы тауар нарықтарында белгілі бір жағдайларда, оның ішінде төтенше жағдайларда, табиғи апаттарда, ұлттық қауіпсіздікті қамтамасыз етуде туындаған проблемаларды бәсекелестік жағдайы үшін аз теріс салдарлары бар тәсілмен шешу мүмкін болмаған жағдайларда, бағаны реттейді.</w:t>
      </w:r>
    </w:p>
    <w:p>
      <w:pPr>
        <w:spacing w:after="0"/>
        <w:ind w:left="0"/>
        <w:jc w:val="both"/>
      </w:pPr>
      <w:r>
        <w:rPr>
          <w:rFonts w:ascii="Times New Roman"/>
          <w:b/>
          <w:i w:val="false"/>
          <w:color w:val="000000"/>
          <w:sz w:val="28"/>
        </w:rPr>
        <w:t>      218-бап. Әлеуметтік маңызы бар азық-түлік тауарларына</w:t>
      </w:r>
      <w:r>
        <w:br/>
      </w:r>
      <w:r>
        <w:rPr>
          <w:rFonts w:ascii="Times New Roman"/>
          <w:b w:val="false"/>
          <w:i w:val="false"/>
          <w:color w:val="000000"/>
          <w:sz w:val="28"/>
        </w:rPr>
        <w:t>
</w:t>
      </w:r>
      <w:r>
        <w:rPr>
          <w:rFonts w:ascii="Times New Roman"/>
          <w:b/>
          <w:i w:val="false"/>
          <w:color w:val="000000"/>
          <w:sz w:val="28"/>
        </w:rPr>
        <w:t>               баға белгілеу</w:t>
      </w:r>
    </w:p>
    <w:p>
      <w:pPr>
        <w:spacing w:after="0"/>
        <w:ind w:left="0"/>
        <w:jc w:val="both"/>
      </w:pPr>
      <w:r>
        <w:rPr>
          <w:rFonts w:ascii="Times New Roman"/>
          <w:b w:val="false"/>
          <w:i w:val="false"/>
          <w:color w:val="000000"/>
          <w:sz w:val="28"/>
        </w:rPr>
        <w:t>      1. Қазақстан Республикасының Үкіметі әлеуметтік маңызы бар азық-түлік тауарларының тізбесін бекітеді.</w:t>
      </w:r>
      <w:r>
        <w:br/>
      </w:r>
      <w:r>
        <w:rPr>
          <w:rFonts w:ascii="Times New Roman"/>
          <w:b w:val="false"/>
          <w:i w:val="false"/>
          <w:color w:val="000000"/>
          <w:sz w:val="28"/>
        </w:rPr>
        <w:t>
      Әлеуметтік маңызы бар азық-түлік тауарларына бөлшек сауда бағаларының шекті мәнін, әлеуметтік маңызы бар азық-түлік тауарларына рұқсат етiлетін бөлшек сауда бағаларының шекті мөлшерін сауда қызметін реттеу саласындағы уәкілетті орган бекітеді.</w:t>
      </w:r>
      <w:r>
        <w:br/>
      </w:r>
      <w:r>
        <w:rPr>
          <w:rFonts w:ascii="Times New Roman"/>
          <w:b w:val="false"/>
          <w:i w:val="false"/>
          <w:color w:val="000000"/>
          <w:sz w:val="28"/>
        </w:rPr>
        <w:t>
      Бағаның негiзсiз өсуiне жол бермеу, инфляцияны рұқсат етiлген шекте ұстау және елде макроэкономикалық тұрақтылықты қамтамасыз ету мақсатында белгiленетiн сауда қызметiнiң субъектiсi әлеуметтiк маңызы бар азық-түлiк тауарларына бөлшек сауда бағасын айқындауға құқылы, бөлшек сауда бағаларының рұқсат етiлген деңгейi әлеуметтiк маңызы бар азық-түлiк тауарларына бөлшек сауда бағаларының шектi мәнi болып табылады.</w:t>
      </w:r>
      <w:r>
        <w:br/>
      </w:r>
      <w:r>
        <w:rPr>
          <w:rFonts w:ascii="Times New Roman"/>
          <w:b w:val="false"/>
          <w:i w:val="false"/>
          <w:color w:val="000000"/>
          <w:sz w:val="28"/>
        </w:rPr>
        <w:t>
      Әлеуметтiк маңызы бар азық-түлiк тауарларына бөлшек сауда бағаларының шектi мәнi артқан жағдайда, сауда қызметін реттеу саласындағы уәкілетті орган белгiлейтiн бөлшек сауда бағаларының деңгейi әлеуметтiк маңызы бар азық-түлiк тауарларына рұқсат етiлген шектi бөлшек сауда бағасы болып танылады.</w:t>
      </w:r>
      <w:r>
        <w:br/>
      </w:r>
      <w:r>
        <w:rPr>
          <w:rFonts w:ascii="Times New Roman"/>
          <w:b w:val="false"/>
          <w:i w:val="false"/>
          <w:color w:val="000000"/>
          <w:sz w:val="28"/>
        </w:rPr>
        <w:t>
      2. Әлеуметтік маңызы бар азық-түлік тауарларын беруге шарттар жасау кезінде тауар үстемесінің шекті мөлшері міндетті түрде белгіленуге тиіс. Осы талаптарды бұза отырып, жасалған мәміле жарамсыз болады.</w:t>
      </w:r>
      <w:r>
        <w:br/>
      </w:r>
      <w:r>
        <w:rPr>
          <w:rFonts w:ascii="Times New Roman"/>
          <w:b w:val="false"/>
          <w:i w:val="false"/>
          <w:color w:val="000000"/>
          <w:sz w:val="28"/>
        </w:rPr>
        <w:t>
      3. Облыстың, республикалық маңызы бар қаланың, астананың аумағында әлеуметтiк маңызы бар азық-түлiк тауарларына бөлшек сауда бағаларының шектi мәнi артқан жағдайда, сауда қызметін реттеу саласындағы уәкілетті орган күнтiзбелiк тоқсан күннен аспайтын мерзiмге облыстың, республикалық маңызы бар қаланың, астананың аумағында оларға рұқсат етiлген шектi бөлшек сауда бағаларының мөлшерiн белгiлеуге құқылы.</w:t>
      </w:r>
    </w:p>
    <w:p>
      <w:pPr>
        <w:spacing w:after="0"/>
        <w:ind w:left="0"/>
        <w:jc w:val="both"/>
      </w:pPr>
      <w:r>
        <w:rPr>
          <w:rFonts w:ascii="Times New Roman"/>
          <w:b/>
          <w:i w:val="false"/>
          <w:color w:val="000000"/>
          <w:sz w:val="28"/>
        </w:rPr>
        <w:t>      219-бап. Табиғи монополия саласында көрсетілетін</w:t>
      </w:r>
      <w:r>
        <w:br/>
      </w:r>
      <w:r>
        <w:rPr>
          <w:rFonts w:ascii="Times New Roman"/>
          <w:b w:val="false"/>
          <w:i w:val="false"/>
          <w:color w:val="000000"/>
          <w:sz w:val="28"/>
        </w:rPr>
        <w:t>
</w:t>
      </w:r>
      <w:r>
        <w:rPr>
          <w:rFonts w:ascii="Times New Roman"/>
          <w:b/>
          <w:i w:val="false"/>
          <w:color w:val="000000"/>
          <w:sz w:val="28"/>
        </w:rPr>
        <w:t>               қызметтерге (тауарларға, жұмыстарға) баға</w:t>
      </w:r>
      <w:r>
        <w:br/>
      </w:r>
      <w:r>
        <w:rPr>
          <w:rFonts w:ascii="Times New Roman"/>
          <w:b w:val="false"/>
          <w:i w:val="false"/>
          <w:color w:val="000000"/>
          <w:sz w:val="28"/>
        </w:rPr>
        <w:t>
</w:t>
      </w:r>
      <w:r>
        <w:rPr>
          <w:rFonts w:ascii="Times New Roman"/>
          <w:b/>
          <w:i w:val="false"/>
          <w:color w:val="000000"/>
          <w:sz w:val="28"/>
        </w:rPr>
        <w:t>               белгілеу</w:t>
      </w:r>
    </w:p>
    <w:p>
      <w:pPr>
        <w:spacing w:after="0"/>
        <w:ind w:left="0"/>
        <w:jc w:val="both"/>
      </w:pPr>
      <w:r>
        <w:rPr>
          <w:rFonts w:ascii="Times New Roman"/>
          <w:b w:val="false"/>
          <w:i w:val="false"/>
          <w:color w:val="000000"/>
          <w:sz w:val="28"/>
        </w:rPr>
        <w:t>      1. Табиғи монополия саласында көрсетілетін қызметтерге (тауарларға, жұмыстарға) баға белгілеу Қазақстан Республикасының табиғи монополиялар және реттелетін нарықтар туралы заңнамасына сәйкес:</w:t>
      </w:r>
      <w:r>
        <w:br/>
      </w:r>
      <w:r>
        <w:rPr>
          <w:rFonts w:ascii="Times New Roman"/>
          <w:b w:val="false"/>
          <w:i w:val="false"/>
          <w:color w:val="000000"/>
          <w:sz w:val="28"/>
        </w:rPr>
        <w:t>
      1) тарифтi (бағаны, алым мөлшерлемелерін) немесе оның шектi деңгейiн, оның iшiнде салыстырмалы талдау әдiсiн, сараланған және инвестициялық тарифтердi (бағаларды, алым мөлшерлемелерін) қолдана отырып, бекiту;</w:t>
      </w:r>
      <w:r>
        <w:br/>
      </w:r>
      <w:r>
        <w:rPr>
          <w:rFonts w:ascii="Times New Roman"/>
          <w:b w:val="false"/>
          <w:i w:val="false"/>
          <w:color w:val="000000"/>
          <w:sz w:val="28"/>
        </w:rPr>
        <w:t>
      2) тұтынушылар мен табиғи монополия субъектiсiнiң мүдделерiн қорғау мақсатында уақытша төмендету коэффициентiн, тарифке (бағаға, алым мөлшерлемесіне) қолданылатын шаманы бекіту;</w:t>
      </w:r>
      <w:r>
        <w:br/>
      </w:r>
      <w:r>
        <w:rPr>
          <w:rFonts w:ascii="Times New Roman"/>
          <w:b w:val="false"/>
          <w:i w:val="false"/>
          <w:color w:val="000000"/>
          <w:sz w:val="28"/>
        </w:rPr>
        <w:t>
      3) табиғи монополия субъектiсi тұтынушыларға келтiрген шығындарына өтем жасау мақсатында уақытша өтемдiк тарифті бекіту арқылы жүзеге асырылады.</w:t>
      </w:r>
      <w:r>
        <w:br/>
      </w:r>
      <w:r>
        <w:rPr>
          <w:rFonts w:ascii="Times New Roman"/>
          <w:b w:val="false"/>
          <w:i w:val="false"/>
          <w:color w:val="000000"/>
          <w:sz w:val="28"/>
        </w:rPr>
        <w:t>
      2. Табиғи монополия саласындағы көрсетiлетiн қызметтерге (тауарларға, жұмыстарға) тарифтер (бағалар, алымдар мөшерлемелері) немесе олардың шектi деңгейi реттелiп көрсетiлетiн қызметтердi ұсыну (тауарлар өндiру, жұмыстар) үшiн қажеттi шығын құнынан төмен болмауға және табиғи монополия субъектiсiнiң тиiмдi жұмыс iстеуiн қамтамасыз ететiн пайда алу мүмкiндiгiн ескеруге тиiс.</w:t>
      </w:r>
      <w:r>
        <w:br/>
      </w:r>
      <w:r>
        <w:rPr>
          <w:rFonts w:ascii="Times New Roman"/>
          <w:b w:val="false"/>
          <w:i w:val="false"/>
          <w:color w:val="000000"/>
          <w:sz w:val="28"/>
        </w:rPr>
        <w:t>
      3. Көрсетiлетiн қызметтер (тауарлар, жұмыстар) нарығында туындайтын қоғамдық қатынастар саласы табиғи монополия саласы болып табылады, онда дара кәсiпкер немесе заңды тұлға табиғи монополия субъектiсi болып таныла алады.</w:t>
      </w:r>
      <w:r>
        <w:br/>
      </w:r>
      <w:r>
        <w:rPr>
          <w:rFonts w:ascii="Times New Roman"/>
          <w:b w:val="false"/>
          <w:i w:val="false"/>
          <w:color w:val="000000"/>
          <w:sz w:val="28"/>
        </w:rPr>
        <w:t>
      Табиғи монополия жағдайларында тауарларды шығарумен, жұмыстарды орындаумен және (немесе) тұтынушыларға қызметтер көрсетумен айналысатын кәсіпкерлік субъектілері табиғи монополия субъектісі бола алады.</w:t>
      </w:r>
      <w:r>
        <w:br/>
      </w:r>
      <w:r>
        <w:rPr>
          <w:rFonts w:ascii="Times New Roman"/>
          <w:b w:val="false"/>
          <w:i w:val="false"/>
          <w:color w:val="000000"/>
          <w:sz w:val="28"/>
        </w:rPr>
        <w:t>
      Табиғи монополиялар субъектiлерi реттелiп көрсетiлетiн қызметтердiң (тауарлардың, жұмыстардың) нақты түрлерiн көрсете отырып, республикалық және жергiлiктi бөлiмдерден тұратын Табиғи монополиялар субъектiлерiнiң мемлекеттiк тiркелiмiне енгiзiлуге жатады. Табиғи монополиялар субъектілерін мемлекеттік тiркелiмге енгізу және одан шығару тәртібін табиғи монополиялар және реттелетін нарықтар саласындағы уәкілетті орган белгілейді.</w:t>
      </w:r>
      <w:r>
        <w:br/>
      </w:r>
      <w:r>
        <w:rPr>
          <w:rFonts w:ascii="Times New Roman"/>
          <w:b w:val="false"/>
          <w:i w:val="false"/>
          <w:color w:val="000000"/>
          <w:sz w:val="28"/>
        </w:rPr>
        <w:t>
      Көрсетілетін қызметтердің (тауарлардың, жұмыстардың) белгілі бір түрін өндіру мен ұсынудың технологиялық ерекшеліктеріне орай көрсетілетін қызметтердің (тауарлардың, жұмыстардың) осы түріне сұранысты қанағаттандыру үшін бәсекелестік жағдайлар жасау мүмкін болмайтын немесе экономикалық жағынан тиімсіз болатын көрсетілетін қызметтер (тауарлар, жұмыстар) нарығының жай-күйі табиғи монополия болып табылады.</w:t>
      </w:r>
      <w:r>
        <w:br/>
      </w:r>
      <w:r>
        <w:rPr>
          <w:rFonts w:ascii="Times New Roman"/>
          <w:b w:val="false"/>
          <w:i w:val="false"/>
          <w:color w:val="000000"/>
          <w:sz w:val="28"/>
        </w:rPr>
        <w:t xml:space="preserve">
      4. Табиғи монополия субъектісі барлық тұтынушылар үшiн реттелiп көрсетiлетiн қызметтерге (тауарларға, жұмыстарға) тарифтердi (бағаларды, алымдар мөлшерлемелерін) немесе олардың шекті деңгейлерін тарифтердiң (бағалардың, алымдар мөлшерлемелерінің) қолданылуы кезеңiнде табиғи монополиялар және реттелетін нарықтар саласындағы уәкiлеттi орган бекiткен тәртiппен төмендетуге және көтеруге құқылы. </w:t>
      </w:r>
      <w:r>
        <w:br/>
      </w:r>
      <w:r>
        <w:rPr>
          <w:rFonts w:ascii="Times New Roman"/>
          <w:b w:val="false"/>
          <w:i w:val="false"/>
          <w:color w:val="000000"/>
          <w:sz w:val="28"/>
        </w:rPr>
        <w:t>
      Ұсынылатын реттеліп көрсетiлетiн қызметтерге (тауарларға, жұмыстарға) көтерілетін немесе төмендетілетін тариф (баға, алым мөлшерлемесі) немесе оның шекті деңгейі көрсетiлетiн қызметтер (тауарлар, жұмыстар) үшін қажетті шығындардың құнынан төмен болмауға және табиғи монополиялар субъектілерінің (бұдан әрі - субъект) тиімді жұмыс істеуін қамтамасыз ететін пайда алу мүмкіндігін ескеруге тиіс:</w:t>
      </w:r>
      <w:r>
        <w:br/>
      </w:r>
      <w:r>
        <w:rPr>
          <w:rFonts w:ascii="Times New Roman"/>
          <w:b w:val="false"/>
          <w:i w:val="false"/>
          <w:color w:val="000000"/>
          <w:sz w:val="28"/>
        </w:rPr>
        <w:t>
      1) барлық тұтынушылар үшін ұсынылатын реттеліп көрсетiлетiн қызметтерге (тауарларға, жұмыстарға) тарифті (бағаларды, алым мөлшерлемелерін) немесе оның шекті деңгейін көтеру Қазақстан Республикасының салық заңнамасы тиісінше өзгерген жағдайда жүзеге асырылуы мүмкін;</w:t>
      </w:r>
      <w:r>
        <w:br/>
      </w:r>
      <w:r>
        <w:rPr>
          <w:rFonts w:ascii="Times New Roman"/>
          <w:b w:val="false"/>
          <w:i w:val="false"/>
          <w:color w:val="000000"/>
          <w:sz w:val="28"/>
        </w:rPr>
        <w:t xml:space="preserve">
      2) ұсынылатын реттеліп көрсетiлетiн қызметтерге (тауарларға, жұмыстарға) тарифтерді (бағаларды, алым мөлшерлемелерін) немесе оның шекті деңгейін төмендету мынадай: </w:t>
      </w:r>
      <w:r>
        <w:br/>
      </w:r>
      <w:r>
        <w:rPr>
          <w:rFonts w:ascii="Times New Roman"/>
          <w:b w:val="false"/>
          <w:i w:val="false"/>
          <w:color w:val="000000"/>
          <w:sz w:val="28"/>
        </w:rPr>
        <w:t>
      реттеліп көрсетілетін қызметтердің (тауарлардың, жұмыстардың) көлемі ұлғайған;</w:t>
      </w:r>
      <w:r>
        <w:br/>
      </w:r>
      <w:r>
        <w:rPr>
          <w:rFonts w:ascii="Times New Roman"/>
          <w:b w:val="false"/>
          <w:i w:val="false"/>
          <w:color w:val="000000"/>
          <w:sz w:val="28"/>
        </w:rPr>
        <w:t>
      ағымдағы және күрделі жөндеуге және негізгі құралдар құнының өсуіне әкеп соқпайтын басқа да жөндеу-қалпына келтіру жұмыстарына арналған шығындарды қоспағанда, субъектінің нақты шығындары, заңнамада белгіленген тәртіппен бекітілген инвестициялық бағдарламаны және (немесе) инвестициялық жобаны іске асыруға арналған шығындар қысқарған;</w:t>
      </w:r>
      <w:r>
        <w:br/>
      </w:r>
      <w:r>
        <w:rPr>
          <w:rFonts w:ascii="Times New Roman"/>
          <w:b w:val="false"/>
          <w:i w:val="false"/>
          <w:color w:val="000000"/>
          <w:sz w:val="28"/>
        </w:rPr>
        <w:t>
      субъектілер жүзеге асыратын табиғи монополиялар салаларына жатпайтын қызметтің өзге де түрлерінен және Қазақстан Республикасының табиғи монополиялар туралы заңнамасына сәйкес табиғи монополия субъектісінің бүкіл қызметінен бес пайыздан аспайтын қомақты табыс алған;</w:t>
      </w:r>
      <w:r>
        <w:br/>
      </w:r>
      <w:r>
        <w:rPr>
          <w:rFonts w:ascii="Times New Roman"/>
          <w:b w:val="false"/>
          <w:i w:val="false"/>
          <w:color w:val="000000"/>
          <w:sz w:val="28"/>
        </w:rPr>
        <w:t>
      Қазақстан Республикасының салық заңнамасы тиісінше өзгерген жағдайларда жүзеге асырылады.</w:t>
      </w:r>
      <w:r>
        <w:br/>
      </w:r>
      <w:r>
        <w:rPr>
          <w:rFonts w:ascii="Times New Roman"/>
          <w:b w:val="false"/>
          <w:i w:val="false"/>
          <w:color w:val="000000"/>
          <w:sz w:val="28"/>
        </w:rPr>
        <w:t>
      5. Табиғи монополиялар және реттелетін нарықтар саласындағы уәкілетті орган оны белгілеу қажеттігі туралы негізделген материалдарға өтінім беруші ұсынған жүргізілген сараптама қорытындылары бойынша уақытша төмендету коэффициентін белгілейді.</w:t>
      </w:r>
      <w:r>
        <w:br/>
      </w:r>
      <w:r>
        <w:rPr>
          <w:rFonts w:ascii="Times New Roman"/>
          <w:b w:val="false"/>
          <w:i w:val="false"/>
          <w:color w:val="000000"/>
          <w:sz w:val="28"/>
        </w:rPr>
        <w:t>
      6. Табиғи монополиялар және реттелетін нарықтар саласындағы уәкiлеттi орган табиғи монополия субъектiсiне өзi жүргiзген тексерулер материалдарының негiзiнде, табиғи монополия субъектiсiнiң тарифтiк сметаны орындауын талдау және (немесе) табиғи монополия субъектiсiнiң инвестициялық бағдарламаның (жобаның) орындалуы туралы ақпаратын талдау нәтижелерi бойынша шешiм қабылданған күнгi Қазақстан Республикасы Ұлттық Банкiнiң қайта қаржыландыру мөлшерлемесiн ескере отырып, уақытша өтемдiк тарифтi белгiлейдi.</w:t>
      </w:r>
      <w:r>
        <w:br/>
      </w:r>
      <w:r>
        <w:rPr>
          <w:rFonts w:ascii="Times New Roman"/>
          <w:b w:val="false"/>
          <w:i w:val="false"/>
          <w:color w:val="000000"/>
          <w:sz w:val="28"/>
        </w:rPr>
        <w:t>
      7. Азаматтардың өмiрiн, денсаулығын, жеке және заңды тұлғалардың мүлкiн, сондай-ақ қоршаған ортаны қорғау мақсатында табиғи монополиялар және реттелетін нарықтар саласындағы уәкiлеттi орган төтенше реттеушi шаралар ретінде тарифтерді (бағаларды, алымдар мөлшерлемелерін) және тарифтік сметаларды бекіте алады.</w:t>
      </w:r>
      <w:r>
        <w:br/>
      </w:r>
      <w:r>
        <w:rPr>
          <w:rFonts w:ascii="Times New Roman"/>
          <w:b w:val="false"/>
          <w:i w:val="false"/>
          <w:color w:val="000000"/>
          <w:sz w:val="28"/>
        </w:rPr>
        <w:t>
      8. Қуаттылығы аз табиғи монополиялар субъектiлерiнiң қызметiне Қазақстан Республикасының Үкiметi бекiтетiн баға белгілеудiң оңайлатылған тәртiбi қолданылады.</w:t>
      </w:r>
      <w:r>
        <w:br/>
      </w:r>
      <w:r>
        <w:rPr>
          <w:rFonts w:ascii="Times New Roman"/>
          <w:b w:val="false"/>
          <w:i w:val="false"/>
          <w:color w:val="000000"/>
          <w:sz w:val="28"/>
        </w:rPr>
        <w:t>
      Бұл ретте қуаттылығы аз табиғи монополиялар субъектiлерi көрсетiлетiн қызметтерге (тауарларға, жұмыстарға) тарифтердi (бағаларды, алымдар мөлшерлемелерiн), тарифтiк сметаларды алдыңғы күнтiзбелiк жылдағы факті бойынша тұтынушылық бағалар индексiнен аспайтын шамаға жылына бiр рет өз бетiнше өзгертуге құқылы.</w:t>
      </w:r>
      <w:r>
        <w:br/>
      </w:r>
      <w:r>
        <w:rPr>
          <w:rFonts w:ascii="Times New Roman"/>
          <w:b w:val="false"/>
          <w:i w:val="false"/>
          <w:color w:val="000000"/>
          <w:sz w:val="28"/>
        </w:rPr>
        <w:t>
      Осы тармақтың екiншi абзацында көзделген жағдайда қуаттылығы аз табиғи монополия субъектiсi өзгерткен реттелiп көрсетiлетiн қызметтерге (тауарларға, жұмыстарға) тариф (баға, алым мөлшерлемесi), тарифтiк смета, реттелiп көрсетiлетiн қызметтерге (тауарларға, жұмыстарға) тиiсiнше тариф (баға, алымдар мөлшерлемесi) және тарифтiк смета болып табылады.</w:t>
      </w:r>
      <w:r>
        <w:br/>
      </w:r>
      <w:r>
        <w:rPr>
          <w:rFonts w:ascii="Times New Roman"/>
          <w:b w:val="false"/>
          <w:i w:val="false"/>
          <w:color w:val="000000"/>
          <w:sz w:val="28"/>
        </w:rPr>
        <w:t xml:space="preserve">
      Реттелiп көрсетiлетiн қызметтерге (тауарларға, жұмыстарға) тарифтi (бағаны, алым мөлшерлемесiн), тарифтiк сметаны тұтынушылық бағалар индексiнен асатын шамаға өзгерту қажет болған кезде қуаттылығы аз табиғи монополия субъектiсi Қазақстан Республикасының Үкiметi белгiлеген тәртiппен тарифтi (бағаны, алымдар мөлшерлемесiн), тарифтiк сметаны қайта қарау үшiн өтiнiммен табиғи монополиялар және реттелетін нарықтар саласындағы уәкiлеттi органға жүгiнедi. </w:t>
      </w:r>
    </w:p>
    <w:p>
      <w:pPr>
        <w:spacing w:after="0"/>
        <w:ind w:left="0"/>
        <w:jc w:val="both"/>
      </w:pPr>
      <w:r>
        <w:rPr>
          <w:rFonts w:ascii="Times New Roman"/>
          <w:b/>
          <w:i w:val="false"/>
          <w:color w:val="000000"/>
          <w:sz w:val="28"/>
        </w:rPr>
        <w:t>      220-бап. Реттелетiн нарық субъектілері өндіретін және</w:t>
      </w:r>
      <w:r>
        <w:br/>
      </w:r>
      <w:r>
        <w:rPr>
          <w:rFonts w:ascii="Times New Roman"/>
          <w:b w:val="false"/>
          <w:i w:val="false"/>
          <w:color w:val="000000"/>
          <w:sz w:val="28"/>
        </w:rPr>
        <w:t>
</w:t>
      </w:r>
      <w:r>
        <w:rPr>
          <w:rFonts w:ascii="Times New Roman"/>
          <w:b/>
          <w:i w:val="false"/>
          <w:color w:val="000000"/>
          <w:sz w:val="28"/>
        </w:rPr>
        <w:t>               өткізетін тауарларға (көрсетілетін қызметтерге,</w:t>
      </w:r>
      <w:r>
        <w:br/>
      </w:r>
      <w:r>
        <w:rPr>
          <w:rFonts w:ascii="Times New Roman"/>
          <w:b w:val="false"/>
          <w:i w:val="false"/>
          <w:color w:val="000000"/>
          <w:sz w:val="28"/>
        </w:rPr>
        <w:t>
</w:t>
      </w:r>
      <w:r>
        <w:rPr>
          <w:rFonts w:ascii="Times New Roman"/>
          <w:b/>
          <w:i w:val="false"/>
          <w:color w:val="000000"/>
          <w:sz w:val="28"/>
        </w:rPr>
        <w:t>               жұмыстарға) баға белгілеу</w:t>
      </w:r>
    </w:p>
    <w:p>
      <w:pPr>
        <w:spacing w:after="0"/>
        <w:ind w:left="0"/>
        <w:jc w:val="both"/>
      </w:pPr>
      <w:r>
        <w:rPr>
          <w:rFonts w:ascii="Times New Roman"/>
          <w:b w:val="false"/>
          <w:i w:val="false"/>
          <w:color w:val="000000"/>
          <w:sz w:val="28"/>
        </w:rPr>
        <w:t>      1. Бағаларды мемлекеттiк реттеу темiржол көлiгi, электр және жылу энергетикасы, мұнай өнiмдерiн өндiру, мұнайды тасымалдау, азаматтық авиация, порттық қызмет, телекоммуникациялар және почта байланысы,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ерекшелiктер ескерiле отырып, газ саласындағы реттелетiн нарық субъектiлерiнiң тауарларына (жұмыстарына, көрсетiлетiн қызметтерiне) қолданылады.</w:t>
      </w:r>
      <w:r>
        <w:br/>
      </w:r>
      <w:r>
        <w:rPr>
          <w:rFonts w:ascii="Times New Roman"/>
          <w:b w:val="false"/>
          <w:i w:val="false"/>
          <w:color w:val="000000"/>
          <w:sz w:val="28"/>
        </w:rPr>
        <w:t>
      2. Қазақстан Республикасының Үкiметi табиғи монополиялар және реттелетін нарықтар саласындағы уәкiлеттi органның ұсынысы бойынша осы баптың 1-тармағында көзделмеген тауар нарықтарында мемлекет реттейтiн бағалар қолданылатын өнiмдердiң, тауарлар мен көрсетiлетiн қызметтердiң номенклатурасын белгiлейдi.</w:t>
      </w:r>
      <w:r>
        <w:br/>
      </w:r>
      <w:r>
        <w:rPr>
          <w:rFonts w:ascii="Times New Roman"/>
          <w:b w:val="false"/>
          <w:i w:val="false"/>
          <w:color w:val="000000"/>
          <w:sz w:val="28"/>
        </w:rPr>
        <w:t xml:space="preserve">
      3. Мыналар: </w:t>
      </w:r>
      <w:r>
        <w:br/>
      </w:r>
      <w:r>
        <w:rPr>
          <w:rFonts w:ascii="Times New Roman"/>
          <w:b w:val="false"/>
          <w:i w:val="false"/>
          <w:color w:val="000000"/>
          <w:sz w:val="28"/>
        </w:rPr>
        <w:t>
      Қазақстан Республикасының табиғи монополиялар және реттелетін нарықтар туралы заңнамасына сәйкес реттелетiн нарықтарда үстем немесе монополиялық жағдайға ие нарық субъектiлерiнiң мемлекеттiк тiзiлiмiне енгiзiлген;</w:t>
      </w:r>
      <w:r>
        <w:br/>
      </w:r>
      <w:r>
        <w:rPr>
          <w:rFonts w:ascii="Times New Roman"/>
          <w:b w:val="false"/>
          <w:i w:val="false"/>
          <w:color w:val="000000"/>
          <w:sz w:val="28"/>
        </w:rPr>
        <w:t xml:space="preserve">
      Қазақстан Республикасының Үкiметi белгiлеген номенклатураға енгiзiлген өнiмдi, тауарлар мен көрсетiлетiн қызметтердi өткiзетiн дара кәсiпкер немесе заңды тұлға (табиғи, мемлекеттiк монополия субъектiлерiн және энергия өндiрушi ұйымдарды қоспағанда) реттелетiн нарық субъектiсi болып танылады. </w:t>
      </w:r>
      <w:r>
        <w:br/>
      </w:r>
      <w:r>
        <w:rPr>
          <w:rFonts w:ascii="Times New Roman"/>
          <w:b w:val="false"/>
          <w:i w:val="false"/>
          <w:color w:val="000000"/>
          <w:sz w:val="28"/>
        </w:rPr>
        <w:t>
      Реттелетiн нарық субъектiлерi үшiн осы Кодекске сәйкес бағаларды мемлекеттiк реттеу енгiзiлген тауар нарықтары реттелетiн нарықтар болып табылады.</w:t>
      </w:r>
      <w:r>
        <w:br/>
      </w:r>
      <w:r>
        <w:rPr>
          <w:rFonts w:ascii="Times New Roman"/>
          <w:b w:val="false"/>
          <w:i w:val="false"/>
          <w:color w:val="000000"/>
          <w:sz w:val="28"/>
        </w:rPr>
        <w:t>
      4. Реттелетiн нарық субъектілері өндіретін және өткізетін тауарларға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r>
        <w:br/>
      </w:r>
      <w:r>
        <w:rPr>
          <w:rFonts w:ascii="Times New Roman"/>
          <w:b w:val="false"/>
          <w:i w:val="false"/>
          <w:color w:val="000000"/>
          <w:sz w:val="28"/>
        </w:rPr>
        <w:t>
      5. Тауарларға (жұмыстарға, көрсетiлетiн қызметтерге) шекті бағаны реттелетiн нарық субъектісі оларды өндiру және (немесе) өткiзу үшiн қажеттi шығындар мен пайданың негiзiнде белгілейді және табиғи монополиялар және реттелетін нарықтар саласындағы уәкілетті орган босату бағасына жүргiзiлген сараптаманың нәтижелерi бойынша оны негiздi деп таниды.</w:t>
      </w:r>
      <w:r>
        <w:br/>
      </w:r>
      <w:r>
        <w:rPr>
          <w:rFonts w:ascii="Times New Roman"/>
          <w:b w:val="false"/>
          <w:i w:val="false"/>
          <w:color w:val="000000"/>
          <w:sz w:val="28"/>
        </w:rPr>
        <w:t>
      Реттелетiн нарық субъектiсi тауарды (жұмысты, көрсетiлетiн қызметтi) өндiру және (немесе) өткiзу үшiн қолданатын оның бағасы босатылу бағасы болып танылады.</w:t>
      </w:r>
      <w:r>
        <w:br/>
      </w:r>
      <w:r>
        <w:rPr>
          <w:rFonts w:ascii="Times New Roman"/>
          <w:b w:val="false"/>
          <w:i w:val="false"/>
          <w:color w:val="000000"/>
          <w:sz w:val="28"/>
        </w:rPr>
        <w:t>
      6. Реттелетiн нарық субъектiсi шектi бағаны көтерместен, табиғи монополиялар және реттелетін нарықтар саласындағы уәкiлеттi органға бағаның төмендеу немесе көтерiлу себептерiн көрсететiн ақпаратты баға төмендеген немесе көтерiлген күннен бастап бес жұмыс күнiнен кешiктiрмей ұсына отырып, өндiрiлетiн (өткiзiлетiн) тауарларға (жұмыстарға, көрсетiлетiн қызметтерге) бағаларды өз бетінше төмендетуге және көтеруге құқылы.</w:t>
      </w:r>
    </w:p>
    <w:p>
      <w:pPr>
        <w:spacing w:after="0"/>
        <w:ind w:left="0"/>
        <w:jc w:val="both"/>
      </w:pPr>
      <w:r>
        <w:rPr>
          <w:rFonts w:ascii="Times New Roman"/>
          <w:b/>
          <w:i w:val="false"/>
          <w:color w:val="000000"/>
          <w:sz w:val="28"/>
        </w:rPr>
        <w:t>      221-бап. Мемлекеттік монополия субъектілері өндіретін</w:t>
      </w:r>
      <w:r>
        <w:br/>
      </w:r>
      <w:r>
        <w:rPr>
          <w:rFonts w:ascii="Times New Roman"/>
          <w:b w:val="false"/>
          <w:i w:val="false"/>
          <w:color w:val="000000"/>
          <w:sz w:val="28"/>
        </w:rPr>
        <w:t>
</w:t>
      </w:r>
      <w:r>
        <w:rPr>
          <w:rFonts w:ascii="Times New Roman"/>
          <w:b/>
          <w:i w:val="false"/>
          <w:color w:val="000000"/>
          <w:sz w:val="28"/>
        </w:rPr>
        <w:t>               және өткізетін тауарларға (көрсетілетін</w:t>
      </w:r>
      <w:r>
        <w:br/>
      </w:r>
      <w:r>
        <w:rPr>
          <w:rFonts w:ascii="Times New Roman"/>
          <w:b w:val="false"/>
          <w:i w:val="false"/>
          <w:color w:val="000000"/>
          <w:sz w:val="28"/>
        </w:rPr>
        <w:t>
</w:t>
      </w:r>
      <w:r>
        <w:rPr>
          <w:rFonts w:ascii="Times New Roman"/>
          <w:b/>
          <w:i w:val="false"/>
          <w:color w:val="000000"/>
          <w:sz w:val="28"/>
        </w:rPr>
        <w:t>               қызметтерге, жұмыстарға) баға белгілеу</w:t>
      </w:r>
    </w:p>
    <w:p>
      <w:pPr>
        <w:spacing w:after="0"/>
        <w:ind w:left="0"/>
        <w:jc w:val="both"/>
      </w:pPr>
      <w:r>
        <w:rPr>
          <w:rFonts w:ascii="Times New Roman"/>
          <w:b w:val="false"/>
          <w:i w:val="false"/>
          <w:color w:val="000000"/>
          <w:sz w:val="28"/>
        </w:rPr>
        <w:t>      1. Мемлекеттiк монополия субъектiсi өндiретiн және өткiзетiн тауарларға баға белгiлеу қағидаларын бәсекелестікті қорғау саласындағы уәкiлеттi орган бекiтедi.</w:t>
      </w:r>
      <w:r>
        <w:br/>
      </w:r>
      <w:r>
        <w:rPr>
          <w:rFonts w:ascii="Times New Roman"/>
          <w:b w:val="false"/>
          <w:i w:val="false"/>
          <w:color w:val="000000"/>
          <w:sz w:val="28"/>
        </w:rPr>
        <w:t>
      2. Осы Кодексте көзделген тәртiппен енгiзiлетiн, бәсекелестiк нарықта қандай да бiр тауарды өндiруге, өткiзуге немесе сатып алуға арналған мемлекеттiң айрықша құқығы мемлекеттік монополия болып табылады.</w:t>
      </w:r>
      <w:r>
        <w:br/>
      </w:r>
      <w:r>
        <w:rPr>
          <w:rFonts w:ascii="Times New Roman"/>
          <w:b w:val="false"/>
          <w:i w:val="false"/>
          <w:color w:val="000000"/>
          <w:sz w:val="28"/>
        </w:rPr>
        <w:t>
      Айрықша құқықты iске асыру мемлекеттiк монополия субъектiсiн құру жолымен жүзеге асырылады. Қазақстан Республикасының Үкiметi не Қазақстан Республикасы Үкiметiнiң шешiмi бойынша облыстардың, республикалық маңызы бар қалалардың, астананың жергiлiктi атқарушы органдары құрған мемлекеттiк кәсiпорын ғана мемлекеттiк монополия субъектiсi бола алады.</w:t>
      </w:r>
      <w:r>
        <w:br/>
      </w:r>
      <w:r>
        <w:rPr>
          <w:rFonts w:ascii="Times New Roman"/>
          <w:b w:val="false"/>
          <w:i w:val="false"/>
          <w:color w:val="000000"/>
          <w:sz w:val="28"/>
        </w:rPr>
        <w:t>
      3. Мемлекеттiк монополия субъектiсi өнімге, тауарларға (жұмыстарға, көрсетілетін қызметтерге) негізделген бағаны қалыптастыру кезінде өнімді, тауарларды (жұмыстарды, көрсетілетін қызметтерді) өндіруге (көрсетуге) тікелей қатысты және негіздемелік материалдармен (шарттармен, шот-фактуралармен, қаржылық құжаттармен) расталған шығыстар оның өзіндік құнының есебіне жатқызылады.</w:t>
      </w:r>
      <w:r>
        <w:br/>
      </w:r>
      <w:r>
        <w:rPr>
          <w:rFonts w:ascii="Times New Roman"/>
          <w:b w:val="false"/>
          <w:i w:val="false"/>
          <w:color w:val="000000"/>
          <w:sz w:val="28"/>
        </w:rPr>
        <w:t>
      4. Мемлекеттiк монополия субъектiсi баға қалыптастыру кезінде өнімді, тауарларды (жұмыстарды, көрсетілетін қызметтерді) өндіруге (көрсетуге) тікелей қатысты емес, сондай-ақ негіздемелік материалдармен (шарттармен, шот-фактуралармен, қаржылық құжаттармен) расталмаған шығыстар оның өзіндік құнының есебіне жатқызылмайды.</w:t>
      </w:r>
      <w:r>
        <w:br/>
      </w:r>
      <w:r>
        <w:rPr>
          <w:rFonts w:ascii="Times New Roman"/>
          <w:b w:val="false"/>
          <w:i w:val="false"/>
          <w:color w:val="000000"/>
          <w:sz w:val="28"/>
        </w:rPr>
        <w:t>
      5. Неізделген бағаға қосылатын пайда деңгейін айқындау кезінде мемлекеттік монополия субъектілерінің тиімді жұмыс істеуін және дамуын қамтамасыз ететін қаражат ескеріледі.</w:t>
      </w:r>
    </w:p>
    <w:p>
      <w:pPr>
        <w:spacing w:after="0"/>
        <w:ind w:left="0"/>
        <w:jc w:val="both"/>
      </w:pPr>
      <w:r>
        <w:rPr>
          <w:rFonts w:ascii="Times New Roman"/>
          <w:b/>
          <w:i w:val="false"/>
          <w:color w:val="000000"/>
          <w:sz w:val="28"/>
        </w:rPr>
        <w:t>      222-бап. Халықаралық іскерлiк операцияларда және</w:t>
      </w:r>
      <w:r>
        <w:br/>
      </w:r>
      <w:r>
        <w:rPr>
          <w:rFonts w:ascii="Times New Roman"/>
          <w:b w:val="false"/>
          <w:i w:val="false"/>
          <w:color w:val="000000"/>
          <w:sz w:val="28"/>
        </w:rPr>
        <w:t>
</w:t>
      </w:r>
      <w:r>
        <w:rPr>
          <w:rFonts w:ascii="Times New Roman"/>
          <w:b/>
          <w:i w:val="false"/>
          <w:color w:val="000000"/>
          <w:sz w:val="28"/>
        </w:rPr>
        <w:t>               халықаралық iскерлiк операцияларға байланысты</w:t>
      </w:r>
      <w:r>
        <w:br/>
      </w:r>
      <w:r>
        <w:rPr>
          <w:rFonts w:ascii="Times New Roman"/>
          <w:b w:val="false"/>
          <w:i w:val="false"/>
          <w:color w:val="000000"/>
          <w:sz w:val="28"/>
        </w:rPr>
        <w:t>
</w:t>
      </w:r>
      <w:r>
        <w:rPr>
          <w:rFonts w:ascii="Times New Roman"/>
          <w:b/>
          <w:i w:val="false"/>
          <w:color w:val="000000"/>
          <w:sz w:val="28"/>
        </w:rPr>
        <w:t>               мәмiлелерде тауарларға (жұмыстарға, көрсетілетін</w:t>
      </w:r>
      <w:r>
        <w:br/>
      </w:r>
      <w:r>
        <w:rPr>
          <w:rFonts w:ascii="Times New Roman"/>
          <w:b w:val="false"/>
          <w:i w:val="false"/>
          <w:color w:val="000000"/>
          <w:sz w:val="28"/>
        </w:rPr>
        <w:t>
</w:t>
      </w:r>
      <w:r>
        <w:rPr>
          <w:rFonts w:ascii="Times New Roman"/>
          <w:b/>
          <w:i w:val="false"/>
          <w:color w:val="000000"/>
          <w:sz w:val="28"/>
        </w:rPr>
        <w:t>               қызметтерге) бағаларды реттеу</w:t>
      </w:r>
    </w:p>
    <w:p>
      <w:pPr>
        <w:spacing w:after="0"/>
        <w:ind w:left="0"/>
        <w:jc w:val="both"/>
      </w:pPr>
      <w:r>
        <w:rPr>
          <w:rFonts w:ascii="Times New Roman"/>
          <w:b w:val="false"/>
          <w:i w:val="false"/>
          <w:color w:val="000000"/>
          <w:sz w:val="28"/>
        </w:rPr>
        <w:t>      1. Қазақстан Республикасында трансферттік баға белгілеу кезінде туындайтын халықаралық іскерлiк операцияларда және халықаралық iскерлiк операцияларға байланысты мәмiлелерде тауарларға (жұмыстарға, көрсетілетін қызметтерге) бағаларды реттеу «Трансферттік баға белгілеу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2. Өзара байланысты тараптар арасында қалыптасатын және (немесе) тәуелсiз тараптар арасында мәмiлелер жасау кезiнде бағалар ауқымы ескерiле отырып, объективтi түрде қалыптасатын нарықтық бағадан айырмашылығы болатын, «Трансферттік баға белгілеу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бақылауға жататын баға трансферттiк баға (трансферттiк баға белгiлеу) болып табылады.</w:t>
      </w:r>
      <w:r>
        <w:br/>
      </w:r>
      <w:r>
        <w:rPr>
          <w:rFonts w:ascii="Times New Roman"/>
          <w:b w:val="false"/>
          <w:i w:val="false"/>
          <w:color w:val="000000"/>
          <w:sz w:val="28"/>
        </w:rPr>
        <w:t>
      3. Тауарларды сатып алу-сату жөнiндегi экспорттық және (немесе) импорттық мәмiлелер; тұрақты мекеме құрмастан Қазақстан Республикасында қызметiн жүзеге асыратын, резидент емес болып табылатын тараптардың бiрiнiң жұмыстарды орындау, қызметтер көрсету жөнiндегi мәмiлелерi; Қазақстан Республикасы резиденттерiнiң Қазақстан Республикасы аумағының шегiнен тыс жерлерде тауарларды сатып алу-сату, жұмыстарды орындау, қызметтер көрсету жөнiнде жасаған мәмiлелерi халықаралық iскерлiк операциялар болып табылады.</w:t>
      </w:r>
    </w:p>
    <w:p>
      <w:pPr>
        <w:spacing w:after="0"/>
        <w:ind w:left="0"/>
        <w:jc w:val="both"/>
      </w:pPr>
      <w:r>
        <w:rPr>
          <w:rFonts w:ascii="Times New Roman"/>
          <w:b/>
          <w:i w:val="false"/>
          <w:color w:val="000000"/>
          <w:sz w:val="28"/>
        </w:rPr>
        <w:t>      223-бап. Ақша-кредит саясатының негізгі операциялары</w:t>
      </w:r>
      <w:r>
        <w:br/>
      </w:r>
      <w:r>
        <w:rPr>
          <w:rFonts w:ascii="Times New Roman"/>
          <w:b w:val="false"/>
          <w:i w:val="false"/>
          <w:color w:val="000000"/>
          <w:sz w:val="28"/>
        </w:rPr>
        <w:t>
</w:t>
      </w:r>
      <w:r>
        <w:rPr>
          <w:rFonts w:ascii="Times New Roman"/>
          <w:b/>
          <w:i w:val="false"/>
          <w:color w:val="000000"/>
          <w:sz w:val="28"/>
        </w:rPr>
        <w:t xml:space="preserve">               бойынша баға белгілеу </w:t>
      </w:r>
    </w:p>
    <w:p>
      <w:pPr>
        <w:spacing w:after="0"/>
        <w:ind w:left="0"/>
        <w:jc w:val="both"/>
      </w:pPr>
      <w:r>
        <w:rPr>
          <w:rFonts w:ascii="Times New Roman"/>
          <w:b w:val="false"/>
          <w:i w:val="false"/>
          <w:color w:val="000000"/>
          <w:sz w:val="28"/>
        </w:rPr>
        <w:t>      Қазақстан Республикасының Ұлттық Банкі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ақша-кредит саясатының негізгі операциялары бойынша сыйақы мөлшерлемесін қаржы нарығында жүзеге асырылатын ақша-кредит саясаты шеңберінде сыйақының нарықтық мөлшерлемесіне әсер етуі мақсатында белгілейді.</w:t>
      </w:r>
    </w:p>
    <w:p>
      <w:pPr>
        <w:spacing w:after="0"/>
        <w:ind w:left="0"/>
        <w:jc w:val="both"/>
      </w:pPr>
      <w:r>
        <w:rPr>
          <w:rFonts w:ascii="Times New Roman"/>
          <w:b/>
          <w:i w:val="false"/>
          <w:color w:val="000000"/>
          <w:sz w:val="28"/>
        </w:rPr>
        <w:t>      224-бап. Бөлшек сауда арқылы өткізуге бағаны мемлекеттік</w:t>
      </w:r>
      <w:r>
        <w:br/>
      </w:r>
      <w:r>
        <w:rPr>
          <w:rFonts w:ascii="Times New Roman"/>
          <w:b w:val="false"/>
          <w:i w:val="false"/>
          <w:color w:val="000000"/>
          <w:sz w:val="28"/>
        </w:rPr>
        <w:t>
</w:t>
      </w:r>
      <w:r>
        <w:rPr>
          <w:rFonts w:ascii="Times New Roman"/>
          <w:b/>
          <w:i w:val="false"/>
          <w:color w:val="000000"/>
          <w:sz w:val="28"/>
        </w:rPr>
        <w:t>               реттеу белгіленген мұнай өнiмдерiне баға</w:t>
      </w:r>
      <w:r>
        <w:br/>
      </w:r>
      <w:r>
        <w:rPr>
          <w:rFonts w:ascii="Times New Roman"/>
          <w:b w:val="false"/>
          <w:i w:val="false"/>
          <w:color w:val="000000"/>
          <w:sz w:val="28"/>
        </w:rPr>
        <w:t>
</w:t>
      </w:r>
      <w:r>
        <w:rPr>
          <w:rFonts w:ascii="Times New Roman"/>
          <w:b/>
          <w:i w:val="false"/>
          <w:color w:val="000000"/>
          <w:sz w:val="28"/>
        </w:rPr>
        <w:t>               белгілеу</w:t>
      </w:r>
    </w:p>
    <w:p>
      <w:pPr>
        <w:spacing w:after="0"/>
        <w:ind w:left="0"/>
        <w:jc w:val="both"/>
      </w:pPr>
      <w:r>
        <w:rPr>
          <w:rFonts w:ascii="Times New Roman"/>
          <w:b w:val="false"/>
          <w:i w:val="false"/>
          <w:color w:val="000000"/>
          <w:sz w:val="28"/>
        </w:rPr>
        <w:t>      1. Мемлекет Қазақстан Республикасының мұнай өнімдерінің жекелеген түрлерін өндіру және олардың айналымын мемлекеттiк реттеу туралы заңнамасына сәйкес бөлшек сауда арқылы мұнай өнiмдерiн өткiзу бағасын реттейді.</w:t>
      </w:r>
      <w:r>
        <w:br/>
      </w:r>
      <w:r>
        <w:rPr>
          <w:rFonts w:ascii="Times New Roman"/>
          <w:b w:val="false"/>
          <w:i w:val="false"/>
          <w:color w:val="000000"/>
          <w:sz w:val="28"/>
        </w:rPr>
        <w:t>
      2. Мұнай өнiмдерiн өндiру саласындағы уәкiлеттi орган табиғи монополиялар және реттелетiн нарықтар салаларында басшылықты жүзеге асыратын уәкiлеттi органмен келiсiм бойынша Қазақстан Республикасының Үкiметi бекiткен тәртiппен бөлшек сауда арқылы өткізуге бағаны мемлекеттік реттеу белгіленген мұнай өнiмдерiне шектi бағалар белгiлейдi.</w:t>
      </w:r>
      <w:r>
        <w:br/>
      </w:r>
      <w:r>
        <w:rPr>
          <w:rFonts w:ascii="Times New Roman"/>
          <w:b w:val="false"/>
          <w:i w:val="false"/>
          <w:color w:val="000000"/>
          <w:sz w:val="28"/>
        </w:rPr>
        <w:t>
      3. Мұнай өнiмдерiн бөлшек сауда арқылы өткiзушiлер мұнай өнiмдерiн өткiзу кезiнде бөлшек сауда арқылы өткiзуге бағаны мемлекеттiк реттеу белгiленген мұнай өнiмдерiн белгiленген шектi бағалардан асырмауға мiндеттi.</w:t>
      </w:r>
      <w:r>
        <w:br/>
      </w:r>
      <w:r>
        <w:rPr>
          <w:rFonts w:ascii="Times New Roman"/>
          <w:b w:val="false"/>
          <w:i w:val="false"/>
          <w:color w:val="000000"/>
          <w:sz w:val="28"/>
        </w:rPr>
        <w:t>
      4. Мұнай өнiмдерiн бөлшек саудада өткiзу бағаларын мемлекеттiк реттеу жағдайларында шектi бағалар айына бiр реттен артық белгiленбейдi.</w:t>
      </w:r>
    </w:p>
    <w:p>
      <w:pPr>
        <w:spacing w:after="0"/>
        <w:ind w:left="0"/>
        <w:jc w:val="both"/>
      </w:pPr>
      <w:r>
        <w:rPr>
          <w:rFonts w:ascii="Times New Roman"/>
          <w:b/>
          <w:i w:val="false"/>
          <w:color w:val="000000"/>
          <w:sz w:val="28"/>
        </w:rPr>
        <w:t>      225-бап. Арақтарға және айрықша арақтарға, күштілігі</w:t>
      </w:r>
      <w:r>
        <w:br/>
      </w:r>
      <w:r>
        <w:rPr>
          <w:rFonts w:ascii="Times New Roman"/>
          <w:b w:val="false"/>
          <w:i w:val="false"/>
          <w:color w:val="000000"/>
          <w:sz w:val="28"/>
        </w:rPr>
        <w:t>
</w:t>
      </w:r>
      <w:r>
        <w:rPr>
          <w:rFonts w:ascii="Times New Roman"/>
          <w:b/>
          <w:i w:val="false"/>
          <w:color w:val="000000"/>
          <w:sz w:val="28"/>
        </w:rPr>
        <w:t>               жоғары ликер-арақ бұйымдарына ең төмен бөлшек</w:t>
      </w:r>
      <w:r>
        <w:br/>
      </w:r>
      <w:r>
        <w:rPr>
          <w:rFonts w:ascii="Times New Roman"/>
          <w:b w:val="false"/>
          <w:i w:val="false"/>
          <w:color w:val="000000"/>
          <w:sz w:val="28"/>
        </w:rPr>
        <w:t>
</w:t>
      </w:r>
      <w:r>
        <w:rPr>
          <w:rFonts w:ascii="Times New Roman"/>
          <w:b/>
          <w:i w:val="false"/>
          <w:color w:val="000000"/>
          <w:sz w:val="28"/>
        </w:rPr>
        <w:t>               сауда бағаларын белгiлеу</w:t>
      </w:r>
    </w:p>
    <w:p>
      <w:pPr>
        <w:spacing w:after="0"/>
        <w:ind w:left="0"/>
        <w:jc w:val="both"/>
      </w:pPr>
      <w:r>
        <w:rPr>
          <w:rFonts w:ascii="Times New Roman"/>
          <w:b w:val="false"/>
          <w:i w:val="false"/>
          <w:color w:val="000000"/>
          <w:sz w:val="28"/>
        </w:rPr>
        <w:t>      Мемлекет Қазақстан Республикасының этил спиртi мен алкоголь өнiмiнiң өндiрiлуiн және айналымын мемлекеттiк реттеу туралы заңнамасына сәйкес арақтарға және айрықша арақтарға, күштілігі жоғары ликер-арақ бұйымдарына ең төмен бөлшек сауда бағасын белгiлейдi.</w:t>
      </w:r>
    </w:p>
    <w:p>
      <w:pPr>
        <w:spacing w:after="0"/>
        <w:ind w:left="0"/>
        <w:jc w:val="both"/>
      </w:pPr>
      <w:r>
        <w:rPr>
          <w:rFonts w:ascii="Times New Roman"/>
          <w:b/>
          <w:i w:val="false"/>
          <w:color w:val="000000"/>
          <w:sz w:val="28"/>
        </w:rPr>
        <w:t>      226-бап. Фильтрлі сигареттердің ең төмен бөлшек сауда</w:t>
      </w:r>
      <w:r>
        <w:br/>
      </w:r>
      <w:r>
        <w:rPr>
          <w:rFonts w:ascii="Times New Roman"/>
          <w:b w:val="false"/>
          <w:i w:val="false"/>
          <w:color w:val="000000"/>
          <w:sz w:val="28"/>
        </w:rPr>
        <w:t>
</w:t>
      </w:r>
      <w:r>
        <w:rPr>
          <w:rFonts w:ascii="Times New Roman"/>
          <w:b/>
          <w:i w:val="false"/>
          <w:color w:val="000000"/>
          <w:sz w:val="28"/>
        </w:rPr>
        <w:t>               бағаларын белгілеу</w:t>
      </w:r>
    </w:p>
    <w:p>
      <w:pPr>
        <w:spacing w:after="0"/>
        <w:ind w:left="0"/>
        <w:jc w:val="both"/>
      </w:pPr>
      <w:r>
        <w:rPr>
          <w:rFonts w:ascii="Times New Roman"/>
          <w:b w:val="false"/>
          <w:i w:val="false"/>
          <w:color w:val="000000"/>
          <w:sz w:val="28"/>
        </w:rPr>
        <w:t xml:space="preserve">      Мемлекет Қазақстан Республикасының темекi өнiмдерiнiң өндiрiлуi мен айналымын мемлекеттiк реттеу туралы заңнамасына сәйкес фильтрлі сигареттердің ең төмен бөлшек сауда бағаларын белгілейді </w:t>
      </w:r>
    </w:p>
    <w:p>
      <w:pPr>
        <w:spacing w:after="0"/>
        <w:ind w:left="0"/>
        <w:jc w:val="left"/>
      </w:pPr>
      <w:r>
        <w:rPr>
          <w:rFonts w:ascii="Times New Roman"/>
          <w:b/>
          <w:i w:val="false"/>
          <w:color w:val="000000"/>
        </w:rPr>
        <w:t xml:space="preserve"> 15-тарау. МІНДЕТТІ САҚТАНДЫРУ</w:t>
      </w:r>
    </w:p>
    <w:p>
      <w:pPr>
        <w:spacing w:after="0"/>
        <w:ind w:left="0"/>
        <w:jc w:val="both"/>
      </w:pPr>
      <w:r>
        <w:rPr>
          <w:rFonts w:ascii="Times New Roman"/>
          <w:b/>
          <w:i w:val="false"/>
          <w:color w:val="000000"/>
          <w:sz w:val="28"/>
        </w:rPr>
        <w:t>      227-бап. Кәсіпкерлік субъектілерінің азаматтық-құқықтық</w:t>
      </w:r>
      <w:r>
        <w:br/>
      </w:r>
      <w:r>
        <w:rPr>
          <w:rFonts w:ascii="Times New Roman"/>
          <w:b w:val="false"/>
          <w:i w:val="false"/>
          <w:color w:val="000000"/>
          <w:sz w:val="28"/>
        </w:rPr>
        <w:t>
</w:t>
      </w:r>
      <w:r>
        <w:rPr>
          <w:rFonts w:ascii="Times New Roman"/>
          <w:b/>
          <w:i w:val="false"/>
          <w:color w:val="000000"/>
          <w:sz w:val="28"/>
        </w:rPr>
        <w:t>               жауапкершілігін міндетті сақтандыру</w:t>
      </w:r>
    </w:p>
    <w:p>
      <w:pPr>
        <w:spacing w:after="0"/>
        <w:ind w:left="0"/>
        <w:jc w:val="both"/>
      </w:pPr>
      <w:r>
        <w:rPr>
          <w:rFonts w:ascii="Times New Roman"/>
          <w:b w:val="false"/>
          <w:i w:val="false"/>
          <w:color w:val="000000"/>
          <w:sz w:val="28"/>
        </w:rPr>
        <w:t>      1. Кәсіпкерлік субъектілерінің азаматтық-құқықтық жауапкершілігін міндетті сақтандыру Қазақстан Республикасының заңдарында белгіленеді.</w:t>
      </w:r>
      <w:r>
        <w:br/>
      </w:r>
      <w:r>
        <w:rPr>
          <w:rFonts w:ascii="Times New Roman"/>
          <w:b w:val="false"/>
          <w:i w:val="false"/>
          <w:color w:val="000000"/>
          <w:sz w:val="28"/>
        </w:rPr>
        <w:t>
      2. Азаматтық-құқықтық жауапкершілікті міндетті сақтандыру мынадай жағдайлар болған кезде:</w:t>
      </w:r>
      <w:r>
        <w:br/>
      </w:r>
      <w:r>
        <w:rPr>
          <w:rFonts w:ascii="Times New Roman"/>
          <w:b w:val="false"/>
          <w:i w:val="false"/>
          <w:color w:val="000000"/>
          <w:sz w:val="28"/>
        </w:rPr>
        <w:t>
      1) азаматтардың өміріне және (немесе) денсаулығына, үшінші тұлғадардың мүлкіне, қоршаған ортаға зиян келтіру қатері болған;</w:t>
      </w:r>
      <w:r>
        <w:br/>
      </w:r>
      <w:r>
        <w:rPr>
          <w:rFonts w:ascii="Times New Roman"/>
          <w:b w:val="false"/>
          <w:i w:val="false"/>
          <w:color w:val="000000"/>
          <w:sz w:val="28"/>
        </w:rPr>
        <w:t>
      2) сақтанушы қауіп дәрежесін және сақтандыру оқиғасы басталуының мүмкін болатын салдарын жете бағаламаған;</w:t>
      </w:r>
      <w:r>
        <w:br/>
      </w:r>
      <w:r>
        <w:rPr>
          <w:rFonts w:ascii="Times New Roman"/>
          <w:b w:val="false"/>
          <w:i w:val="false"/>
          <w:color w:val="000000"/>
          <w:sz w:val="28"/>
        </w:rPr>
        <w:t xml:space="preserve">
      3) азаматтардың өміріне және (немесе) денсаулығына, үшінші тұлғадардың мүлкіне, қоршаған ортаға зиян келтіру қатерінен қорғауға қоғамдық қажеттілікті қамтамасыз етудің өзгеше мүмкіндігі болмаған кезде белгіленуі мүмкін. </w:t>
      </w:r>
    </w:p>
    <w:p>
      <w:pPr>
        <w:spacing w:after="0"/>
        <w:ind w:left="0"/>
        <w:jc w:val="both"/>
      </w:pPr>
      <w:r>
        <w:rPr>
          <w:rFonts w:ascii="Times New Roman"/>
          <w:b/>
          <w:i w:val="false"/>
          <w:color w:val="000000"/>
          <w:sz w:val="28"/>
        </w:rPr>
        <w:t>      228-бап. Міндетті сақтандырудың мақсаты</w:t>
      </w:r>
    </w:p>
    <w:p>
      <w:pPr>
        <w:spacing w:after="0"/>
        <w:ind w:left="0"/>
        <w:jc w:val="both"/>
      </w:pPr>
      <w:r>
        <w:rPr>
          <w:rFonts w:ascii="Times New Roman"/>
          <w:b w:val="false"/>
          <w:i w:val="false"/>
          <w:color w:val="000000"/>
          <w:sz w:val="28"/>
        </w:rPr>
        <w:t>      Үшінші тұлғалардың өміріне, денсаулығына, мүлкіне және (немесе) қоршаған ортаға келтірілген зиянды сақтандыру төлемдерін жүзеге асыру арқылы өтеу міндетті сақтандырудың мақсаты болып табылады.</w:t>
      </w:r>
    </w:p>
    <w:p>
      <w:pPr>
        <w:spacing w:after="0"/>
        <w:ind w:left="0"/>
        <w:jc w:val="both"/>
      </w:pPr>
      <w:r>
        <w:rPr>
          <w:rFonts w:ascii="Times New Roman"/>
          <w:b/>
          <w:i w:val="false"/>
          <w:color w:val="000000"/>
          <w:sz w:val="28"/>
        </w:rPr>
        <w:t>      229-бап. Кәсіпкерлік субъектілерінің азаматтық-құқықтық</w:t>
      </w:r>
      <w:r>
        <w:br/>
      </w:r>
      <w:r>
        <w:rPr>
          <w:rFonts w:ascii="Times New Roman"/>
          <w:b w:val="false"/>
          <w:i w:val="false"/>
          <w:color w:val="000000"/>
          <w:sz w:val="28"/>
        </w:rPr>
        <w:t>
</w:t>
      </w:r>
      <w:r>
        <w:rPr>
          <w:rFonts w:ascii="Times New Roman"/>
          <w:b/>
          <w:i w:val="false"/>
          <w:color w:val="000000"/>
          <w:sz w:val="28"/>
        </w:rPr>
        <w:t>               жауапкершілігін міндетті сақтандыру объектісі</w:t>
      </w:r>
    </w:p>
    <w:p>
      <w:pPr>
        <w:spacing w:after="0"/>
        <w:ind w:left="0"/>
        <w:jc w:val="both"/>
      </w:pPr>
      <w:r>
        <w:rPr>
          <w:rFonts w:ascii="Times New Roman"/>
          <w:b w:val="false"/>
          <w:i w:val="false"/>
          <w:color w:val="000000"/>
          <w:sz w:val="28"/>
        </w:rPr>
        <w:t>      Қазақстан Республикасының азаматтық заңнамасында белгіленген оның мiндетiне байланысты кәсіпкерлік қызметті жүзеге асыру кезінде азаматтардың өмiрiне және (немесе) денсаулығына, үшiншi тұлғалардың мүлкiне және (немесе) қоршаған ортаға келтiрiлген мүліктік зиянды өтеу, кәсіпкерлік субъектісінің мүлiктiк мүддесi кәсіпкерлік субъектілерінің азаматтық-құқықтық жауапкершiлiгiн мiндеттi сақтандыру объектiсi болып табылады.</w:t>
      </w:r>
    </w:p>
    <w:p>
      <w:pPr>
        <w:spacing w:after="0"/>
        <w:ind w:left="0"/>
        <w:jc w:val="both"/>
      </w:pPr>
      <w:r>
        <w:rPr>
          <w:rFonts w:ascii="Times New Roman"/>
          <w:b/>
          <w:i w:val="false"/>
          <w:color w:val="000000"/>
          <w:sz w:val="28"/>
        </w:rPr>
        <w:t>      230-бап. Міндетті сақтандыруды жүзеге асыру</w:t>
      </w:r>
    </w:p>
    <w:p>
      <w:pPr>
        <w:spacing w:after="0"/>
        <w:ind w:left="0"/>
        <w:jc w:val="both"/>
      </w:pPr>
      <w:r>
        <w:rPr>
          <w:rFonts w:ascii="Times New Roman"/>
          <w:b w:val="false"/>
          <w:i w:val="false"/>
          <w:color w:val="000000"/>
          <w:sz w:val="28"/>
        </w:rPr>
        <w:t>      1. Азаматтық-құқықтық жауапкершілікті міндетті сақтандыру шартын кәсіпкерлік субъектілері кәсіпкерлік қызметті жүзеге асыру кезінде азаматтардың өмiрiне және (немесе) денсаулығына, үшiншi тұлғалардың мүлкiне және (немесе) қоршаған ортаға келтiрiлген зиянды өтеу жағдайына жасайды.</w:t>
      </w:r>
      <w:r>
        <w:br/>
      </w:r>
      <w:r>
        <w:rPr>
          <w:rFonts w:ascii="Times New Roman"/>
          <w:b w:val="false"/>
          <w:i w:val="false"/>
          <w:color w:val="000000"/>
          <w:sz w:val="28"/>
        </w:rPr>
        <w:t xml:space="preserve">
      2. Кәсіпкерлік қызметті жүзеге асыруға байланысты үшiншi тұлғалардың өмiрiне және (немесе) денсаулығына, мүлкiне және (немесе) қоршаған ортаға келтiрiлген зиян үшін кәсіпкерлік субъектісінің өзінің азаматтық-құқықтық жауапкершілігін ерікті сақтандыру шартын жасасуы оны Қазақстан Республикасының заңдарында көзделген кәсіпкерлік субъектісінің жауапкершілігін міндетті сақтандырудың тиісті шартын жасасу жөніндегі міндетінен босатпайды. </w:t>
      </w:r>
    </w:p>
    <w:p>
      <w:pPr>
        <w:spacing w:after="0"/>
        <w:ind w:left="0"/>
        <w:jc w:val="both"/>
      </w:pPr>
      <w:r>
        <w:rPr>
          <w:rFonts w:ascii="Times New Roman"/>
          <w:b/>
          <w:i w:val="false"/>
          <w:color w:val="000000"/>
          <w:sz w:val="28"/>
        </w:rPr>
        <w:t>      231-бап. Азаматтық-құқықтық жауапкершілікті міндетті</w:t>
      </w:r>
      <w:r>
        <w:br/>
      </w:r>
      <w:r>
        <w:rPr>
          <w:rFonts w:ascii="Times New Roman"/>
          <w:b w:val="false"/>
          <w:i w:val="false"/>
          <w:color w:val="000000"/>
          <w:sz w:val="28"/>
        </w:rPr>
        <w:t>
</w:t>
      </w:r>
      <w:r>
        <w:rPr>
          <w:rFonts w:ascii="Times New Roman"/>
          <w:b/>
          <w:i w:val="false"/>
          <w:color w:val="000000"/>
          <w:sz w:val="28"/>
        </w:rPr>
        <w:t>               сақтандырудан жалтарғаны үшін жауаптылық</w:t>
      </w:r>
    </w:p>
    <w:p>
      <w:pPr>
        <w:spacing w:after="0"/>
        <w:ind w:left="0"/>
        <w:jc w:val="both"/>
      </w:pPr>
      <w:r>
        <w:rPr>
          <w:rFonts w:ascii="Times New Roman"/>
          <w:b w:val="false"/>
          <w:i w:val="false"/>
          <w:color w:val="000000"/>
          <w:sz w:val="28"/>
        </w:rPr>
        <w:t>      Сақтандырушы ретінде, сондай-ақ сақтандырушы ретінде болуға міндетті сақтандыру ұйымы, оны жүзеге асыруға міндетті адамды сақтандырудан жалтару Қазақстан Республикасының заңдарында көзделген жауаптылыққа әкеп соғады.</w:t>
      </w:r>
    </w:p>
    <w:p>
      <w:pPr>
        <w:spacing w:after="0"/>
        <w:ind w:left="0"/>
        <w:jc w:val="left"/>
      </w:pPr>
      <w:r>
        <w:rPr>
          <w:rFonts w:ascii="Times New Roman"/>
          <w:b/>
          <w:i w:val="false"/>
          <w:color w:val="000000"/>
        </w:rPr>
        <w:t xml:space="preserve"> 16-тарау. МЕМЛЕКЕТТІК БАҚЫЛАУ ЖӘНЕ ҚАДАҒАЛАУ § 1. Мемлекеттік бақылау және қадағалау туралы жалпы ережелер</w:t>
      </w:r>
    </w:p>
    <w:p>
      <w:pPr>
        <w:spacing w:after="0"/>
        <w:ind w:left="0"/>
        <w:jc w:val="both"/>
      </w:pPr>
      <w:r>
        <w:rPr>
          <w:rFonts w:ascii="Times New Roman"/>
          <w:b/>
          <w:i w:val="false"/>
          <w:color w:val="000000"/>
          <w:sz w:val="28"/>
        </w:rPr>
        <w:t>      232-бап. Мемлекеттік бақылау және қадағалау саласындағы қатынастар</w:t>
      </w:r>
    </w:p>
    <w:p>
      <w:pPr>
        <w:spacing w:after="0"/>
        <w:ind w:left="0"/>
        <w:jc w:val="both"/>
      </w:pPr>
      <w:r>
        <w:rPr>
          <w:rFonts w:ascii="Times New Roman"/>
          <w:b w:val="false"/>
          <w:i w:val="false"/>
          <w:color w:val="000000"/>
          <w:sz w:val="28"/>
        </w:rPr>
        <w:t>      1. Мемлекеттік бақылау және қадағалау саласындағы қатынастарды реттеу Қазақстан Республикасындағы мемлекеттiк бақылаудың және қадағалаудың жалпы құқықтық негiздерiн белгілеу мақсатында жүзеге асырылады және бақылау мен қадағалау қызметiн жүзеге асырудың бiрыңғай қағидаттарын белгiлеуге, сондай-ақ мемлекеттiк органдардың, өздерiне қатысты мемлекеттiк бақылау және қадағалау жүзеге асырылатын жеке және заңды тұлғалардың құқықтары мен заңды мүдделерiн қорғауға бағытталған.</w:t>
      </w:r>
      <w:r>
        <w:br/>
      </w:r>
      <w:r>
        <w:rPr>
          <w:rFonts w:ascii="Times New Roman"/>
          <w:b w:val="false"/>
          <w:i w:val="false"/>
          <w:color w:val="000000"/>
          <w:sz w:val="28"/>
        </w:rPr>
        <w:t>
      2. Тексерiлетiн субъектiлерге мемлекеттік бақылау және қадағалау жүргiзудi ұйымдастыру саласындағы қатынастарды мемлекеттік реттеуді осы баптың 3, 4-тармақтарында және осы Кодекстің 243-бабының 4-тармағында көзделген жағдайларды қоспағанда, құқықтық мәртебесiне, меншiк нысанына және қызмет түрлерiне қарамастан, осы Кодекс жүзеге асырады.</w:t>
      </w:r>
      <w:r>
        <w:br/>
      </w:r>
      <w:r>
        <w:rPr>
          <w:rFonts w:ascii="Times New Roman"/>
          <w:b w:val="false"/>
          <w:i w:val="false"/>
          <w:color w:val="000000"/>
          <w:sz w:val="28"/>
        </w:rPr>
        <w:t>
      3. Осы Кодекс:</w:t>
      </w:r>
      <w:r>
        <w:br/>
      </w:r>
      <w:r>
        <w:rPr>
          <w:rFonts w:ascii="Times New Roman"/>
          <w:b w:val="false"/>
          <w:i w:val="false"/>
          <w:color w:val="000000"/>
          <w:sz w:val="28"/>
        </w:rPr>
        <w:t>
      1) бақылау және қадағалау органдары жүзеге асыратын тексерулердi жүргiзу тәртiбiн;</w:t>
      </w:r>
      <w:r>
        <w:br/>
      </w:r>
      <w:r>
        <w:rPr>
          <w:rFonts w:ascii="Times New Roman"/>
          <w:b w:val="false"/>
          <w:i w:val="false"/>
          <w:color w:val="000000"/>
          <w:sz w:val="28"/>
        </w:rPr>
        <w:t>
      2) бақылау және қадағалау органдарының тексерулер жүргiзу кезiндегi өзара iс-қимылының тәртiбiн;</w:t>
      </w:r>
      <w:r>
        <w:br/>
      </w:r>
      <w:r>
        <w:rPr>
          <w:rFonts w:ascii="Times New Roman"/>
          <w:b w:val="false"/>
          <w:i w:val="false"/>
          <w:color w:val="000000"/>
          <w:sz w:val="28"/>
        </w:rPr>
        <w:t>
      3) тексерiлетiн субъектiлердiң бақылау және қадағалау жүргiзу кезiндегi құқықтары мен мiндеттерiн, олардың құқықтары мен заңды мүдделерiн қорғау жөнiндегi шараларды;</w:t>
      </w:r>
      <w:r>
        <w:br/>
      </w:r>
      <w:r>
        <w:rPr>
          <w:rFonts w:ascii="Times New Roman"/>
          <w:b w:val="false"/>
          <w:i w:val="false"/>
          <w:color w:val="000000"/>
          <w:sz w:val="28"/>
        </w:rPr>
        <w:t>
      4) бақылау және қадағалау органдарының және олардың лауазымды адамдарының тексеру жүргiзу кезiндегi құқықтары мен мiндеттерiн белгiлейдi.</w:t>
      </w:r>
      <w:r>
        <w:br/>
      </w:r>
      <w:r>
        <w:rPr>
          <w:rFonts w:ascii="Times New Roman"/>
          <w:b w:val="false"/>
          <w:i w:val="false"/>
          <w:color w:val="000000"/>
          <w:sz w:val="28"/>
        </w:rPr>
        <w:t>
      4. Осы Кодекстің 233, 234-баптарын қоспағанда, осы тараудың күшi:</w:t>
      </w:r>
      <w:r>
        <w:br/>
      </w:r>
      <w:r>
        <w:rPr>
          <w:rFonts w:ascii="Times New Roman"/>
          <w:b w:val="false"/>
          <w:i w:val="false"/>
          <w:color w:val="000000"/>
          <w:sz w:val="28"/>
        </w:rPr>
        <w:t>
      1) жер қойнауын пайдаланушылардың пайдалы қазбаларды барлауды, өндiрудi, бiрлескен барлау мен өндiрудi жүргiзуге не барлауға және (немесе) өндiруге байланысты емес жерасты құрылыстарын салуға және (немесе) пайдалануға не жер қойнауын мемлекеттiк геологиялық зерттеуге арналған келiсiмшарттар талаптарын орындауын бақылауға;</w:t>
      </w:r>
      <w:r>
        <w:br/>
      </w:r>
      <w:r>
        <w:rPr>
          <w:rFonts w:ascii="Times New Roman"/>
          <w:b w:val="false"/>
          <w:i w:val="false"/>
          <w:color w:val="000000"/>
          <w:sz w:val="28"/>
        </w:rPr>
        <w:t>
      2) кеден iсi саласындағы мемлекеттiк бақылауға байланысты қатынастарға қолданылмайды.</w:t>
      </w:r>
      <w:r>
        <w:br/>
      </w:r>
      <w:r>
        <w:rPr>
          <w:rFonts w:ascii="Times New Roman"/>
          <w:b w:val="false"/>
          <w:i w:val="false"/>
          <w:color w:val="000000"/>
          <w:sz w:val="28"/>
        </w:rPr>
        <w:t>
      5. Осы тараудың күшi:</w:t>
      </w:r>
      <w:r>
        <w:br/>
      </w:r>
      <w:r>
        <w:rPr>
          <w:rFonts w:ascii="Times New Roman"/>
          <w:b w:val="false"/>
          <w:i w:val="false"/>
          <w:color w:val="000000"/>
          <w:sz w:val="28"/>
        </w:rPr>
        <w:t>
      1) прокуратура жүзеге асыратын жоғары қадағалау;</w:t>
      </w:r>
      <w:r>
        <w:br/>
      </w:r>
      <w:r>
        <w:rPr>
          <w:rFonts w:ascii="Times New Roman"/>
          <w:b w:val="false"/>
          <w:i w:val="false"/>
          <w:color w:val="000000"/>
          <w:sz w:val="28"/>
        </w:rPr>
        <w:t>
      2) қылмыстық iс бойынша сотқа дейiнгi iс жүргiзу барысындағы бақылау және қадағалау;</w:t>
      </w:r>
      <w:r>
        <w:br/>
      </w:r>
      <w:r>
        <w:rPr>
          <w:rFonts w:ascii="Times New Roman"/>
          <w:b w:val="false"/>
          <w:i w:val="false"/>
          <w:color w:val="000000"/>
          <w:sz w:val="28"/>
        </w:rPr>
        <w:t>
      3) сот төрелігі;</w:t>
      </w:r>
      <w:r>
        <w:br/>
      </w:r>
      <w:r>
        <w:rPr>
          <w:rFonts w:ascii="Times New Roman"/>
          <w:b w:val="false"/>
          <w:i w:val="false"/>
          <w:color w:val="000000"/>
          <w:sz w:val="28"/>
        </w:rPr>
        <w:t>
      4) жедел-iздестiру қызметi;</w:t>
      </w:r>
      <w:r>
        <w:br/>
      </w:r>
      <w:r>
        <w:rPr>
          <w:rFonts w:ascii="Times New Roman"/>
          <w:b w:val="false"/>
          <w:i w:val="false"/>
          <w:color w:val="000000"/>
          <w:sz w:val="28"/>
        </w:rPr>
        <w:t>
      5) Қазақстан Республикасының мемлекеттiк құпиялар туралы заңнамасының сақталуын бақылау салаларындағы қатынастарға қолданылмайды.</w:t>
      </w:r>
      <w:r>
        <w:br/>
      </w:r>
      <w:r>
        <w:rPr>
          <w:rFonts w:ascii="Times New Roman"/>
          <w:b w:val="false"/>
          <w:i w:val="false"/>
          <w:color w:val="000000"/>
          <w:sz w:val="28"/>
        </w:rPr>
        <w:t xml:space="preserve">
      6. Инвестициялық преференцияларды көздейтін инвестицияларды жүзеге асыруға арналған келісімшарттардың талаптарының сақталуын бақылауға байланысты қатынастарға осы Кодекстің 233, 234 және 261-баптарын қоспағанда, осы тараудың күші қолданылмайды. </w:t>
      </w:r>
      <w:r>
        <w:br/>
      </w:r>
      <w:r>
        <w:rPr>
          <w:rFonts w:ascii="Times New Roman"/>
          <w:b w:val="false"/>
          <w:i w:val="false"/>
          <w:color w:val="000000"/>
          <w:sz w:val="28"/>
        </w:rPr>
        <w:t>
      7. Осы баптың 4, 5, 6-тармақтарында тізбеленген, ішкі бақылау бөлігіндегі қатынастарға «Әкімшілік рәсімдер туралы» Қазақстан Республикасы Заңының 7-бабының күші қолданылады.</w:t>
      </w:r>
      <w:r>
        <w:br/>
      </w:r>
      <w:r>
        <w:rPr>
          <w:rFonts w:ascii="Times New Roman"/>
          <w:b w:val="false"/>
          <w:i w:val="false"/>
          <w:color w:val="000000"/>
          <w:sz w:val="28"/>
        </w:rPr>
        <w:t>
      8. Осы баптың 4 және 5-тармақтарында көрсетiлген, сондай-ақ Қазақстан Республикасының қаржы заңнамасы талаптарының сақталуына, қаржы нарығы мен қаржы ұйымдарын бақылауға және қадағалауға байланысты бақылау және қадағалау жүргiзу кезiнде туындайтын қатынастар көрсетiлген салалардағы қатынастарды реттейтiн Қазақстан Республикасының заңдарында белгiленедi.</w:t>
      </w:r>
      <w:r>
        <w:br/>
      </w:r>
      <w:r>
        <w:rPr>
          <w:rFonts w:ascii="Times New Roman"/>
          <w:b w:val="false"/>
          <w:i w:val="false"/>
          <w:color w:val="000000"/>
          <w:sz w:val="28"/>
        </w:rPr>
        <w:t>
      9. Жеке кәсіпкерлік субъектілеріне қатысты мемлекеттік бақылау және қадағалау осы Кодекстің 241, 242-баптарында көзделген жеке кәсіпкерлік субъектілерінің қызметі саласында ғана жүзеге асырылады.</w:t>
      </w:r>
      <w:r>
        <w:br/>
      </w:r>
      <w:r>
        <w:rPr>
          <w:rFonts w:ascii="Times New Roman"/>
          <w:b w:val="false"/>
          <w:i w:val="false"/>
          <w:color w:val="000000"/>
          <w:sz w:val="28"/>
        </w:rPr>
        <w:t>
      10. Реттеуші мемлекеттік органдар жаңа салаларды осы Кодекстің 241, 242-баптарына енгізу үшін осы Кодекстің 119-бабына сәйкес реттеушілік ықпалын талдау рәсімін алдын ала жүргізуге тиіс.</w:t>
      </w:r>
      <w:r>
        <w:br/>
      </w:r>
      <w:r>
        <w:rPr>
          <w:rFonts w:ascii="Times New Roman"/>
          <w:b w:val="false"/>
          <w:i w:val="false"/>
          <w:color w:val="000000"/>
          <w:sz w:val="28"/>
        </w:rPr>
        <w:t>
      11. Осы баптың 10-тармағының күші Қазақстан Республикасының Ұлттық Банкіне қолданылмайды.</w:t>
      </w:r>
      <w:r>
        <w:br/>
      </w:r>
      <w:r>
        <w:rPr>
          <w:rFonts w:ascii="Times New Roman"/>
          <w:b w:val="false"/>
          <w:i w:val="false"/>
          <w:color w:val="000000"/>
          <w:sz w:val="28"/>
        </w:rPr>
        <w:t>
      12. Қазақстан Республикасының заңдарында тікелей көзделген жағдайларда, осы тараудың ережелері осы заңдар реттейтін қатынастарға қолданылады.</w:t>
      </w:r>
    </w:p>
    <w:p>
      <w:pPr>
        <w:spacing w:after="0"/>
        <w:ind w:left="0"/>
        <w:jc w:val="both"/>
      </w:pPr>
      <w:r>
        <w:rPr>
          <w:rFonts w:ascii="Times New Roman"/>
          <w:b/>
          <w:i w:val="false"/>
          <w:color w:val="000000"/>
          <w:sz w:val="28"/>
        </w:rPr>
        <w:t>      233-бап. Мемлекеттік бақылаудың және қадағалаудың</w:t>
      </w:r>
      <w:r>
        <w:br/>
      </w:r>
      <w:r>
        <w:rPr>
          <w:rFonts w:ascii="Times New Roman"/>
          <w:b w:val="false"/>
          <w:i w:val="false"/>
          <w:color w:val="000000"/>
          <w:sz w:val="28"/>
        </w:rPr>
        <w:t>
</w:t>
      </w:r>
      <w:r>
        <w:rPr>
          <w:rFonts w:ascii="Times New Roman"/>
          <w:b/>
          <w:i w:val="false"/>
          <w:color w:val="000000"/>
          <w:sz w:val="28"/>
        </w:rPr>
        <w:t>               міндеттері</w:t>
      </w:r>
    </w:p>
    <w:p>
      <w:pPr>
        <w:spacing w:after="0"/>
        <w:ind w:left="0"/>
        <w:jc w:val="both"/>
      </w:pPr>
      <w:r>
        <w:rPr>
          <w:rFonts w:ascii="Times New Roman"/>
          <w:b w:val="false"/>
          <w:i w:val="false"/>
          <w:color w:val="000000"/>
          <w:sz w:val="28"/>
        </w:rPr>
        <w:t>      1. Экономикалық қауiпсiздiктi, алдау практикасының алдын алуды, табиғи және энергетикалық ресурстарды үнемдеудi, ұлттық өнiмдердiң бәсекеге қабiлеттiлiгiн арттыруды әрi жеке және заңды тұлғалардың конституциялық құқықтарын, бостандықтары мен заңды мүдделерiн қорғауды қоса алғанда, тексерiлетiн субъект өндiретiн және сататын өнiмдердiң, технологиялық процестердiң адамдардың өмiрi мен денсаулығына қауiпсiздiгiн, олардың мүлкiн қорғауды, қоршаған орта үшін қауiпсiздiгiн, Қазақстан Республикасының ұлттық қауiпсiздiгiн қамтамасыз ету мемлекеттік бақылаудың және қадағалаудың мiндетi болып табылады.</w:t>
      </w:r>
      <w:r>
        <w:br/>
      </w:r>
      <w:r>
        <w:rPr>
          <w:rFonts w:ascii="Times New Roman"/>
          <w:b w:val="false"/>
          <w:i w:val="false"/>
          <w:color w:val="000000"/>
          <w:sz w:val="28"/>
        </w:rPr>
        <w:t>
      2. Мемлекеттiк органдарға осы Кодекстің 244-бабының 2, 3-тармақтарында, 245-бабының 1-тармағында, 246-бабының 1-тармағында көзделген нормативтiк құқықтық актiлердi қоспағанда, жеке кәсiпкерлiк субъектiлерiне тексерулер жүргiзу тәртiбi мәселелерi бойынша заңға тәуелдi нормативтiк құқықтық актiлерді қабылдауға тыйым салынады.</w:t>
      </w:r>
      <w:r>
        <w:br/>
      </w:r>
      <w:r>
        <w:rPr>
          <w:rFonts w:ascii="Times New Roman"/>
          <w:b w:val="false"/>
          <w:i w:val="false"/>
          <w:color w:val="000000"/>
          <w:sz w:val="28"/>
        </w:rPr>
        <w:t>
      3. Жеке кәсiпкерлiктi мемлекеттiк бақылау және қадағалау Қазақстан Республикасының заңнамасына сәйкес осы Кодекстің 241, 242-баптарында көрсетiлген қызмет салаларында жүзеге асырылады.</w:t>
      </w:r>
    </w:p>
    <w:p>
      <w:pPr>
        <w:spacing w:after="0"/>
        <w:ind w:left="0"/>
        <w:jc w:val="both"/>
      </w:pPr>
      <w:r>
        <w:rPr>
          <w:rFonts w:ascii="Times New Roman"/>
          <w:b/>
          <w:i w:val="false"/>
          <w:color w:val="000000"/>
          <w:sz w:val="28"/>
        </w:rPr>
        <w:t>      234-бап. Мемлекеттiк бақылауды және қадағалауды жүзеге</w:t>
      </w:r>
      <w:r>
        <w:br/>
      </w:r>
      <w:r>
        <w:rPr>
          <w:rFonts w:ascii="Times New Roman"/>
          <w:b w:val="false"/>
          <w:i w:val="false"/>
          <w:color w:val="000000"/>
          <w:sz w:val="28"/>
        </w:rPr>
        <w:t>
</w:t>
      </w:r>
      <w:r>
        <w:rPr>
          <w:rFonts w:ascii="Times New Roman"/>
          <w:b/>
          <w:i w:val="false"/>
          <w:color w:val="000000"/>
          <w:sz w:val="28"/>
        </w:rPr>
        <w:t>               асыру кезіндегі кепілдіктер</w:t>
      </w:r>
    </w:p>
    <w:p>
      <w:pPr>
        <w:spacing w:after="0"/>
        <w:ind w:left="0"/>
        <w:jc w:val="both"/>
      </w:pPr>
      <w:r>
        <w:rPr>
          <w:rFonts w:ascii="Times New Roman"/>
          <w:b w:val="false"/>
          <w:i w:val="false"/>
          <w:color w:val="000000"/>
          <w:sz w:val="28"/>
        </w:rPr>
        <w:t>      1. Кәсiпкерлiк субъектiлерiнің қызметіне мемлекеттiк бақылауды, осындай құқық осы Кодекспен және Қазақстан Республикасының заңдарымен берілген мемлекеттiк органдар жүзеге асырады.</w:t>
      </w:r>
      <w:r>
        <w:br/>
      </w:r>
      <w:r>
        <w:rPr>
          <w:rFonts w:ascii="Times New Roman"/>
          <w:b w:val="false"/>
          <w:i w:val="false"/>
          <w:color w:val="000000"/>
          <w:sz w:val="28"/>
        </w:rPr>
        <w:t>
      2. Кәсiпкерлiкке мемлекеттiк бақылауды және қадағалауды тәуелсіздік, объективтілік, әділдік, бақылау және қадағалау нысандарының дәйектілігі негізінде жүзеге асырылады.</w:t>
      </w:r>
      <w:r>
        <w:br/>
      </w:r>
      <w:r>
        <w:rPr>
          <w:rFonts w:ascii="Times New Roman"/>
          <w:b w:val="false"/>
          <w:i w:val="false"/>
          <w:color w:val="000000"/>
          <w:sz w:val="28"/>
        </w:rPr>
        <w:t>
      3. Мемлекет мемлекеттiк бақылау және қадағалау жүйесінің есептілігіне және ашықтығына кепілдік береді.</w:t>
      </w:r>
      <w:r>
        <w:br/>
      </w:r>
      <w:r>
        <w:rPr>
          <w:rFonts w:ascii="Times New Roman"/>
          <w:b w:val="false"/>
          <w:i w:val="false"/>
          <w:color w:val="000000"/>
          <w:sz w:val="28"/>
        </w:rPr>
        <w:t>
      4. Мемлекеттiк бақылауды және қадағалауды жүргізу тексерілетін субъектiлердің адалдығын көтермелеу, заң бұзушыларға бақылауды және қадағалауды шоғырландыру негізінде жүзеге асырылады.</w:t>
      </w:r>
    </w:p>
    <w:p>
      <w:pPr>
        <w:spacing w:after="0"/>
        <w:ind w:left="0"/>
        <w:jc w:val="both"/>
      </w:pPr>
      <w:r>
        <w:rPr>
          <w:rFonts w:ascii="Times New Roman"/>
          <w:b/>
          <w:i w:val="false"/>
          <w:color w:val="000000"/>
          <w:sz w:val="28"/>
        </w:rPr>
        <w:t>      235-бап. Тексерілетін субъектілер мен объектілер.</w:t>
      </w:r>
      <w:r>
        <w:br/>
      </w:r>
      <w:r>
        <w:rPr>
          <w:rFonts w:ascii="Times New Roman"/>
          <w:b w:val="false"/>
          <w:i w:val="false"/>
          <w:color w:val="000000"/>
          <w:sz w:val="28"/>
        </w:rPr>
        <w:t>
</w:t>
      </w:r>
      <w:r>
        <w:rPr>
          <w:rFonts w:ascii="Times New Roman"/>
          <w:b/>
          <w:i w:val="false"/>
          <w:color w:val="000000"/>
          <w:sz w:val="28"/>
        </w:rPr>
        <w:t>               Тексерiлетiн субъектiлердің (объектілердiң)</w:t>
      </w:r>
      <w:r>
        <w:br/>
      </w:r>
      <w:r>
        <w:rPr>
          <w:rFonts w:ascii="Times New Roman"/>
          <w:b w:val="false"/>
          <w:i w:val="false"/>
          <w:color w:val="000000"/>
          <w:sz w:val="28"/>
        </w:rPr>
        <w:t>
</w:t>
      </w:r>
      <w:r>
        <w:rPr>
          <w:rFonts w:ascii="Times New Roman"/>
          <w:b/>
          <w:i w:val="false"/>
          <w:color w:val="000000"/>
          <w:sz w:val="28"/>
        </w:rPr>
        <w:t>               қызметiне қойылатын талаптар</w:t>
      </w:r>
    </w:p>
    <w:p>
      <w:pPr>
        <w:spacing w:after="0"/>
        <w:ind w:left="0"/>
        <w:jc w:val="both"/>
      </w:pPr>
      <w:r>
        <w:rPr>
          <w:rFonts w:ascii="Times New Roman"/>
          <w:b w:val="false"/>
          <w:i w:val="false"/>
          <w:color w:val="000000"/>
          <w:sz w:val="28"/>
        </w:rPr>
        <w:t>      1. Қызметіне мемлекеттік бақылау және қадағалау жүзеге асырылатын жеке тұлғалар, заңды тұлғалар, оның ішінде мемлекеттік органдар, заңды тұлғалардың филиалдары мен өкілдіктері тексерілетін субъектілер болып табылады.</w:t>
      </w:r>
      <w:r>
        <w:br/>
      </w:r>
      <w:r>
        <w:rPr>
          <w:rFonts w:ascii="Times New Roman"/>
          <w:b w:val="false"/>
          <w:i w:val="false"/>
          <w:color w:val="000000"/>
          <w:sz w:val="28"/>
        </w:rPr>
        <w:t>
      Тексерілетін объектілер – тексерiлетiн субъектiде бақылауға және қадағалауға жататын меншік құқығында немесе өзге де заңды негізде болатын мүлік.</w:t>
      </w:r>
      <w:r>
        <w:br/>
      </w:r>
      <w:r>
        <w:rPr>
          <w:rFonts w:ascii="Times New Roman"/>
          <w:b w:val="false"/>
          <w:i w:val="false"/>
          <w:color w:val="000000"/>
          <w:sz w:val="28"/>
        </w:rPr>
        <w:t>
      2. Тексерiлетiн субъектiлердiң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заңдарымен, Қазақстан Республикасы Президентінің жарлықтарымен және Қазақстан Республикасы Үкіметінің қаулыларымен ғана белгiленедi.</w:t>
      </w:r>
    </w:p>
    <w:p>
      <w:pPr>
        <w:spacing w:after="0"/>
        <w:ind w:left="0"/>
        <w:jc w:val="both"/>
      </w:pPr>
      <w:r>
        <w:rPr>
          <w:rFonts w:ascii="Times New Roman"/>
          <w:b/>
          <w:i w:val="false"/>
          <w:color w:val="000000"/>
          <w:sz w:val="28"/>
        </w:rPr>
        <w:t>      236-бап. Құқық қорғау органдарының мемлекеттік бақылауды</w:t>
      </w:r>
      <w:r>
        <w:br/>
      </w:r>
      <w:r>
        <w:rPr>
          <w:rFonts w:ascii="Times New Roman"/>
          <w:b w:val="false"/>
          <w:i w:val="false"/>
          <w:color w:val="000000"/>
          <w:sz w:val="28"/>
        </w:rPr>
        <w:t>
</w:t>
      </w:r>
      <w:r>
        <w:rPr>
          <w:rFonts w:ascii="Times New Roman"/>
          <w:b/>
          <w:i w:val="false"/>
          <w:color w:val="000000"/>
          <w:sz w:val="28"/>
        </w:rPr>
        <w:t>               және қадағалауды жүзеге асыруы кезiндегi жеке</w:t>
      </w:r>
      <w:r>
        <w:br/>
      </w:r>
      <w:r>
        <w:rPr>
          <w:rFonts w:ascii="Times New Roman"/>
          <w:b w:val="false"/>
          <w:i w:val="false"/>
          <w:color w:val="000000"/>
          <w:sz w:val="28"/>
        </w:rPr>
        <w:t>
</w:t>
      </w:r>
      <w:r>
        <w:rPr>
          <w:rFonts w:ascii="Times New Roman"/>
          <w:b/>
          <w:i w:val="false"/>
          <w:color w:val="000000"/>
          <w:sz w:val="28"/>
        </w:rPr>
        <w:t>               кәсiпкерлiк субъектiлерiнiң кепiлдiктерi</w:t>
      </w:r>
    </w:p>
    <w:p>
      <w:pPr>
        <w:spacing w:after="0"/>
        <w:ind w:left="0"/>
        <w:jc w:val="both"/>
      </w:pPr>
      <w:r>
        <w:rPr>
          <w:rFonts w:ascii="Times New Roman"/>
          <w:b w:val="false"/>
          <w:i w:val="false"/>
          <w:color w:val="000000"/>
          <w:sz w:val="28"/>
        </w:rPr>
        <w:t>      Құқық қорғау органдары жеке кәсiпкерлiк субъектiлерiне қатысты бақылау және (немесе) қадағалау iс-шараларын жедел-iздестiру қызметi, қылмыстық қудалау, әкiмшiлiк iс жүргiзу және (немесе) құқық қорғау органдары жүзеге асыратын реттеу функцияларын iске асыру шеңберiнде ғана, сондай-ақ Қазақстан Республикасының заңдарында көзделген өзге де жағдайларда жүргiзедi.</w:t>
      </w:r>
    </w:p>
    <w:p>
      <w:pPr>
        <w:spacing w:after="0"/>
        <w:ind w:left="0"/>
        <w:jc w:val="both"/>
      </w:pPr>
      <w:r>
        <w:rPr>
          <w:rFonts w:ascii="Times New Roman"/>
          <w:b/>
          <w:i w:val="false"/>
          <w:color w:val="000000"/>
          <w:sz w:val="28"/>
        </w:rPr>
        <w:t>      237-бап. Мемлекеттік бақылау</w:t>
      </w:r>
    </w:p>
    <w:p>
      <w:pPr>
        <w:spacing w:after="0"/>
        <w:ind w:left="0"/>
        <w:jc w:val="both"/>
      </w:pPr>
      <w:r>
        <w:rPr>
          <w:rFonts w:ascii="Times New Roman"/>
          <w:b w:val="false"/>
          <w:i w:val="false"/>
          <w:color w:val="000000"/>
          <w:sz w:val="28"/>
        </w:rPr>
        <w:t>      1. Мемлекеттiк бақылау (бұдан әрi – бақылау) – бақылау және қадағалау органының тексерiлетiн субъектiлердi Қазақстан Республикасының заңнамасында белгiленген талаптарға тексерiлетiн субъектiлер қызметiнiң сәйкестiгi нысанасына тексеру және қадағалау жөнiндегi қызметi, оны жүзеге асыру барысында және нәтижелерi бойынша жедел ден қоймастан құқық шектеу сипатындағы шаралар қолданылуы мүмкiн.</w:t>
      </w:r>
      <w:r>
        <w:br/>
      </w:r>
      <w:r>
        <w:rPr>
          <w:rFonts w:ascii="Times New Roman"/>
          <w:b w:val="false"/>
          <w:i w:val="false"/>
          <w:color w:val="000000"/>
          <w:sz w:val="28"/>
        </w:rPr>
        <w:t>
      2. Бақылау iшкi және сыртқы бақылау болып бөлiнедi.</w:t>
      </w:r>
      <w:r>
        <w:br/>
      </w:r>
      <w:r>
        <w:rPr>
          <w:rFonts w:ascii="Times New Roman"/>
          <w:b w:val="false"/>
          <w:i w:val="false"/>
          <w:color w:val="000000"/>
          <w:sz w:val="28"/>
        </w:rPr>
        <w:t>
      3. Iшкi бақылауды жүргiзу тәртiбi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r>
        <w:br/>
      </w:r>
      <w:r>
        <w:rPr>
          <w:rFonts w:ascii="Times New Roman"/>
          <w:b w:val="false"/>
          <w:i w:val="false"/>
          <w:color w:val="000000"/>
          <w:sz w:val="28"/>
        </w:rPr>
        <w:t>
      4. Сыртқы бақылау – тексерiлетiн субъектiлер қызметiнiң осы Кодекстің 235-бабының 2-тармағында көрсетiлген талаптарға сәйкестiгiне тексеру және қадағалау жөнінде бақылау және қадағалау органы жүзеге асыратын бақылау.</w:t>
      </w:r>
      <w:r>
        <w:br/>
      </w:r>
      <w:r>
        <w:rPr>
          <w:rFonts w:ascii="Times New Roman"/>
          <w:b w:val="false"/>
          <w:i w:val="false"/>
          <w:color w:val="000000"/>
          <w:sz w:val="28"/>
        </w:rPr>
        <w:t>
      Сыртқы бақылауды жүргiзу тәртiбi осы Кодекстің 16-тарауының 240-бабында және § 2-да айқындалады.</w:t>
      </w:r>
      <w:r>
        <w:br/>
      </w:r>
      <w:r>
        <w:rPr>
          <w:rFonts w:ascii="Times New Roman"/>
          <w:b w:val="false"/>
          <w:i w:val="false"/>
          <w:color w:val="000000"/>
          <w:sz w:val="28"/>
        </w:rPr>
        <w:t>
      Сыртқы бақылау нәтижелерi бойынша Қазақстан Республикасының заңнамасын бұзушылықтар анықталған жағдайда, мемлекеттiк органдар өз құзыретi шегiнде әкiмшiлiк, тәртiптiк iс жүргiзудi қозғайды не өз құзыретi шегiнде тиiстi талап арызға бастамашылық жасайды және (немесе) Қазақстан Республикасының заңдарында көзделген өзге де шараларды қолданады.</w:t>
      </w:r>
    </w:p>
    <w:p>
      <w:pPr>
        <w:spacing w:after="0"/>
        <w:ind w:left="0"/>
        <w:jc w:val="both"/>
      </w:pPr>
      <w:r>
        <w:rPr>
          <w:rFonts w:ascii="Times New Roman"/>
          <w:b/>
          <w:i w:val="false"/>
          <w:color w:val="000000"/>
          <w:sz w:val="28"/>
        </w:rPr>
        <w:t>      238-бап. Мемлекеттік қадағалау</w:t>
      </w:r>
    </w:p>
    <w:p>
      <w:pPr>
        <w:spacing w:after="0"/>
        <w:ind w:left="0"/>
        <w:jc w:val="both"/>
      </w:pPr>
      <w:r>
        <w:rPr>
          <w:rFonts w:ascii="Times New Roman"/>
          <w:b w:val="false"/>
          <w:i w:val="false"/>
          <w:color w:val="000000"/>
          <w:sz w:val="28"/>
        </w:rPr>
        <w:t>      1. Мемлекеттiк қадағалау (бұдан әрi – қадағалау) – бақылау және қадағалау органының тексерiлетiн субъектiлердiң Қазақстан Республикасы заңнамасының талаптарын сақтауын тексеру және қадағалау жөнiндегi қызметi, оны жүзеге асыру барысында және нәтижелерi бойынша жедел ден қою шаралары қолданылуы мүмкiн.</w:t>
      </w:r>
      <w:r>
        <w:br/>
      </w:r>
      <w:r>
        <w:rPr>
          <w:rFonts w:ascii="Times New Roman"/>
          <w:b w:val="false"/>
          <w:i w:val="false"/>
          <w:color w:val="000000"/>
          <w:sz w:val="28"/>
        </w:rPr>
        <w:t>
      2. Қадағалау уәкiлеттi мемлекеттiк органның әкiмшiлiк iс жүргiзудi қозғамастан, жедел ден қоюдың құқық шектеу шараларын қолдануды қамтиды.</w:t>
      </w:r>
      <w:r>
        <w:br/>
      </w:r>
      <w:r>
        <w:rPr>
          <w:rFonts w:ascii="Times New Roman"/>
          <w:b w:val="false"/>
          <w:i w:val="false"/>
          <w:color w:val="000000"/>
          <w:sz w:val="28"/>
        </w:rPr>
        <w:t>
      3. Қадағалау:</w:t>
      </w:r>
      <w:r>
        <w:br/>
      </w:r>
      <w:r>
        <w:rPr>
          <w:rFonts w:ascii="Times New Roman"/>
          <w:b w:val="false"/>
          <w:i w:val="false"/>
          <w:color w:val="000000"/>
          <w:sz w:val="28"/>
        </w:rPr>
        <w:t>
      1) Қазақстан Республикасының Конституциясына, «Прокуратура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заңнамасына сәйкес мемлекет атынан прокуратура жүзеге асыратын жоғары қадағалау;</w:t>
      </w:r>
      <w:r>
        <w:br/>
      </w:r>
      <w:r>
        <w:rPr>
          <w:rFonts w:ascii="Times New Roman"/>
          <w:b w:val="false"/>
          <w:i w:val="false"/>
          <w:color w:val="000000"/>
          <w:sz w:val="28"/>
        </w:rPr>
        <w:t>
      2) осы Кодексте және Қазақстан Республикасының өзге де заңдарында белгiленген тәртiппен және шарттарда уәкiлеттi мемлекеттiк органдар жүзеге асыратын қадағалау болып бөлiнедi.</w:t>
      </w:r>
    </w:p>
    <w:p>
      <w:pPr>
        <w:spacing w:after="0"/>
        <w:ind w:left="0"/>
        <w:jc w:val="both"/>
      </w:pPr>
      <w:r>
        <w:rPr>
          <w:rFonts w:ascii="Times New Roman"/>
          <w:b/>
          <w:i w:val="false"/>
          <w:color w:val="000000"/>
          <w:sz w:val="28"/>
        </w:rPr>
        <w:t>      239-бап. Жедел ден қою шаралары</w:t>
      </w:r>
    </w:p>
    <w:p>
      <w:pPr>
        <w:spacing w:after="0"/>
        <w:ind w:left="0"/>
        <w:jc w:val="both"/>
      </w:pPr>
      <w:r>
        <w:rPr>
          <w:rFonts w:ascii="Times New Roman"/>
          <w:b w:val="false"/>
          <w:i w:val="false"/>
          <w:color w:val="000000"/>
          <w:sz w:val="28"/>
        </w:rPr>
        <w:t>      1. Жедел ден қою шаралары – Қазақстан Республикасының заңдарында көзделген, тексерiлетiн субъектiлерге қоғамдық қауiптi салдарлардың туындауын болғызбау мақсатында тексерудi жүзеге асыру барысында және олардың нәтижелерi бойынша қолданылатын ықпал ету тәсiлдерi.</w:t>
      </w:r>
      <w:r>
        <w:br/>
      </w:r>
      <w:r>
        <w:rPr>
          <w:rFonts w:ascii="Times New Roman"/>
          <w:b w:val="false"/>
          <w:i w:val="false"/>
          <w:color w:val="000000"/>
          <w:sz w:val="28"/>
        </w:rPr>
        <w:t>
      2. Жедел ден қоюдың құқық шектеу шаралары Қазақстан Республикасының заңдарында көзделедi және мемлекеттiк органдар, егер тексерiлетiн субъектiнiң қызметi, тауары (жұмысы, көрсетiлетiн қызметi) жеке және заңды тұлғалардың конституциялық құқықтарына, бостандықтарына және заңды мүдделерiне, адамдардың өмiрi мен денсаулығына, қоршаған ортаға, Қазақстан Республикасының ұлттық қауiпсiздiгiне тiкелей қатер төндiрген жағдайда қолданылады.</w:t>
      </w:r>
    </w:p>
    <w:p>
      <w:pPr>
        <w:spacing w:after="0"/>
        <w:ind w:left="0"/>
        <w:jc w:val="both"/>
      </w:pPr>
      <w:r>
        <w:rPr>
          <w:rFonts w:ascii="Times New Roman"/>
          <w:b/>
          <w:i w:val="false"/>
          <w:color w:val="000000"/>
          <w:sz w:val="28"/>
        </w:rPr>
        <w:t>      240-бап. Бақылаудың және қадағалаудың нысандары</w:t>
      </w:r>
    </w:p>
    <w:p>
      <w:pPr>
        <w:spacing w:after="0"/>
        <w:ind w:left="0"/>
        <w:jc w:val="both"/>
      </w:pPr>
      <w:r>
        <w:rPr>
          <w:rFonts w:ascii="Times New Roman"/>
          <w:b w:val="false"/>
          <w:i w:val="false"/>
          <w:color w:val="000000"/>
          <w:sz w:val="28"/>
        </w:rPr>
        <w:t>      1. Тексерiлетiн субъектiлердiң қызметiн бақылау және қадағалау:</w:t>
      </w:r>
      <w:r>
        <w:br/>
      </w:r>
      <w:r>
        <w:rPr>
          <w:rFonts w:ascii="Times New Roman"/>
          <w:b w:val="false"/>
          <w:i w:val="false"/>
          <w:color w:val="000000"/>
          <w:sz w:val="28"/>
        </w:rPr>
        <w:t>
      1) ұйымдастыру және жүргiзу тәртiбi осы Кодексте, ал осы Кодексте көзделген жағдайларда Қазақстан Республикасының өзге де заңдарында айқындалатын тексерулер;</w:t>
      </w:r>
      <w:r>
        <w:br/>
      </w:r>
      <w:r>
        <w:rPr>
          <w:rFonts w:ascii="Times New Roman"/>
          <w:b w:val="false"/>
          <w:i w:val="false"/>
          <w:color w:val="000000"/>
          <w:sz w:val="28"/>
        </w:rPr>
        <w:t>
      2) егер Қазақстан Республикасының «Салық және бюджетке төленетін басқа да міндетті төлемдер туралы» (Салық кодексі) </w:t>
      </w:r>
      <w:r>
        <w:rPr>
          <w:rFonts w:ascii="Times New Roman"/>
          <w:b w:val="false"/>
          <w:i w:val="false"/>
          <w:color w:val="000000"/>
          <w:sz w:val="28"/>
        </w:rPr>
        <w:t>Қазақстан Республикасының кодексінде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осы бапта және Қазақстан Республикасының өзге де заңдарында айқындалатын ұйымдастыру және жүргiзу тәртiбi алдын алу-профилактикалық сипатта болатын бақылаудың және қадағалаудың өзге де нысанында жүзеге асырылады.</w:t>
      </w:r>
      <w:r>
        <w:br/>
      </w:r>
      <w:r>
        <w:rPr>
          <w:rFonts w:ascii="Times New Roman"/>
          <w:b w:val="false"/>
          <w:i w:val="false"/>
          <w:color w:val="000000"/>
          <w:sz w:val="28"/>
        </w:rPr>
        <w:t>
      2. Бақылаудың және қадағалаудың өзге де нысандарын жүргiзу кезінде:</w:t>
      </w:r>
      <w:r>
        <w:br/>
      </w:r>
      <w:r>
        <w:rPr>
          <w:rFonts w:ascii="Times New Roman"/>
          <w:b w:val="false"/>
          <w:i w:val="false"/>
          <w:color w:val="000000"/>
          <w:sz w:val="28"/>
        </w:rPr>
        <w:t>
      1) осы баптың 3-тармағында көзделген жадайларды қоспағанда, бақылау және қадағалау органдарына бақылау және қадағалау субъектілеріне (объектілеріне) баруға тыйым салынады;</w:t>
      </w:r>
      <w:r>
        <w:br/>
      </w:r>
      <w:r>
        <w:rPr>
          <w:rFonts w:ascii="Times New Roman"/>
          <w:b w:val="false"/>
          <w:i w:val="false"/>
          <w:color w:val="000000"/>
          <w:sz w:val="28"/>
        </w:rPr>
        <w:t>
      2) құқықтық статистика және арнайы есепке алу жөніндегі уәкілетті органда тіркеуден өту және тексерілетін субъекітіге алдын ала хабарлау талап етілмейді;</w:t>
      </w:r>
      <w:r>
        <w:br/>
      </w:r>
      <w:r>
        <w:rPr>
          <w:rFonts w:ascii="Times New Roman"/>
          <w:b w:val="false"/>
          <w:i w:val="false"/>
          <w:color w:val="000000"/>
          <w:sz w:val="28"/>
        </w:rPr>
        <w:t>
      3) бақылаудың және қадағалаудың өзге де нысандарының қорытындылары бойынша олардың түріне қарай бұзушылық анықталған жағдайда, әкімшілік құқық бұзушылық туралы іс қозғамастан, бірақ тексерілетін субъектіге оны жою тәртібін міндетті түрде түсіндіре отырып, қорытынды құжаттар (анықтама, нұсқама, қорытынды және басқалары) жасалады;</w:t>
      </w:r>
      <w:r>
        <w:br/>
      </w:r>
      <w:r>
        <w:rPr>
          <w:rFonts w:ascii="Times New Roman"/>
          <w:b w:val="false"/>
          <w:i w:val="false"/>
          <w:color w:val="000000"/>
          <w:sz w:val="28"/>
        </w:rPr>
        <w:t>
      Осы тармақтың бірінші бөлігінің күші Қазақстан Республикасының салық заңнамасына сәйкес жүзеге асырылатын мемлекеттік бақылаудың өзге де нысандарына қолданылмайды.</w:t>
      </w:r>
      <w:r>
        <w:br/>
      </w:r>
      <w:r>
        <w:rPr>
          <w:rFonts w:ascii="Times New Roman"/>
          <w:b w:val="false"/>
          <w:i w:val="false"/>
          <w:color w:val="000000"/>
          <w:sz w:val="28"/>
        </w:rPr>
        <w:t>
      Осы тармақтың 3) тармақшасының күші бақылаудың және қадағалаудың өзге де нысандарының қорытындылары бойынша әкімшілік құқық бұзушылық туралы іс қозғаудың мүмкін еместігі бөлігінде Қазақстан Республикасының Ұлттық Банкіне қолданылмайды.</w:t>
      </w:r>
      <w:r>
        <w:br/>
      </w:r>
      <w:r>
        <w:rPr>
          <w:rFonts w:ascii="Times New Roman"/>
          <w:b w:val="false"/>
          <w:i w:val="false"/>
          <w:color w:val="000000"/>
          <w:sz w:val="28"/>
        </w:rPr>
        <w:t>
      3. Субъектіге (объектіге) барып бақылаудың және қадағалаудың өзге де нысандары:</w:t>
      </w:r>
      <w:r>
        <w:br/>
      </w:r>
      <w:r>
        <w:rPr>
          <w:rFonts w:ascii="Times New Roman"/>
          <w:b w:val="false"/>
          <w:i w:val="false"/>
          <w:color w:val="000000"/>
          <w:sz w:val="28"/>
        </w:rPr>
        <w:t>
      1) Қазақстан Республикасының салық заңнамасында белгiленген;</w:t>
      </w:r>
      <w:r>
        <w:br/>
      </w:r>
      <w:r>
        <w:rPr>
          <w:rFonts w:ascii="Times New Roman"/>
          <w:b w:val="false"/>
          <w:i w:val="false"/>
          <w:color w:val="000000"/>
          <w:sz w:val="28"/>
        </w:rPr>
        <w:t>
      2) Қазақстан Республикасының еңбек заңнамасында белгiленген;</w:t>
      </w:r>
      <w:r>
        <w:br/>
      </w:r>
      <w:r>
        <w:rPr>
          <w:rFonts w:ascii="Times New Roman"/>
          <w:b w:val="false"/>
          <w:i w:val="false"/>
          <w:color w:val="000000"/>
          <w:sz w:val="28"/>
        </w:rPr>
        <w:t>
      3) егер бару «Рұқсаттар және хабраламалар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өтiнiм берушiнiң бiлiктiлiк немесе рұқсат беру талаптарына сәйкес рұқсат және (немесе) рұқсатқа қосымша берiлгенге дейiн тексерумен байланысты болса;</w:t>
      </w:r>
      <w:r>
        <w:br/>
      </w:r>
      <w:r>
        <w:rPr>
          <w:rFonts w:ascii="Times New Roman"/>
          <w:b w:val="false"/>
          <w:i w:val="false"/>
          <w:color w:val="000000"/>
          <w:sz w:val="28"/>
        </w:rPr>
        <w:t>
      4) құрылыс-монтаждау жұмыстарының ғимараттар мен құрылыстардың тiреу және қоршау конструкцияларын тұрғызу мен өзгертуге қойылатын талаптарға сәйкестiгіне инспекция жүргiзген;</w:t>
      </w:r>
      <w:r>
        <w:br/>
      </w:r>
      <w:r>
        <w:rPr>
          <w:rFonts w:ascii="Times New Roman"/>
          <w:b w:val="false"/>
          <w:i w:val="false"/>
          <w:color w:val="000000"/>
          <w:sz w:val="28"/>
        </w:rPr>
        <w:t>
      5) әлеуметтiк маңызы бар азық-түлiк тауарларына рұқсат етiлген шектi бөлшек сауда бағалары мөлшерiнiң сақталуын бақылауды жүзеге асырған;</w:t>
      </w:r>
      <w:r>
        <w:br/>
      </w:r>
      <w:r>
        <w:rPr>
          <w:rFonts w:ascii="Times New Roman"/>
          <w:b w:val="false"/>
          <w:i w:val="false"/>
          <w:color w:val="000000"/>
          <w:sz w:val="28"/>
        </w:rPr>
        <w:t>
      6) iшкi iстер органдарының Қазақстан Республикасында қару мен оның патрондары айналымы қағидаларын сақтау мәселелерi бойынша бақылауды жүзеге асырған;</w:t>
      </w:r>
      <w:r>
        <w:br/>
      </w:r>
      <w:r>
        <w:rPr>
          <w:rFonts w:ascii="Times New Roman"/>
          <w:b w:val="false"/>
          <w:i w:val="false"/>
          <w:color w:val="000000"/>
          <w:sz w:val="28"/>
        </w:rPr>
        <w:t>
      7) арнаулы әлеуметтiк қызметтер көрсету стандарттарының сақталуын бақылауды жүзеге асырған;</w:t>
      </w:r>
      <w:r>
        <w:br/>
      </w:r>
      <w:r>
        <w:rPr>
          <w:rFonts w:ascii="Times New Roman"/>
          <w:b w:val="false"/>
          <w:i w:val="false"/>
          <w:color w:val="000000"/>
          <w:sz w:val="28"/>
        </w:rPr>
        <w:t>
      8) тексерілетін субъектінің өз қызметінің Қазақстан Республикасы заңнамасының талаптарына сәйкестігі туралы рұқсат құжаттарын алумен байланысты емес қорытындыны (ақпаратты) алуы үшін бастамашылық өтініш берген;</w:t>
      </w:r>
      <w:r>
        <w:br/>
      </w:r>
      <w:r>
        <w:rPr>
          <w:rFonts w:ascii="Times New Roman"/>
          <w:b w:val="false"/>
          <w:i w:val="false"/>
          <w:color w:val="000000"/>
          <w:sz w:val="28"/>
        </w:rPr>
        <w:t>
      9) егер бару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жүргізілетін өнімдердің қауіпсіздігіне мониторингті жүзеге асыру үшін өнімдерді іріктеумен байланысты болған;</w:t>
      </w:r>
      <w:r>
        <w:br/>
      </w:r>
      <w:r>
        <w:rPr>
          <w:rFonts w:ascii="Times New Roman"/>
          <w:b w:val="false"/>
          <w:i w:val="false"/>
          <w:color w:val="000000"/>
          <w:sz w:val="28"/>
        </w:rPr>
        <w:t>
      10) аумаққа карантиндік объектілердің және аса қауіпті организмдердің таралу ошақтарын анықтауға тексеріс жүргізген;</w:t>
      </w:r>
      <w:r>
        <w:br/>
      </w:r>
      <w:r>
        <w:rPr>
          <w:rFonts w:ascii="Times New Roman"/>
          <w:b w:val="false"/>
          <w:i w:val="false"/>
          <w:color w:val="000000"/>
          <w:sz w:val="28"/>
        </w:rPr>
        <w:t>
      11) егер бару Қазақстан Республикасының астық туралы заңнамасының талаптарына сәйкес олардың сапасын анықтау үшін астықты қабылдау, тиеу және сандық-сапалық есебі кезінде сынамаларды, сондай-ақ астық қабылдау кәсіпорындарында сақталатын астықтың мемлекеттiк ресурстарын іріктеумен байланысты болған жағдайларда жүргiзіледi.</w:t>
      </w:r>
      <w:r>
        <w:br/>
      </w:r>
      <w:r>
        <w:rPr>
          <w:rFonts w:ascii="Times New Roman"/>
          <w:b w:val="false"/>
          <w:i w:val="false"/>
          <w:color w:val="000000"/>
          <w:sz w:val="28"/>
        </w:rPr>
        <w:t>
      4. Қазақстан Республикасының салық заңнамасына сәйкес мемлекеттік бақылаудың өзге де нысандарын жүзеге асыру жағдайларын қоспағанда, барумен бақылаудың және қадағалаудың өзге де нысандарын жүргізу кезінде бақылау және қадағалау органдары құқықтық статистика және арнайы есепке алу жөніндегі органдарды тексерілетін субъектінің (объектінің) орналасқан жері бойынша оларды жүргізгенге дейін хабардар етеді.</w:t>
      </w:r>
      <w:r>
        <w:br/>
      </w:r>
      <w:r>
        <w:rPr>
          <w:rFonts w:ascii="Times New Roman"/>
          <w:b w:val="false"/>
          <w:i w:val="false"/>
          <w:color w:val="000000"/>
          <w:sz w:val="28"/>
        </w:rPr>
        <w:t>
      5. Бақылаудың және қадағалаудың өзге де нысандарын талдау нәтижелері іріктемелі тексеру жүргізу үшін бақылау және қадағалау субъектілерін (объектілерін) іріктеуге негіз болып табылады.</w:t>
      </w:r>
    </w:p>
    <w:p>
      <w:pPr>
        <w:spacing w:after="0"/>
        <w:ind w:left="0"/>
        <w:jc w:val="both"/>
      </w:pPr>
      <w:r>
        <w:rPr>
          <w:rFonts w:ascii="Times New Roman"/>
          <w:b/>
          <w:i w:val="false"/>
          <w:color w:val="000000"/>
          <w:sz w:val="28"/>
        </w:rPr>
        <w:t>      241-бап. Бақылау жүзеге асырылатын жеке кәсіпкерлік</w:t>
      </w:r>
      <w:r>
        <w:br/>
      </w:r>
      <w:r>
        <w:rPr>
          <w:rFonts w:ascii="Times New Roman"/>
          <w:b w:val="false"/>
          <w:i w:val="false"/>
          <w:color w:val="000000"/>
          <w:sz w:val="28"/>
        </w:rPr>
        <w:t>
</w:t>
      </w:r>
      <w:r>
        <w:rPr>
          <w:rFonts w:ascii="Times New Roman"/>
          <w:b/>
          <w:i w:val="false"/>
          <w:color w:val="000000"/>
          <w:sz w:val="28"/>
        </w:rPr>
        <w:t>               субъектілері қызметінің салалары</w:t>
      </w:r>
    </w:p>
    <w:p>
      <w:pPr>
        <w:spacing w:after="0"/>
        <w:ind w:left="0"/>
        <w:jc w:val="both"/>
      </w:pPr>
      <w:r>
        <w:rPr>
          <w:rFonts w:ascii="Times New Roman"/>
          <w:b w:val="false"/>
          <w:i w:val="false"/>
          <w:color w:val="000000"/>
          <w:sz w:val="28"/>
        </w:rPr>
        <w:t>      Бақылау:</w:t>
      </w:r>
      <w:r>
        <w:br/>
      </w:r>
      <w:r>
        <w:rPr>
          <w:rFonts w:ascii="Times New Roman"/>
          <w:b w:val="false"/>
          <w:i w:val="false"/>
          <w:color w:val="000000"/>
          <w:sz w:val="28"/>
        </w:rPr>
        <w:t>
      1) электр энергетикасы саласында;</w:t>
      </w:r>
      <w:r>
        <w:br/>
      </w:r>
      <w:r>
        <w:rPr>
          <w:rFonts w:ascii="Times New Roman"/>
          <w:b w:val="false"/>
          <w:i w:val="false"/>
          <w:color w:val="000000"/>
          <w:sz w:val="28"/>
        </w:rPr>
        <w:t>
      2) энергия үнемдеу және энергия тиiмдiлiгiн арттыру саласында;</w:t>
      </w:r>
      <w:r>
        <w:br/>
      </w:r>
      <w:r>
        <w:rPr>
          <w:rFonts w:ascii="Times New Roman"/>
          <w:b w:val="false"/>
          <w:i w:val="false"/>
          <w:color w:val="000000"/>
          <w:sz w:val="28"/>
        </w:rPr>
        <w:t>
      3) жер қойнауын пайдалану саласындағы келiсiмшарттар талаптарының сақталуын;</w:t>
      </w:r>
      <w:r>
        <w:br/>
      </w:r>
      <w:r>
        <w:rPr>
          <w:rFonts w:ascii="Times New Roman"/>
          <w:b w:val="false"/>
          <w:i w:val="false"/>
          <w:color w:val="000000"/>
          <w:sz w:val="28"/>
        </w:rPr>
        <w:t>
      4) жер қойнауын зерттеу және пайдалану саласында;</w:t>
      </w:r>
      <w:r>
        <w:br/>
      </w:r>
      <w:r>
        <w:rPr>
          <w:rFonts w:ascii="Times New Roman"/>
          <w:b w:val="false"/>
          <w:i w:val="false"/>
          <w:color w:val="000000"/>
          <w:sz w:val="28"/>
        </w:rPr>
        <w:t>
      5) газ және газбен жабдықтау саласында;</w:t>
      </w:r>
      <w:r>
        <w:br/>
      </w:r>
      <w:r>
        <w:rPr>
          <w:rFonts w:ascii="Times New Roman"/>
          <w:b w:val="false"/>
          <w:i w:val="false"/>
          <w:color w:val="000000"/>
          <w:sz w:val="28"/>
        </w:rPr>
        <w:t>
      6) халықтың радиациялық қауiпсiздiгi саласында;</w:t>
      </w:r>
      <w:r>
        <w:br/>
      </w:r>
      <w:r>
        <w:rPr>
          <w:rFonts w:ascii="Times New Roman"/>
          <w:b w:val="false"/>
          <w:i w:val="false"/>
          <w:color w:val="000000"/>
          <w:sz w:val="28"/>
        </w:rPr>
        <w:t>
      7) мұнай операцияларын жүргiзу саласында;</w:t>
      </w:r>
      <w:r>
        <w:br/>
      </w:r>
      <w:r>
        <w:rPr>
          <w:rFonts w:ascii="Times New Roman"/>
          <w:b w:val="false"/>
          <w:i w:val="false"/>
          <w:color w:val="000000"/>
          <w:sz w:val="28"/>
        </w:rPr>
        <w:t>
      8) мұнай өнiмдерiнiң жекелеген түрлерiнiң өндiрiлуiне және айналымын;</w:t>
      </w:r>
      <w:r>
        <w:br/>
      </w:r>
      <w:r>
        <w:rPr>
          <w:rFonts w:ascii="Times New Roman"/>
          <w:b w:val="false"/>
          <w:i w:val="false"/>
          <w:color w:val="000000"/>
          <w:sz w:val="28"/>
        </w:rPr>
        <w:t>
      9) атом энергиясы саласында;</w:t>
      </w:r>
      <w:r>
        <w:br/>
      </w:r>
      <w:r>
        <w:rPr>
          <w:rFonts w:ascii="Times New Roman"/>
          <w:b w:val="false"/>
          <w:i w:val="false"/>
          <w:color w:val="000000"/>
          <w:sz w:val="28"/>
        </w:rPr>
        <w:t>
      10) автомобиль көлiгi саласында;</w:t>
      </w:r>
      <w:r>
        <w:br/>
      </w:r>
      <w:r>
        <w:rPr>
          <w:rFonts w:ascii="Times New Roman"/>
          <w:b w:val="false"/>
          <w:i w:val="false"/>
          <w:color w:val="000000"/>
          <w:sz w:val="28"/>
        </w:rPr>
        <w:t>
      11) темiр жол көлiгi саласында;</w:t>
      </w:r>
      <w:r>
        <w:br/>
      </w:r>
      <w:r>
        <w:rPr>
          <w:rFonts w:ascii="Times New Roman"/>
          <w:b w:val="false"/>
          <w:i w:val="false"/>
          <w:color w:val="000000"/>
          <w:sz w:val="28"/>
        </w:rPr>
        <w:t>
      12) Мемлекеттiк шекара арқылы өткiзу пункттерiнде көлiк құралдарының иелерi мен тасымалдаушының жолаушылар алдындағы азаматтық-құқықтық жауапкершiлiгiн мiндеттi сақтандыру саласында;</w:t>
      </w:r>
      <w:r>
        <w:br/>
      </w:r>
      <w:r>
        <w:rPr>
          <w:rFonts w:ascii="Times New Roman"/>
          <w:b w:val="false"/>
          <w:i w:val="false"/>
          <w:color w:val="000000"/>
          <w:sz w:val="28"/>
        </w:rPr>
        <w:t>
      13) көлiк саласында;</w:t>
      </w:r>
      <w:r>
        <w:br/>
      </w:r>
      <w:r>
        <w:rPr>
          <w:rFonts w:ascii="Times New Roman"/>
          <w:b w:val="false"/>
          <w:i w:val="false"/>
          <w:color w:val="000000"/>
          <w:sz w:val="28"/>
        </w:rPr>
        <w:t>
      14) сауда мақсатында теңiзде жүзу саласында;</w:t>
      </w:r>
      <w:r>
        <w:br/>
      </w:r>
      <w:r>
        <w:rPr>
          <w:rFonts w:ascii="Times New Roman"/>
          <w:b w:val="false"/>
          <w:i w:val="false"/>
          <w:color w:val="000000"/>
          <w:sz w:val="28"/>
        </w:rPr>
        <w:t>
      15) iшкi су көлiгi саласында;</w:t>
      </w:r>
      <w:r>
        <w:br/>
      </w:r>
      <w:r>
        <w:rPr>
          <w:rFonts w:ascii="Times New Roman"/>
          <w:b w:val="false"/>
          <w:i w:val="false"/>
          <w:color w:val="000000"/>
          <w:sz w:val="28"/>
        </w:rPr>
        <w:t>
      16) өнiмдi тиеп жiберу алдындағы кезеңге және (немесе) оның түпкiлiктi пайдаланылуына экспорттық бақылау саласында;</w:t>
      </w:r>
      <w:r>
        <w:br/>
      </w:r>
      <w:r>
        <w:rPr>
          <w:rFonts w:ascii="Times New Roman"/>
          <w:b w:val="false"/>
          <w:i w:val="false"/>
          <w:color w:val="000000"/>
          <w:sz w:val="28"/>
        </w:rPr>
        <w:t>
      17) техникалық реттеу саласында;</w:t>
      </w:r>
      <w:r>
        <w:br/>
      </w:r>
      <w:r>
        <w:rPr>
          <w:rFonts w:ascii="Times New Roman"/>
          <w:b w:val="false"/>
          <w:i w:val="false"/>
          <w:color w:val="000000"/>
          <w:sz w:val="28"/>
        </w:rPr>
        <w:t>
      18) Қазақстан Республикасының сәйкестiктi бағалау саласындағы аккредиттеу туралы заңнамасының сақталуын;</w:t>
      </w:r>
      <w:r>
        <w:br/>
      </w:r>
      <w:r>
        <w:rPr>
          <w:rFonts w:ascii="Times New Roman"/>
          <w:b w:val="false"/>
          <w:i w:val="false"/>
          <w:color w:val="000000"/>
          <w:sz w:val="28"/>
        </w:rPr>
        <w:t>
      19) метрология саласында;</w:t>
      </w:r>
      <w:r>
        <w:br/>
      </w:r>
      <w:r>
        <w:rPr>
          <w:rFonts w:ascii="Times New Roman"/>
          <w:b w:val="false"/>
          <w:i w:val="false"/>
          <w:color w:val="000000"/>
          <w:sz w:val="28"/>
        </w:rPr>
        <w:t>
      20) тұрғын үй қатынастары саласында;</w:t>
      </w:r>
      <w:r>
        <w:br/>
      </w:r>
      <w:r>
        <w:rPr>
          <w:rFonts w:ascii="Times New Roman"/>
          <w:b w:val="false"/>
          <w:i w:val="false"/>
          <w:color w:val="000000"/>
          <w:sz w:val="28"/>
        </w:rPr>
        <w:t>
      21) асыл тұқымды мал шаруашылығы және ара шаруашылығы саласында;</w:t>
      </w:r>
      <w:r>
        <w:br/>
      </w:r>
      <w:r>
        <w:rPr>
          <w:rFonts w:ascii="Times New Roman"/>
          <w:b w:val="false"/>
          <w:i w:val="false"/>
          <w:color w:val="000000"/>
          <w:sz w:val="28"/>
        </w:rPr>
        <w:t>
      22) жануарлар дүниесiн қорғау, молайту және пайдалану саласында;</w:t>
      </w:r>
      <w:r>
        <w:br/>
      </w:r>
      <w:r>
        <w:rPr>
          <w:rFonts w:ascii="Times New Roman"/>
          <w:b w:val="false"/>
          <w:i w:val="false"/>
          <w:color w:val="000000"/>
          <w:sz w:val="28"/>
        </w:rPr>
        <w:t>
      23) тұқым шаруашылығы саласында;</w:t>
      </w:r>
      <w:r>
        <w:br/>
      </w:r>
      <w:r>
        <w:rPr>
          <w:rFonts w:ascii="Times New Roman"/>
          <w:b w:val="false"/>
          <w:i w:val="false"/>
          <w:color w:val="000000"/>
          <w:sz w:val="28"/>
        </w:rPr>
        <w:t>
      24) астық нарығын реттеу саласында;</w:t>
      </w:r>
      <w:r>
        <w:br/>
      </w:r>
      <w:r>
        <w:rPr>
          <w:rFonts w:ascii="Times New Roman"/>
          <w:b w:val="false"/>
          <w:i w:val="false"/>
          <w:color w:val="000000"/>
          <w:sz w:val="28"/>
        </w:rPr>
        <w:t>
      25) орман қорын күзету, қорғау, пайдалану, ормандарды молықтыру мен орман өсiру саласында;</w:t>
      </w:r>
      <w:r>
        <w:br/>
      </w:r>
      <w:r>
        <w:rPr>
          <w:rFonts w:ascii="Times New Roman"/>
          <w:b w:val="false"/>
          <w:i w:val="false"/>
          <w:color w:val="000000"/>
          <w:sz w:val="28"/>
        </w:rPr>
        <w:t>
      26) Қазақстан Республикасының су қорын пайдалану және қорғау саласында;</w:t>
      </w:r>
      <w:r>
        <w:br/>
      </w:r>
      <w:r>
        <w:rPr>
          <w:rFonts w:ascii="Times New Roman"/>
          <w:b w:val="false"/>
          <w:i w:val="false"/>
          <w:color w:val="000000"/>
          <w:sz w:val="28"/>
        </w:rPr>
        <w:t>
      27) өсiмдiк шаруашылығындағы мiндеттi сақтандыру саласында;</w:t>
      </w:r>
      <w:r>
        <w:br/>
      </w:r>
      <w:r>
        <w:rPr>
          <w:rFonts w:ascii="Times New Roman"/>
          <w:b w:val="false"/>
          <w:i w:val="false"/>
          <w:color w:val="000000"/>
          <w:sz w:val="28"/>
        </w:rPr>
        <w:t>
      28) ерекше қорғалатын табиғи аумақтар саласында;</w:t>
      </w:r>
      <w:r>
        <w:br/>
      </w:r>
      <w:r>
        <w:rPr>
          <w:rFonts w:ascii="Times New Roman"/>
          <w:b w:val="false"/>
          <w:i w:val="false"/>
          <w:color w:val="000000"/>
          <w:sz w:val="28"/>
        </w:rPr>
        <w:t>
      29) мақтаның қауiпсiздiгi және сапасы саласында;</w:t>
      </w:r>
      <w:r>
        <w:br/>
      </w:r>
      <w:r>
        <w:rPr>
          <w:rFonts w:ascii="Times New Roman"/>
          <w:b w:val="false"/>
          <w:i w:val="false"/>
          <w:color w:val="000000"/>
          <w:sz w:val="28"/>
        </w:rPr>
        <w:t>
      30) жердi пайдалану мен қорғауды;</w:t>
      </w:r>
      <w:r>
        <w:br/>
      </w:r>
      <w:r>
        <w:rPr>
          <w:rFonts w:ascii="Times New Roman"/>
          <w:b w:val="false"/>
          <w:i w:val="false"/>
          <w:color w:val="000000"/>
          <w:sz w:val="28"/>
        </w:rPr>
        <w:t>
      31) геодезиялық және картографиялық қызметті;</w:t>
      </w:r>
      <w:r>
        <w:br/>
      </w:r>
      <w:r>
        <w:rPr>
          <w:rFonts w:ascii="Times New Roman"/>
          <w:b w:val="false"/>
          <w:i w:val="false"/>
          <w:color w:val="000000"/>
          <w:sz w:val="28"/>
        </w:rPr>
        <w:t>
      32) қоршаған ортаны қорғау, табиғи ресурстарды молықтыру және пайдалану саласында;</w:t>
      </w:r>
      <w:r>
        <w:br/>
      </w:r>
      <w:r>
        <w:rPr>
          <w:rFonts w:ascii="Times New Roman"/>
          <w:b w:val="false"/>
          <w:i w:val="false"/>
          <w:color w:val="000000"/>
          <w:sz w:val="28"/>
        </w:rPr>
        <w:t>
      33) қалдықтармен жұмыс істеуді;</w:t>
      </w:r>
      <w:r>
        <w:br/>
      </w:r>
      <w:r>
        <w:rPr>
          <w:rFonts w:ascii="Times New Roman"/>
          <w:b w:val="false"/>
          <w:i w:val="false"/>
          <w:color w:val="000000"/>
          <w:sz w:val="28"/>
        </w:rPr>
        <w:t>
      34) мiндеттi экологиялық сақтандыруды;</w:t>
      </w:r>
      <w:r>
        <w:br/>
      </w:r>
      <w:r>
        <w:rPr>
          <w:rFonts w:ascii="Times New Roman"/>
          <w:b w:val="false"/>
          <w:i w:val="false"/>
          <w:color w:val="000000"/>
          <w:sz w:val="28"/>
        </w:rPr>
        <w:t>
      35) азаматтық қорғаныс саласында;</w:t>
      </w:r>
      <w:r>
        <w:br/>
      </w:r>
      <w:r>
        <w:rPr>
          <w:rFonts w:ascii="Times New Roman"/>
          <w:b w:val="false"/>
          <w:i w:val="false"/>
          <w:color w:val="000000"/>
          <w:sz w:val="28"/>
        </w:rPr>
        <w:t>
      36) өрт қауiпсiздiгi саласында;</w:t>
      </w:r>
      <w:r>
        <w:br/>
      </w:r>
      <w:r>
        <w:rPr>
          <w:rFonts w:ascii="Times New Roman"/>
          <w:b w:val="false"/>
          <w:i w:val="false"/>
          <w:color w:val="000000"/>
          <w:sz w:val="28"/>
        </w:rPr>
        <w:t xml:space="preserve">
      37) қызметi үшiншi тұлғаларға нұқсан келтiру қаупiмен байланысты объектiлер иелерiнiң азаматтық-құқықтық жауапкершiлiгiн мiндеттi сақтандыру саласында; </w:t>
      </w:r>
      <w:r>
        <w:br/>
      </w:r>
      <w:r>
        <w:rPr>
          <w:rFonts w:ascii="Times New Roman"/>
          <w:b w:val="false"/>
          <w:i w:val="false"/>
          <w:color w:val="000000"/>
          <w:sz w:val="28"/>
        </w:rPr>
        <w:t>
      38) дәрiлiк заттар, медициналық мақсаттағы бұйымдар мен медициналық техника айналымы саласында;</w:t>
      </w:r>
      <w:r>
        <w:br/>
      </w:r>
      <w:r>
        <w:rPr>
          <w:rFonts w:ascii="Times New Roman"/>
          <w:b w:val="false"/>
          <w:i w:val="false"/>
          <w:color w:val="000000"/>
          <w:sz w:val="28"/>
        </w:rPr>
        <w:t>
      39) көрсетiлетiн медициналық және арнаулы әлеуметтiк қызметтердiң сапасын;</w:t>
      </w:r>
      <w:r>
        <w:br/>
      </w:r>
      <w:r>
        <w:rPr>
          <w:rFonts w:ascii="Times New Roman"/>
          <w:b w:val="false"/>
          <w:i w:val="false"/>
          <w:color w:val="000000"/>
          <w:sz w:val="28"/>
        </w:rPr>
        <w:t>
      40) халыққа жұқпалы ауруларға қарсы алдын ала егудiң ұйымдастырылуына және өткiзiлуiн;</w:t>
      </w:r>
      <w:r>
        <w:br/>
      </w:r>
      <w:r>
        <w:rPr>
          <w:rFonts w:ascii="Times New Roman"/>
          <w:b w:val="false"/>
          <w:i w:val="false"/>
          <w:color w:val="000000"/>
          <w:sz w:val="28"/>
        </w:rPr>
        <w:t>
      41) жұқпалы аурулардың алдын алу жөнiндегi iс-шаралардың ұйымдастырылуын және өткiзiлуiн;</w:t>
      </w:r>
      <w:r>
        <w:br/>
      </w:r>
      <w:r>
        <w:rPr>
          <w:rFonts w:ascii="Times New Roman"/>
          <w:b w:val="false"/>
          <w:i w:val="false"/>
          <w:color w:val="000000"/>
          <w:sz w:val="28"/>
        </w:rPr>
        <w:t>
      42) бiлiм беру жүйесiн;</w:t>
      </w:r>
      <w:r>
        <w:br/>
      </w:r>
      <w:r>
        <w:rPr>
          <w:rFonts w:ascii="Times New Roman"/>
          <w:b w:val="false"/>
          <w:i w:val="false"/>
          <w:color w:val="000000"/>
          <w:sz w:val="28"/>
        </w:rPr>
        <w:t>
      43) Қазақстан Республикасының Ұлттық мұрағат қоры және мұрағаттар туралы заңнамасының сақталуын;</w:t>
      </w:r>
      <w:r>
        <w:br/>
      </w:r>
      <w:r>
        <w:rPr>
          <w:rFonts w:ascii="Times New Roman"/>
          <w:b w:val="false"/>
          <w:i w:val="false"/>
          <w:color w:val="000000"/>
          <w:sz w:val="28"/>
        </w:rPr>
        <w:t>
      44) Қазақстан Республикасының еңбек туралы және еңбек қауiпсiздiгi мен еңбектi қорғау туралы заңнамасының сақталуын;</w:t>
      </w:r>
      <w:r>
        <w:br/>
      </w:r>
      <w:r>
        <w:rPr>
          <w:rFonts w:ascii="Times New Roman"/>
          <w:b w:val="false"/>
          <w:i w:val="false"/>
          <w:color w:val="000000"/>
          <w:sz w:val="28"/>
        </w:rPr>
        <w:t>
      45) қызметкердi еңбек (қызмет) мiндеттерiн атқарған кезде оны жазатайым оқиғалардан мiндеттi сақтандыру саласында;</w:t>
      </w:r>
      <w:r>
        <w:br/>
      </w:r>
      <w:r>
        <w:rPr>
          <w:rFonts w:ascii="Times New Roman"/>
          <w:b w:val="false"/>
          <w:i w:val="false"/>
          <w:color w:val="000000"/>
          <w:sz w:val="28"/>
        </w:rPr>
        <w:t>
      46) халықты жұмыспен қамту саласында;</w:t>
      </w:r>
      <w:r>
        <w:br/>
      </w:r>
      <w:r>
        <w:rPr>
          <w:rFonts w:ascii="Times New Roman"/>
          <w:b w:val="false"/>
          <w:i w:val="false"/>
          <w:color w:val="000000"/>
          <w:sz w:val="28"/>
        </w:rPr>
        <w:t>
      47) мүгедектердi әлеуметтiк қорғау саласында;</w:t>
      </w:r>
      <w:r>
        <w:br/>
      </w:r>
      <w:r>
        <w:rPr>
          <w:rFonts w:ascii="Times New Roman"/>
          <w:b w:val="false"/>
          <w:i w:val="false"/>
          <w:color w:val="000000"/>
          <w:sz w:val="28"/>
        </w:rPr>
        <w:t>
      48) арнаулы әлеуметтiк қызметтер ұсыну саласында;</w:t>
      </w:r>
      <w:r>
        <w:br/>
      </w:r>
      <w:r>
        <w:rPr>
          <w:rFonts w:ascii="Times New Roman"/>
          <w:b w:val="false"/>
          <w:i w:val="false"/>
          <w:color w:val="000000"/>
          <w:sz w:val="28"/>
        </w:rPr>
        <w:t>
      49) Қазақстан Республикасының бұқаралық ақпарат құралдары туралы заңнамасының сақталуын;</w:t>
      </w:r>
      <w:r>
        <w:br/>
      </w:r>
      <w:r>
        <w:rPr>
          <w:rFonts w:ascii="Times New Roman"/>
          <w:b w:val="false"/>
          <w:i w:val="false"/>
          <w:color w:val="000000"/>
          <w:sz w:val="28"/>
        </w:rPr>
        <w:t>
      50) телерадио хабарларын тарату саласында;</w:t>
      </w:r>
      <w:r>
        <w:br/>
      </w:r>
      <w:r>
        <w:rPr>
          <w:rFonts w:ascii="Times New Roman"/>
          <w:b w:val="false"/>
          <w:i w:val="false"/>
          <w:color w:val="000000"/>
          <w:sz w:val="28"/>
        </w:rPr>
        <w:t>
      51) байланыс саласында;</w:t>
      </w:r>
      <w:r>
        <w:br/>
      </w:r>
      <w:r>
        <w:rPr>
          <w:rFonts w:ascii="Times New Roman"/>
          <w:b w:val="false"/>
          <w:i w:val="false"/>
          <w:color w:val="000000"/>
          <w:sz w:val="28"/>
        </w:rPr>
        <w:t>
      52) ақпараттандыру саласында;</w:t>
      </w:r>
      <w:r>
        <w:br/>
      </w:r>
      <w:r>
        <w:rPr>
          <w:rFonts w:ascii="Times New Roman"/>
          <w:b w:val="false"/>
          <w:i w:val="false"/>
          <w:color w:val="000000"/>
          <w:sz w:val="28"/>
        </w:rPr>
        <w:t>
      53) Қазақстан Республикасының электрондық құжат және электрондық цифрлық қолтаңба туралы заңнамасының сақталуын;</w:t>
      </w:r>
      <w:r>
        <w:br/>
      </w:r>
      <w:r>
        <w:rPr>
          <w:rFonts w:ascii="Times New Roman"/>
          <w:b w:val="false"/>
          <w:i w:val="false"/>
          <w:color w:val="000000"/>
          <w:sz w:val="28"/>
        </w:rPr>
        <w:t>
      54) салық және бюджетке төленетiн басқа да мiндеттi төлемдердiң түсуiн,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w:t>
      </w:r>
      <w:r>
        <w:br/>
      </w:r>
      <w:r>
        <w:rPr>
          <w:rFonts w:ascii="Times New Roman"/>
          <w:b w:val="false"/>
          <w:i w:val="false"/>
          <w:color w:val="000000"/>
          <w:sz w:val="28"/>
        </w:rPr>
        <w:t>
      55) Қазақстан Республикасының заңдарында белгiленген құзыретi шегiнде салықтық емес түсiмдердiң түсуiн;</w:t>
      </w:r>
      <w:r>
        <w:br/>
      </w:r>
      <w:r>
        <w:rPr>
          <w:rFonts w:ascii="Times New Roman"/>
          <w:b w:val="false"/>
          <w:i w:val="false"/>
          <w:color w:val="000000"/>
          <w:sz w:val="28"/>
        </w:rPr>
        <w:t>
      56) трансферттiк бағаларды қолдану кезiнде;</w:t>
      </w:r>
      <w:r>
        <w:br/>
      </w:r>
      <w:r>
        <w:rPr>
          <w:rFonts w:ascii="Times New Roman"/>
          <w:b w:val="false"/>
          <w:i w:val="false"/>
          <w:color w:val="000000"/>
          <w:sz w:val="28"/>
        </w:rPr>
        <w:t>
      57) Қазақстан Республикасының заңсыз жолмен алынған кiрiстердi заңдастыруға (жылыстатуға) және терроризмдi қаржыландыруға қарсы iс-қимыл туралы заңнамасының сақталуын;</w:t>
      </w:r>
      <w:r>
        <w:br/>
      </w:r>
      <w:r>
        <w:rPr>
          <w:rFonts w:ascii="Times New Roman"/>
          <w:b w:val="false"/>
          <w:i w:val="false"/>
          <w:color w:val="000000"/>
          <w:sz w:val="28"/>
        </w:rPr>
        <w:t>
      58) валюталық операцияларды және валюталық құндылықтарды пайдалануға байланысты қызметтi жүзеге асыруды;</w:t>
      </w:r>
      <w:r>
        <w:br/>
      </w:r>
      <w:r>
        <w:rPr>
          <w:rFonts w:ascii="Times New Roman"/>
          <w:b w:val="false"/>
          <w:i w:val="false"/>
          <w:color w:val="000000"/>
          <w:sz w:val="28"/>
        </w:rPr>
        <w:t>
      59) құзыретi шегiнде қаржылық ұйымдардың қызметiн;</w:t>
      </w:r>
      <w:r>
        <w:br/>
      </w:r>
      <w:r>
        <w:rPr>
          <w:rFonts w:ascii="Times New Roman"/>
          <w:b w:val="false"/>
          <w:i w:val="false"/>
          <w:color w:val="000000"/>
          <w:sz w:val="28"/>
        </w:rPr>
        <w:t>
      60) микроқаржы ұйымдарының қызметiн;</w:t>
      </w:r>
      <w:r>
        <w:br/>
      </w:r>
      <w:r>
        <w:rPr>
          <w:rFonts w:ascii="Times New Roman"/>
          <w:b w:val="false"/>
          <w:i w:val="false"/>
          <w:color w:val="000000"/>
          <w:sz w:val="28"/>
        </w:rPr>
        <w:t>
      61) Қазақстан Республикасының төлемдер және ақша аударымдары, вексель айналымдары мәселелерi бойынша заңнамасының және Қазақстан Республикасының валюта заңнамасының сақталуын;</w:t>
      </w:r>
      <w:r>
        <w:br/>
      </w:r>
      <w:r>
        <w:rPr>
          <w:rFonts w:ascii="Times New Roman"/>
          <w:b w:val="false"/>
          <w:i w:val="false"/>
          <w:color w:val="000000"/>
          <w:sz w:val="28"/>
        </w:rPr>
        <w:t>
      62) экономикалық шоғырлануды;</w:t>
      </w:r>
      <w:r>
        <w:br/>
      </w:r>
      <w:r>
        <w:rPr>
          <w:rFonts w:ascii="Times New Roman"/>
          <w:b w:val="false"/>
          <w:i w:val="false"/>
          <w:color w:val="000000"/>
          <w:sz w:val="28"/>
        </w:rPr>
        <w:t>
      63) Қазақстан Республикасының бәсекелестікті қорғау саласындағы заңнамасының сақталуын;</w:t>
      </w:r>
      <w:r>
        <w:br/>
      </w:r>
      <w:r>
        <w:rPr>
          <w:rFonts w:ascii="Times New Roman"/>
          <w:b w:val="false"/>
          <w:i w:val="false"/>
          <w:color w:val="000000"/>
          <w:sz w:val="28"/>
        </w:rPr>
        <w:t>
      64) нормативтiк құқықтық актiлердiң ресми мәтiнiн кейiннен жариялау саласында;</w:t>
      </w:r>
      <w:r>
        <w:br/>
      </w:r>
      <w:r>
        <w:rPr>
          <w:rFonts w:ascii="Times New Roman"/>
          <w:b w:val="false"/>
          <w:i w:val="false"/>
          <w:color w:val="000000"/>
          <w:sz w:val="28"/>
        </w:rPr>
        <w:t xml:space="preserve">
      65) бағалау қызметi саласында; </w:t>
      </w:r>
      <w:r>
        <w:br/>
      </w:r>
      <w:r>
        <w:rPr>
          <w:rFonts w:ascii="Times New Roman"/>
          <w:b w:val="false"/>
          <w:i w:val="false"/>
          <w:color w:val="000000"/>
          <w:sz w:val="28"/>
        </w:rPr>
        <w:t>
      66) табиғи монополиялар салаларында;</w:t>
      </w:r>
      <w:r>
        <w:br/>
      </w:r>
      <w:r>
        <w:rPr>
          <w:rFonts w:ascii="Times New Roman"/>
          <w:b w:val="false"/>
          <w:i w:val="false"/>
          <w:color w:val="000000"/>
          <w:sz w:val="28"/>
        </w:rPr>
        <w:t>
      67) реттелетiн нарық субъектiлерiнiң Қазақстан Республикасының табиғи монополиялар және реттелетiн нарықтар туралы заңнамасында белгiленген мiндеттердi және Қазақстан Республикасының Үкiметi белгiлеген, мемлекет реттеп отыратын бағалар енгiзiлетiн өнiмдер, тауарлар және көрсетiлетiн қызметтер номенклатурасы бойынша белгiленген бағаларды сақтауын;</w:t>
      </w:r>
      <w:r>
        <w:br/>
      </w:r>
      <w:r>
        <w:rPr>
          <w:rFonts w:ascii="Times New Roman"/>
          <w:b w:val="false"/>
          <w:i w:val="false"/>
          <w:color w:val="000000"/>
          <w:sz w:val="28"/>
        </w:rPr>
        <w:t xml:space="preserve">
      68) Қазақстан Республикасының мемлекеттiк сатып алу туралы заңнамасының сақталуын; </w:t>
      </w:r>
      <w:r>
        <w:br/>
      </w:r>
      <w:r>
        <w:rPr>
          <w:rFonts w:ascii="Times New Roman"/>
          <w:b w:val="false"/>
          <w:i w:val="false"/>
          <w:color w:val="000000"/>
          <w:sz w:val="28"/>
        </w:rPr>
        <w:t xml:space="preserve">
      69) жол жүрiсi қауiпсiздiгiнiң қамтамасыз етiлуiн; </w:t>
      </w:r>
      <w:r>
        <w:br/>
      </w:r>
      <w:r>
        <w:rPr>
          <w:rFonts w:ascii="Times New Roman"/>
          <w:b w:val="false"/>
          <w:i w:val="false"/>
          <w:color w:val="000000"/>
          <w:sz w:val="28"/>
        </w:rPr>
        <w:t>
      70) азаматтық және қызметтiк қару мен оның патрондарының, азаматтық пиротехникалық заттар мен оларды қолданып жасалған бұйымдардың айналымы саласында жұмыспен қамтылған жеке және заңды тұлғалардың қызметiн;</w:t>
      </w:r>
      <w:r>
        <w:br/>
      </w:r>
      <w:r>
        <w:rPr>
          <w:rFonts w:ascii="Times New Roman"/>
          <w:b w:val="false"/>
          <w:i w:val="false"/>
          <w:color w:val="000000"/>
          <w:sz w:val="28"/>
        </w:rPr>
        <w:t xml:space="preserve">
      71) жарылғыш және улы заттарды, радиоактивтi материалдар мен заттарды қолдану мен олардың жұмыс iстеуiнiң белгiленген қағидаларының сақталуын; </w:t>
      </w:r>
      <w:r>
        <w:br/>
      </w:r>
      <w:r>
        <w:rPr>
          <w:rFonts w:ascii="Times New Roman"/>
          <w:b w:val="false"/>
          <w:i w:val="false"/>
          <w:color w:val="000000"/>
          <w:sz w:val="28"/>
        </w:rPr>
        <w:t>
      72) шетелдiк жұмыс күшiн тарту қағидаларының сақталуын;</w:t>
      </w:r>
      <w:r>
        <w:br/>
      </w:r>
      <w:r>
        <w:rPr>
          <w:rFonts w:ascii="Times New Roman"/>
          <w:b w:val="false"/>
          <w:i w:val="false"/>
          <w:color w:val="000000"/>
          <w:sz w:val="28"/>
        </w:rPr>
        <w:t>
      73) күзет қызметiн;</w:t>
      </w:r>
      <w:r>
        <w:br/>
      </w:r>
      <w:r>
        <w:rPr>
          <w:rFonts w:ascii="Times New Roman"/>
          <w:b w:val="false"/>
          <w:i w:val="false"/>
          <w:color w:val="000000"/>
          <w:sz w:val="28"/>
        </w:rPr>
        <w:t>
      74) күзет дабылы құралдарын монтаждау, орнату және оларға техникалық қызмет көрсету жөнiндегi қызметті;</w:t>
      </w:r>
      <w:r>
        <w:br/>
      </w:r>
      <w:r>
        <w:rPr>
          <w:rFonts w:ascii="Times New Roman"/>
          <w:b w:val="false"/>
          <w:i w:val="false"/>
          <w:color w:val="000000"/>
          <w:sz w:val="28"/>
        </w:rPr>
        <w:t>
      75)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басшыларының Қазақстан Республикасының терроризмге қарсы iс-қимыл туралы заңнамасында көзделген талаптарды орындауын;</w:t>
      </w:r>
      <w:r>
        <w:br/>
      </w:r>
      <w:r>
        <w:rPr>
          <w:rFonts w:ascii="Times New Roman"/>
          <w:b w:val="false"/>
          <w:i w:val="false"/>
          <w:color w:val="000000"/>
          <w:sz w:val="28"/>
        </w:rPr>
        <w:t>
      76) жеке күзет ұйымында басшылық және күзетшi лауазымдарын атқаратын қызметкерлердi даярлау мен бiлiктiлiгiн арттыру жөнiндегi мамандандырылған оқу орталықтарының қызметiн;</w:t>
      </w:r>
      <w:r>
        <w:br/>
      </w:r>
      <w:r>
        <w:rPr>
          <w:rFonts w:ascii="Times New Roman"/>
          <w:b w:val="false"/>
          <w:i w:val="false"/>
          <w:color w:val="000000"/>
          <w:sz w:val="28"/>
        </w:rPr>
        <w:t>
      77) есiрткi, психотроптық заттар мен прекурсорлардың айналымын;</w:t>
      </w:r>
      <w:r>
        <w:br/>
      </w:r>
      <w:r>
        <w:rPr>
          <w:rFonts w:ascii="Times New Roman"/>
          <w:b w:val="false"/>
          <w:i w:val="false"/>
          <w:color w:val="000000"/>
          <w:sz w:val="28"/>
        </w:rPr>
        <w:t>
      78) көлiк құралдарының иелерi мен тасымалдаушының жолаушылар алдындағы азаматтық-құқықтық жауапкершiлiгiн мiндеттi сақтандыру саласында;</w:t>
      </w:r>
      <w:r>
        <w:br/>
      </w:r>
      <w:r>
        <w:rPr>
          <w:rFonts w:ascii="Times New Roman"/>
          <w:b w:val="false"/>
          <w:i w:val="false"/>
          <w:color w:val="000000"/>
          <w:sz w:val="28"/>
        </w:rPr>
        <w:t>
      79) Қазақстан Республикасының туристiк қызмет туралы заңнамасының сақталуын;</w:t>
      </w:r>
      <w:r>
        <w:br/>
      </w:r>
      <w:r>
        <w:rPr>
          <w:rFonts w:ascii="Times New Roman"/>
          <w:b w:val="false"/>
          <w:i w:val="false"/>
          <w:color w:val="000000"/>
          <w:sz w:val="28"/>
        </w:rPr>
        <w:t>
      80) аудиторлық қызмет және кәсiптiк аудиторлық ұйымдар қызметi саласында;</w:t>
      </w:r>
      <w:r>
        <w:br/>
      </w:r>
      <w:r>
        <w:rPr>
          <w:rFonts w:ascii="Times New Roman"/>
          <w:b w:val="false"/>
          <w:i w:val="false"/>
          <w:color w:val="000000"/>
          <w:sz w:val="28"/>
        </w:rPr>
        <w:t>
      81) Қазақстан Республикасының ойын бизнесi туралы заңнамасының сақталуын;</w:t>
      </w:r>
      <w:r>
        <w:br/>
      </w:r>
      <w:r>
        <w:rPr>
          <w:rFonts w:ascii="Times New Roman"/>
          <w:b w:val="false"/>
          <w:i w:val="false"/>
          <w:color w:val="000000"/>
          <w:sz w:val="28"/>
        </w:rPr>
        <w:t>
      82) Қазақстан Республикасының тауар биржалары туралы заңнамасының сақталуын;</w:t>
      </w:r>
      <w:r>
        <w:br/>
      </w:r>
      <w:r>
        <w:rPr>
          <w:rFonts w:ascii="Times New Roman"/>
          <w:b w:val="false"/>
          <w:i w:val="false"/>
          <w:color w:val="000000"/>
          <w:sz w:val="28"/>
        </w:rPr>
        <w:t>
      83) Қазақстан Республикасының дене шынықтыру және спорт саласындағы заңнамасының сақталуын;</w:t>
      </w:r>
      <w:r>
        <w:br/>
      </w:r>
      <w:r>
        <w:rPr>
          <w:rFonts w:ascii="Times New Roman"/>
          <w:b w:val="false"/>
          <w:i w:val="false"/>
          <w:color w:val="000000"/>
          <w:sz w:val="28"/>
        </w:rPr>
        <w:t>
      84) спорттық объектiлердi пайдалану, оларға техникалық қызмет көрсету жөнiндегi стандарттардың, қағидалар мен нормалардың сақталуы нысанасын;</w:t>
      </w:r>
      <w:r>
        <w:br/>
      </w:r>
      <w:r>
        <w:rPr>
          <w:rFonts w:ascii="Times New Roman"/>
          <w:b w:val="false"/>
          <w:i w:val="false"/>
          <w:color w:val="000000"/>
          <w:sz w:val="28"/>
        </w:rPr>
        <w:t>
      85) спортта допингке қарсы iс-шаралардың жүргiзiлуiн;</w:t>
      </w:r>
      <w:r>
        <w:br/>
      </w:r>
      <w:r>
        <w:rPr>
          <w:rFonts w:ascii="Times New Roman"/>
          <w:b w:val="false"/>
          <w:i w:val="false"/>
          <w:color w:val="000000"/>
          <w:sz w:val="28"/>
        </w:rPr>
        <w:t>
      86) бухгалтерлiк есеп және қаржылық есептiлiк саласында;</w:t>
      </w:r>
      <w:r>
        <w:br/>
      </w:r>
      <w:r>
        <w:rPr>
          <w:rFonts w:ascii="Times New Roman"/>
          <w:b w:val="false"/>
          <w:i w:val="false"/>
          <w:color w:val="000000"/>
          <w:sz w:val="28"/>
        </w:rPr>
        <w:t>
      87) өңiрлiк қаржы орталығына қатысушылардың Қазақстан Республикасының еңбек заңнамасы саласындағы қызметiн;</w:t>
      </w:r>
      <w:r>
        <w:br/>
      </w:r>
      <w:r>
        <w:rPr>
          <w:rFonts w:ascii="Times New Roman"/>
          <w:b w:val="false"/>
          <w:i w:val="false"/>
          <w:color w:val="000000"/>
          <w:sz w:val="28"/>
        </w:rPr>
        <w:t>
      88) тарихи-мәдени мұра объектiлерiнiң қорғалуын және пайдаланылуын;</w:t>
      </w:r>
      <w:r>
        <w:br/>
      </w:r>
      <w:r>
        <w:rPr>
          <w:rFonts w:ascii="Times New Roman"/>
          <w:b w:val="false"/>
          <w:i w:val="false"/>
          <w:color w:val="000000"/>
          <w:sz w:val="28"/>
        </w:rPr>
        <w:t>
      89) биоотын айналымы саласында;</w:t>
      </w:r>
      <w:r>
        <w:br/>
      </w:r>
      <w:r>
        <w:rPr>
          <w:rFonts w:ascii="Times New Roman"/>
          <w:b w:val="false"/>
          <w:i w:val="false"/>
          <w:color w:val="000000"/>
          <w:sz w:val="28"/>
        </w:rPr>
        <w:t>
      90) биоотын өндiру саласында;</w:t>
      </w:r>
      <w:r>
        <w:br/>
      </w:r>
      <w:r>
        <w:rPr>
          <w:rFonts w:ascii="Times New Roman"/>
          <w:b w:val="false"/>
          <w:i w:val="false"/>
          <w:color w:val="000000"/>
          <w:sz w:val="28"/>
        </w:rPr>
        <w:t>
      91) Қазақстан Республикасының сауда қызметiн реттеу туралы заңнамасының сақталуын;</w:t>
      </w:r>
      <w:r>
        <w:br/>
      </w:r>
      <w:r>
        <w:rPr>
          <w:rFonts w:ascii="Times New Roman"/>
          <w:b w:val="false"/>
          <w:i w:val="false"/>
          <w:color w:val="000000"/>
          <w:sz w:val="28"/>
        </w:rPr>
        <w:t>
      92) ғарыш қызметi саласында;</w:t>
      </w:r>
      <w:r>
        <w:br/>
      </w:r>
      <w:r>
        <w:rPr>
          <w:rFonts w:ascii="Times New Roman"/>
          <w:b w:val="false"/>
          <w:i w:val="false"/>
          <w:color w:val="000000"/>
          <w:sz w:val="28"/>
        </w:rPr>
        <w:t>
      93) Қазақстан Республикасының арнайы экономикалық аймақтар туралы заңнамасының сақталуын;</w:t>
      </w:r>
      <w:r>
        <w:br/>
      </w:r>
      <w:r>
        <w:rPr>
          <w:rFonts w:ascii="Times New Roman"/>
          <w:b w:val="false"/>
          <w:i w:val="false"/>
          <w:color w:val="000000"/>
          <w:sz w:val="28"/>
        </w:rPr>
        <w:t>
      94) Қазақстан Республикасының жарнама туралы заңнамасының сақталуын;</w:t>
      </w:r>
      <w:r>
        <w:br/>
      </w:r>
      <w:r>
        <w:rPr>
          <w:rFonts w:ascii="Times New Roman"/>
          <w:b w:val="false"/>
          <w:i w:val="false"/>
          <w:color w:val="000000"/>
          <w:sz w:val="28"/>
        </w:rPr>
        <w:t>
      95) сәулет, қала құрылысы және құрылыс саласында;</w:t>
      </w:r>
      <w:r>
        <w:br/>
      </w:r>
      <w:r>
        <w:rPr>
          <w:rFonts w:ascii="Times New Roman"/>
          <w:b w:val="false"/>
          <w:i w:val="false"/>
          <w:color w:val="000000"/>
          <w:sz w:val="28"/>
        </w:rPr>
        <w:t>
      96) ветеринария саласында;</w:t>
      </w:r>
      <w:r>
        <w:br/>
      </w:r>
      <w:r>
        <w:rPr>
          <w:rFonts w:ascii="Times New Roman"/>
          <w:b w:val="false"/>
          <w:i w:val="false"/>
          <w:color w:val="000000"/>
          <w:sz w:val="28"/>
        </w:rPr>
        <w:t>
      97) өсiмдiктердi қорғау және олардың карантинi саласында;</w:t>
      </w:r>
      <w:r>
        <w:br/>
      </w:r>
      <w:r>
        <w:rPr>
          <w:rFonts w:ascii="Times New Roman"/>
          <w:b w:val="false"/>
          <w:i w:val="false"/>
          <w:color w:val="000000"/>
          <w:sz w:val="28"/>
        </w:rPr>
        <w:t>
      98) Қазақстан Республикасының магистральдық құбыр туралы заңнамасының сақталуын;</w:t>
      </w:r>
      <w:r>
        <w:br/>
      </w:r>
      <w:r>
        <w:rPr>
          <w:rFonts w:ascii="Times New Roman"/>
          <w:b w:val="false"/>
          <w:i w:val="false"/>
          <w:color w:val="000000"/>
          <w:sz w:val="28"/>
        </w:rPr>
        <w:t>
      99) автомобиль жолдары саласында;</w:t>
      </w:r>
      <w:r>
        <w:br/>
      </w:r>
      <w:r>
        <w:rPr>
          <w:rFonts w:ascii="Times New Roman"/>
          <w:b w:val="false"/>
          <w:i w:val="false"/>
          <w:color w:val="000000"/>
          <w:sz w:val="28"/>
        </w:rPr>
        <w:t>
      100) баланың құқықтарын қорғау саласында;</w:t>
      </w:r>
      <w:r>
        <w:br/>
      </w:r>
      <w:r>
        <w:rPr>
          <w:rFonts w:ascii="Times New Roman"/>
          <w:b w:val="false"/>
          <w:i w:val="false"/>
          <w:color w:val="000000"/>
          <w:sz w:val="28"/>
        </w:rPr>
        <w:t>
      101) этил спиртi мен алкоголь өнiмiнiң өндiрiлуi және айналымы саласында;</w:t>
      </w:r>
      <w:r>
        <w:br/>
      </w:r>
      <w:r>
        <w:rPr>
          <w:rFonts w:ascii="Times New Roman"/>
          <w:b w:val="false"/>
          <w:i w:val="false"/>
          <w:color w:val="000000"/>
          <w:sz w:val="28"/>
        </w:rPr>
        <w:t>
      102) темекi өнiмдерiнiң өндiрiлуi және айналымы саласында;</w:t>
      </w:r>
      <w:r>
        <w:br/>
      </w:r>
      <w:r>
        <w:rPr>
          <w:rFonts w:ascii="Times New Roman"/>
          <w:b w:val="false"/>
          <w:i w:val="false"/>
          <w:color w:val="000000"/>
          <w:sz w:val="28"/>
        </w:rPr>
        <w:t>
      103) рұқсат беруді бақылау саласында;</w:t>
      </w:r>
      <w:r>
        <w:br/>
      </w:r>
      <w:r>
        <w:rPr>
          <w:rFonts w:ascii="Times New Roman"/>
          <w:b w:val="false"/>
          <w:i w:val="false"/>
          <w:color w:val="000000"/>
          <w:sz w:val="28"/>
        </w:rPr>
        <w:t>
      104) улардың, қару-жарақтың, әскери техниканың және жекелеген қару түрлерiнiң, жарылғыш және пиротехникалық заттар мен оларды қолдана отырып жасалатын бұйымдардың айналымы саласында;</w:t>
      </w:r>
      <w:r>
        <w:br/>
      </w:r>
      <w:r>
        <w:rPr>
          <w:rFonts w:ascii="Times New Roman"/>
          <w:b w:val="false"/>
          <w:i w:val="false"/>
          <w:color w:val="000000"/>
          <w:sz w:val="28"/>
        </w:rPr>
        <w:t>
      105) өнеркәсiп саласында;</w:t>
      </w:r>
      <w:r>
        <w:br/>
      </w:r>
      <w:r>
        <w:rPr>
          <w:rFonts w:ascii="Times New Roman"/>
          <w:b w:val="false"/>
          <w:i w:val="false"/>
          <w:color w:val="000000"/>
          <w:sz w:val="28"/>
        </w:rPr>
        <w:t>
      106) ұйымдардың, әскери мiндеттiлердiң және әскерге шақырылушылардың әскери мiндеттiлер мен әскерге шақырылушыларды әскери есепке алу қағидаларының сақталуын;</w:t>
      </w:r>
      <w:r>
        <w:br/>
      </w:r>
      <w:r>
        <w:rPr>
          <w:rFonts w:ascii="Times New Roman"/>
          <w:b w:val="false"/>
          <w:i w:val="false"/>
          <w:color w:val="000000"/>
          <w:sz w:val="28"/>
        </w:rPr>
        <w:t>
      107) деректемелер мен көрнекi ақпаратты орналастыру бөлiгiнде Қазақстан Республикасының тiл туралы заңнамасының сақталуын;</w:t>
      </w:r>
      <w:r>
        <w:br/>
      </w:r>
      <w:r>
        <w:rPr>
          <w:rFonts w:ascii="Times New Roman"/>
          <w:b w:val="false"/>
          <w:i w:val="false"/>
          <w:color w:val="000000"/>
          <w:sz w:val="28"/>
        </w:rPr>
        <w:t>
      108) қалалар мен елдi мекендердi абаттандыру қағидаларының сақталуын жүзеге асырады.</w:t>
      </w:r>
    </w:p>
    <w:p>
      <w:pPr>
        <w:spacing w:after="0"/>
        <w:ind w:left="0"/>
        <w:jc w:val="both"/>
      </w:pPr>
      <w:r>
        <w:rPr>
          <w:rFonts w:ascii="Times New Roman"/>
          <w:b/>
          <w:i w:val="false"/>
          <w:color w:val="000000"/>
          <w:sz w:val="28"/>
        </w:rPr>
        <w:t>      242-бап. Қадағалау жүзеге асырылатын жеке кәсіпкерлік</w:t>
      </w:r>
      <w:r>
        <w:br/>
      </w:r>
      <w:r>
        <w:rPr>
          <w:rFonts w:ascii="Times New Roman"/>
          <w:b w:val="false"/>
          <w:i w:val="false"/>
          <w:color w:val="000000"/>
          <w:sz w:val="28"/>
        </w:rPr>
        <w:t>
</w:t>
      </w:r>
      <w:r>
        <w:rPr>
          <w:rFonts w:ascii="Times New Roman"/>
          <w:b/>
          <w:i w:val="false"/>
          <w:color w:val="000000"/>
          <w:sz w:val="28"/>
        </w:rPr>
        <w:t>               субъектілері қызметінің салалары</w:t>
      </w:r>
    </w:p>
    <w:p>
      <w:pPr>
        <w:spacing w:after="0"/>
        <w:ind w:left="0"/>
        <w:jc w:val="both"/>
      </w:pPr>
      <w:r>
        <w:rPr>
          <w:rFonts w:ascii="Times New Roman"/>
          <w:b w:val="false"/>
          <w:i w:val="false"/>
          <w:color w:val="000000"/>
          <w:sz w:val="28"/>
        </w:rPr>
        <w:t>      Қадағалау:</w:t>
      </w:r>
      <w:r>
        <w:br/>
      </w:r>
      <w:r>
        <w:rPr>
          <w:rFonts w:ascii="Times New Roman"/>
          <w:b w:val="false"/>
          <w:i w:val="false"/>
          <w:color w:val="000000"/>
          <w:sz w:val="28"/>
        </w:rPr>
        <w:t>
      1) Қазақстан Республикасының әуе кеңiстiгiн пайдалану саласында;</w:t>
      </w:r>
      <w:r>
        <w:br/>
      </w:r>
      <w:r>
        <w:rPr>
          <w:rFonts w:ascii="Times New Roman"/>
          <w:b w:val="false"/>
          <w:i w:val="false"/>
          <w:color w:val="000000"/>
          <w:sz w:val="28"/>
        </w:rPr>
        <w:t>
      2) азаматтық авиация қызметiне;</w:t>
      </w:r>
      <w:r>
        <w:br/>
      </w:r>
      <w:r>
        <w:rPr>
          <w:rFonts w:ascii="Times New Roman"/>
          <w:b w:val="false"/>
          <w:i w:val="false"/>
          <w:color w:val="000000"/>
          <w:sz w:val="28"/>
        </w:rPr>
        <w:t>
      3) халықаралық әуе тасымалдарына;</w:t>
      </w:r>
      <w:r>
        <w:br/>
      </w:r>
      <w:r>
        <w:rPr>
          <w:rFonts w:ascii="Times New Roman"/>
          <w:b w:val="false"/>
          <w:i w:val="false"/>
          <w:color w:val="000000"/>
          <w:sz w:val="28"/>
        </w:rPr>
        <w:t>
      4) авиациялық қауiпсiздiктi қамтамасыз етуге;</w:t>
      </w:r>
      <w:r>
        <w:br/>
      </w:r>
      <w:r>
        <w:rPr>
          <w:rFonts w:ascii="Times New Roman"/>
          <w:b w:val="false"/>
          <w:i w:val="false"/>
          <w:color w:val="000000"/>
          <w:sz w:val="28"/>
        </w:rPr>
        <w:t>
      5) сауда мақсатында теңiзде жүзу саласында;</w:t>
      </w:r>
      <w:r>
        <w:br/>
      </w:r>
      <w:r>
        <w:rPr>
          <w:rFonts w:ascii="Times New Roman"/>
          <w:b w:val="false"/>
          <w:i w:val="false"/>
          <w:color w:val="000000"/>
          <w:sz w:val="28"/>
        </w:rPr>
        <w:t>
      6) iшкi су көлiгi саласында;</w:t>
      </w:r>
      <w:r>
        <w:br/>
      </w:r>
      <w:r>
        <w:rPr>
          <w:rFonts w:ascii="Times New Roman"/>
          <w:b w:val="false"/>
          <w:i w:val="false"/>
          <w:color w:val="000000"/>
          <w:sz w:val="28"/>
        </w:rPr>
        <w:t>
      7) сәулет, қала құрылысы және құрылыс саласында;</w:t>
      </w:r>
      <w:r>
        <w:br/>
      </w:r>
      <w:r>
        <w:rPr>
          <w:rFonts w:ascii="Times New Roman"/>
          <w:b w:val="false"/>
          <w:i w:val="false"/>
          <w:color w:val="000000"/>
          <w:sz w:val="28"/>
        </w:rPr>
        <w:t>
      8) ветеринария саласында;</w:t>
      </w:r>
      <w:r>
        <w:br/>
      </w:r>
      <w:r>
        <w:rPr>
          <w:rFonts w:ascii="Times New Roman"/>
          <w:b w:val="false"/>
          <w:i w:val="false"/>
          <w:color w:val="000000"/>
          <w:sz w:val="28"/>
        </w:rPr>
        <w:t>
      9) өсiмдiктер карантинi саласында;</w:t>
      </w:r>
      <w:r>
        <w:br/>
      </w:r>
      <w:r>
        <w:rPr>
          <w:rFonts w:ascii="Times New Roman"/>
          <w:b w:val="false"/>
          <w:i w:val="false"/>
          <w:color w:val="000000"/>
          <w:sz w:val="28"/>
        </w:rPr>
        <w:t>
      10) санитариялық-эпидемиологиялық салауаттылық саласында;</w:t>
      </w:r>
      <w:r>
        <w:br/>
      </w:r>
      <w:r>
        <w:rPr>
          <w:rFonts w:ascii="Times New Roman"/>
          <w:b w:val="false"/>
          <w:i w:val="false"/>
          <w:color w:val="000000"/>
          <w:sz w:val="28"/>
        </w:rPr>
        <w:t>
      11) қаржы нарығына және қаржы ұйымдарына;</w:t>
      </w:r>
      <w:r>
        <w:br/>
      </w:r>
      <w:r>
        <w:rPr>
          <w:rFonts w:ascii="Times New Roman"/>
          <w:b w:val="false"/>
          <w:i w:val="false"/>
          <w:color w:val="000000"/>
          <w:sz w:val="28"/>
        </w:rPr>
        <w:t>
      12) микроқаржы ұйымдарының қызметiне;</w:t>
      </w:r>
      <w:r>
        <w:br/>
      </w:r>
      <w:r>
        <w:rPr>
          <w:rFonts w:ascii="Times New Roman"/>
          <w:b w:val="false"/>
          <w:i w:val="false"/>
          <w:color w:val="000000"/>
          <w:sz w:val="28"/>
        </w:rPr>
        <w:t>
      13) кредиттiк бюролар қызметiне;</w:t>
      </w:r>
      <w:r>
        <w:br/>
      </w:r>
      <w:r>
        <w:rPr>
          <w:rFonts w:ascii="Times New Roman"/>
          <w:b w:val="false"/>
          <w:i w:val="false"/>
          <w:color w:val="000000"/>
          <w:sz w:val="28"/>
        </w:rPr>
        <w:t>
      14) инвестициялық қорлар қызметiне;</w:t>
      </w:r>
      <w:r>
        <w:br/>
      </w:r>
      <w:r>
        <w:rPr>
          <w:rFonts w:ascii="Times New Roman"/>
          <w:b w:val="false"/>
          <w:i w:val="false"/>
          <w:color w:val="000000"/>
          <w:sz w:val="28"/>
        </w:rPr>
        <w:t>
      15) жануарлар дүниесiн қорғау, молайту және пайдалану саласында;</w:t>
      </w:r>
      <w:r>
        <w:br/>
      </w:r>
      <w:r>
        <w:rPr>
          <w:rFonts w:ascii="Times New Roman"/>
          <w:b w:val="false"/>
          <w:i w:val="false"/>
          <w:color w:val="000000"/>
          <w:sz w:val="28"/>
        </w:rPr>
        <w:t>
      16) орман қорын сақтау, қорғау, пайдалану, ормандарды молайту және орман өсiру саласында;</w:t>
      </w:r>
      <w:r>
        <w:br/>
      </w:r>
      <w:r>
        <w:rPr>
          <w:rFonts w:ascii="Times New Roman"/>
          <w:b w:val="false"/>
          <w:i w:val="false"/>
          <w:color w:val="000000"/>
          <w:sz w:val="28"/>
        </w:rPr>
        <w:t>
      17) ерекше қорғалатын табиғи аумақтар саласында;</w:t>
      </w:r>
      <w:r>
        <w:br/>
      </w:r>
      <w:r>
        <w:rPr>
          <w:rFonts w:ascii="Times New Roman"/>
          <w:b w:val="false"/>
          <w:i w:val="false"/>
          <w:color w:val="000000"/>
          <w:sz w:val="28"/>
        </w:rPr>
        <w:t>
      18) өнеркәсiптiк қауiпсiздiк саласында жүзеге асырылады.</w:t>
      </w:r>
    </w:p>
    <w:p>
      <w:pPr>
        <w:spacing w:after="0"/>
        <w:ind w:left="0"/>
        <w:jc w:val="left"/>
      </w:pPr>
      <w:r>
        <w:rPr>
          <w:rFonts w:ascii="Times New Roman"/>
          <w:b/>
          <w:i w:val="false"/>
          <w:color w:val="000000"/>
        </w:rPr>
        <w:t xml:space="preserve"> § 2. Тексерулерді ұйымдастыру және жүргізу тәртібі</w:t>
      </w:r>
    </w:p>
    <w:p>
      <w:pPr>
        <w:spacing w:after="0"/>
        <w:ind w:left="0"/>
        <w:jc w:val="both"/>
      </w:pPr>
      <w:r>
        <w:rPr>
          <w:rFonts w:ascii="Times New Roman"/>
          <w:b/>
          <w:i w:val="false"/>
          <w:color w:val="000000"/>
          <w:sz w:val="28"/>
        </w:rPr>
        <w:t>      243-бап. Тексерудің жалпы мәселелері</w:t>
      </w:r>
    </w:p>
    <w:p>
      <w:pPr>
        <w:spacing w:after="0"/>
        <w:ind w:left="0"/>
        <w:jc w:val="both"/>
      </w:pPr>
      <w:r>
        <w:rPr>
          <w:rFonts w:ascii="Times New Roman"/>
          <w:b w:val="false"/>
          <w:i w:val="false"/>
          <w:color w:val="000000"/>
          <w:sz w:val="28"/>
        </w:rPr>
        <w:t>      1. Тексерiлетiн субъектiнi тексеру – бақылау және қадағалау органдары мынадай:</w:t>
      </w:r>
      <w:r>
        <w:br/>
      </w:r>
      <w:r>
        <w:rPr>
          <w:rFonts w:ascii="Times New Roman"/>
          <w:b w:val="false"/>
          <w:i w:val="false"/>
          <w:color w:val="000000"/>
          <w:sz w:val="28"/>
        </w:rPr>
        <w:t>
      1) мемлекеттiк органның лауазымды адамының тексерiлетiн субъектiге (объектiге) баруы;</w:t>
      </w:r>
      <w:r>
        <w:br/>
      </w:r>
      <w:r>
        <w:rPr>
          <w:rFonts w:ascii="Times New Roman"/>
          <w:b w:val="false"/>
          <w:i w:val="false"/>
          <w:color w:val="000000"/>
          <w:sz w:val="28"/>
        </w:rPr>
        <w:t>
      2) бақылаудың және қадағалаудың өзге де нысандарын жүргiзу кезiнде қажеттi ақпаратты талап етудi қоспағанда, тексеру нысанасына қатысы бар қажеттi ақпаратты сұрату;</w:t>
      </w:r>
      <w:r>
        <w:br/>
      </w:r>
      <w:r>
        <w:rPr>
          <w:rFonts w:ascii="Times New Roman"/>
          <w:b w:val="false"/>
          <w:i w:val="false"/>
          <w:color w:val="000000"/>
          <w:sz w:val="28"/>
        </w:rPr>
        <w:t>
      3) осы Кодекстің 235-бабының 2-тармағына сәйкес тексерiлетiн субъектiнiң Қазақстан Республикасының заңнамасында белгiленген талаптарды сақтауы туралы ақпарат алу мақсатында тексерiлетiн субъектiнi шақырту iс-әрекеттерінiң бiрiн жасау арқылы жүргiзетiн бақылау және қадағалау нысандарының бiрi.</w:t>
      </w:r>
      <w:r>
        <w:br/>
      </w:r>
      <w:r>
        <w:rPr>
          <w:rFonts w:ascii="Times New Roman"/>
          <w:b w:val="false"/>
          <w:i w:val="false"/>
          <w:color w:val="000000"/>
          <w:sz w:val="28"/>
        </w:rPr>
        <w:t>
      2. Тексерiлетiн субъектiлердiң осы Кодекстің 235-бабының 2-тармағына сәйкес Қазақстан Республикасының заңнамасында белгiленген талаптарды сақтауы тексерудiң нысанасы болып табылады.</w:t>
      </w:r>
      <w:r>
        <w:br/>
      </w:r>
      <w:r>
        <w:rPr>
          <w:rFonts w:ascii="Times New Roman"/>
          <w:b w:val="false"/>
          <w:i w:val="false"/>
          <w:color w:val="000000"/>
          <w:sz w:val="28"/>
        </w:rPr>
        <w:t>
      3. Осы Кодекстің 257-бабының 2 және 3-тармақтарын, 260-бабын қоспағанда, осы параграфтың күшi:</w:t>
      </w:r>
      <w:r>
        <w:br/>
      </w:r>
      <w:r>
        <w:rPr>
          <w:rFonts w:ascii="Times New Roman"/>
          <w:b w:val="false"/>
          <w:i w:val="false"/>
          <w:color w:val="000000"/>
          <w:sz w:val="28"/>
        </w:rPr>
        <w:t>
      1) Қазақстан Республикасының Мемлекеттiк шекарасын кесiп өтуге;</w:t>
      </w:r>
      <w:r>
        <w:br/>
      </w:r>
      <w:r>
        <w:rPr>
          <w:rFonts w:ascii="Times New Roman"/>
          <w:b w:val="false"/>
          <w:i w:val="false"/>
          <w:color w:val="000000"/>
          <w:sz w:val="28"/>
        </w:rPr>
        <w:t>
      2) Кеден одағының кедендiк шекарасын және (немесе) Қазақстан Республикасының Мемлекеттiк шекарасын кесiп өткен кезде және (немесе) халықаралық шарттарға сәйкес айқындалатын жеткізу орындарында, кедендік ресімдеуді аяқтау орындарында өсiмдiктер карантинi, санитариялық-карантиндiк, ветеринариялық бақылау саласында бақылау және қадағалау жүргiзуге;</w:t>
      </w:r>
      <w:r>
        <w:br/>
      </w:r>
      <w:r>
        <w:rPr>
          <w:rFonts w:ascii="Times New Roman"/>
          <w:b w:val="false"/>
          <w:i w:val="false"/>
          <w:color w:val="000000"/>
          <w:sz w:val="28"/>
        </w:rPr>
        <w:t>
      3) жол жүрiсi қауiпсiздiгiнiң талаптарын сақтауға;</w:t>
      </w:r>
      <w:r>
        <w:br/>
      </w:r>
      <w:r>
        <w:rPr>
          <w:rFonts w:ascii="Times New Roman"/>
          <w:b w:val="false"/>
          <w:i w:val="false"/>
          <w:color w:val="000000"/>
          <w:sz w:val="28"/>
        </w:rPr>
        <w:t>
      4) көлiктегi қауiпсiздiк талаптарын сақтау нысанасына көлiктiк бақылау бекеттерiнде автокөлiк құралдарының Қазақстан Республикасының аумағы арқылы жүрiп өтуiне;</w:t>
      </w:r>
      <w:r>
        <w:br/>
      </w:r>
      <w:r>
        <w:rPr>
          <w:rFonts w:ascii="Times New Roman"/>
          <w:b w:val="false"/>
          <w:i w:val="false"/>
          <w:color w:val="000000"/>
          <w:sz w:val="28"/>
        </w:rPr>
        <w:t>
      5) Қазақстан Республикасының iшкi су көлiгi және сауда мақсатында теңiзде жүзу туралы заңдарына сәйкес кемелердi қауiпсiз пайдалану жөнiндегi талаптардың орындалуын бақылауға және қадағалауға;</w:t>
      </w:r>
      <w:r>
        <w:br/>
      </w:r>
      <w:r>
        <w:rPr>
          <w:rFonts w:ascii="Times New Roman"/>
          <w:b w:val="false"/>
          <w:i w:val="false"/>
          <w:color w:val="000000"/>
          <w:sz w:val="28"/>
        </w:rPr>
        <w:t>
      6) жеке тұлғалардың азаматтық қаруды сақтау, алып жүру және пайдалану талаптарын сақтауына;</w:t>
      </w:r>
      <w:r>
        <w:br/>
      </w:r>
      <w:r>
        <w:rPr>
          <w:rFonts w:ascii="Times New Roman"/>
          <w:b w:val="false"/>
          <w:i w:val="false"/>
          <w:color w:val="000000"/>
          <w:sz w:val="28"/>
        </w:rPr>
        <w:t>
      7) жануарлардан және (немесе) өсімдіктерден алынатын өнім мен шикізатты өткізетін ішкі сауда объектілерінде, жануарлардан және (немесе) өсімдіктерден алынатын өнімдер мен шикізаттарды бірыңғай технологиялық циклда өндіруді, дайындауды (союды), сақтауды, өңдеуді жүзеге асыратын ұйымдарда ветеринария және өсімдіктер карантині бойынша бақылауды және қадағалауды жүзеге асыруға;</w:t>
      </w:r>
      <w:r>
        <w:br/>
      </w:r>
      <w:r>
        <w:rPr>
          <w:rFonts w:ascii="Times New Roman"/>
          <w:b w:val="false"/>
          <w:i w:val="false"/>
          <w:color w:val="000000"/>
          <w:sz w:val="28"/>
        </w:rPr>
        <w:t>
      8) ерекше қорғалатын табиғи аумақтарда және мемлекеттiк орман қоры аумағында орман қорын күзету, қорғау, пайдалану, ормандарды молықтыру және орман өсiру саласындағы талаптардың сақталуына, сондай-ақ жануарлар және өсiмдiктер дүниесi объектiлерiнiң санкцияланбаған алып қойылуын бақылауды жүзеге асыру мақсатымен;</w:t>
      </w:r>
      <w:r>
        <w:br/>
      </w:r>
      <w:r>
        <w:rPr>
          <w:rFonts w:ascii="Times New Roman"/>
          <w:b w:val="false"/>
          <w:i w:val="false"/>
          <w:color w:val="000000"/>
          <w:sz w:val="28"/>
        </w:rPr>
        <w:t>
      9) балықтың кәсіпшілік мөлшерімен белгіленген жануарлар дүниесін пайдалануға рұқсаттар шарттарының, балықтардың белгіленген кәсіпшілік шараларының, балық аулау құралдарының түрлері мен тәсілдерінің, жануарлар дүниесін пайдалануға шектеулер мен тыйымдардың, кездейсоқ аулануының, сондай-ақ балық ресурстарын және басқа да су жануарларын аулауды есепке алу журналының (кәсіпшілік журналдың) жүргізілуінің сақталуына;</w:t>
      </w:r>
      <w:r>
        <w:br/>
      </w:r>
      <w:r>
        <w:rPr>
          <w:rFonts w:ascii="Times New Roman"/>
          <w:b w:val="false"/>
          <w:i w:val="false"/>
          <w:color w:val="000000"/>
          <w:sz w:val="28"/>
        </w:rPr>
        <w:t xml:space="preserve">
      10) ) карантиндік аймақтарда және жануарлардың аса қауіпті аурулары бойынша қолайсыз пункттерде, карантинді объектілердің таралу ошақтарында іс-шараларды бақылауға және қадағалауға; </w:t>
      </w:r>
      <w:r>
        <w:br/>
      </w:r>
      <w:r>
        <w:rPr>
          <w:rFonts w:ascii="Times New Roman"/>
          <w:b w:val="false"/>
          <w:i w:val="false"/>
          <w:color w:val="000000"/>
          <w:sz w:val="28"/>
        </w:rPr>
        <w:t>
      11) жеке және заңды тұлғалардың әуе кемелерiнiң ұшу қауiпсiздiгi және авиация қауiпсiздiгi талаптарын сақтауына;</w:t>
      </w:r>
      <w:r>
        <w:br/>
      </w:r>
      <w:r>
        <w:rPr>
          <w:rFonts w:ascii="Times New Roman"/>
          <w:b w:val="false"/>
          <w:i w:val="false"/>
          <w:color w:val="000000"/>
          <w:sz w:val="28"/>
        </w:rPr>
        <w:t xml:space="preserve">
      12) осы Кодекстің 236-бабының талаптары және iшкi iстер органдары жүргiзетiн жедел-профилактикалық iс-шаралары шеңберiнде қарудың, жарылғыш заттардың, есiрткi құралдарының, психотроптық заттар мен прекурсорлардың, азаматтық пиротехникалық заттардың және олар пайдаланылған бұйымдардың заңды айналымы саласындағы заңнама талаптарының сақталуына; </w:t>
      </w:r>
      <w:r>
        <w:br/>
      </w:r>
      <w:r>
        <w:rPr>
          <w:rFonts w:ascii="Times New Roman"/>
          <w:b w:val="false"/>
          <w:i w:val="false"/>
          <w:color w:val="000000"/>
          <w:sz w:val="28"/>
        </w:rPr>
        <w:t>
      13) акцизделетiн тауарлардың жекелеген түрлерiн өндiрудi жүзеге асыратын субъектiнiң аумағында Қазақстан Республикасының салық заңнамасына сәйкес белгіленген акциздiк бекеттер арқылы бақылауға, сондай-ақ этил спиртi мен алкоголь өнiмiн өндiрудi жүзеге асыратын ұйымдарда этил спиртi мен алкоголь өнiмiне бақылау есебiнiң жүргiзiлуiне;</w:t>
      </w:r>
      <w:r>
        <w:br/>
      </w:r>
      <w:r>
        <w:rPr>
          <w:rFonts w:ascii="Times New Roman"/>
          <w:b w:val="false"/>
          <w:i w:val="false"/>
          <w:color w:val="000000"/>
          <w:sz w:val="28"/>
        </w:rPr>
        <w:t>
      14) Қазақстан Республикасының қаржы заңнамасы талаптарының сақталуына, сондай-ақ қаржы нарығын және қаржы ұйымдарын бақылау мен қадағалауға;</w:t>
      </w:r>
      <w:r>
        <w:br/>
      </w:r>
      <w:r>
        <w:rPr>
          <w:rFonts w:ascii="Times New Roman"/>
          <w:b w:val="false"/>
          <w:i w:val="false"/>
          <w:color w:val="000000"/>
          <w:sz w:val="28"/>
        </w:rPr>
        <w:t>
      15) Қазақстан Республикасы бюджет заңнамасының, мемлекеттiк бюджеттiң атқарылуы мәселелерiн реттейтiн өзге де нормативтiк құқықтық актiлердiң талаптарын сақтауға;</w:t>
      </w:r>
      <w:r>
        <w:br/>
      </w:r>
      <w:r>
        <w:rPr>
          <w:rFonts w:ascii="Times New Roman"/>
          <w:b w:val="false"/>
          <w:i w:val="false"/>
          <w:color w:val="000000"/>
          <w:sz w:val="28"/>
        </w:rPr>
        <w:t>
      16) кәмелетке толмағандарға алкоголь және темекi өнiмдерiн сатуды, кәмелетке толмағандардың ойын-сауық мекемелерiнде болу тәртiбiн регламенттейтiн Қазақстан Республикасы заңнамасының талаптарын сақтауға;</w:t>
      </w:r>
      <w:r>
        <w:br/>
      </w:r>
      <w:r>
        <w:rPr>
          <w:rFonts w:ascii="Times New Roman"/>
          <w:b w:val="false"/>
          <w:i w:val="false"/>
          <w:color w:val="000000"/>
          <w:sz w:val="28"/>
        </w:rPr>
        <w:t>
      17) Қазақстан Республикасының бiртұтас электр энергетикалық жүйесiнiң электр станцияларының энергетикалық жабдықтарын, 0,4 киловольттан асатын электр желiлерiн, белгiленген қуаттылығы 100 Гкал/сағаттан астам магистралдық жылу желiлерi мен қазандықтарды пайдалану және олардың техникалық жай-күйi жөнiндегi талаптарды сақтауға;</w:t>
      </w:r>
      <w:r>
        <w:br/>
      </w:r>
      <w:r>
        <w:rPr>
          <w:rFonts w:ascii="Times New Roman"/>
          <w:b w:val="false"/>
          <w:i w:val="false"/>
          <w:color w:val="000000"/>
          <w:sz w:val="28"/>
        </w:rPr>
        <w:t>
      18) жол бойындағы жолаушылар поездарында жолаушыларды, багажды және жүк-багажды тасымалдау қағидаларының сақталуын бақылауға;</w:t>
      </w:r>
      <w:r>
        <w:br/>
      </w:r>
      <w:r>
        <w:rPr>
          <w:rFonts w:ascii="Times New Roman"/>
          <w:b w:val="false"/>
          <w:i w:val="false"/>
          <w:color w:val="000000"/>
          <w:sz w:val="28"/>
        </w:rPr>
        <w:t>
      19) жергiлiктi атқарушы орган белгiлеген орындардан тыс жерде сауда жасауға;</w:t>
      </w:r>
      <w:r>
        <w:br/>
      </w:r>
      <w:r>
        <w:rPr>
          <w:rFonts w:ascii="Times New Roman"/>
          <w:b w:val="false"/>
          <w:i w:val="false"/>
          <w:color w:val="000000"/>
          <w:sz w:val="28"/>
        </w:rPr>
        <w:t>
      20) орталық мемлекеттік органдардың, мәслихаттар мен әкімдіктердің нормативтiк құқықтық актiлердi мемлекеттік тіркеу, сондай-ақ нормативтiк құқықтық актiлердi ресми жариялау жөніндегі талаптарды сақтауына;</w:t>
      </w:r>
      <w:r>
        <w:br/>
      </w:r>
      <w:r>
        <w:rPr>
          <w:rFonts w:ascii="Times New Roman"/>
          <w:b w:val="false"/>
          <w:i w:val="false"/>
          <w:color w:val="000000"/>
          <w:sz w:val="28"/>
        </w:rPr>
        <w:t>
      21)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басшыларының Қазақстан Республикасының терроризмге қарсы iс-қимыл туралы заңнамасында көзделген талаптарды сақтауына бақылауды жүзеге асыруға;</w:t>
      </w:r>
      <w:r>
        <w:br/>
      </w:r>
      <w:r>
        <w:rPr>
          <w:rFonts w:ascii="Times New Roman"/>
          <w:b w:val="false"/>
          <w:i w:val="false"/>
          <w:color w:val="000000"/>
          <w:sz w:val="28"/>
        </w:rPr>
        <w:t xml:space="preserve">
      22) халықтың көші-қоны саласындағы заңнаманың сақталуына; </w:t>
      </w:r>
      <w:r>
        <w:br/>
      </w:r>
      <w:r>
        <w:rPr>
          <w:rFonts w:ascii="Times New Roman"/>
          <w:b w:val="false"/>
          <w:i w:val="false"/>
          <w:color w:val="000000"/>
          <w:sz w:val="28"/>
        </w:rPr>
        <w:t xml:space="preserve">
      23) сәулет, қала құрылысы және құрылыс объектілерінің істері жөніндегі уәкілетті мемлекеттік органның жергiлiктi атқарушы органдардың өздеріне Қазақстан Республикасының заңнамасында жүктелген функциялардың олардың тиісінше орындауын анықтау мақсатында баруына; </w:t>
      </w:r>
      <w:r>
        <w:br/>
      </w:r>
      <w:r>
        <w:rPr>
          <w:rFonts w:ascii="Times New Roman"/>
          <w:b w:val="false"/>
          <w:i w:val="false"/>
          <w:color w:val="000000"/>
          <w:sz w:val="28"/>
        </w:rPr>
        <w:t>
      25) мемлекеттік сәулет-құрылыс бақылау органдарының техникалық қадағалауды жүзеге асыратын тұлғалардың қызметін тексеруіне байланысты бақылауды және қадағалауды жүзеге асыруға қолданылмайды.</w:t>
      </w:r>
      <w:r>
        <w:br/>
      </w:r>
      <w:r>
        <w:rPr>
          <w:rFonts w:ascii="Times New Roman"/>
          <w:b w:val="false"/>
          <w:i w:val="false"/>
          <w:color w:val="000000"/>
          <w:sz w:val="28"/>
        </w:rPr>
        <w:t>
      Бұл ретте құқықтық статистика және арнаулы есепке алу жөніндегі уәкілетті органда міндетті тіркелуге осы тармақтың 15), 17) және 20) тармақшаларында, сондай-ақ осы баптың 6-тармағында көрсетілген негіздер бойынша жүзеге асырылатын тексерулер жатады.</w:t>
      </w:r>
      <w:r>
        <w:br/>
      </w:r>
      <w:r>
        <w:rPr>
          <w:rFonts w:ascii="Times New Roman"/>
          <w:b w:val="false"/>
          <w:i w:val="false"/>
          <w:color w:val="000000"/>
          <w:sz w:val="28"/>
        </w:rPr>
        <w:t>
      4. Осы баптың 4-тармағында көрсетiлген тексерулердi жүргiзу кезiнде туындайтын қатынастар Қазақстан Республикасының заңдарына сәйкес реттеледi.</w:t>
      </w:r>
      <w:r>
        <w:br/>
      </w:r>
      <w:r>
        <w:rPr>
          <w:rFonts w:ascii="Times New Roman"/>
          <w:b w:val="false"/>
          <w:i w:val="false"/>
          <w:color w:val="000000"/>
          <w:sz w:val="28"/>
        </w:rPr>
        <w:t>
      5. Бәсекелестікті қорғау саласындағы уәкілетті орган жүзеге асыратын Қазақстан Республикасының бәсекелестікті қорғау саласындағы заңнамасы талаптарының сақталуына бақылауды және қадағалауды жүзеге асыру кезінде туындайтын қатынастарға осы Кодекстің 257-бабының 2 және 3-тармақтарын және 260-бабын қоспағанда, осы параграфтың күші қолданылмайды.</w:t>
      </w:r>
      <w:r>
        <w:br/>
      </w:r>
      <w:r>
        <w:rPr>
          <w:rFonts w:ascii="Times New Roman"/>
          <w:b w:val="false"/>
          <w:i w:val="false"/>
          <w:color w:val="000000"/>
          <w:sz w:val="28"/>
        </w:rPr>
        <w:t>
      Бәсекелестікті қорғау саласындағы уәкілетті орган жүзеге асыратын Қазақстан Республикасының бәсекелестікті қорғау саласындағы заңнамасы талаптарының сақталуына тексерулер жүргізу кезінде туындайтын қатынастар осы Кодекстің 23-тарауымен реттеледі.</w:t>
      </w:r>
      <w:r>
        <w:br/>
      </w:r>
      <w:r>
        <w:rPr>
          <w:rFonts w:ascii="Times New Roman"/>
          <w:b w:val="false"/>
          <w:i w:val="false"/>
          <w:color w:val="000000"/>
          <w:sz w:val="28"/>
        </w:rPr>
        <w:t>
      6. Кәсіпкерлік субъектілерін тексерулерді тоқтата тұру туралы шешімді Қазақстан Республикасының Президенті қабылдайды.</w:t>
      </w:r>
      <w:r>
        <w:br/>
      </w:r>
      <w:r>
        <w:rPr>
          <w:rFonts w:ascii="Times New Roman"/>
          <w:b w:val="false"/>
          <w:i w:val="false"/>
          <w:color w:val="000000"/>
          <w:sz w:val="28"/>
        </w:rPr>
        <w:t>
      7. Мемлекеттік кіріс органдары жүзеге асыратын тексерулер тәртiбiнiң ерекшелiктерi, оларды жүргiзу, ұзарту, тоқтата тұру мерзiмдерi, тексерулердi тағайындау, олардың нәтижелерi мен аяқталуы туралы актiнi ресiмдеу Қазақстан Республикасының Салық кодексiнде айқындалады.</w:t>
      </w:r>
      <w:r>
        <w:br/>
      </w:r>
      <w:r>
        <w:rPr>
          <w:rFonts w:ascii="Times New Roman"/>
          <w:b w:val="false"/>
          <w:i w:val="false"/>
          <w:color w:val="000000"/>
          <w:sz w:val="28"/>
        </w:rPr>
        <w:t>
      8.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жүргізуге тыйым салынады.</w:t>
      </w:r>
      <w:r>
        <w:br/>
      </w:r>
      <w:r>
        <w:rPr>
          <w:rFonts w:ascii="Times New Roman"/>
          <w:b w:val="false"/>
          <w:i w:val="false"/>
          <w:color w:val="000000"/>
          <w:sz w:val="28"/>
        </w:rPr>
        <w:t>
      Осы тармақтың күшi:</w:t>
      </w:r>
      <w:r>
        <w:br/>
      </w:r>
      <w:r>
        <w:rPr>
          <w:rFonts w:ascii="Times New Roman"/>
          <w:b w:val="false"/>
          <w:i w:val="false"/>
          <w:color w:val="000000"/>
          <w:sz w:val="28"/>
        </w:rPr>
        <w:t>
      1) жарылғыш заттардың айналымы мен олардың жұмыс істеуінің белгіленген қағидаларының сақталуына;</w:t>
      </w:r>
      <w:r>
        <w:br/>
      </w:r>
      <w:r>
        <w:rPr>
          <w:rFonts w:ascii="Times New Roman"/>
          <w:b w:val="false"/>
          <w:i w:val="false"/>
          <w:color w:val="000000"/>
          <w:sz w:val="28"/>
        </w:rP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саласындағы жұмыспен айналысатын жеке және заңды тұлғалардың қызметіне;</w:t>
      </w:r>
      <w:r>
        <w:br/>
      </w:r>
      <w:r>
        <w:rPr>
          <w:rFonts w:ascii="Times New Roman"/>
          <w:b w:val="false"/>
          <w:i w:val="false"/>
          <w:color w:val="000000"/>
          <w:sz w:val="28"/>
        </w:rPr>
        <w:t>
      3) атом энергиясына, радиоактивтік заттарға;</w:t>
      </w:r>
      <w:r>
        <w:br/>
      </w:r>
      <w:r>
        <w:rPr>
          <w:rFonts w:ascii="Times New Roman"/>
          <w:b w:val="false"/>
          <w:i w:val="false"/>
          <w:color w:val="000000"/>
          <w:sz w:val="28"/>
        </w:rP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жұмыспен қамтылған жеке және заңды тұлғалардың қызметіне байланысты бақылауды және қадағалауды жүзеге асыруға қолданылмайды.</w:t>
      </w:r>
    </w:p>
    <w:p>
      <w:pPr>
        <w:spacing w:after="0"/>
        <w:ind w:left="0"/>
        <w:jc w:val="both"/>
      </w:pPr>
      <w:r>
        <w:rPr>
          <w:rFonts w:ascii="Times New Roman"/>
          <w:b/>
          <w:i w:val="false"/>
          <w:color w:val="000000"/>
          <w:sz w:val="28"/>
        </w:rPr>
        <w:t>      244-бап. Тексерiлетiн субъектiлердi (объектілерді) топ</w:t>
      </w:r>
      <w:r>
        <w:br/>
      </w:r>
      <w:r>
        <w:rPr>
          <w:rFonts w:ascii="Times New Roman"/>
          <w:b w:val="false"/>
          <w:i w:val="false"/>
          <w:color w:val="000000"/>
          <w:sz w:val="28"/>
        </w:rPr>
        <w:t>
</w:t>
      </w:r>
      <w:r>
        <w:rPr>
          <w:rFonts w:ascii="Times New Roman"/>
          <w:b/>
          <w:i w:val="false"/>
          <w:color w:val="000000"/>
          <w:sz w:val="28"/>
        </w:rPr>
        <w:t>               бойынша бөлу</w:t>
      </w:r>
    </w:p>
    <w:p>
      <w:pPr>
        <w:spacing w:after="0"/>
        <w:ind w:left="0"/>
        <w:jc w:val="both"/>
      </w:pPr>
      <w:r>
        <w:rPr>
          <w:rFonts w:ascii="Times New Roman"/>
          <w:b w:val="false"/>
          <w:i w:val="false"/>
          <w:color w:val="000000"/>
          <w:sz w:val="28"/>
        </w:rPr>
        <w:t xml:space="preserve">        Мемлекеттiк бақылау және қадағалау тексерiлетiн субъектiлердiң төрт топ бойынша бөлінуін ескере отырып жүргізіледі. </w:t>
      </w:r>
      <w:r>
        <w:br/>
      </w:r>
      <w:r>
        <w:rPr>
          <w:rFonts w:ascii="Times New Roman"/>
          <w:b w:val="false"/>
          <w:i w:val="false"/>
          <w:color w:val="000000"/>
          <w:sz w:val="28"/>
        </w:rPr>
        <w:t>
      2. Бірінші топқа тәуекел дәрежесін бағалау, жоспардан тыс тексерулер және бақылау мен қадағалаудың өзге нысандары негізінде тексерулер жүргізудің ерекше тәртібі қолданылатын тексерiлетiн субъектiлер (объектiлер) жатады.</w:t>
      </w:r>
      <w:r>
        <w:br/>
      </w:r>
      <w:r>
        <w:rPr>
          <w:rFonts w:ascii="Times New Roman"/>
          <w:b w:val="false"/>
          <w:i w:val="false"/>
          <w:color w:val="000000"/>
          <w:sz w:val="28"/>
        </w:rPr>
        <w:t>
      Тәуекелдерді бағалау жүйесі – тексерулер тағайындау мақсатында бақылау және қадағалау органы жүргізетін іс-шаралар кешені.</w:t>
      </w:r>
      <w:r>
        <w:br/>
      </w:r>
      <w:r>
        <w:rPr>
          <w:rFonts w:ascii="Times New Roman"/>
          <w:b w:val="false"/>
          <w:i w:val="false"/>
          <w:color w:val="000000"/>
          <w:sz w:val="28"/>
        </w:rPr>
        <w:t>
      Тексерулер жүргізудің ерекше тәртібі тәуекелдің жоғары дәрежесіне жатқызылған субъектiлерге қатысты бақылауды және қадағалауды жүзеге асыру кезінде мемлекеттік бақылау және қадағалаудың мынадай салаларында:</w:t>
      </w:r>
      <w:r>
        <w:br/>
      </w:r>
      <w:r>
        <w:rPr>
          <w:rFonts w:ascii="Times New Roman"/>
          <w:b w:val="false"/>
          <w:i w:val="false"/>
          <w:color w:val="000000"/>
          <w:sz w:val="28"/>
        </w:rPr>
        <w:t>
      1) халықтың радиациялық қауіпсіздігі саласында;</w:t>
      </w:r>
      <w:r>
        <w:br/>
      </w:r>
      <w:r>
        <w:rPr>
          <w:rFonts w:ascii="Times New Roman"/>
          <w:b w:val="false"/>
          <w:i w:val="false"/>
          <w:color w:val="000000"/>
          <w:sz w:val="28"/>
        </w:rPr>
        <w:t>
      2) атом энергиясы саласында;</w:t>
      </w:r>
      <w:r>
        <w:br/>
      </w:r>
      <w:r>
        <w:rPr>
          <w:rFonts w:ascii="Times New Roman"/>
          <w:b w:val="false"/>
          <w:i w:val="false"/>
          <w:color w:val="000000"/>
          <w:sz w:val="28"/>
        </w:rPr>
        <w:t>
      3) өрт қауіпсіздігі саласында;</w:t>
      </w:r>
      <w:r>
        <w:br/>
      </w:r>
      <w:r>
        <w:rPr>
          <w:rFonts w:ascii="Times New Roman"/>
          <w:b w:val="false"/>
          <w:i w:val="false"/>
          <w:color w:val="000000"/>
          <w:sz w:val="28"/>
        </w:rPr>
        <w:t>
      4) жарылғыш және улы заттардың, радиоактивті материалдар мен заттардың айналымы мен жұмыс істеуінің белгіленген қағидаларының сақталуына;</w:t>
      </w:r>
      <w:r>
        <w:br/>
      </w:r>
      <w:r>
        <w:rPr>
          <w:rFonts w:ascii="Times New Roman"/>
          <w:b w:val="false"/>
          <w:i w:val="false"/>
          <w:color w:val="000000"/>
          <w:sz w:val="28"/>
        </w:rPr>
        <w:t>
      5)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w:t>
      </w:r>
      <w:r>
        <w:br/>
      </w:r>
      <w:r>
        <w:rPr>
          <w:rFonts w:ascii="Times New Roman"/>
          <w:b w:val="false"/>
          <w:i w:val="false"/>
          <w:color w:val="000000"/>
          <w:sz w:val="28"/>
        </w:rPr>
        <w:t>
      6) халықтың санитариялық-эпидемиологиялық саламаттылығы саласында;</w:t>
      </w:r>
      <w:r>
        <w:br/>
      </w:r>
      <w:r>
        <w:rPr>
          <w:rFonts w:ascii="Times New Roman"/>
          <w:b w:val="false"/>
          <w:i w:val="false"/>
          <w:color w:val="000000"/>
          <w:sz w:val="28"/>
        </w:rPr>
        <w:t>
      7) өнеркәсіптік қауіпсіздігі саласында қолданылады.</w:t>
      </w:r>
      <w:r>
        <w:br/>
      </w:r>
      <w:r>
        <w:rPr>
          <w:rFonts w:ascii="Times New Roman"/>
          <w:b w:val="false"/>
          <w:i w:val="false"/>
          <w:color w:val="000000"/>
          <w:sz w:val="28"/>
        </w:rPr>
        <w:t>
      Осы Кодекстің 235-бабының 2-тармағына сәйкес Қазақстан Республикасының заңнамасында белгіленген санитариялық-эпидемиологиялық қадағалау саласындағы талаптардың сақталуын тексеру үшін эпидемиялық маңыздылығы жоғары обектілерге тексеру жүргізудің кезеңділігі:</w:t>
      </w:r>
      <w:r>
        <w:br/>
      </w:r>
      <w:r>
        <w:rPr>
          <w:rFonts w:ascii="Times New Roman"/>
          <w:b w:val="false"/>
          <w:i w:val="false"/>
          <w:color w:val="000000"/>
          <w:sz w:val="28"/>
        </w:rPr>
        <w:t>
      1) жоғары тәуекел дәрежесі кезінде - жарты жылда бір реттен;</w:t>
      </w:r>
      <w:r>
        <w:br/>
      </w:r>
      <w:r>
        <w:rPr>
          <w:rFonts w:ascii="Times New Roman"/>
          <w:b w:val="false"/>
          <w:i w:val="false"/>
          <w:color w:val="000000"/>
          <w:sz w:val="28"/>
        </w:rPr>
        <w:t>
      2) орташа тәуекел дәрежесі кезінде – жылына бір реттен жиі болмауға тиіс.</w:t>
      </w:r>
      <w:r>
        <w:br/>
      </w:r>
      <w:r>
        <w:rPr>
          <w:rFonts w:ascii="Times New Roman"/>
          <w:b w:val="false"/>
          <w:i w:val="false"/>
          <w:color w:val="000000"/>
          <w:sz w:val="28"/>
        </w:rPr>
        <w:t>
      Санитариялық-эпидемиялық бақылау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Кодесінде көзделген ережелерді ескере отырып жүзеге асырылады.</w:t>
      </w:r>
      <w:r>
        <w:br/>
      </w:r>
      <w:r>
        <w:rPr>
          <w:rFonts w:ascii="Times New Roman"/>
          <w:b w:val="false"/>
          <w:i w:val="false"/>
          <w:color w:val="000000"/>
          <w:sz w:val="28"/>
        </w:rPr>
        <w:t>
      Осы тармақтың 1), 2), 3), 4) және 6) тармақшаларында көрсетілген қызмет салалары үшін тексерулер жүргізудің кезеңділігі Тәуекел дәрежесін бағалау критерийлерінде айқындалады.</w:t>
      </w:r>
      <w:r>
        <w:br/>
      </w:r>
      <w:r>
        <w:rPr>
          <w:rFonts w:ascii="Times New Roman"/>
          <w:b w:val="false"/>
          <w:i w:val="false"/>
          <w:color w:val="000000"/>
          <w:sz w:val="28"/>
        </w:rPr>
        <w:t>
      Тәуекел дәрежесiн бағалау критерийі – тексерiлетiн субъектiнiң тiкелей қызметiмен, салалық даму ерекшелiктерiмен және осы дамуға әсер ететiн факторлармен байланысты, тексерiлетiн субъектiлердi әртүрлi тәуекел дәрежесiне жатқызуға мүмкiндiк беретiн сандық және сапалық көрсеткiштердiң жиынтығы.</w:t>
      </w:r>
      <w:r>
        <w:br/>
      </w:r>
      <w:r>
        <w:rPr>
          <w:rFonts w:ascii="Times New Roman"/>
          <w:b w:val="false"/>
          <w:i w:val="false"/>
          <w:color w:val="000000"/>
          <w:sz w:val="28"/>
        </w:rPr>
        <w:t>
      Тексеру жүргізудің ерекше тәртібі үшін қолданылатын тәуекел дәрежесін бағалау критерийлері реттеуші органдардың және кәсіпкерлік жөніндегі уәкілетті органның бірлескен бұйрығымен бекітіледі және мемлекеттік органдардың ресми интернет-ресурстарында жарияланады.</w:t>
      </w:r>
      <w:r>
        <w:br/>
      </w:r>
      <w:r>
        <w:rPr>
          <w:rFonts w:ascii="Times New Roman"/>
          <w:b w:val="false"/>
          <w:i w:val="false"/>
          <w:color w:val="000000"/>
          <w:sz w:val="28"/>
        </w:rPr>
        <w:t>
      Реттеуші мемлекеттік орган немесе жергілікті атқарушы орган бекіткен жартыжылдық кесте тексерулер жүргізудің ерекше тәртібін тағайындауға негіз болып табылады.</w:t>
      </w:r>
      <w:r>
        <w:br/>
      </w:r>
      <w:r>
        <w:rPr>
          <w:rFonts w:ascii="Times New Roman"/>
          <w:b w:val="false"/>
          <w:i w:val="false"/>
          <w:color w:val="000000"/>
          <w:sz w:val="28"/>
        </w:rPr>
        <w:t>
      Тексеру жүргізілетін жылдың алдындағы жылдың 15 қарашасына дейінгі және ағымдағы күнтізбелік жылдың 15 сәуіріне дейінгі мерзімде реттеуші мемлекеттік органдар мен жергілікті атқарушы органдар тексеру жүргізудің жартыжылдық кестелерінің жобаларын құқықтық статистика және арнайы есепке алу жөніндегі уәкілетті органға келісуге жібереді.</w:t>
      </w:r>
      <w:r>
        <w:br/>
      </w:r>
      <w:r>
        <w:rPr>
          <w:rFonts w:ascii="Times New Roman"/>
          <w:b w:val="false"/>
          <w:i w:val="false"/>
          <w:color w:val="000000"/>
          <w:sz w:val="28"/>
        </w:rPr>
        <w:t xml:space="preserve">
      Тексеру жүргізудің жартыжылдық кестелерінің жобаларында бір және сол бір тексерілетін субъектiлер (объектiлер) белгілі болған кезде жобалардың кестелерін құқықтық статистика және арнайы есепке алу жөніндегі уәкілетті орган мұндай субъектiлерді (объектiлерді) тексеру жүргізу кестесінен алып тастауды не осы баптың талаптарын ескере отырып, оларды жүргізу мерзімін түзету үшін реттеуші мемлекеттік органдарға және жергілікті атқарушы органдарға жібереді. </w:t>
      </w:r>
      <w:r>
        <w:br/>
      </w:r>
      <w:r>
        <w:rPr>
          <w:rFonts w:ascii="Times New Roman"/>
          <w:b w:val="false"/>
          <w:i w:val="false"/>
          <w:color w:val="000000"/>
          <w:sz w:val="28"/>
        </w:rPr>
        <w:t>
      Қазақстан Республикасының Бас прокуратурасы жоспарлы тексерулер жүргізудің жартыжылдық жиынтық жоспарын қалыптастыруы үшін реттеуші және жергілікті атқарушы органдар тексеру жүргізудің бекітілген жартыжылдық жоспарларын жоспарлы тексеру жүргізілетін жылдың алдындағы жылдың 10 желтоқсанына дейінгі және ағымдағы күнтізбелік жылдың 10 мамырына дейінгі мерзімде құқықтық статистика және арнайы есепке алу органына жібереді.</w:t>
      </w:r>
      <w:r>
        <w:br/>
      </w:r>
      <w:r>
        <w:rPr>
          <w:rFonts w:ascii="Times New Roman"/>
          <w:b w:val="false"/>
          <w:i w:val="false"/>
          <w:color w:val="000000"/>
          <w:sz w:val="28"/>
        </w:rPr>
        <w:t>
      Тексеру жүргізудің жартыжылдық кестелерін ұсыну нысанын Қазақстан Республикасының Бас прокуратурасы айқындайды.</w:t>
      </w:r>
      <w:r>
        <w:br/>
      </w:r>
      <w:r>
        <w:rPr>
          <w:rFonts w:ascii="Times New Roman"/>
          <w:b w:val="false"/>
          <w:i w:val="false"/>
          <w:color w:val="000000"/>
          <w:sz w:val="28"/>
        </w:rPr>
        <w:t>
      Тексеру жүргізудің жартыжылдық кестелеріне өзгерістер енгізуге жол берілмейді.</w:t>
      </w:r>
      <w:r>
        <w:br/>
      </w:r>
      <w:r>
        <w:rPr>
          <w:rFonts w:ascii="Times New Roman"/>
          <w:b w:val="false"/>
          <w:i w:val="false"/>
          <w:color w:val="000000"/>
          <w:sz w:val="28"/>
        </w:rPr>
        <w:t>
      Қазақстан Республикасының Бас прокуратурасы тексерулер жүргізудің жартыжылдық жиынтық кестесін Қазақстан Республикасы Бас прокуратурасының ресми интернет-ресурсында ағымдағы күнтізбелік жылдың 25 желтоқсанына дейін және ағымдағы күнтізбелік жылдың 25 мамырына дейін орналастырады.</w:t>
      </w:r>
      <w:r>
        <w:br/>
      </w:r>
      <w:r>
        <w:rPr>
          <w:rFonts w:ascii="Times New Roman"/>
          <w:b w:val="false"/>
          <w:i w:val="false"/>
          <w:color w:val="000000"/>
          <w:sz w:val="28"/>
        </w:rPr>
        <w:t xml:space="preserve">
      3. Екінші топқа оларға қатысты ішінара, жоспардан тыс тексерулер және бақылау мен қадағалаудың өзге да нысандары жүргізілетін тексерiлетiн субъектiлер (объектiлер) жатады. </w:t>
      </w:r>
      <w:r>
        <w:br/>
      </w:r>
      <w:r>
        <w:rPr>
          <w:rFonts w:ascii="Times New Roman"/>
          <w:b w:val="false"/>
          <w:i w:val="false"/>
          <w:color w:val="000000"/>
          <w:sz w:val="28"/>
        </w:rPr>
        <w:t>
      Ішінара тексеру жүргізу үшін бақылау және қадағалау органдары:</w:t>
      </w:r>
      <w:r>
        <w:br/>
      </w:r>
      <w:r>
        <w:rPr>
          <w:rFonts w:ascii="Times New Roman"/>
          <w:b w:val="false"/>
          <w:i w:val="false"/>
          <w:color w:val="000000"/>
          <w:sz w:val="28"/>
        </w:rPr>
        <w:t>
      1) жеке кәсіпкерлік субъектілері ұсынатын есептілікке;</w:t>
      </w:r>
      <w:r>
        <w:br/>
      </w:r>
      <w:r>
        <w:rPr>
          <w:rFonts w:ascii="Times New Roman"/>
          <w:b w:val="false"/>
          <w:i w:val="false"/>
          <w:color w:val="000000"/>
          <w:sz w:val="28"/>
        </w:rPr>
        <w:t>
      2) жоспардан тыс тексерулердің және бақылау мен қадағалаудың өзге де нысандарының нәтижелеріне;</w:t>
      </w:r>
      <w:r>
        <w:br/>
      </w:r>
      <w:r>
        <w:rPr>
          <w:rFonts w:ascii="Times New Roman"/>
          <w:b w:val="false"/>
          <w:i w:val="false"/>
          <w:color w:val="000000"/>
          <w:sz w:val="28"/>
        </w:rPr>
        <w:t>
      3) өзге де ақпаратқа талдау жүргізеді.</w:t>
      </w:r>
      <w:r>
        <w:br/>
      </w:r>
      <w:r>
        <w:rPr>
          <w:rFonts w:ascii="Times New Roman"/>
          <w:b w:val="false"/>
          <w:i w:val="false"/>
          <w:color w:val="000000"/>
          <w:sz w:val="28"/>
        </w:rPr>
        <w:t>
      Реттеуші мемлекеттік органдар тексерілетін субъектілерді (объектілерді) ішінара тексеру жүргізу кезінде іріктеу үшін тәуекел дәрежесін бағалау критерийлеріне қатысты актілерді әзірлейді және кәсіпкерлік жөніндегі уәкілетті органмен бірлесіп бекітеді, олар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мемлекеттік органдардың ресми интернет-ресурстарында жарияланады.</w:t>
      </w:r>
      <w:r>
        <w:br/>
      </w:r>
      <w:r>
        <w:rPr>
          <w:rFonts w:ascii="Times New Roman"/>
          <w:b w:val="false"/>
          <w:i w:val="false"/>
          <w:color w:val="000000"/>
          <w:sz w:val="28"/>
        </w:rPr>
        <w:t>
      Мемлекеттік органдардың (Қазақстан Республикасының Ұлттық Банкін қоспағанда) тексерілетін субъектілерді (объектілерді) ішінара тексеру жүргізу кезінде іріктеу үшін тәуекел дәрежесін бағалау критерийлерін қалыптастыру әдістемесін кәсіпкерлік жөніндегі уәкілетті орган бекітеді.</w:t>
      </w:r>
      <w:r>
        <w:br/>
      </w:r>
      <w:r>
        <w:rPr>
          <w:rFonts w:ascii="Times New Roman"/>
          <w:b w:val="false"/>
          <w:i w:val="false"/>
          <w:color w:val="000000"/>
          <w:sz w:val="28"/>
        </w:rPr>
        <w:t>
      4. Мемлекеттік органдардың (Қазақстан Республикасының Ұлттық Банкін қоспағанда) тәуекел дәрежесін бағалау жүйесін қалыптастыру әдістемесін кәсіпкерлік жөніндегі уәкілетті орган бекітеді.</w:t>
      </w:r>
      <w:r>
        <w:br/>
      </w:r>
      <w:r>
        <w:rPr>
          <w:rFonts w:ascii="Times New Roman"/>
          <w:b w:val="false"/>
          <w:i w:val="false"/>
          <w:color w:val="000000"/>
          <w:sz w:val="28"/>
        </w:rPr>
        <w:t>
      5. Үшінші топқа осы Кодекстің 245-бабының 3-тармағында көзделген негіздер бойынша жоспардан тыс тексерулер және бақылау мен қадағалаудың өзге де нысандары жүргізілетін тексерілетін субъектілер (объектілер) жатады.</w:t>
      </w:r>
      <w:r>
        <w:br/>
      </w:r>
      <w:r>
        <w:rPr>
          <w:rFonts w:ascii="Times New Roman"/>
          <w:b w:val="false"/>
          <w:i w:val="false"/>
          <w:color w:val="000000"/>
          <w:sz w:val="28"/>
        </w:rPr>
        <w:t>
      6. Төртінші топқа тексерулер жүргізілместен бақылау мен қадағалаудың өзге де нысандары ғана жүргізілетін тексерілетін субъектілер (объектілер) жатады.</w:t>
      </w:r>
      <w:r>
        <w:br/>
      </w:r>
      <w:r>
        <w:rPr>
          <w:rFonts w:ascii="Times New Roman"/>
          <w:b w:val="false"/>
          <w:i w:val="false"/>
          <w:color w:val="000000"/>
          <w:sz w:val="28"/>
        </w:rPr>
        <w:t>
      7. Мемлекеттік бақылау және қадағалау жүзеге асырылатын жеке кәсіпкерлік субъектілерінің қызмет салаларын осы баптың 2, 3, 5 және 6-тармақтарында көрсетілген топтарға жатқызу бақылау және қадағалаудың әрбір саласы үшін тәуекелдерді бағалауды ескере отырып, жүзеге асырылады.</w:t>
      </w:r>
      <w:r>
        <w:br/>
      </w:r>
      <w:r>
        <w:rPr>
          <w:rFonts w:ascii="Times New Roman"/>
          <w:b w:val="false"/>
          <w:i w:val="false"/>
          <w:color w:val="000000"/>
          <w:sz w:val="28"/>
        </w:rPr>
        <w:t>
      8. Егер тексерілетін субъектілер үшінші тұлғалар алдында азаматтық-құқықтық жауапкершілігін сақтандырған болса, екінші топқа жатқызылған тексерілетін субъектілер (объектілер) Қазақстан Республикасының заңдарында белгіленген жағдайларда және тәртіппен үшінші топқа ауыстырылуы мүмкін.</w:t>
      </w:r>
    </w:p>
    <w:p>
      <w:pPr>
        <w:spacing w:after="0"/>
        <w:ind w:left="0"/>
        <w:jc w:val="both"/>
      </w:pPr>
      <w:r>
        <w:rPr>
          <w:rFonts w:ascii="Times New Roman"/>
          <w:b/>
          <w:i w:val="false"/>
          <w:color w:val="000000"/>
          <w:sz w:val="28"/>
        </w:rPr>
        <w:t>      245-бап. Ведомстволық есепке алу</w:t>
      </w:r>
    </w:p>
    <w:p>
      <w:pPr>
        <w:spacing w:after="0"/>
        <w:ind w:left="0"/>
        <w:jc w:val="both"/>
      </w:pPr>
      <w:r>
        <w:rPr>
          <w:rFonts w:ascii="Times New Roman"/>
          <w:b w:val="false"/>
          <w:i w:val="false"/>
          <w:color w:val="000000"/>
          <w:sz w:val="28"/>
        </w:rPr>
        <w:t>      1. Реттеуші мемлекеттік органдар міндетті ведомстволық есептіліктің нысандарына қатысты актілерді әзірлейді және бекітеді.</w:t>
      </w:r>
      <w:r>
        <w:br/>
      </w:r>
      <w:r>
        <w:rPr>
          <w:rFonts w:ascii="Times New Roman"/>
          <w:b w:val="false"/>
          <w:i w:val="false"/>
          <w:color w:val="000000"/>
          <w:sz w:val="28"/>
        </w:rPr>
        <w:t>
      Тексерілетін субъектілерді (объектілерді) тексеру мәселелері жөніндегі міндетті ведомстволық есептіліктің нысандары және бақылау мен қадағалаудың өзге де нысандары реттеуші мемлекеттік органның, кәсіпкерлік жөніндегі уәкілетті органның және құқықтық статистика және арнайы есепке алу жөніндегі уәкілетті орган басшыларының бірлескен актісімен бекітіледі.</w:t>
      </w:r>
      <w:r>
        <w:br/>
      </w:r>
      <w:r>
        <w:rPr>
          <w:rFonts w:ascii="Times New Roman"/>
          <w:b w:val="false"/>
          <w:i w:val="false"/>
          <w:color w:val="000000"/>
          <w:sz w:val="28"/>
        </w:rPr>
        <w:t>
      3. Бақылау және қадағалау органдары тексерілетін субъектілерді (объектілерді) тексерулердің және барумен жүргізілетін бақылау мен қадағалаудың өзге де нысандарының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үздіксіз негізде жүргізуге міндетті.</w:t>
      </w:r>
      <w:r>
        <w:br/>
      </w:r>
      <w:r>
        <w:rPr>
          <w:rFonts w:ascii="Times New Roman"/>
          <w:b w:val="false"/>
          <w:i w:val="false"/>
          <w:color w:val="000000"/>
          <w:sz w:val="28"/>
        </w:rPr>
        <w:t>
      Ведомстволық есептіліктің жиынтық деректері орталық және жергілікті атқарушы органдардың ресми интернет-ресурстарында ай сайын жарияланады.</w:t>
      </w:r>
      <w:r>
        <w:br/>
      </w:r>
      <w:r>
        <w:rPr>
          <w:rFonts w:ascii="Times New Roman"/>
          <w:b w:val="false"/>
          <w:i w:val="false"/>
          <w:color w:val="000000"/>
          <w:sz w:val="28"/>
        </w:rPr>
        <w:t>
      Қазақстан Республикасының салық заңнамасына сәйкес мемлекеттік кіріс органдары жүргізетін тексерулер бойынша ведомстволық есептіліктің жиынтық деректері реттеуші мемлекеттік органның ресми интернет-ресурсында тоқсан сайын жарияланады.</w:t>
      </w:r>
      <w:r>
        <w:br/>
      </w:r>
      <w:r>
        <w:rPr>
          <w:rFonts w:ascii="Times New Roman"/>
          <w:b w:val="false"/>
          <w:i w:val="false"/>
          <w:color w:val="000000"/>
          <w:sz w:val="28"/>
        </w:rPr>
        <w:t>
      4.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асырылатын мемлекеттік бақылаудың өзге нысандары бойынша ведомстволық есепке алу жүргізілмейді.</w:t>
      </w:r>
    </w:p>
    <w:p>
      <w:pPr>
        <w:spacing w:after="0"/>
        <w:ind w:left="0"/>
        <w:jc w:val="both"/>
      </w:pPr>
      <w:r>
        <w:rPr>
          <w:rFonts w:ascii="Times New Roman"/>
          <w:b/>
          <w:i w:val="false"/>
          <w:color w:val="000000"/>
          <w:sz w:val="28"/>
        </w:rPr>
        <w:t>      246-бап. Тексеру парақтары</w:t>
      </w:r>
    </w:p>
    <w:p>
      <w:pPr>
        <w:spacing w:after="0"/>
        <w:ind w:left="0"/>
        <w:jc w:val="both"/>
      </w:pPr>
      <w:r>
        <w:rPr>
          <w:rFonts w:ascii="Times New Roman"/>
          <w:b w:val="false"/>
          <w:i w:val="false"/>
          <w:color w:val="000000"/>
          <w:sz w:val="28"/>
        </w:rPr>
        <w:t>      1. Реттеуші мемлекеттік органдар өз құзыреті шегінде тексерілетін субъектілердің біртекті топтары үшін тексеру парақтарын бекітеді.</w:t>
      </w:r>
      <w:r>
        <w:br/>
      </w:r>
      <w:r>
        <w:rPr>
          <w:rFonts w:ascii="Times New Roman"/>
          <w:b w:val="false"/>
          <w:i w:val="false"/>
          <w:color w:val="000000"/>
          <w:sz w:val="28"/>
        </w:rPr>
        <w:t>
      Тексеру парақтарының нысандарын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r>
        <w:br/>
      </w:r>
      <w:r>
        <w:rPr>
          <w:rFonts w:ascii="Times New Roman"/>
          <w:b w:val="false"/>
          <w:i w:val="false"/>
          <w:color w:val="000000"/>
          <w:sz w:val="28"/>
        </w:rPr>
        <w:t>
      2. Тексеру парағы сақталмауы адамның өмірі мен денсаулығына, қоршаған ортаға, жеке және заңды тұлғалардың, мемлекеттің заңды мүдделеріне қатер төндіруге әкеп соғатын тексерілетін субъектілердің қызметіне талаптарды ғана қамтиды.</w:t>
      </w:r>
      <w:r>
        <w:br/>
      </w:r>
      <w:r>
        <w:rPr>
          <w:rFonts w:ascii="Times New Roman"/>
          <w:b w:val="false"/>
          <w:i w:val="false"/>
          <w:color w:val="000000"/>
          <w:sz w:val="28"/>
        </w:rPr>
        <w:t>
      3. Тексеру парақтарында белгіленген талаптар тексерілуге жатады.</w:t>
      </w:r>
    </w:p>
    <w:p>
      <w:pPr>
        <w:spacing w:after="0"/>
        <w:ind w:left="0"/>
        <w:jc w:val="both"/>
      </w:pPr>
      <w:r>
        <w:rPr>
          <w:rFonts w:ascii="Times New Roman"/>
          <w:b/>
          <w:i w:val="false"/>
          <w:color w:val="000000"/>
          <w:sz w:val="28"/>
        </w:rPr>
        <w:t>      247-бап. Тексеру түрлерi</w:t>
      </w:r>
    </w:p>
    <w:p>
      <w:pPr>
        <w:spacing w:after="0"/>
        <w:ind w:left="0"/>
        <w:jc w:val="both"/>
      </w:pPr>
      <w:r>
        <w:rPr>
          <w:rFonts w:ascii="Times New Roman"/>
          <w:b w:val="false"/>
          <w:i w:val="false"/>
          <w:color w:val="000000"/>
          <w:sz w:val="28"/>
        </w:rPr>
        <w:t>      1. Тексерулер мынадай түрлерге:</w:t>
      </w:r>
      <w:r>
        <w:br/>
      </w:r>
      <w:r>
        <w:rPr>
          <w:rFonts w:ascii="Times New Roman"/>
          <w:b w:val="false"/>
          <w:i w:val="false"/>
          <w:color w:val="000000"/>
          <w:sz w:val="28"/>
        </w:rPr>
        <w:t>
      1) тәуекел дәрежесін бағалау негізінде айрықша тәртіппен жүргізілетін тексерулер;</w:t>
      </w:r>
      <w:r>
        <w:br/>
      </w:r>
      <w:r>
        <w:rPr>
          <w:rFonts w:ascii="Times New Roman"/>
          <w:b w:val="false"/>
          <w:i w:val="false"/>
          <w:color w:val="000000"/>
          <w:sz w:val="28"/>
        </w:rPr>
        <w:t>
      2) іріктемелі;</w:t>
      </w:r>
      <w:r>
        <w:br/>
      </w:r>
      <w:r>
        <w:rPr>
          <w:rFonts w:ascii="Times New Roman"/>
          <w:b w:val="false"/>
          <w:i w:val="false"/>
          <w:color w:val="000000"/>
          <w:sz w:val="28"/>
        </w:rPr>
        <w:t>
      3) жоспардан тыс болып бөлінеді.</w:t>
      </w:r>
      <w:r>
        <w:br/>
      </w:r>
      <w:r>
        <w:rPr>
          <w:rFonts w:ascii="Times New Roman"/>
          <w:b w:val="false"/>
          <w:i w:val="false"/>
          <w:color w:val="000000"/>
          <w:sz w:val="28"/>
        </w:rPr>
        <w:t>
      Айрықша тәртіппен жүргізілетін тексеру - бақылау және қадағалау органдары тәуекел дәрежесін бағалау негізінде нақты тексерілетін субъектіге (объектіге) қатысты адамның өмірі мен денсаулығына, қоршаған ортаға, жеке және заңды тұлғалардың, мемлекеттің заңды мүдделеріне тікелей қатерді ескерту және (немесе) жою мақсатында тағайындайтын тексеру.</w:t>
      </w:r>
      <w:r>
        <w:br/>
      </w:r>
      <w:r>
        <w:rPr>
          <w:rFonts w:ascii="Times New Roman"/>
          <w:b w:val="false"/>
          <w:i w:val="false"/>
          <w:color w:val="000000"/>
          <w:sz w:val="28"/>
        </w:rPr>
        <w:t>
      Іріктемелі тексеру – бақылау және қадағалау органы нақты тексерілетін субъектіге (объектіге) қатысты есептілікті, бақылаудың өзге нысандарының нәтижелерін талдау нәтижесінде, тәуекел дәрежесін бағалау негізінде адамның өмірі мен денсаулығына, қоршаған ортаға, жеке және заңды тұлғалардың, мемлекеттің заңды мүдделеріне тікелей қауіпті ескерту және (немесе) жою мақсатында тағайындайтын тексеру.</w:t>
      </w:r>
      <w:r>
        <w:br/>
      </w:r>
      <w:r>
        <w:rPr>
          <w:rFonts w:ascii="Times New Roman"/>
          <w:b w:val="false"/>
          <w:i w:val="false"/>
          <w:color w:val="000000"/>
          <w:sz w:val="28"/>
        </w:rPr>
        <w:t>
      Жоспардан тыс тексеру – бақылау және қадағалау органы адамның өмірі мен денсаулығына, қоршаған ортаға, жеке және заңды тұлғалардың, мемлекеттің заңды мүдделеріне тікелей қатерлерді ескерту және (немесе) жою мақсатында нақты тексерілетін субъектіге (объектіге) қатысты тексеру тағайындауға негіз болған, нақты тексерілетін субъектіге қатысты тексеру жүргізуге негіз болған нақты фактілер мен мәнжайлар бойынша тағайындайтын тексеру.</w:t>
      </w:r>
      <w:r>
        <w:br/>
      </w:r>
      <w:r>
        <w:rPr>
          <w:rFonts w:ascii="Times New Roman"/>
          <w:b w:val="false"/>
          <w:i w:val="false"/>
          <w:color w:val="000000"/>
          <w:sz w:val="28"/>
        </w:rPr>
        <w:t>
      2. Тексерулер көлемі бойынша:</w:t>
      </w:r>
      <w:r>
        <w:br/>
      </w:r>
      <w:r>
        <w:rPr>
          <w:rFonts w:ascii="Times New Roman"/>
          <w:b w:val="false"/>
          <w:i w:val="false"/>
          <w:color w:val="000000"/>
          <w:sz w:val="28"/>
        </w:rPr>
        <w:t>
      1) кешенді;</w:t>
      </w:r>
      <w:r>
        <w:br/>
      </w:r>
      <w:r>
        <w:rPr>
          <w:rFonts w:ascii="Times New Roman"/>
          <w:b w:val="false"/>
          <w:i w:val="false"/>
          <w:color w:val="000000"/>
          <w:sz w:val="28"/>
        </w:rPr>
        <w:t>
      2) тақырыптық тексерулер болып бөлінеді.</w:t>
      </w:r>
      <w:r>
        <w:br/>
      </w:r>
      <w:r>
        <w:rPr>
          <w:rFonts w:ascii="Times New Roman"/>
          <w:b w:val="false"/>
          <w:i w:val="false"/>
          <w:color w:val="000000"/>
          <w:sz w:val="28"/>
        </w:rPr>
        <w:t>
      Кешенді тексеру – тексерілетін субъектінің (объектінің) қызметін осы Кодекстің 235-бабының 2-тармағына сәйкес Қазақстан Республикасының заңнамасында белгіленген талаптарды сақтау мәселелері кешені бойынша тексеру.</w:t>
      </w:r>
      <w:r>
        <w:br/>
      </w:r>
      <w:r>
        <w:rPr>
          <w:rFonts w:ascii="Times New Roman"/>
          <w:b w:val="false"/>
          <w:i w:val="false"/>
          <w:color w:val="000000"/>
          <w:sz w:val="28"/>
        </w:rPr>
        <w:t>
      Тақырыптық тексеру – тексерілетін субъектінің (объектінің) қызметін осы Кодекстің 235-бабының 2-тармағына сәйкес Қазақстан Республикасының заңнамасында белгіленген талаптарды сақтаудың жекелеген мәселелері бойынша тексеру.</w:t>
      </w:r>
      <w:r>
        <w:br/>
      </w:r>
      <w:r>
        <w:rPr>
          <w:rFonts w:ascii="Times New Roman"/>
          <w:b w:val="false"/>
          <w:i w:val="false"/>
          <w:color w:val="000000"/>
          <w:sz w:val="28"/>
        </w:rPr>
        <w:t>
      3. Мыналар:</w:t>
      </w:r>
      <w:r>
        <w:br/>
      </w:r>
      <w:r>
        <w:rPr>
          <w:rFonts w:ascii="Times New Roman"/>
          <w:b w:val="false"/>
          <w:i w:val="false"/>
          <w:color w:val="000000"/>
          <w:sz w:val="28"/>
        </w:rPr>
        <w:t>
      1) тексеру нәтижесінде және бақылау және қадағалаудың өзге де түрлерінің нәтижелері бойынша анықталған бұзушылықтарды жою туралы нұсқамалардың (қаулылардың, ұсынымдардың, хабарламалардың) орындалуын бақылау;</w:t>
      </w:r>
      <w:r>
        <w:br/>
      </w:r>
      <w:r>
        <w:rPr>
          <w:rFonts w:ascii="Times New Roman"/>
          <w:b w:val="false"/>
          <w:i w:val="false"/>
          <w:color w:val="000000"/>
          <w:sz w:val="28"/>
        </w:rPr>
        <w:t>
      2) құқықтары бұзылған жеке және заңды тұлғалардың (тұтынушылардың) өтініштерін және мемлекеттік органдардың өтініштерін қоспағанда, адамның өмірі мен денсаулығына, қоршаған ортаға және жеке және заңды тұлғалардың, мемлекеттің заңды мүдделеріне зиян келтіру қаупі туындағаны туралы нақты фактілер бойынша жеке және заңды тұлғалардың өтініштері;</w:t>
      </w:r>
      <w:r>
        <w:br/>
      </w:r>
      <w:r>
        <w:rPr>
          <w:rFonts w:ascii="Times New Roman"/>
          <w:b w:val="false"/>
          <w:i w:val="false"/>
          <w:color w:val="000000"/>
          <w:sz w:val="28"/>
        </w:rPr>
        <w:t>
      3) құқықтары бұзылған жеке және заңды тұлғалардың (тұтынушылардың) өтініштерін және мемлекеттік органдардың өтініштерін қоспағанда, адамның өмірі мен денсаулығына, қоршаған ортаға және жеке және заңды тұлғалардың, мемлекеттің заңды мүдделеріне зиян келтіру туралы нақты фактілер бойынша жеке және заңды тұлғалардың өтініштері;</w:t>
      </w:r>
      <w:r>
        <w:br/>
      </w:r>
      <w:r>
        <w:rPr>
          <w:rFonts w:ascii="Times New Roman"/>
          <w:b w:val="false"/>
          <w:i w:val="false"/>
          <w:color w:val="000000"/>
          <w:sz w:val="28"/>
        </w:rPr>
        <w:t>
      4) құқықтары бұзылған жеке және заңды тұлғалардың (тұтынушылардың) өтініштері;</w:t>
      </w:r>
      <w:r>
        <w:br/>
      </w:r>
      <w:r>
        <w:rPr>
          <w:rFonts w:ascii="Times New Roman"/>
          <w:b w:val="false"/>
          <w:i w:val="false"/>
          <w:color w:val="000000"/>
          <w:sz w:val="28"/>
        </w:rPr>
        <w:t>
      5) адамның өмірі мен денсаулығына, қоршаған ортаға, жеке және заңды тұлғалардың, мемлекеттің заңды мүдделеріне зиян келтіру не зиян келтіру қаупі туралы нақты фактілер бойынша прокуратура органдарының тапсырмалары;</w:t>
      </w:r>
      <w:r>
        <w:br/>
      </w:r>
      <w:r>
        <w:rPr>
          <w:rFonts w:ascii="Times New Roman"/>
          <w:b w:val="false"/>
          <w:i w:val="false"/>
          <w:color w:val="000000"/>
          <w:sz w:val="28"/>
        </w:rPr>
        <w:t>
      6) мемлекеттік органдардың адамның өмірі мен денсаулығына, қоршаған ортаға, жеке және заңды тұлғалардың, мемлекеттің заңды мүдделеріне зиян келтіру не зиян келтіру қаупі туралы нақты фактілер бойынша өтініштері;</w:t>
      </w:r>
      <w:r>
        <w:br/>
      </w:r>
      <w:r>
        <w:rPr>
          <w:rFonts w:ascii="Times New Roman"/>
          <w:b w:val="false"/>
          <w:i w:val="false"/>
          <w:color w:val="000000"/>
          <w:sz w:val="28"/>
        </w:rPr>
        <w:t>
      7) тексерудi жүзеге асыру үшiн қажеттi ақпарат алу мақсатында тексерiлетiн субъектi азаматтық-құқықтық қатынастарда болған үшiншi тұлғаларға қатысты қарсы тексеру;</w:t>
      </w:r>
      <w:r>
        <w:br/>
      </w:r>
      <w:r>
        <w:rPr>
          <w:rFonts w:ascii="Times New Roman"/>
          <w:b w:val="false"/>
          <w:i w:val="false"/>
          <w:color w:val="000000"/>
          <w:sz w:val="28"/>
        </w:rPr>
        <w:t>
      8) бастапқы тексерумен келіспейтіні туралы тексерілетін субъектінің өтінішіне байланысты қайталама тексеру;</w:t>
      </w:r>
      <w:r>
        <w:br/>
      </w:r>
      <w:r>
        <w:rPr>
          <w:rFonts w:ascii="Times New Roman"/>
          <w:b w:val="false"/>
          <w:i w:val="false"/>
          <w:color w:val="000000"/>
          <w:sz w:val="28"/>
        </w:rPr>
        <w:t>
      9) қылмыстық қудалау органының Қазақстан Республикасының Қылмыстық iс жүргiзу кодексiнде көзделген негіздер бойынша тапсырмасы;</w:t>
      </w:r>
      <w:r>
        <w:br/>
      </w:r>
      <w:r>
        <w:rPr>
          <w:rFonts w:ascii="Times New Roman"/>
          <w:b w:val="false"/>
          <w:i w:val="false"/>
          <w:color w:val="000000"/>
          <w:sz w:val="28"/>
        </w:rPr>
        <w:t>
      10) салық төлеушiлердiң өтiнiштерi және Қазақстан Республикасы Салық кодексiнiң 627-бабында айқындалған мәлiметтер мен мәселелер;</w:t>
      </w:r>
      <w:r>
        <w:br/>
      </w:r>
      <w:r>
        <w:rPr>
          <w:rFonts w:ascii="Times New Roman"/>
          <w:b w:val="false"/>
          <w:i w:val="false"/>
          <w:color w:val="000000"/>
          <w:sz w:val="28"/>
        </w:rPr>
        <w:t>
      11) тексерiлетiн субъектiнiң «Әкiмшiлiк рәсiмдер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қызметтi немесе белгiлi бiр iс-әрекеттердi жүзеге асырудың басталғандығы туралы хабарлама беруi негiз болып табылады.</w:t>
      </w:r>
      <w:r>
        <w:br/>
      </w:r>
      <w:r>
        <w:rPr>
          <w:rFonts w:ascii="Times New Roman"/>
          <w:b w:val="false"/>
          <w:i w:val="false"/>
          <w:color w:val="000000"/>
          <w:sz w:val="28"/>
        </w:rPr>
        <w:t>
      4. Жоспардан тыс тексерулер иесi көрсетiлмеген өтiнiштер болған жағдайларда жүргiзiлмейдi.</w:t>
      </w:r>
      <w:r>
        <w:br/>
      </w:r>
      <w:r>
        <w:rPr>
          <w:rFonts w:ascii="Times New Roman"/>
          <w:b w:val="false"/>
          <w:i w:val="false"/>
          <w:color w:val="000000"/>
          <w:sz w:val="28"/>
        </w:rPr>
        <w:t>
      5. Жоспардан тыс тексеруге жеке кәсiпкерлiктің нақты субъектiлерiне қатысты анықталған және осы жоспардан тыс тексерудi тағайындауға негiз болған фактiлер мен мән-жайлар жатады.</w:t>
      </w:r>
      <w:r>
        <w:br/>
      </w:r>
      <w:r>
        <w:rPr>
          <w:rFonts w:ascii="Times New Roman"/>
          <w:b w:val="false"/>
          <w:i w:val="false"/>
          <w:color w:val="000000"/>
          <w:sz w:val="28"/>
        </w:rPr>
        <w:t>
      6. Эпидемия, карантиндiк объектiлер және аса қауiптi зиянды организмдер ошақтары, инфекциялық, паразиттiк аурулардың таралуы, уланулар, радиациялық авариялар туындаған немесе олардың туындау қатерi төнген жағдайларда объектiлерге жоспардан тыс тексеру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жұмыс күнi iшiнде табыс ете отырып жүргiзiледi.</w:t>
      </w:r>
      <w:r>
        <w:br/>
      </w:r>
      <w:r>
        <w:rPr>
          <w:rFonts w:ascii="Times New Roman"/>
          <w:b w:val="false"/>
          <w:i w:val="false"/>
          <w:color w:val="000000"/>
          <w:sz w:val="28"/>
        </w:rPr>
        <w:t>
      7. Жалған пестицидтердi (улы химикаттарды) өндiру (формуляциялау), тасымалдау, сақтау, өткiзу және қолдану, сондай-ақ жалған дәрiлiк заттарды, медициналық мақсаттағы бұйымдар мен медициналық техниканы өндiру, сатып алу, тасымалдау, сақтау, өткiзу мәселелерi бойынша жоспардан тыс тексерулер тексерiлетiн субъектiге алдын ала хабарлама жасалмай жүргiзiледi.</w:t>
      </w:r>
      <w:r>
        <w:br/>
      </w:r>
      <w:r>
        <w:rPr>
          <w:rFonts w:ascii="Times New Roman"/>
          <w:b w:val="false"/>
          <w:i w:val="false"/>
          <w:color w:val="000000"/>
          <w:sz w:val="28"/>
        </w:rPr>
        <w:t>
      8. Бақылау және қадағалау органдары және құқықтық статистика және арнайы есепке алу жөнiндегi уәкiлеттi орган орналасқан жерден шалғайда тұрған объектiлерде немесе субъектiлерде жоспардан тыс тексеру жүргiзу үшiн негiздер анықталған жағдайда, жоспардан тыс тексеру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бес жұмыс күнi iшiнде табыс ете отырып жүзеге асырылады.</w:t>
      </w:r>
      <w:r>
        <w:br/>
      </w:r>
      <w:r>
        <w:rPr>
          <w:rFonts w:ascii="Times New Roman"/>
          <w:b w:val="false"/>
          <w:i w:val="false"/>
          <w:color w:val="000000"/>
          <w:sz w:val="28"/>
        </w:rPr>
        <w:t>
      Тексерудi тағайындау туралы актi тiркелетiн жерден тексеру жүргiзiлетiн жерге дейiн жүз километрден асатын арақашықтық бақылаушы және тiркеушi органдар орналасқан жерден едәуiр шалғайда орналасу болып есептеледi.</w:t>
      </w:r>
      <w:r>
        <w:br/>
      </w:r>
      <w:r>
        <w:rPr>
          <w:rFonts w:ascii="Times New Roman"/>
          <w:b w:val="false"/>
          <w:i w:val="false"/>
          <w:color w:val="000000"/>
          <w:sz w:val="28"/>
        </w:rPr>
        <w:t>
      9. Жоспардан тыс тексерулер жүргiзу үшiн санамаланған негiздер мемлекеттiк органдардың, заңды тұлғалардың құрылымдық бөлiмшелерiне, резидент емес заңды тұлғалардың құрылымдық бөлiмшелерiне, қызметiн әдiлет органдарында тiркеместен жүзеге асыратын резидент емес заңды тұлғаларға қатысты қолданылады.</w:t>
      </w:r>
      <w:r>
        <w:br/>
      </w:r>
      <w:r>
        <w:rPr>
          <w:rFonts w:ascii="Times New Roman"/>
          <w:b w:val="false"/>
          <w:i w:val="false"/>
          <w:color w:val="000000"/>
          <w:sz w:val="28"/>
        </w:rPr>
        <w:t>
      10. Қазақстан Республикасының Салық кодексiнде көзделген тексерулердi қоспағанда, осы Кодексте белгiленбеген өзге де тексеру түрлерiн жүргiзуге тыйым салынады.</w:t>
      </w:r>
    </w:p>
    <w:p>
      <w:pPr>
        <w:spacing w:after="0"/>
        <w:ind w:left="0"/>
        <w:jc w:val="both"/>
      </w:pPr>
      <w:r>
        <w:rPr>
          <w:rFonts w:ascii="Times New Roman"/>
          <w:b/>
          <w:i w:val="false"/>
          <w:color w:val="000000"/>
          <w:sz w:val="28"/>
        </w:rPr>
        <w:t>      248-бап. Тексерулердi тағайындау туралы акт</w:t>
      </w:r>
    </w:p>
    <w:p>
      <w:pPr>
        <w:spacing w:after="0"/>
        <w:ind w:left="0"/>
        <w:jc w:val="both"/>
      </w:pPr>
      <w:r>
        <w:rPr>
          <w:rFonts w:ascii="Times New Roman"/>
          <w:b w:val="false"/>
          <w:i w:val="false"/>
          <w:color w:val="000000"/>
          <w:sz w:val="28"/>
        </w:rPr>
        <w:t>      1. Тексеру мемлекеттiк органның тексерудi тағайындау туралы актiсi негiзiнде жүргiзiледi.</w:t>
      </w:r>
      <w:r>
        <w:br/>
      </w:r>
      <w:r>
        <w:rPr>
          <w:rFonts w:ascii="Times New Roman"/>
          <w:b w:val="false"/>
          <w:i w:val="false"/>
          <w:color w:val="000000"/>
          <w:sz w:val="28"/>
        </w:rPr>
        <w:t>
      2. Тексерудi тағайындау туралы актiде:</w:t>
      </w:r>
      <w:r>
        <w:br/>
      </w:r>
      <w:r>
        <w:rPr>
          <w:rFonts w:ascii="Times New Roman"/>
          <w:b w:val="false"/>
          <w:i w:val="false"/>
          <w:color w:val="000000"/>
          <w:sz w:val="28"/>
        </w:rPr>
        <w:t>
      1) актiнiң нөмiрi мен күнi;</w:t>
      </w:r>
      <w:r>
        <w:br/>
      </w:r>
      <w:r>
        <w:rPr>
          <w:rFonts w:ascii="Times New Roman"/>
          <w:b w:val="false"/>
          <w:i w:val="false"/>
          <w:color w:val="000000"/>
          <w:sz w:val="28"/>
        </w:rPr>
        <w:t>
      2) мемлекеттiк органның атауы;</w:t>
      </w:r>
      <w:r>
        <w:br/>
      </w:r>
      <w:r>
        <w:rPr>
          <w:rFonts w:ascii="Times New Roman"/>
          <w:b w:val="false"/>
          <w:i w:val="false"/>
          <w:color w:val="000000"/>
          <w:sz w:val="28"/>
        </w:rPr>
        <w:t>
      3) тексеру жүргiзуге уәкiлеттiк берілген адамның (адамдардың) тегi, аты, әкесiнiң аты (ол болғанда) және лауазымы;</w:t>
      </w:r>
      <w:r>
        <w:br/>
      </w:r>
      <w:r>
        <w:rPr>
          <w:rFonts w:ascii="Times New Roman"/>
          <w:b w:val="false"/>
          <w:i w:val="false"/>
          <w:color w:val="000000"/>
          <w:sz w:val="28"/>
        </w:rPr>
        <w:t>
      4) тексерулер жүргiзу үшiн тартылатын мамандар, консультанттар және сарапшылар туралы мәлiметтер;</w:t>
      </w:r>
      <w:r>
        <w:br/>
      </w:r>
      <w:r>
        <w:rPr>
          <w:rFonts w:ascii="Times New Roman"/>
          <w:b w:val="false"/>
          <w:i w:val="false"/>
          <w:color w:val="000000"/>
          <w:sz w:val="28"/>
        </w:rPr>
        <w:t>
      5) тексерiлетiн субъектiнiң атауы немесе өзiне қатысты тексеру тағайындалған жеке тұлғаның тегi, аты, әкесiнiң аты (ол болғанда), оның орналасқан жерi, сәйкестендiру нөмiрi, аумағының учаскесi көрсетiледi.</w:t>
      </w:r>
      <w:r>
        <w:br/>
      </w:r>
      <w:r>
        <w:rPr>
          <w:rFonts w:ascii="Times New Roman"/>
          <w:b w:val="false"/>
          <w:i w:val="false"/>
          <w:color w:val="000000"/>
          <w:sz w:val="28"/>
        </w:rPr>
        <w:t>
      Заңды тұлғаның филиалын және (немесе) өкiлдiгiн тексерген жағдайда тексерудi тағайындау туралы актiде оның атауы және орналасқан жерi көрсетiледi.</w:t>
      </w:r>
      <w:r>
        <w:br/>
      </w:r>
      <w:r>
        <w:rPr>
          <w:rFonts w:ascii="Times New Roman"/>
          <w:b w:val="false"/>
          <w:i w:val="false"/>
          <w:color w:val="000000"/>
          <w:sz w:val="28"/>
        </w:rPr>
        <w:t>
      6) тағайындалған тексерудiң нысанасы;</w:t>
      </w:r>
      <w:r>
        <w:br/>
      </w:r>
      <w:r>
        <w:rPr>
          <w:rFonts w:ascii="Times New Roman"/>
          <w:b w:val="false"/>
          <w:i w:val="false"/>
          <w:color w:val="000000"/>
          <w:sz w:val="28"/>
        </w:rPr>
        <w:t>
      7) тексеру жүргiзудiң мерзiмi;</w:t>
      </w:r>
      <w:r>
        <w:br/>
      </w:r>
      <w:r>
        <w:rPr>
          <w:rFonts w:ascii="Times New Roman"/>
          <w:b w:val="false"/>
          <w:i w:val="false"/>
          <w:color w:val="000000"/>
          <w:sz w:val="28"/>
        </w:rPr>
        <w:t>
      8) тексеру жүргiзудiң құқықтық негiздерi, оның iшiнде мiндеттi талаптары тексеруге жататын нормативтiк құқықтық актiлер;</w:t>
      </w:r>
      <w:r>
        <w:br/>
      </w:r>
      <w:r>
        <w:rPr>
          <w:rFonts w:ascii="Times New Roman"/>
          <w:b w:val="false"/>
          <w:i w:val="false"/>
          <w:color w:val="000000"/>
          <w:sz w:val="28"/>
        </w:rPr>
        <w:t>
      9) тексерiлетiн кезең;</w:t>
      </w:r>
      <w:r>
        <w:br/>
      </w:r>
      <w:r>
        <w:rPr>
          <w:rFonts w:ascii="Times New Roman"/>
          <w:b w:val="false"/>
          <w:i w:val="false"/>
          <w:color w:val="000000"/>
          <w:sz w:val="28"/>
        </w:rPr>
        <w:t>
      10) осы Кодекстің 259-бабында көзделген тексерiлетiн субъектiнiң құқықтары мен мiндеттерi;</w:t>
      </w:r>
      <w:r>
        <w:br/>
      </w:r>
      <w:r>
        <w:rPr>
          <w:rFonts w:ascii="Times New Roman"/>
          <w:b w:val="false"/>
          <w:i w:val="false"/>
          <w:color w:val="000000"/>
          <w:sz w:val="28"/>
        </w:rPr>
        <w:t>
      11) актiге қол қоюға уәкiлеттiк берілген адамның қолы және мемлекеттiк органның мөрi көрсетiледi.</w:t>
      </w:r>
    </w:p>
    <w:p>
      <w:pPr>
        <w:spacing w:after="0"/>
        <w:ind w:left="0"/>
        <w:jc w:val="both"/>
      </w:pPr>
      <w:r>
        <w:rPr>
          <w:rFonts w:ascii="Times New Roman"/>
          <w:b/>
          <w:i w:val="false"/>
          <w:color w:val="000000"/>
          <w:sz w:val="28"/>
        </w:rPr>
        <w:t>      249-бап. Тексерудi тағайындау туралы актiнi тiркеу</w:t>
      </w:r>
    </w:p>
    <w:p>
      <w:pPr>
        <w:spacing w:after="0"/>
        <w:ind w:left="0"/>
        <w:jc w:val="both"/>
      </w:pPr>
      <w:r>
        <w:rPr>
          <w:rFonts w:ascii="Times New Roman"/>
          <w:b w:val="false"/>
          <w:i w:val="false"/>
          <w:color w:val="000000"/>
          <w:sz w:val="28"/>
        </w:rPr>
        <w:t>      1. Қызметкерлердің өмірі мен денсаулығына қауіп төнген жағдайда мемлекеттік инспекцияның қауіпсіздік және еңбекті қорғау саласындағы талаптарды сақтауы бойынша жоспардан тыс тексерулерді, мемлекеттік кірістер органдары Қазақстан Республикасының Салық кодексiне сәйкес жүзеге асыратын қарсы тексерулердi қоспағанда, тексерудi тағайындау туралы акт құқықтық статистика және арнайы есепке алу жөнiндегi уәкiлеттi органда мiндеттi түрде тiркеледi.</w:t>
      </w:r>
      <w:r>
        <w:br/>
      </w:r>
      <w:r>
        <w:rPr>
          <w:rFonts w:ascii="Times New Roman"/>
          <w:b w:val="false"/>
          <w:i w:val="false"/>
          <w:color w:val="000000"/>
          <w:sz w:val="28"/>
        </w:rPr>
        <w:t>
      Тексерулердi тағайындау туралы актiнi тiркеу есепке алу сипатында болады және тәуекелдерді басқарудың ведомстволық жүйесін қалыптастыру және жетілдіру үшін пайдаланылады.</w:t>
      </w:r>
      <w:r>
        <w:br/>
      </w:r>
      <w:r>
        <w:rPr>
          <w:rFonts w:ascii="Times New Roman"/>
          <w:b w:val="false"/>
          <w:i w:val="false"/>
          <w:color w:val="000000"/>
          <w:sz w:val="28"/>
        </w:rPr>
        <w:t>
      Тексерудi тағайындау туралы актiнiң тiркелуi осындай тексерудiң заңдылығына дәлел болып табылмайды.</w:t>
      </w:r>
      <w:r>
        <w:br/>
      </w:r>
      <w:r>
        <w:rPr>
          <w:rFonts w:ascii="Times New Roman"/>
          <w:b w:val="false"/>
          <w:i w:val="false"/>
          <w:color w:val="000000"/>
          <w:sz w:val="28"/>
        </w:rPr>
        <w:t>
      Қызметкерлердің өмірі мен денсаулығына қауіп төнген жағдайда мемлекеттік инспекцияның қауіпсіздік және еңбекті қорғау саласындағы талаптарды сақтауын бойынша жоспардан тыс тексерулерді, мемлекеттік кірістер органдары жеке кәсіпкерлік субъектілері шегінде жүзеге асыратын қарсы тексерулерді тағайындау туралы актілер жөніндегі жалпы мәліметтер тоқсан сайын құқықтық статистика және арнайы есепке алу жөнiндегi уәкiлеттi органға жіберiліп тұрады.</w:t>
      </w:r>
      <w:r>
        <w:br/>
      </w:r>
      <w:r>
        <w:rPr>
          <w:rFonts w:ascii="Times New Roman"/>
          <w:b w:val="false"/>
          <w:i w:val="false"/>
          <w:color w:val="000000"/>
          <w:sz w:val="28"/>
        </w:rPr>
        <w:t>
      2. Бақылау және қадағалау органының тексерудi тағайындау туралы актiсi тексеру басталғанға дейiн құқықтық статистика және арнайы есепке алу жөнiндегi уәкiлеттi органда, оны тексерiлетiн субъектiнiң орналасқан жерi бойынша құқықтық статистика және арнайы есепке алу жөнiндегi уәкiлеттi органның аумақтық бөлiмшесiне ұсыну, оның iшiнде электрондық форматта ұсыну арқылы тiркеледi.</w:t>
      </w:r>
      <w:r>
        <w:br/>
      </w:r>
      <w:r>
        <w:rPr>
          <w:rFonts w:ascii="Times New Roman"/>
          <w:b w:val="false"/>
          <w:i w:val="false"/>
          <w:color w:val="000000"/>
          <w:sz w:val="28"/>
        </w:rPr>
        <w:t>
      Тексерудi тағайындау туралы актiлердi, тексерудi тоқтата тұру, қайта бастау, оның мерзiмдерiн ұзарту туралы, қатысушылар құрамын өзгерту және тексеру мен оның нәтижелерi туралы ақпараттық есептiк құжаттарды ұсыну туралы хабарламаларды тiркеу тәртiбiн Қазақстан Республикасының Бас прокуратурасы айқындайды.</w:t>
      </w:r>
      <w:r>
        <w:br/>
      </w:r>
      <w:r>
        <w:rPr>
          <w:rFonts w:ascii="Times New Roman"/>
          <w:b w:val="false"/>
          <w:i w:val="false"/>
          <w:color w:val="000000"/>
          <w:sz w:val="28"/>
        </w:rPr>
        <w:t>
      3. Тексерудi жүргiзу қажеттiгi қоғамдық тәртiпке, халықтың денсаулығына және Қазақстан Республикасының ұлттық мүдделерiне төнген қауiптi дереу жоюды талап ететiн қалыптасқан әлеуметтiк-экономикалық ахуалға байланысты туындаған жағдайда, сондай-ақ тексерулердi жұмыстан тыс уақытта (түнгi уақытта, демалыс немесе мереке күндерi) жүргiзген кезде бұзушылықтарды жасау кезiнде тiкелей олардың жолын кесу қажеттiгiне қарай және дәлелдемелерді бекiту үшiн кейiнге қалдыруға болмайтын iс-қимылдар жасау үшiн тексерулер тағайындау туралы актiлердi тiркеу құқықтық статистика және арнайы есепке алу жөнiндегi уәкiлеттi органда тексерулер басталғаннан кейiнгi келесi жұмыс күнi iшiнде жүргiзiледi.</w:t>
      </w:r>
    </w:p>
    <w:p>
      <w:pPr>
        <w:spacing w:after="0"/>
        <w:ind w:left="0"/>
        <w:jc w:val="both"/>
      </w:pPr>
      <w:r>
        <w:rPr>
          <w:rFonts w:ascii="Times New Roman"/>
          <w:b/>
          <w:i w:val="false"/>
          <w:color w:val="000000"/>
          <w:sz w:val="28"/>
        </w:rPr>
        <w:t>      250-бап. Тексерудi жүргiзу тәртiбi</w:t>
      </w:r>
    </w:p>
    <w:p>
      <w:pPr>
        <w:spacing w:after="0"/>
        <w:ind w:left="0"/>
        <w:jc w:val="both"/>
      </w:pPr>
      <w:r>
        <w:rPr>
          <w:rFonts w:ascii="Times New Roman"/>
          <w:b w:val="false"/>
          <w:i w:val="false"/>
          <w:color w:val="000000"/>
          <w:sz w:val="28"/>
        </w:rPr>
        <w:t>      1. Бақылау және қадағалау органы тексеру жүргiзудiң мерзiмдерi мен нысанасын көрсете отырып, тексерудiң өзi басталғанға дейiн кемiнде күнтiзбелiк отыз күн бұрын тәуекел дәрежесін бағалау, іріктемелі тексеру негізінде тексеру жүргізудің ерекше тәртібі бойынша тексеру жүргiзудiң басталатыны туралы тексерiлетiн субъектiнi жазбаша түрде хабардар етуге мiндеттi.</w:t>
      </w:r>
      <w:r>
        <w:br/>
      </w:r>
      <w:r>
        <w:rPr>
          <w:rFonts w:ascii="Times New Roman"/>
          <w:b w:val="false"/>
          <w:i w:val="false"/>
          <w:color w:val="000000"/>
          <w:sz w:val="28"/>
        </w:rPr>
        <w:t xml:space="preserve">
      Жоспардан тыс тексеру жүргiзу кезiнде, осы Кодекстің 247-бабы </w:t>
      </w:r>
      <w:r>
        <w:br/>
      </w:r>
      <w:r>
        <w:rPr>
          <w:rFonts w:ascii="Times New Roman"/>
          <w:b w:val="false"/>
          <w:i w:val="false"/>
          <w:color w:val="000000"/>
          <w:sz w:val="28"/>
        </w:rPr>
        <w:t>
3-тармағының 2) - 8), 10) тармақшаларында, 6, 7-тармақтарында көзделген жағдайларды қоспағанда, бақылау және қадағалау органы тексеру жүргiзу нысанасын көрсете отырып, тексерудiң өзi басталғанға дейiн кемiнде бiр тәулiк бұрын жоспардан тыс тексеру жүргiзудiң басталатыны туралы тексерiлетiн субъектiег хабарлауға мiндеттi.</w:t>
      </w:r>
      <w:r>
        <w:br/>
      </w:r>
      <w:r>
        <w:rPr>
          <w:rFonts w:ascii="Times New Roman"/>
          <w:b w:val="false"/>
          <w:i w:val="false"/>
          <w:color w:val="000000"/>
          <w:sz w:val="28"/>
        </w:rPr>
        <w:t>
      2. Тәуекел дәрежесін бағалау негізінде тексерулер жүргізудің айрықша тәртібі бойынша тексерулер, іріктемелі, жоспардан тыс тексерулер егер осы тармақтың екінші бөлігінде өзгеше белгіленбесе, ішкі еңбек тәртібінің қағидаларында белгіленген тексерілетін субъектінің (объектінің) жұмыс уақытында жүзеге асырылады.</w:t>
      </w:r>
      <w:r>
        <w:br/>
      </w:r>
      <w:r>
        <w:rPr>
          <w:rFonts w:ascii="Times New Roman"/>
          <w:b w:val="false"/>
          <w:i w:val="false"/>
          <w:color w:val="000000"/>
          <w:sz w:val="28"/>
        </w:rPr>
        <w:t>
      Жоспардан тыс тексеру бұзушылықтардың тікелей оларды жасау кезінде жолын кесу қажеттілігі болған жағдайларда жұмыстан тыс уақытта (түнгі уақытта, демалыс немесе мереке күндері) жүргізілуі мүмкін.</w:t>
      </w:r>
      <w:r>
        <w:br/>
      </w:r>
      <w:r>
        <w:rPr>
          <w:rFonts w:ascii="Times New Roman"/>
          <w:b w:val="false"/>
          <w:i w:val="false"/>
          <w:color w:val="000000"/>
          <w:sz w:val="28"/>
        </w:rPr>
        <w:t>
      3. Объектiге тексеру үшiн келген мемлекеттiк органдардың лауазымды адамдары:</w:t>
      </w:r>
      <w:r>
        <w:br/>
      </w:r>
      <w:r>
        <w:rPr>
          <w:rFonts w:ascii="Times New Roman"/>
          <w:b w:val="false"/>
          <w:i w:val="false"/>
          <w:color w:val="000000"/>
          <w:sz w:val="28"/>
        </w:rPr>
        <w:t>
      1) құқықтық статистика және арнайы есепке алу жөнiндегi уәкiлеттi органда тiркелгенi туралы белгi қойылған тексерудi тағайындау туралы актiнi;</w:t>
      </w:r>
      <w:r>
        <w:br/>
      </w:r>
      <w:r>
        <w:rPr>
          <w:rFonts w:ascii="Times New Roman"/>
          <w:b w:val="false"/>
          <w:i w:val="false"/>
          <w:color w:val="000000"/>
          <w:sz w:val="28"/>
        </w:rPr>
        <w:t>
      2) қызметтiк куәлiгiн;</w:t>
      </w:r>
      <w:r>
        <w:br/>
      </w:r>
      <w:r>
        <w:rPr>
          <w:rFonts w:ascii="Times New Roman"/>
          <w:b w:val="false"/>
          <w:i w:val="false"/>
          <w:color w:val="000000"/>
          <w:sz w:val="28"/>
        </w:rPr>
        <w:t>
      3) қажет болған кезде режимдi объектiлерге баруға арналған құзыреттi органның рұқсатын;</w:t>
      </w:r>
      <w:r>
        <w:br/>
      </w:r>
      <w:r>
        <w:rPr>
          <w:rFonts w:ascii="Times New Roman"/>
          <w:b w:val="false"/>
          <w:i w:val="false"/>
          <w:color w:val="000000"/>
          <w:sz w:val="28"/>
        </w:rPr>
        <w:t>
      4) денсаулық сақтау саласындағы уәкiлеттi орган белгiлеген тәртiппен берiлген, объектiлерге бару үшiн қажет болатын медициналық рұқсаттаманы;</w:t>
      </w:r>
      <w:r>
        <w:br/>
      </w:r>
      <w:r>
        <w:rPr>
          <w:rFonts w:ascii="Times New Roman"/>
          <w:b w:val="false"/>
          <w:i w:val="false"/>
          <w:color w:val="000000"/>
          <w:sz w:val="28"/>
        </w:rPr>
        <w:t>
      5) тексеру парағын көрсетуге мiндеттi.</w:t>
      </w:r>
      <w:r>
        <w:br/>
      </w:r>
      <w:r>
        <w:rPr>
          <w:rFonts w:ascii="Times New Roman"/>
          <w:b w:val="false"/>
          <w:i w:val="false"/>
          <w:color w:val="000000"/>
          <w:sz w:val="28"/>
        </w:rPr>
        <w:t>
      Тексерудi тағайындау туралы актiнi тексерiлетiн субъектiге берген күннен бастап тексеру жүргiзу басталған болып есептеледi.</w:t>
      </w:r>
      <w:r>
        <w:br/>
      </w:r>
      <w:r>
        <w:rPr>
          <w:rFonts w:ascii="Times New Roman"/>
          <w:b w:val="false"/>
          <w:i w:val="false"/>
          <w:color w:val="000000"/>
          <w:sz w:val="28"/>
        </w:rPr>
        <w:t>
      4. Тексерудi тағайындау туралы актiнi қабылдаудан бас тартқан немесе тексерудi жүзеге асыратын бақылау және қадағалау органдарының лауазымды адамының тексеру жүргiзуге қажеттi материалдарға қол жеткiзуiне кедергi келтiрiлген жағдайда хаттама жасалады. Хаттамаға тексерудi жүзеге асыратын бақылау және қадағалау органының лауазымды адамы және тексерiлетiн субъектiнiң уәкiлеттi адамы қол қояды.</w:t>
      </w:r>
      <w:r>
        <w:br/>
      </w:r>
      <w:r>
        <w:rPr>
          <w:rFonts w:ascii="Times New Roman"/>
          <w:b w:val="false"/>
          <w:i w:val="false"/>
          <w:color w:val="000000"/>
          <w:sz w:val="28"/>
        </w:rPr>
        <w:t>
      Тексерiлетiн субъектiнiң уәкiлеттi адамы бас тарту себебi туралы жазбаша түсiнiктеме берiп, хаттамаға қол қоюдан бас тартуға құқылы. Тексерудi тағайындау туралы актiнi алудан бас тарту тексерудi жүргiзбеу үшiн негiз болып табылмайды.</w:t>
      </w:r>
      <w:r>
        <w:br/>
      </w:r>
      <w:r>
        <w:rPr>
          <w:rFonts w:ascii="Times New Roman"/>
          <w:b w:val="false"/>
          <w:i w:val="false"/>
          <w:color w:val="000000"/>
          <w:sz w:val="28"/>
        </w:rPr>
        <w:t>
      5. Тексерудi тағайындау туралы актiде көрсетiлген лауазымды адам (адамдар) ғана тексеру жүргiзе алады. Бұл ретте тексеру жүргiзетін лауазымды адамдардың құрамы бақылау және қадағалау органының шешiмi бойынша өзгеруi мүмкiн, бұл туралы тексерiлетiн субъект және құқықтық статистика және арнайы есепке алу жөнiндегi орган тексеру тағайындау туралы актiде көрсетiлмеген адамдардың тексеруге қатысуы басталғанға дейiн ауыстыру себебi көрсетiле отырып хабардар етiледi.</w:t>
      </w:r>
      <w:r>
        <w:br/>
      </w:r>
      <w:r>
        <w:rPr>
          <w:rFonts w:ascii="Times New Roman"/>
          <w:b w:val="false"/>
          <w:i w:val="false"/>
          <w:color w:val="000000"/>
          <w:sz w:val="28"/>
        </w:rPr>
        <w:t>
      6. Тексерілетін субъектіні (объектіні) бір уақытта бірнеше бақылау және қадағалау органдарының тексеру жүргізуі қажет болған кезде, осы органдардың әрқайсысы тексеруді тағайындау актісін ресімдеуге және оны құқықтық статистика және арнайы есепке алу жөніндегі уәкілетті органда тіркеуге міндетті.</w:t>
      </w:r>
      <w:r>
        <w:br/>
      </w:r>
      <w:r>
        <w:rPr>
          <w:rFonts w:ascii="Times New Roman"/>
          <w:b w:val="false"/>
          <w:i w:val="false"/>
          <w:color w:val="000000"/>
          <w:sz w:val="28"/>
        </w:rPr>
        <w:t>
      Бір бақылау және қадағалау органының бір ғана мәселелер шеңбері бойынша бірнеше тексерілетін субъектілерге (объектілерге) бір мезгілде тексеру жүргізуі қажет болған кезде мынадай:</w:t>
      </w:r>
      <w:r>
        <w:br/>
      </w:r>
      <w:r>
        <w:rPr>
          <w:rFonts w:ascii="Times New Roman"/>
          <w:b w:val="false"/>
          <w:i w:val="false"/>
          <w:color w:val="000000"/>
          <w:sz w:val="28"/>
        </w:rPr>
        <w:t>
      1) салық органдарында тіркеу есебіне қою;</w:t>
      </w:r>
      <w:r>
        <w:br/>
      </w:r>
      <w:r>
        <w:rPr>
          <w:rFonts w:ascii="Times New Roman"/>
          <w:b w:val="false"/>
          <w:i w:val="false"/>
          <w:color w:val="000000"/>
          <w:sz w:val="28"/>
        </w:rPr>
        <w:t>
      2) бақылау-кассалық машиналардың болуы;</w:t>
      </w:r>
      <w:r>
        <w:br/>
      </w:r>
      <w:r>
        <w:rPr>
          <w:rFonts w:ascii="Times New Roman"/>
          <w:b w:val="false"/>
          <w:i w:val="false"/>
          <w:color w:val="000000"/>
          <w:sz w:val="28"/>
        </w:rPr>
        <w:t>
      3) акциздік және есептік-бақылау маркаларының болуы және түпнұсқалылығы;</w:t>
      </w:r>
      <w:r>
        <w:br/>
      </w:r>
      <w:r>
        <w:rPr>
          <w:rFonts w:ascii="Times New Roman"/>
          <w:b w:val="false"/>
          <w:i w:val="false"/>
          <w:color w:val="000000"/>
          <w:sz w:val="28"/>
        </w:rPr>
        <w:t>
      4) алкоголь өніміне, мұнай өнімдеріне және биоотынға ілеспе жүкқұжаттарының болуы және олардың түпнұсқалығы;</w:t>
      </w:r>
      <w:r>
        <w:br/>
      </w:r>
      <w:r>
        <w:rPr>
          <w:rFonts w:ascii="Times New Roman"/>
          <w:b w:val="false"/>
          <w:i w:val="false"/>
          <w:color w:val="000000"/>
          <w:sz w:val="28"/>
        </w:rPr>
        <w:t>
      5) лицензияның болуы;</w:t>
      </w:r>
      <w:r>
        <w:br/>
      </w:r>
      <w:r>
        <w:rPr>
          <w:rFonts w:ascii="Times New Roman"/>
          <w:b w:val="false"/>
          <w:i w:val="false"/>
          <w:color w:val="000000"/>
          <w:sz w:val="28"/>
        </w:rPr>
        <w:t>
      6) төлем карточкаларын пайдалана отырып, төлемдерді жүзеге асыруға арналған жабдықтың (құрылғының) болуы мәселелерi бойынша жүргiзiлетiн салықтық тексерулердi қоспағанда, осы орган тексерiлетiн әрбiр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p>
    <w:p>
      <w:pPr>
        <w:spacing w:after="0"/>
        <w:ind w:left="0"/>
        <w:jc w:val="both"/>
      </w:pPr>
      <w:r>
        <w:rPr>
          <w:rFonts w:ascii="Times New Roman"/>
          <w:b/>
          <w:i w:val="false"/>
          <w:color w:val="000000"/>
          <w:sz w:val="28"/>
        </w:rPr>
        <w:t>      251-бап. Тексеру жүргiзу мерзiмi</w:t>
      </w:r>
    </w:p>
    <w:p>
      <w:pPr>
        <w:spacing w:after="0"/>
        <w:ind w:left="0"/>
        <w:jc w:val="both"/>
      </w:pPr>
      <w:r>
        <w:rPr>
          <w:rFonts w:ascii="Times New Roman"/>
          <w:b w:val="false"/>
          <w:i w:val="false"/>
          <w:color w:val="000000"/>
          <w:sz w:val="28"/>
        </w:rPr>
        <w:t>      Тексеру жүргізу мерзімі алдағы жұмыстардың көлемі, сондай-ақ қойылған міндеттер ескеріле отырып белгіленеді және ол Қазақстан Республикасының салық заңнамасында көзделген салықтық тексеруді, сондай-ақ санитариялық-эпидемиологиялық бақылау, ветеринария, карантин және өсімдіктерді қорғау, тұқым шаруашылығы, астық және мақта нарығы, құрылыс объектілерінде Қазақстан Республикасының еңбек, еңбек қауіпсіздігі және еңбекті қорғау заңнамасын сақтау саласында жүргізілетін тексерулерді жүргізу кезіндегі жекелеген жағдайларды қоспағанда, микрокәсіпкерлік субъектілері үшін - бес жұмыс күнінен, шағын, орта және ірі кәсіпкерлік субъектілері, сондай-ақ жеке кәсіпкерлік субъектілері болып табылмайтын тексерілетін субъектілер үшін отыз жұмыс күнінен аспауға тиіс, олар үшін салалық ерекшеліктері ескеріле отырып, тексерулер жүргізудің мынадай:</w:t>
      </w:r>
      <w:r>
        <w:br/>
      </w:r>
      <w:r>
        <w:rPr>
          <w:rFonts w:ascii="Times New Roman"/>
          <w:b w:val="false"/>
          <w:i w:val="false"/>
          <w:color w:val="000000"/>
          <w:sz w:val="28"/>
        </w:rPr>
        <w:t>
      1) санитариялық-эпидемиологиялық бақылау саласындағы тексерулер – он бес жұмыс күніне дейін және он бес жұмыс күніне дейін ұзартылатын;</w:t>
      </w:r>
      <w:r>
        <w:br/>
      </w:r>
      <w:r>
        <w:rPr>
          <w:rFonts w:ascii="Times New Roman"/>
          <w:b w:val="false"/>
          <w:i w:val="false"/>
          <w:color w:val="000000"/>
          <w:sz w:val="28"/>
        </w:rPr>
        <w:t>
      2) ветеринария, карантин және өсімдіктерді қорғау, тұқым шаруашылығы, астық және мақта нарығы саласында – бес жұмыс күнінен аспайтын және бес жұмыс күніне дейін ұзартылатын мерзімдері белгіленген;</w:t>
      </w:r>
      <w:r>
        <w:br/>
      </w:r>
      <w:r>
        <w:rPr>
          <w:rFonts w:ascii="Times New Roman"/>
          <w:b w:val="false"/>
          <w:i w:val="false"/>
          <w:color w:val="000000"/>
          <w:sz w:val="28"/>
        </w:rPr>
        <w:t>
      3) салынып жатқан объектілерде олардың техникалық киындығына қарай Қазақстан Республикасының еңбек, еңбек қауіпсіздігі және еңбекті қорғау туралы заңнамасын сақтау саласында:</w:t>
      </w:r>
      <w:r>
        <w:br/>
      </w:r>
      <w:r>
        <w:rPr>
          <w:rFonts w:ascii="Times New Roman"/>
          <w:b w:val="false"/>
          <w:i w:val="false"/>
          <w:color w:val="000000"/>
          <w:sz w:val="28"/>
        </w:rPr>
        <w:t>
      техникалық күрделі объектілерге жататындарға – бес жұмыс күнінен аспайтын және бес жұмыс күніне дейін ұзартылатын;</w:t>
      </w:r>
      <w:r>
        <w:br/>
      </w:r>
      <w:r>
        <w:rPr>
          <w:rFonts w:ascii="Times New Roman"/>
          <w:b w:val="false"/>
          <w:i w:val="false"/>
          <w:color w:val="000000"/>
          <w:sz w:val="28"/>
        </w:rPr>
        <w:t>
      техникалық қиын объектілерге жатпайтындарға - жұмыс күнінің 4 сағатынан аспайтын және жұмыс күнінінің сегіз сағатына дейін ұзартылатын мерзімдері белгіленген.</w:t>
      </w:r>
      <w:r>
        <w:br/>
      </w:r>
      <w:r>
        <w:rPr>
          <w:rFonts w:ascii="Times New Roman"/>
          <w:b w:val="false"/>
          <w:i w:val="false"/>
          <w:color w:val="000000"/>
          <w:sz w:val="28"/>
        </w:rPr>
        <w:t>
      Қазақстан Республикасының салық заңнамасында көзделген салықтық тексерулердi жүргiзу кезiндегi жекелеген жағдайларды және осы тармақта көзделген жағдайларды қоспағанда, арнайы зерттеулер, сынақтар, сараптамалар жүргiзу қажет болғанда, сондай-ақ тексеру көлемiнiң ауқымды болуына байланысты бақылау және қадағалау органының басшысы (не оның орнындағы адам) тексеру жүргiзудiң мерзiмiн отыз жұмыс күнiнен аспайтын мерзiмге бiр рет қана ұзарта алады.</w:t>
      </w:r>
      <w:r>
        <w:br/>
      </w:r>
      <w:r>
        <w:rPr>
          <w:rFonts w:ascii="Times New Roman"/>
          <w:b w:val="false"/>
          <w:i w:val="false"/>
          <w:color w:val="000000"/>
          <w:sz w:val="28"/>
        </w:rPr>
        <w:t>
      Тексеру мерзiмдерi ұзартылған жағдайда мемлекеттiк орган мiндеттi түрде құқықтық статистика және арнайы есепке алу жөнiндегi уәкiлеттi органда тiркей отырып, тексерудi ұзарту туралы қосымша актiнi ресiмдейдi, онда тексерудi тағайындау туралы алдыңғы актiнiң нөмiрi мен тiркелген күнi және ұзартудың себебi көрсетiледi.</w:t>
      </w:r>
      <w:r>
        <w:br/>
      </w:r>
      <w:r>
        <w:rPr>
          <w:rFonts w:ascii="Times New Roman"/>
          <w:b w:val="false"/>
          <w:i w:val="false"/>
          <w:color w:val="000000"/>
          <w:sz w:val="28"/>
        </w:rPr>
        <w:t>
      Тексеру бiр айдан аспайтын мерзiмге бiр рет тоқтатыла тұруы мүмкiн.</w:t>
      </w:r>
      <w:r>
        <w:br/>
      </w:r>
      <w:r>
        <w:rPr>
          <w:rFonts w:ascii="Times New Roman"/>
          <w:b w:val="false"/>
          <w:i w:val="false"/>
          <w:color w:val="000000"/>
          <w:sz w:val="28"/>
        </w:rPr>
        <w:t>
      Тексеру жүргiзу аясында шет мемлекеттерден елеулi мәнi бар мәлiметтер және құжаттар алу, отыз жұмыс күнiнен асатын мерзiмде арнайы зерттеулер, сынақтар, сараптамалар жүргiзу қажет болған жағдайларда тексеру жүргiзу мерзiмi оларды алғанға не орындағанға дейiн тоқтатыла тұрады.</w:t>
      </w:r>
      <w:r>
        <w:br/>
      </w:r>
      <w:r>
        <w:rPr>
          <w:rFonts w:ascii="Times New Roman"/>
          <w:b w:val="false"/>
          <w:i w:val="false"/>
          <w:color w:val="000000"/>
          <w:sz w:val="28"/>
        </w:rPr>
        <w:t>
      Тексерiлетiн субъектiнi тексерудi тоқтата тұру не қайта бастау туралы хабардар ету құқықтық статистика және арнайы есепке алу жөнiндегi уәкiлеттi органды хабардар ете отырып, тексерудi тоқтата тұруға не қайта бастауға дейiн бiр күн бұрын жүргiзiледi.</w:t>
      </w:r>
      <w:r>
        <w:br/>
      </w:r>
      <w:r>
        <w:rPr>
          <w:rFonts w:ascii="Times New Roman"/>
          <w:b w:val="false"/>
          <w:i w:val="false"/>
          <w:color w:val="000000"/>
          <w:sz w:val="28"/>
        </w:rPr>
        <w:t>
      Тексерудi тоқтата тұру немесе қайта бастау кезiнде тексерудi тоқтата тұру не қайта бастау туралы акт шығарылады.</w:t>
      </w:r>
      <w:r>
        <w:br/>
      </w:r>
      <w:r>
        <w:rPr>
          <w:rFonts w:ascii="Times New Roman"/>
          <w:b w:val="false"/>
          <w:i w:val="false"/>
          <w:color w:val="000000"/>
          <w:sz w:val="28"/>
        </w:rPr>
        <w:t>
      Тоқтатыла тұрған тексерудi жүргiзу мерзiмiн есептеу ол қайта басталған күннен бастап жалғасады.</w:t>
      </w:r>
      <w:r>
        <w:br/>
      </w:r>
      <w:r>
        <w:rPr>
          <w:rFonts w:ascii="Times New Roman"/>
          <w:b w:val="false"/>
          <w:i w:val="false"/>
          <w:color w:val="000000"/>
          <w:sz w:val="28"/>
        </w:rPr>
        <w:t>
      Тоқтатыла тұрған және осы бапта белгiленген мерзiмдерде қайта басталмаған тексеру бойынша тексерiлетiн субъектiнi тексерудi қайта жүргiзуге жол берiлмейдi.</w:t>
      </w:r>
      <w:r>
        <w:br/>
      </w:r>
      <w:r>
        <w:rPr>
          <w:rFonts w:ascii="Times New Roman"/>
          <w:b w:val="false"/>
          <w:i w:val="false"/>
          <w:color w:val="000000"/>
          <w:sz w:val="28"/>
        </w:rPr>
        <w:t>
      Мемлекеттік кірістер органдары жүзеге асыратын тексерулердi жүргiзудiң, ұзартудың және тоқтата тұрудың тәртiбi мен мерзiмдерiнiң ерекшелiктерi Қазақстан Республикасының </w:t>
      </w:r>
      <w:r>
        <w:rPr>
          <w:rFonts w:ascii="Times New Roman"/>
          <w:b w:val="false"/>
          <w:i w:val="false"/>
          <w:color w:val="000000"/>
          <w:sz w:val="28"/>
        </w:rPr>
        <w:t>Салық кодексiнде</w:t>
      </w:r>
      <w:r>
        <w:rPr>
          <w:rFonts w:ascii="Times New Roman"/>
          <w:b w:val="false"/>
          <w:i w:val="false"/>
          <w:color w:val="000000"/>
          <w:sz w:val="28"/>
        </w:rPr>
        <w:t xml:space="preserve"> айқындалады.</w:t>
      </w:r>
    </w:p>
    <w:p>
      <w:pPr>
        <w:spacing w:after="0"/>
        <w:ind w:left="0"/>
        <w:jc w:val="both"/>
      </w:pPr>
      <w:r>
        <w:rPr>
          <w:rFonts w:ascii="Times New Roman"/>
          <w:b/>
          <w:i w:val="false"/>
          <w:color w:val="000000"/>
          <w:sz w:val="28"/>
        </w:rPr>
        <w:t>      252-бап. Сараптау (талдау, сынақтан өткiзу) үшiн</w:t>
      </w:r>
      <w:r>
        <w:br/>
      </w:r>
      <w:r>
        <w:rPr>
          <w:rFonts w:ascii="Times New Roman"/>
          <w:b w:val="false"/>
          <w:i w:val="false"/>
          <w:color w:val="000000"/>
          <w:sz w:val="28"/>
        </w:rPr>
        <w:t>
</w:t>
      </w:r>
      <w:r>
        <w:rPr>
          <w:rFonts w:ascii="Times New Roman"/>
          <w:b/>
          <w:i w:val="false"/>
          <w:color w:val="000000"/>
          <w:sz w:val="28"/>
        </w:rPr>
        <w:t>               өнiмдердiң үлгiлерiн iрiктеу тәртiбi</w:t>
      </w:r>
    </w:p>
    <w:p>
      <w:pPr>
        <w:spacing w:after="0"/>
        <w:ind w:left="0"/>
        <w:jc w:val="both"/>
      </w:pPr>
      <w:r>
        <w:rPr>
          <w:rFonts w:ascii="Times New Roman"/>
          <w:b w:val="false"/>
          <w:i w:val="false"/>
          <w:color w:val="000000"/>
          <w:sz w:val="28"/>
        </w:rPr>
        <w:t>      1. Бақылау және қадағалау жүргiзу үшiн өнiм үлгiлерiн iрiктеу, оның iшiнде iрiктеп алынатын үлгiлердiң саны Қазақстан Республикасы нормативтiк құқықтық актiлерінiң және нормативтiк құжаттарының өнiмге және өнiмдердi сынақтан өткiзу әдiстерiне қойылатын талаптарға сәйкес айқындалады.</w:t>
      </w:r>
      <w:r>
        <w:br/>
      </w:r>
      <w:r>
        <w:rPr>
          <w:rFonts w:ascii="Times New Roman"/>
          <w:b w:val="false"/>
          <w:i w:val="false"/>
          <w:color w:val="000000"/>
          <w:sz w:val="28"/>
        </w:rPr>
        <w:t>
      2. Өнiмдердiң үлгiлерiн iрiктеудi бақылау және қадағалау органының лауазымды адамы тексерiлетiн субъекті басшысының немесе өкiлiнiң және тексерiлетiн субъектiнiң уәкiлеттi адамының қатысуымен жүргiзедi және өнiмнiң үлгiлерiн iрiктеу актiсiмен куәландырылады.</w:t>
      </w:r>
      <w:r>
        <w:br/>
      </w:r>
      <w:r>
        <w:rPr>
          <w:rFonts w:ascii="Times New Roman"/>
          <w:b w:val="false"/>
          <w:i w:val="false"/>
          <w:color w:val="000000"/>
          <w:sz w:val="28"/>
        </w:rPr>
        <w:t>
      Өнiмдердiң iрiктеп алынған үлгiлерi жинақталған, буып-түйiлген және пломбыланған (мөр басылған) болуға тиiс.</w:t>
      </w:r>
      <w:r>
        <w:br/>
      </w:r>
      <w:r>
        <w:rPr>
          <w:rFonts w:ascii="Times New Roman"/>
          <w:b w:val="false"/>
          <w:i w:val="false"/>
          <w:color w:val="000000"/>
          <w:sz w:val="28"/>
        </w:rPr>
        <w:t>
      3. Өнiмдердiң үлгiлерiн iрiктеу актiсi үш данада жасалады. Актiнiң барлық даналарына өнiмдердiң үлгiлерiн iрiктеп алған лауазымды адам және тексерiлетiн субъектiнiң басшысы не өкiлi қол қояды.</w:t>
      </w:r>
      <w:r>
        <w:br/>
      </w:r>
      <w:r>
        <w:rPr>
          <w:rFonts w:ascii="Times New Roman"/>
          <w:b w:val="false"/>
          <w:i w:val="false"/>
          <w:color w:val="000000"/>
          <w:sz w:val="28"/>
        </w:rPr>
        <w:t>
      Iрiктеу актiсiнiң бiр данасы жолдамамен және тиiстi түрде iрiктеп алынған өнiмнiң үлгiлерiмен бiрге сараптау (талдау, сынақтан өткiзу) үшiн Қазақстан Республикасының заңнамасымен уәкiлеттiк берiлген ұйымға жiберiледi.</w:t>
      </w:r>
      <w:r>
        <w:br/>
      </w:r>
      <w:r>
        <w:rPr>
          <w:rFonts w:ascii="Times New Roman"/>
          <w:b w:val="false"/>
          <w:i w:val="false"/>
          <w:color w:val="000000"/>
          <w:sz w:val="28"/>
        </w:rPr>
        <w:t>
      Өнiмдердiң үлгiлерiн iрiктеу актiсiнiң екiншi данасы тексерiлетiн субъектiде қалады.</w:t>
      </w:r>
      <w:r>
        <w:br/>
      </w:r>
      <w:r>
        <w:rPr>
          <w:rFonts w:ascii="Times New Roman"/>
          <w:b w:val="false"/>
          <w:i w:val="false"/>
          <w:color w:val="000000"/>
          <w:sz w:val="28"/>
        </w:rPr>
        <w:t>
      Өнiмдердiң үлгiлерiн iрiктеу актiсiнiң үшiншi данасы өнiмдердiң үлгiлерiн iрiктеудi жүзеге асырған бақылау және қадағалау органының лауазымды адамында сақталады.</w:t>
      </w:r>
      <w:r>
        <w:br/>
      </w:r>
      <w:r>
        <w:rPr>
          <w:rFonts w:ascii="Times New Roman"/>
          <w:b w:val="false"/>
          <w:i w:val="false"/>
          <w:color w:val="000000"/>
          <w:sz w:val="28"/>
        </w:rPr>
        <w:t>
      4. Iрiктеп алынған өнiмдердiң үлгiлерiн сақтау және тасымалдау осы үлгiлердi сараптама (талдау, сынақтан өткiзу) жүргiзiлетiн өлшемдердi өзгертпеуге тиiс.</w:t>
      </w:r>
      <w:r>
        <w:br/>
      </w:r>
      <w:r>
        <w:rPr>
          <w:rFonts w:ascii="Times New Roman"/>
          <w:b w:val="false"/>
          <w:i w:val="false"/>
          <w:color w:val="000000"/>
          <w:sz w:val="28"/>
        </w:rPr>
        <w:t>
      Сараптама (талдау, сынақтан өткiзу) үшiн өнiмдердiң үлгiлерiн iрiктеп алатын бақылау және қадағалау органының лауазымды адамы, олардың сақталуын және сараптаманы (талдауды, сынақты) жүзеге асыру орнына уақтылы жеткiзiлуiн қамтамасыз етедi.</w:t>
      </w:r>
      <w:r>
        <w:br/>
      </w:r>
      <w:r>
        <w:rPr>
          <w:rFonts w:ascii="Times New Roman"/>
          <w:b w:val="false"/>
          <w:i w:val="false"/>
          <w:color w:val="000000"/>
          <w:sz w:val="28"/>
        </w:rPr>
        <w:t>
      5. Өнiмдердiң үлгiлерiн iрiктеумен байланысты шығыстар бюджет қаражаты есебiнен қаржыландырылады.</w:t>
      </w:r>
      <w:r>
        <w:br/>
      </w:r>
      <w:r>
        <w:rPr>
          <w:rFonts w:ascii="Times New Roman"/>
          <w:b w:val="false"/>
          <w:i w:val="false"/>
          <w:color w:val="000000"/>
          <w:sz w:val="28"/>
        </w:rPr>
        <w:t>
      6. Сараптама нәтижелерiмен тексерiлетiн субъектiнiң осы Кодекстің 235-бабының 2-тармағына сәйкес Қазақстан Республикасының заңнамасында белгiленген мiндеттi талаптарды бұзу фактiсi расталған жағдайда, ол Қазақстан Республикасының заңнамасында белгiленген тәртiппен сараптама жүргiзу жөнiндегi шығыстарды өтеуге мiндеттi.</w:t>
      </w:r>
      <w:r>
        <w:br/>
      </w:r>
      <w:r>
        <w:rPr>
          <w:rFonts w:ascii="Times New Roman"/>
          <w:b w:val="false"/>
          <w:i w:val="false"/>
          <w:color w:val="000000"/>
          <w:sz w:val="28"/>
        </w:rPr>
        <w:t>
      7. Тексерiлетiн субъектi өз бастамасы бойынша Қазақстан Республикасының заңнамасына сәйкес сараптама (талдау, сынақ) жүргiзуге уәкiлеттi ұйымда өзiнде қалған үлгiге сараптама (талдау, сынақ) жүргiзе алады.</w:t>
      </w:r>
      <w:r>
        <w:br/>
      </w:r>
      <w:r>
        <w:rPr>
          <w:rFonts w:ascii="Times New Roman"/>
          <w:b w:val="false"/>
          <w:i w:val="false"/>
          <w:color w:val="000000"/>
          <w:sz w:val="28"/>
        </w:rPr>
        <w:t>
      Бақылау және қадағалау органы және тексерiлетiн субъект жүргiзген сараптамалар нәтижелерiнiң алшақтықтары туралы дау сот тәртiбiмен шешiледi.</w:t>
      </w:r>
    </w:p>
    <w:p>
      <w:pPr>
        <w:spacing w:after="0"/>
        <w:ind w:left="0"/>
        <w:jc w:val="both"/>
      </w:pPr>
      <w:r>
        <w:rPr>
          <w:rFonts w:ascii="Times New Roman"/>
          <w:b/>
          <w:i w:val="false"/>
          <w:color w:val="000000"/>
          <w:sz w:val="28"/>
        </w:rPr>
        <w:t>      253-бап. Өнiмдердiң үлгiлерiн iрiктеу актiсi</w:t>
      </w:r>
    </w:p>
    <w:p>
      <w:pPr>
        <w:spacing w:after="0"/>
        <w:ind w:left="0"/>
        <w:jc w:val="both"/>
      </w:pPr>
      <w:r>
        <w:rPr>
          <w:rFonts w:ascii="Times New Roman"/>
          <w:b w:val="false"/>
          <w:i w:val="false"/>
          <w:color w:val="000000"/>
          <w:sz w:val="28"/>
        </w:rPr>
        <w:t>      Өнiмдердiң үлгiлерiн iрiктеу актiсiнде:</w:t>
      </w:r>
      <w:r>
        <w:br/>
      </w:r>
      <w:r>
        <w:rPr>
          <w:rFonts w:ascii="Times New Roman"/>
          <w:b w:val="false"/>
          <w:i w:val="false"/>
          <w:color w:val="000000"/>
          <w:sz w:val="28"/>
        </w:rPr>
        <w:t>
      1) жасалу орны және күнi;</w:t>
      </w:r>
      <w:r>
        <w:br/>
      </w:r>
      <w:r>
        <w:rPr>
          <w:rFonts w:ascii="Times New Roman"/>
          <w:b w:val="false"/>
          <w:i w:val="false"/>
          <w:color w:val="000000"/>
          <w:sz w:val="28"/>
        </w:rPr>
        <w:t>
      2) соның негiзiнде өнiмдердiң үлгiлерiн iрiктеу жүзеге асырылатын бақылау және қадағалау органы басшысы шешiмiнiң нөмiрi және күнi;</w:t>
      </w:r>
      <w:r>
        <w:br/>
      </w:r>
      <w:r>
        <w:rPr>
          <w:rFonts w:ascii="Times New Roman"/>
          <w:b w:val="false"/>
          <w:i w:val="false"/>
          <w:color w:val="000000"/>
          <w:sz w:val="28"/>
        </w:rPr>
        <w:t>
      3) өнiмдердiң үлгiлерiн iрiктеудi жүзеге асыратын лауазымды адамның лауазымы, тегi, аты және әкесiнiң аты;</w:t>
      </w:r>
      <w:r>
        <w:br/>
      </w:r>
      <w:r>
        <w:rPr>
          <w:rFonts w:ascii="Times New Roman"/>
          <w:b w:val="false"/>
          <w:i w:val="false"/>
          <w:color w:val="000000"/>
          <w:sz w:val="28"/>
        </w:rPr>
        <w:t>
      4) өнiмдердiң үлгiлерiн iрiктеу жүргiзiлетiн тексерiлетiн субъектiнiң атауы және орналасқан жерi;</w:t>
      </w:r>
      <w:r>
        <w:br/>
      </w:r>
      <w:r>
        <w:rPr>
          <w:rFonts w:ascii="Times New Roman"/>
          <w:b w:val="false"/>
          <w:i w:val="false"/>
          <w:color w:val="000000"/>
          <w:sz w:val="28"/>
        </w:rPr>
        <w:t>
      5) тексерiлетiн субъект уәкiлеттi адамының лауазымы және тегi, аты, әкесiнiң аты;</w:t>
      </w:r>
      <w:r>
        <w:br/>
      </w:r>
      <w:r>
        <w:rPr>
          <w:rFonts w:ascii="Times New Roman"/>
          <w:b w:val="false"/>
          <w:i w:val="false"/>
          <w:color w:val="000000"/>
          <w:sz w:val="28"/>
        </w:rPr>
        <w:t>
      6) өндiрушiнi, өндiру күнiн, партияның сериясын (нөмiрiн), үлгiлердiң жалпы құнын көрсете отырып, iрiктеп алынған өнiмдер үлгiлерiнiң тiзбесi және саны;</w:t>
      </w:r>
      <w:r>
        <w:br/>
      </w:r>
      <w:r>
        <w:rPr>
          <w:rFonts w:ascii="Times New Roman"/>
          <w:b w:val="false"/>
          <w:i w:val="false"/>
          <w:color w:val="000000"/>
          <w:sz w:val="28"/>
        </w:rPr>
        <w:t>
      7) буып-түю түрi және мөрдiң (пломбының) нөмiрi көрсетiледi.</w:t>
      </w:r>
    </w:p>
    <w:p>
      <w:pPr>
        <w:spacing w:after="0"/>
        <w:ind w:left="0"/>
        <w:jc w:val="both"/>
      </w:pPr>
      <w:r>
        <w:rPr>
          <w:rFonts w:ascii="Times New Roman"/>
          <w:b/>
          <w:i w:val="false"/>
          <w:color w:val="000000"/>
          <w:sz w:val="28"/>
        </w:rPr>
        <w:t>      254-бап. Тексеру жүргiзу кезiндегi шектеулер</w:t>
      </w:r>
    </w:p>
    <w:p>
      <w:pPr>
        <w:spacing w:after="0"/>
        <w:ind w:left="0"/>
        <w:jc w:val="both"/>
      </w:pPr>
      <w:r>
        <w:rPr>
          <w:rFonts w:ascii="Times New Roman"/>
          <w:b w:val="false"/>
          <w:i w:val="false"/>
          <w:color w:val="000000"/>
          <w:sz w:val="28"/>
        </w:rPr>
        <w:t>      Тексеру жүргiзу кезiнде бақылау және қадағалау органы лауазымды адамдарының:</w:t>
      </w:r>
      <w:r>
        <w:br/>
      </w:r>
      <w:r>
        <w:rPr>
          <w:rFonts w:ascii="Times New Roman"/>
          <w:b w:val="false"/>
          <w:i w:val="false"/>
          <w:color w:val="000000"/>
          <w:sz w:val="28"/>
        </w:rPr>
        <w:t>
      1) егер мұндай талаптар мемлекеттiк органның атынан әрекет ететiн лауазымды адамдардың құзыретiне жатпаса, осы бақылау және қадағалау органының тексеру парақтарында белгіленбеген талаптардың орындалуын тексеруге;</w:t>
      </w:r>
      <w:r>
        <w:br/>
      </w:r>
      <w:r>
        <w:rPr>
          <w:rFonts w:ascii="Times New Roman"/>
          <w:b w:val="false"/>
          <w:i w:val="false"/>
          <w:color w:val="000000"/>
          <w:sz w:val="28"/>
        </w:rPr>
        <w:t>
      2) егер құжаттар, ақпарат, өнiм үлгiлерi, қоршаған орта объектiлерiн және өндiрiстiк орта объектiлерiн зерттеу сынамалары тексеру объектiлерi болып табылмаса немесе тексеру нысанасына жатпаса, оларды ұсынуды талап етуге;</w:t>
      </w:r>
      <w:r>
        <w:br/>
      </w:r>
      <w:r>
        <w:rPr>
          <w:rFonts w:ascii="Times New Roman"/>
          <w:b w:val="false"/>
          <w:i w:val="false"/>
          <w:color w:val="000000"/>
          <w:sz w:val="28"/>
        </w:rPr>
        <w:t>
      3) өнiм үлгiлерiне, қоршаған орта объектiлерiн және өндiрiстiк орта объектiлерiн зерттеу сынамаларына зерттеу, сынау, өлшеу жүргiзу үшiн көрсетiлген үлгiлердiң, сынамалардың белгiленген нысан бойынша және (немесе) ұлттық стандарттарда, үлгiлердi, сынамаларды iрiктеп алу қағидаларында және олардың зерттеу, сынау,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сынау, өлшеу қағидаларында және әдiстерiнде белгiленген нормадан асатын санда iрiктеп алынуы туралы хаттамаларды ресiмдемей, оларды iрiктеп алуға;</w:t>
      </w:r>
      <w:r>
        <w:br/>
      </w:r>
      <w:r>
        <w:rPr>
          <w:rFonts w:ascii="Times New Roman"/>
          <w:b w:val="false"/>
          <w:i w:val="false"/>
          <w:color w:val="000000"/>
          <w:sz w:val="28"/>
        </w:rPr>
        <w:t>
      4) Қазақстан Республикасының заңдарында көзделген жағдайларды қоспағанда, тексеру жүргiзу нәтижесiнде алынған және коммерциялық, салықтық немесе заңмен қорғалатын өзге де құпия болып табылатын ақпаратты жария етуге және (немесе) таратуға;</w:t>
      </w:r>
      <w:r>
        <w:br/>
      </w:r>
      <w:r>
        <w:rPr>
          <w:rFonts w:ascii="Times New Roman"/>
          <w:b w:val="false"/>
          <w:i w:val="false"/>
          <w:color w:val="000000"/>
          <w:sz w:val="28"/>
        </w:rPr>
        <w:t>
      5) тексеру жүргiзудiң белгiленген мерзiмдерiнен асып кетуге;</w:t>
      </w:r>
      <w:r>
        <w:br/>
      </w:r>
      <w:r>
        <w:rPr>
          <w:rFonts w:ascii="Times New Roman"/>
          <w:b w:val="false"/>
          <w:i w:val="false"/>
          <w:color w:val="000000"/>
          <w:sz w:val="28"/>
        </w:rPr>
        <w:t>
      6) осы Кодекстің 247-бабы 3-тармағының 2), 8), 9) және 10) тармақшаларында көзделген жағдайларды қоспағанда, белгiлi бiр кезең iшiнде белгiлi бiр мәселе бойынша оның жоғары тұрғанм (төмен тұрған) органы не өзге мемлекеттік орган бұрын тексеру жүргiзiлген тексерiлетiн субъектiге (объектіге) тексеру жүргiзуге;</w:t>
      </w:r>
      <w:r>
        <w:br/>
      </w:r>
      <w:r>
        <w:rPr>
          <w:rFonts w:ascii="Times New Roman"/>
          <w:b w:val="false"/>
          <w:i w:val="false"/>
          <w:color w:val="000000"/>
          <w:sz w:val="28"/>
        </w:rPr>
        <w:t>
      7) мемлекеттiк бақылау мақсатында тексерiлетiн субъектiлердiң есебiнен шығынды сипаттағы iс-шараларды жүргiзуге құқығы жоқ.</w:t>
      </w:r>
    </w:p>
    <w:p>
      <w:pPr>
        <w:spacing w:after="0"/>
        <w:ind w:left="0"/>
        <w:jc w:val="both"/>
      </w:pPr>
      <w:r>
        <w:rPr>
          <w:rFonts w:ascii="Times New Roman"/>
          <w:b/>
          <w:i w:val="false"/>
          <w:color w:val="000000"/>
          <w:sz w:val="28"/>
        </w:rPr>
        <w:t>      255-бап. Тексерулердi ресiмдеу тәртiбi</w:t>
      </w:r>
    </w:p>
    <w:p>
      <w:pPr>
        <w:spacing w:after="0"/>
        <w:ind w:left="0"/>
        <w:jc w:val="both"/>
      </w:pPr>
      <w:r>
        <w:rPr>
          <w:rFonts w:ascii="Times New Roman"/>
          <w:b w:val="false"/>
          <w:i w:val="false"/>
          <w:color w:val="000000"/>
          <w:sz w:val="28"/>
        </w:rPr>
        <w:t>      1. Тексерудiң нәтижелерi бойынша бақылау және қадағалау органының лауазымды адамы екi данада тексеру нәтижелерi туралы актi жасайды.</w:t>
      </w:r>
      <w:r>
        <w:br/>
      </w:r>
      <w:r>
        <w:rPr>
          <w:rFonts w:ascii="Times New Roman"/>
          <w:b w:val="false"/>
          <w:i w:val="false"/>
          <w:color w:val="000000"/>
          <w:sz w:val="28"/>
        </w:rPr>
        <w:t>
      Тексеру нәтижелерi туралы актiде:</w:t>
      </w:r>
      <w:r>
        <w:br/>
      </w:r>
      <w:r>
        <w:rPr>
          <w:rFonts w:ascii="Times New Roman"/>
          <w:b w:val="false"/>
          <w:i w:val="false"/>
          <w:color w:val="000000"/>
          <w:sz w:val="28"/>
        </w:rPr>
        <w:t>
      1) актiнiң жасалған күнi, уақыты және орны;</w:t>
      </w:r>
      <w:r>
        <w:br/>
      </w:r>
      <w:r>
        <w:rPr>
          <w:rFonts w:ascii="Times New Roman"/>
          <w:b w:val="false"/>
          <w:i w:val="false"/>
          <w:color w:val="000000"/>
          <w:sz w:val="28"/>
        </w:rPr>
        <w:t>
      2) бақылау және қадағалау органының атауы;</w:t>
      </w:r>
      <w:r>
        <w:br/>
      </w:r>
      <w:r>
        <w:rPr>
          <w:rFonts w:ascii="Times New Roman"/>
          <w:b w:val="false"/>
          <w:i w:val="false"/>
          <w:color w:val="000000"/>
          <w:sz w:val="28"/>
        </w:rPr>
        <w:t>
      3) негiзiнде тексеру жүргiзiлген, тексерудi тағайындау туралы актi жасалған күнi мен оның нөмiрi;</w:t>
      </w:r>
      <w:r>
        <w:br/>
      </w:r>
      <w:r>
        <w:rPr>
          <w:rFonts w:ascii="Times New Roman"/>
          <w:b w:val="false"/>
          <w:i w:val="false"/>
          <w:color w:val="000000"/>
          <w:sz w:val="28"/>
        </w:rPr>
        <w:t>
      4) тексеру жүргiзген адамның (адамдардың) тегi, аты, әкесiнiң аты (ол болған жағдайда) және лауазымы;</w:t>
      </w:r>
      <w:r>
        <w:br/>
      </w:r>
      <w:r>
        <w:rPr>
          <w:rFonts w:ascii="Times New Roman"/>
          <w:b w:val="false"/>
          <w:i w:val="false"/>
          <w:color w:val="000000"/>
          <w:sz w:val="28"/>
        </w:rPr>
        <w:t>
      5) тексерiлетiн субъектiнiң атауы немесе тегi, аты, әкесiнiң аты (ол болған жағдайда), тексерудi жүргiзу кезiнде сол жерде болған жеке немесе заңды тұлға өкiлiнiң лауазымы;</w:t>
      </w:r>
      <w:r>
        <w:br/>
      </w:r>
      <w:r>
        <w:rPr>
          <w:rFonts w:ascii="Times New Roman"/>
          <w:b w:val="false"/>
          <w:i w:val="false"/>
          <w:color w:val="000000"/>
          <w:sz w:val="28"/>
        </w:rPr>
        <w:t>
      6) тексерудiң жүргiзiлген күнi, орны және кезеңi;</w:t>
      </w:r>
      <w:r>
        <w:br/>
      </w:r>
      <w:r>
        <w:rPr>
          <w:rFonts w:ascii="Times New Roman"/>
          <w:b w:val="false"/>
          <w:i w:val="false"/>
          <w:color w:val="000000"/>
          <w:sz w:val="28"/>
        </w:rPr>
        <w:t>
      7) тексерудiң нәтижелерi туралы, оның iшiнде анықталған бұзушылықтар туралы, олардың сипаты туралы мәлiметтер;</w:t>
      </w:r>
      <w:r>
        <w:br/>
      </w:r>
      <w:r>
        <w:rPr>
          <w:rFonts w:ascii="Times New Roman"/>
          <w:b w:val="false"/>
          <w:i w:val="false"/>
          <w:color w:val="000000"/>
          <w:sz w:val="28"/>
        </w:rPr>
        <w:t>
      8) тексеру парағының атауы және бұзушылықтар анықталған талаптар тармақтары;</w:t>
      </w:r>
      <w:r>
        <w:br/>
      </w:r>
      <w:r>
        <w:rPr>
          <w:rFonts w:ascii="Times New Roman"/>
          <w:b w:val="false"/>
          <w:i w:val="false"/>
          <w:color w:val="000000"/>
          <w:sz w:val="28"/>
        </w:rPr>
        <w:t>
      9) тексерiлетiн субъектi өкiлiнiң, сондай-ақ тексерудi жүргiзу кезiнде қатысқан адамның актiмен танысуы немесе танысудан бас тартуы туралы мәлiметтер, олардың қолы немесе қол қоюдан бас тартуы;</w:t>
      </w:r>
      <w:r>
        <w:br/>
      </w:r>
      <w:r>
        <w:rPr>
          <w:rFonts w:ascii="Times New Roman"/>
          <w:b w:val="false"/>
          <w:i w:val="false"/>
          <w:color w:val="000000"/>
          <w:sz w:val="28"/>
        </w:rPr>
        <w:t>
      10) тексерудi жүргiзген лауазымды адамның (адамдардың) қолы көрсетiледi.</w:t>
      </w:r>
      <w:r>
        <w:br/>
      </w:r>
      <w:r>
        <w:rPr>
          <w:rFonts w:ascii="Times New Roman"/>
          <w:b w:val="false"/>
          <w:i w:val="false"/>
          <w:color w:val="000000"/>
          <w:sz w:val="28"/>
        </w:rPr>
        <w:t>
      Тексерудiң нәтижелерi туралы актiге олар болған жағдайда өнiмдердiң үлгiлерiн (сынамаларын) iрiктеу, қоршаған орта объектiлерiн зерттеу туралы актiлер, жүргiзiлген зерттеулердiң (сынақтардың) және сараптамалардың хаттамалары (қорытындылары) және тексеру нәтижелерiмен байланысты басқа да құжаттар немесе олардың көшiрмелерi қоса берiледi.</w:t>
      </w:r>
      <w:r>
        <w:br/>
      </w:r>
      <w:r>
        <w:rPr>
          <w:rFonts w:ascii="Times New Roman"/>
          <w:b w:val="false"/>
          <w:i w:val="false"/>
          <w:color w:val="000000"/>
          <w:sz w:val="28"/>
        </w:rPr>
        <w:t>
      2. Тексерудiң нәтижелерi бойынша ескертулер және (немесе) қарсылықтар болған жағдайда, заңды тұлғаның басшысы немесе жеке тұлға не олардың өкiлдерi оларды жазбаша түрде баяндайды.</w:t>
      </w:r>
      <w:r>
        <w:br/>
      </w:r>
      <w:r>
        <w:rPr>
          <w:rFonts w:ascii="Times New Roman"/>
          <w:b w:val="false"/>
          <w:i w:val="false"/>
          <w:color w:val="000000"/>
          <w:sz w:val="28"/>
        </w:rPr>
        <w:t>
      Ескертулер және (немесе) қарсылықтар тексеру жүргiзудiң нәтижелерi туралы актiге қоса берiледi, ол туралы тиiстi белгi жасалады.</w:t>
      </w:r>
      <w:r>
        <w:br/>
      </w:r>
      <w:r>
        <w:rPr>
          <w:rFonts w:ascii="Times New Roman"/>
          <w:b w:val="false"/>
          <w:i w:val="false"/>
          <w:color w:val="000000"/>
          <w:sz w:val="28"/>
        </w:rPr>
        <w:t>
      3. Тексерiлетiн субъектiде түпнұсқа ретiнде болатын құжаттардың көшiрмелерiн қоспағанда, қосымшаларының көшiрмелерi бар тексерудiң нәтижелерi туралы актiнiң бiр данасы танысу және анықталған бұзушылықтарды жою жөнiнде шаралар қабылдау және басқа да iс-қимылдар үшiн заңды тұлғаның басшысына немесе жеке тұлғаға не олардың өкiлдерiне тапсырылады.</w:t>
      </w:r>
      <w:r>
        <w:br/>
      </w:r>
      <w:r>
        <w:rPr>
          <w:rFonts w:ascii="Times New Roman"/>
          <w:b w:val="false"/>
          <w:i w:val="false"/>
          <w:color w:val="000000"/>
          <w:sz w:val="28"/>
        </w:rPr>
        <w:t>
      4. Тексеру нәтижесiнде анықталған бұзушылықтар бойынша тексерiлген субъектi Қазақстан Республикасының заңнамасында өзгеше белгіленбесе, қосымша және (немесе) қаржы шығындары қажет болған жағдайда үш жұмыс күнiнен кешiктiрмей, қарсылықтар болмағанда тексерудi жүргiзген мемлекеттiк органның басшысымен келiсiлген мерзiмдердi көрсете отырып, анықталған бұзушылықтарды жою жөнiнде қабылданатын шаралар туралы ақпарат беруге мiндеттi.</w:t>
      </w:r>
      <w:r>
        <w:br/>
      </w:r>
      <w:r>
        <w:rPr>
          <w:rFonts w:ascii="Times New Roman"/>
          <w:b w:val="false"/>
          <w:i w:val="false"/>
          <w:color w:val="000000"/>
          <w:sz w:val="28"/>
        </w:rPr>
        <w:t>
      5. Тексерiлетiн субъектiлердiң келушiлер мен тексерулердi есепке алу кiтабын жүргiзуге құқығы бар. Бақылау және қадағалау органдарының лауазымды адамдары тексерiлетiн субъектiлердiң келушiлер мен тексерулердi есепке алу кiтабында тегiн, лауазымдарын және актiде баяндалған деректердi көрсете отырып, жүргiзiлген iс-әрекет туралы жазба жасауға мiндеттi.</w:t>
      </w:r>
      <w:r>
        <w:br/>
      </w:r>
      <w:r>
        <w:rPr>
          <w:rFonts w:ascii="Times New Roman"/>
          <w:b w:val="false"/>
          <w:i w:val="false"/>
          <w:color w:val="000000"/>
          <w:sz w:val="28"/>
        </w:rPr>
        <w:t>
      6. Түпнұсқалық бухгалтерлiк және өзге де құжаттарды алып қоюға және алуға тыйым салынады.</w:t>
      </w:r>
      <w:r>
        <w:br/>
      </w:r>
      <w:r>
        <w:rPr>
          <w:rFonts w:ascii="Times New Roman"/>
          <w:b w:val="false"/>
          <w:i w:val="false"/>
          <w:color w:val="000000"/>
          <w:sz w:val="28"/>
        </w:rPr>
        <w:t>
      Түпнұсқалық құжаттарды алып қою және алу Қазақстан Республикасы Қылмыстық iс жүргiзу кодексiнiң нормаларына сәйкес, сондай-ақ Қазақстан Республикасының Әкiмшiлiк құқық бұзушылық туралы кодексiнде көзделген жағдайларда жүргiзiледi.</w:t>
      </w:r>
      <w:r>
        <w:br/>
      </w:r>
      <w:r>
        <w:rPr>
          <w:rFonts w:ascii="Times New Roman"/>
          <w:b w:val="false"/>
          <w:i w:val="false"/>
          <w:color w:val="000000"/>
          <w:sz w:val="28"/>
        </w:rPr>
        <w:t>
      7. Тексеру жүргiзiлген кезде осы Кодекстің 235-бабының 2-тармағына сәйкес Қазақстан Республикасының заңнамасында белгiленген талаптарды бұзушылық болмаған жағдайда тексеру нәтижелерi жөнiндегi актiге тиiстi жазба жасалады.</w:t>
      </w:r>
      <w:r>
        <w:br/>
      </w:r>
      <w:r>
        <w:rPr>
          <w:rFonts w:ascii="Times New Roman"/>
          <w:b w:val="false"/>
          <w:i w:val="false"/>
          <w:color w:val="000000"/>
          <w:sz w:val="28"/>
        </w:rPr>
        <w:t>
      8. Тексерiлетiн субъектiге тексерудi тағайындау туралы актiде көрсетiлген тексерудi аяқтау мерзiмiнен кешiктiрiлмей тексеру нәтижелерi туралы актiнiң тапсырылған күнi тексеру мерзiмiнiң аяқталуы деп есептеледi.</w:t>
      </w:r>
    </w:p>
    <w:p>
      <w:pPr>
        <w:spacing w:after="0"/>
        <w:ind w:left="0"/>
        <w:jc w:val="both"/>
      </w:pPr>
      <w:r>
        <w:rPr>
          <w:rFonts w:ascii="Times New Roman"/>
          <w:b/>
          <w:i w:val="false"/>
          <w:color w:val="000000"/>
          <w:sz w:val="28"/>
        </w:rPr>
        <w:t>      256-бап. Бақылау және қадағалау органдарының лауазымды</w:t>
      </w:r>
      <w:r>
        <w:br/>
      </w:r>
      <w:r>
        <w:rPr>
          <w:rFonts w:ascii="Times New Roman"/>
          <w:b w:val="false"/>
          <w:i w:val="false"/>
          <w:color w:val="000000"/>
          <w:sz w:val="28"/>
        </w:rPr>
        <w:t>
</w:t>
      </w:r>
      <w:r>
        <w:rPr>
          <w:rFonts w:ascii="Times New Roman"/>
          <w:b/>
          <w:i w:val="false"/>
          <w:color w:val="000000"/>
          <w:sz w:val="28"/>
        </w:rPr>
        <w:t>               адамдарының тексерулер жүргiзу кезiнде</w:t>
      </w:r>
      <w:r>
        <w:br/>
      </w:r>
      <w:r>
        <w:rPr>
          <w:rFonts w:ascii="Times New Roman"/>
          <w:b w:val="false"/>
          <w:i w:val="false"/>
          <w:color w:val="000000"/>
          <w:sz w:val="28"/>
        </w:rPr>
        <w:t>
</w:t>
      </w:r>
      <w:r>
        <w:rPr>
          <w:rFonts w:ascii="Times New Roman"/>
          <w:b/>
          <w:i w:val="false"/>
          <w:color w:val="000000"/>
          <w:sz w:val="28"/>
        </w:rPr>
        <w:t>               анықталған бұзушылықтар фактiлерi бойынша</w:t>
      </w:r>
      <w:r>
        <w:br/>
      </w:r>
      <w:r>
        <w:rPr>
          <w:rFonts w:ascii="Times New Roman"/>
          <w:b w:val="false"/>
          <w:i w:val="false"/>
          <w:color w:val="000000"/>
          <w:sz w:val="28"/>
        </w:rPr>
        <w:t>
</w:t>
      </w:r>
      <w:r>
        <w:rPr>
          <w:rFonts w:ascii="Times New Roman"/>
          <w:b/>
          <w:i w:val="false"/>
          <w:color w:val="000000"/>
          <w:sz w:val="28"/>
        </w:rPr>
        <w:t>               қабылдайтын шаралары</w:t>
      </w:r>
    </w:p>
    <w:p>
      <w:pPr>
        <w:spacing w:after="0"/>
        <w:ind w:left="0"/>
        <w:jc w:val="both"/>
      </w:pPr>
      <w:r>
        <w:rPr>
          <w:rFonts w:ascii="Times New Roman"/>
          <w:b w:val="false"/>
          <w:i w:val="false"/>
          <w:color w:val="000000"/>
          <w:sz w:val="28"/>
        </w:rPr>
        <w:t>      Егер тексеру жүргiзу нәтижесiнде тексерiлетiн субъектiнiң осы Кодекстің 235-бабының 2-тармағына сәйкес Қазақстан Республикасының заңнамасында белгiленген талаптарды бұзушылықтар фактiсi анықталған болса,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жою, олардың алдын алу, адамның өмiрiне, денсаулығына және қоршаған ортаға, жеке және заңды тұлғалардың заңды мүдделерiне ықтимал зиян келтiрудi болдырмау жөнiнде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жөнiнде шаралар қабылдауға мiндеттi.</w:t>
      </w:r>
      <w:r>
        <w:br/>
      </w:r>
      <w:r>
        <w:rPr>
          <w:rFonts w:ascii="Times New Roman"/>
          <w:b w:val="false"/>
          <w:i w:val="false"/>
          <w:color w:val="000000"/>
          <w:sz w:val="28"/>
        </w:rPr>
        <w:t>
      Тексерiлетiн субъектiге қатысты тыйым салу-шектеу сипатындағы шаралар қабылдаған кезде бақылау және қадағалау органы Қазақстан Республикасының заңдарында айқындалған жағдайларда және тәртiппен прокурорды хабардар етедi.</w:t>
      </w:r>
    </w:p>
    <w:p>
      <w:pPr>
        <w:spacing w:after="0"/>
        <w:ind w:left="0"/>
        <w:jc w:val="both"/>
      </w:pPr>
      <w:r>
        <w:rPr>
          <w:rFonts w:ascii="Times New Roman"/>
          <w:b/>
          <w:i w:val="false"/>
          <w:color w:val="000000"/>
          <w:sz w:val="28"/>
        </w:rPr>
        <w:t>      257-бап. Мемлекеттiк органдар лауазымды адамдарының</w:t>
      </w:r>
      <w:r>
        <w:br/>
      </w:r>
      <w:r>
        <w:rPr>
          <w:rFonts w:ascii="Times New Roman"/>
          <w:b w:val="false"/>
          <w:i w:val="false"/>
          <w:color w:val="000000"/>
          <w:sz w:val="28"/>
        </w:rPr>
        <w:t>
</w:t>
      </w:r>
      <w:r>
        <w:rPr>
          <w:rFonts w:ascii="Times New Roman"/>
          <w:b/>
          <w:i w:val="false"/>
          <w:color w:val="000000"/>
          <w:sz w:val="28"/>
        </w:rPr>
        <w:t>               бақылауды және қадағалауды жүзеге асыру</w:t>
      </w:r>
      <w:r>
        <w:br/>
      </w:r>
      <w:r>
        <w:rPr>
          <w:rFonts w:ascii="Times New Roman"/>
          <w:b w:val="false"/>
          <w:i w:val="false"/>
          <w:color w:val="000000"/>
          <w:sz w:val="28"/>
        </w:rPr>
        <w:t>
</w:t>
      </w:r>
      <w:r>
        <w:rPr>
          <w:rFonts w:ascii="Times New Roman"/>
          <w:b/>
          <w:i w:val="false"/>
          <w:color w:val="000000"/>
          <w:sz w:val="28"/>
        </w:rPr>
        <w:t>               кезiндегi құқықтары мен мiндеттерi</w:t>
      </w:r>
    </w:p>
    <w:p>
      <w:pPr>
        <w:spacing w:after="0"/>
        <w:ind w:left="0"/>
        <w:jc w:val="both"/>
      </w:pPr>
      <w:r>
        <w:rPr>
          <w:rFonts w:ascii="Times New Roman"/>
          <w:b w:val="false"/>
          <w:i w:val="false"/>
          <w:color w:val="000000"/>
          <w:sz w:val="28"/>
        </w:rPr>
        <w:t>      1. Тексерiлетiн субъектiлерге бақылау және қадағалау жүргiзу кезiнде мемлекеттiк органдардың лауазымды адамдарының:</w:t>
      </w:r>
      <w:r>
        <w:br/>
      </w:r>
      <w:r>
        <w:rPr>
          <w:rFonts w:ascii="Times New Roman"/>
          <w:b w:val="false"/>
          <w:i w:val="false"/>
          <w:color w:val="000000"/>
          <w:sz w:val="28"/>
        </w:rPr>
        <w:t>
      1) осы Кодекстің 250-бабының 3-тармағында көрсетiлген құжаттарды көрсеткен кезде тексерiлетiн объектiнiң аумағына және үй-жайларына кедергiсiз кiруге;</w:t>
      </w:r>
      <w:r>
        <w:br/>
      </w:r>
      <w:r>
        <w:rPr>
          <w:rFonts w:ascii="Times New Roman"/>
          <w:b w:val="false"/>
          <w:i w:val="false"/>
          <w:color w:val="000000"/>
          <w:sz w:val="28"/>
        </w:rPr>
        <w:t>
      2) қағаз және электрондық жеткiзгiштердегi құжаттарды (мәлiметтердi) не олардың көшiрмелерiн тексеру нәтижелерi туралы актiге қосу үшiн алуға, сондай-ақ тексерудiң мiндеттерi мен нысанасына сәйкес автоматтандырылған деректер қорына (ақпараттық жүйелерге) қол жеткiзуге;</w:t>
      </w:r>
      <w:r>
        <w:br/>
      </w:r>
      <w:r>
        <w:rPr>
          <w:rFonts w:ascii="Times New Roman"/>
          <w:b w:val="false"/>
          <w:i w:val="false"/>
          <w:color w:val="000000"/>
          <w:sz w:val="28"/>
        </w:rPr>
        <w:t>
      3) мемлекеттiк органдардың және ведомстволық бағынысты ұйымдардың мамандарын, консультанттарын және сарапшыларын тартуға құқығы бар.</w:t>
      </w:r>
      <w:r>
        <w:br/>
      </w:r>
      <w:r>
        <w:rPr>
          <w:rFonts w:ascii="Times New Roman"/>
          <w:b w:val="false"/>
          <w:i w:val="false"/>
          <w:color w:val="000000"/>
          <w:sz w:val="28"/>
        </w:rPr>
        <w:t>
      2. Тексерудi жүзеге асыратын бақылау және қадағалау органдарының лауазымды адамдарына тексеру нысанасына жатпайтын талаптар қоюға және өтiнiш жасауға тыйым салынады.</w:t>
      </w:r>
      <w:r>
        <w:br/>
      </w:r>
      <w:r>
        <w:rPr>
          <w:rFonts w:ascii="Times New Roman"/>
          <w:b w:val="false"/>
          <w:i w:val="false"/>
          <w:color w:val="000000"/>
          <w:sz w:val="28"/>
        </w:rPr>
        <w:t>
      3. Бақылауды және қадағалауды жүргiзу кезiнде бақылау мен қадағалау органдарының лауазымды адамдары:</w:t>
      </w:r>
      <w:r>
        <w:br/>
      </w:r>
      <w:r>
        <w:rPr>
          <w:rFonts w:ascii="Times New Roman"/>
          <w:b w:val="false"/>
          <w:i w:val="false"/>
          <w:color w:val="000000"/>
          <w:sz w:val="28"/>
        </w:rPr>
        <w:t>
      1) Қазақстан Республикасының заңнамасын, тексерiлетiн субъектiлердiң құқықтары мен заңды мүдделерiн сақтауға;</w:t>
      </w:r>
      <w:r>
        <w:br/>
      </w:r>
      <w:r>
        <w:rPr>
          <w:rFonts w:ascii="Times New Roman"/>
          <w:b w:val="false"/>
          <w:i w:val="false"/>
          <w:color w:val="000000"/>
          <w:sz w:val="28"/>
        </w:rPr>
        <w:t>
      2) тексерудi осы Кодексте және (немесе) Қазақстан Республикасының өзге де заңдарында белгiленген негiзде және тәртiппен қатаң сәйкестiкте жүргiзуге;</w:t>
      </w:r>
      <w:r>
        <w:br/>
      </w:r>
      <w:r>
        <w:rPr>
          <w:rFonts w:ascii="Times New Roman"/>
          <w:b w:val="false"/>
          <w:i w:val="false"/>
          <w:color w:val="000000"/>
          <w:sz w:val="28"/>
        </w:rPr>
        <w:t>
      3) тексеру жүргiзу кезеңiнде тексерiлетiн субъектiлердiң белгiленген жұмыс режимiне кедергi жасамауға;</w:t>
      </w:r>
      <w:r>
        <w:br/>
      </w:r>
      <w:r>
        <w:rPr>
          <w:rFonts w:ascii="Times New Roman"/>
          <w:b w:val="false"/>
          <w:i w:val="false"/>
          <w:color w:val="000000"/>
          <w:sz w:val="28"/>
        </w:rPr>
        <w:t>
      4) осы Кодекстің 235-бабының 2-тармағына сәйкес Қазақстан Республикасының заңнамасында белгiленген талаптарды бұзушылықтың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r>
        <w:br/>
      </w:r>
      <w:r>
        <w:rPr>
          <w:rFonts w:ascii="Times New Roman"/>
          <w:b w:val="false"/>
          <w:i w:val="false"/>
          <w:color w:val="000000"/>
          <w:sz w:val="28"/>
        </w:rPr>
        <w:t>
      5) тексеру жүргiзу кезiнде тексерiлетiн субъектiнiң қатысуына кедергi келтiрмеуге, тексеру нысанасына жатқызылған мәселелер бойынша түсiнiктер беруге;</w:t>
      </w:r>
      <w:r>
        <w:br/>
      </w:r>
      <w:r>
        <w:rPr>
          <w:rFonts w:ascii="Times New Roman"/>
          <w:b w:val="false"/>
          <w:i w:val="false"/>
          <w:color w:val="000000"/>
          <w:sz w:val="28"/>
        </w:rPr>
        <w:t>
      6) тексеру жүргiзу кезiнде тексерiлетiн субъектiге тексерудiң мәнiне қатысты қажеттi ақпарат беруге;</w:t>
      </w:r>
      <w:r>
        <w:br/>
      </w:r>
      <w:r>
        <w:rPr>
          <w:rFonts w:ascii="Times New Roman"/>
          <w:b w:val="false"/>
          <w:i w:val="false"/>
          <w:color w:val="000000"/>
          <w:sz w:val="28"/>
        </w:rPr>
        <w:t>
      7) тексеру аяқталған күнi не «Қазақстан Республикасының Ұлттық Банкi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және мерзiмдерде тексерiлетiн субъектiге жүргiзiлген тексерудiң нәтижелерi туралы актiнi беруге;</w:t>
      </w:r>
      <w:r>
        <w:br/>
      </w:r>
      <w:r>
        <w:rPr>
          <w:rFonts w:ascii="Times New Roman"/>
          <w:b w:val="false"/>
          <w:i w:val="false"/>
          <w:color w:val="000000"/>
          <w:sz w:val="28"/>
        </w:rPr>
        <w:t>
      8) алынған құжаттардың және тексеру жүргiзу нәтижесiнде алынған мәлiметтердiң сақталуын қамтамасыз етуге мiндеттi.</w:t>
      </w:r>
    </w:p>
    <w:p>
      <w:pPr>
        <w:spacing w:after="0"/>
        <w:ind w:left="0"/>
        <w:jc w:val="both"/>
      </w:pPr>
      <w:r>
        <w:rPr>
          <w:rFonts w:ascii="Times New Roman"/>
          <w:b/>
          <w:i w:val="false"/>
          <w:color w:val="000000"/>
          <w:sz w:val="28"/>
        </w:rPr>
        <w:t>      258-бап. Бақылау және қадағалау жүргiзу кезiндегi</w:t>
      </w:r>
      <w:r>
        <w:br/>
      </w:r>
      <w:r>
        <w:rPr>
          <w:rFonts w:ascii="Times New Roman"/>
          <w:b w:val="false"/>
          <w:i w:val="false"/>
          <w:color w:val="000000"/>
          <w:sz w:val="28"/>
        </w:rPr>
        <w:t>
</w:t>
      </w:r>
      <w:r>
        <w:rPr>
          <w:rFonts w:ascii="Times New Roman"/>
          <w:b/>
          <w:i w:val="false"/>
          <w:color w:val="000000"/>
          <w:sz w:val="28"/>
        </w:rPr>
        <w:t>               тексерiлетiн субъектiнiң не оның уәкілетті</w:t>
      </w:r>
      <w:r>
        <w:br/>
      </w:r>
      <w:r>
        <w:rPr>
          <w:rFonts w:ascii="Times New Roman"/>
          <w:b w:val="false"/>
          <w:i w:val="false"/>
          <w:color w:val="000000"/>
          <w:sz w:val="28"/>
        </w:rPr>
        <w:t>
</w:t>
      </w:r>
      <w:r>
        <w:rPr>
          <w:rFonts w:ascii="Times New Roman"/>
          <w:b/>
          <w:i w:val="false"/>
          <w:color w:val="000000"/>
          <w:sz w:val="28"/>
        </w:rPr>
        <w:t>               өкілінің құқықтары мен мiндеттерi</w:t>
      </w:r>
    </w:p>
    <w:p>
      <w:pPr>
        <w:spacing w:after="0"/>
        <w:ind w:left="0"/>
        <w:jc w:val="both"/>
      </w:pPr>
      <w:r>
        <w:rPr>
          <w:rFonts w:ascii="Times New Roman"/>
          <w:b w:val="false"/>
          <w:i w:val="false"/>
          <w:color w:val="000000"/>
          <w:sz w:val="28"/>
        </w:rPr>
        <w:t>      1. Бақылау және қадағалау жүргiзу кезiнде тексерiлетiн субъектiлер не олардың уәкілеттік берілген өкілдері мыналарға:</w:t>
      </w:r>
      <w:r>
        <w:br/>
      </w:r>
      <w:r>
        <w:rPr>
          <w:rFonts w:ascii="Times New Roman"/>
          <w:b w:val="false"/>
          <w:i w:val="false"/>
          <w:color w:val="000000"/>
          <w:sz w:val="28"/>
        </w:rPr>
        <w:t>
      1) тексеру жүргiзу үшiн объектiге келген бақылау және қадағалау органдарының лауазымды адамдарын мынадай:</w:t>
      </w:r>
      <w:r>
        <w:br/>
      </w:r>
      <w:r>
        <w:rPr>
          <w:rFonts w:ascii="Times New Roman"/>
          <w:b w:val="false"/>
          <w:i w:val="false"/>
          <w:color w:val="000000"/>
          <w:sz w:val="28"/>
        </w:rPr>
        <w:t>
      жоспарлы тексерулер тағайындалған кезде алдыңғы тексерулерге қатысты уақыт аралығы сақталмаған;</w:t>
      </w:r>
      <w:r>
        <w:br/>
      </w:r>
      <w:r>
        <w:rPr>
          <w:rFonts w:ascii="Times New Roman"/>
          <w:b w:val="false"/>
          <w:i w:val="false"/>
          <w:color w:val="000000"/>
          <w:sz w:val="28"/>
        </w:rPr>
        <w:t>
      тексеру тағайындау туралы актiде көрсетiлген мерзiмдер асып кеткен не өтiп кеткен, осы Кодексте белгiленген мерзiмдерге сәйкес келмеген;</w:t>
      </w:r>
      <w:r>
        <w:br/>
      </w:r>
      <w:r>
        <w:rPr>
          <w:rFonts w:ascii="Times New Roman"/>
          <w:b w:val="false"/>
          <w:i w:val="false"/>
          <w:color w:val="000000"/>
          <w:sz w:val="28"/>
        </w:rPr>
        <w:t>
      осы Кодекстің 247-бабы 3-тармағының 2), 8), 9) және 10) тармақшаларында көзделген жағдайларды қоспағанда, бақылау және қадағалау органы белгiлi бiр кезеңде белгiлi бiр мәселе бойынша бұрын тексеру жүргiзiлген тексерiлетiн субъектiге (объектіге) тексеру тағайындаған;</w:t>
      </w:r>
      <w:r>
        <w:br/>
      </w:r>
      <w:r>
        <w:rPr>
          <w:rFonts w:ascii="Times New Roman"/>
          <w:b w:val="false"/>
          <w:i w:val="false"/>
          <w:color w:val="000000"/>
          <w:sz w:val="28"/>
        </w:rPr>
        <w:t>
      егер алдыңғы тексеру кезiнде бұзушылықтар анықталмаған болса, осы Кодекстің 247-бабы 3-тармағының 1) тармақшасына сәйкес жоспардан тыс тексеру тағайындалған;</w:t>
      </w:r>
      <w:r>
        <w:br/>
      </w:r>
      <w:r>
        <w:rPr>
          <w:rFonts w:ascii="Times New Roman"/>
          <w:b w:val="false"/>
          <w:i w:val="false"/>
          <w:color w:val="000000"/>
          <w:sz w:val="28"/>
        </w:rPr>
        <w:t>
      осы Кодекстің 244, 245, 246-баптарында және 249-бабының 1-тармағында көзделген ақпарат пен құжаттар болмаған;</w:t>
      </w:r>
      <w:r>
        <w:br/>
      </w:r>
      <w:r>
        <w:rPr>
          <w:rFonts w:ascii="Times New Roman"/>
          <w:b w:val="false"/>
          <w:i w:val="false"/>
          <w:color w:val="000000"/>
          <w:sz w:val="28"/>
        </w:rPr>
        <w:t>
      егер Қазақстан Республикасының Салық кодексiнде өзгеше көзделмесе, жасалған не әзiрленiп жатқан қылмыстар туралы өтiнiште немесе хабарламада, жеке, заңды тұлғалардың және мемлекеттiң құқықтары мен заңды мүдделерiн бұзу туралы өзге де өтiнiштерде көрсетiлген уақыт аралығының шеңберiнен шығатын кезеңде тексеру тағайындалған;</w:t>
      </w:r>
      <w:r>
        <w:br/>
      </w:r>
      <w:r>
        <w:rPr>
          <w:rFonts w:ascii="Times New Roman"/>
          <w:b w:val="false"/>
          <w:i w:val="false"/>
          <w:color w:val="000000"/>
          <w:sz w:val="28"/>
        </w:rPr>
        <w:t>
      тексеру жүргiзуге тиiстi өкiлеттiктерi жоқ адамдарға тексеру жүргiзу тапсырылған;</w:t>
      </w:r>
      <w:r>
        <w:br/>
      </w:r>
      <w:r>
        <w:rPr>
          <w:rFonts w:ascii="Times New Roman"/>
          <w:b w:val="false"/>
          <w:i w:val="false"/>
          <w:color w:val="000000"/>
          <w:sz w:val="28"/>
        </w:rPr>
        <w:t>
      осы Кодекстің 247-бабының 2-тармағында көрсетiлген жағдайларды қоспағанда, тексерудi тағайындау туралы бiр актiде тексеруге тартылатын бiрнеше тексерiлетiн субъектiлер көрсетiлген;</w:t>
      </w:r>
      <w:r>
        <w:br/>
      </w:r>
      <w:r>
        <w:rPr>
          <w:rFonts w:ascii="Times New Roman"/>
          <w:b w:val="false"/>
          <w:i w:val="false"/>
          <w:color w:val="000000"/>
          <w:sz w:val="28"/>
        </w:rPr>
        <w:t>
      тексеру мерзiмдерi осы Кодексте белгiленген мерзiмнен асырып ұзартылған;</w:t>
      </w:r>
      <w:r>
        <w:br/>
      </w:r>
      <w:r>
        <w:rPr>
          <w:rFonts w:ascii="Times New Roman"/>
          <w:b w:val="false"/>
          <w:i w:val="false"/>
          <w:color w:val="000000"/>
          <w:sz w:val="28"/>
        </w:rPr>
        <w:t>
      осы Кодекстің 259-бабының 2-тармағына сәйкес осы Кодекстің талаптары өрескел бұзылған жағдайларда тексеруге жiбермеуге;</w:t>
      </w:r>
      <w:r>
        <w:br/>
      </w:r>
      <w:r>
        <w:rPr>
          <w:rFonts w:ascii="Times New Roman"/>
          <w:b w:val="false"/>
          <w:i w:val="false"/>
          <w:color w:val="000000"/>
          <w:sz w:val="28"/>
        </w:rPr>
        <w:t>
      2) егер жүргiзiлетiн тексерудiң нысанасына жатқызылмаған немесе актiде көрсетiлген кезеңге жатқызылмаған болса, мәлiметтер бермеуге;</w:t>
      </w:r>
      <w:r>
        <w:br/>
      </w:r>
      <w:r>
        <w:rPr>
          <w:rFonts w:ascii="Times New Roman"/>
          <w:b w:val="false"/>
          <w:i w:val="false"/>
          <w:color w:val="000000"/>
          <w:sz w:val="28"/>
        </w:rPr>
        <w:t>
      3) тексерудi тағайындау туралы актiге, тексерудiң нәтижелерi туралы актiге және мемлекеттiк органдардың лауазымды адамдарының iс-әрекетiне (әрекетсiздiгiне) осы Кодексте және Қазақстан Республикасының заңнамасында белгiленген тәртiппен шағым жасауға;</w:t>
      </w:r>
      <w:r>
        <w:br/>
      </w:r>
      <w:r>
        <w:rPr>
          <w:rFonts w:ascii="Times New Roman"/>
          <w:b w:val="false"/>
          <w:i w:val="false"/>
          <w:color w:val="000000"/>
          <w:sz w:val="28"/>
        </w:rPr>
        <w:t>
      4) бақылау және қадағалау органдарының немесе лауазымды адамдардың тексерiлетiн субъектiлердiң қызметiн шектейтiн, заңда негiзделмеген тыйым салуларын орындамауға;</w:t>
      </w:r>
      <w:r>
        <w:br/>
      </w:r>
      <w:r>
        <w:rPr>
          <w:rFonts w:ascii="Times New Roman"/>
          <w:b w:val="false"/>
          <w:i w:val="false"/>
          <w:color w:val="000000"/>
          <w:sz w:val="28"/>
        </w:rPr>
        <w:t>
      5) тексерудi жүзеге асыру процесiн, сондай-ақ лауазымды адамның қызметiне кедергi келтiрместен, аудио- және бейнетехника құралдарының көмегiмен лауазымды адамның тексеру шеңберiнде жүргiзген жекелеген iс-әрекеттерiн тiркеуге;</w:t>
      </w:r>
      <w:r>
        <w:br/>
      </w:r>
      <w:r>
        <w:rPr>
          <w:rFonts w:ascii="Times New Roman"/>
          <w:b w:val="false"/>
          <w:i w:val="false"/>
          <w:color w:val="000000"/>
          <w:sz w:val="28"/>
        </w:rPr>
        <w:t>
      6) үшiншi тұлғалардың өз мүдделерi мен құқықтарын бiлдiруi, сондай-ақ үшiншi тұлғалардың осы баптың 1-тармағының 5) тармақшасында көзделген iс-әрекеттердi жүзеге асыруы мақсатында оларды тексеруге қатысуға тартуға құқылы.</w:t>
      </w:r>
      <w:r>
        <w:br/>
      </w:r>
      <w:r>
        <w:rPr>
          <w:rFonts w:ascii="Times New Roman"/>
          <w:b w:val="false"/>
          <w:i w:val="false"/>
          <w:color w:val="000000"/>
          <w:sz w:val="28"/>
        </w:rPr>
        <w:t>
      2. Бақылау және қадағалау органдары тексерулер немесе тексерілетін субъектіге бара отырып бақылау мен қадағалаудың өзге нысандарын жүргiзген кезде тексерiлетiн субъектiлер не олардың уәкілеттік берілген өкілдері:</w:t>
      </w:r>
      <w:r>
        <w:br/>
      </w:r>
      <w:r>
        <w:rPr>
          <w:rFonts w:ascii="Times New Roman"/>
          <w:b w:val="false"/>
          <w:i w:val="false"/>
          <w:color w:val="000000"/>
          <w:sz w:val="28"/>
        </w:rPr>
        <w:t>
      1) осы Кодекстің 249-бабының 1-тармағы талаптарын сақтай отырып, тексерiлетiн субъектiнiң аумағына және үй-жайларына бақылау және қадағалау органдары лауазымды адамдарының кедергiсiз кiруiн қамтамасыз етуге;</w:t>
      </w:r>
      <w:r>
        <w:br/>
      </w:r>
      <w:r>
        <w:rPr>
          <w:rFonts w:ascii="Times New Roman"/>
          <w:b w:val="false"/>
          <w:i w:val="false"/>
          <w:color w:val="000000"/>
          <w:sz w:val="28"/>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 жеткiзгiштердегi құжаттарды (мәлiметтердi) не олардың көшiрмелерiн тексерудiң нәтижелерi туралы актiге қоса тiркеу үшiн табыс етуге, сондай-ақ тексерудiң мiндеттерi мен нысанасына сәйкес автоматтандырылған дерекқорға (ақпараттық жүйелерге) қол жеткiзуiне мүмкiндiк беруге;</w:t>
      </w:r>
      <w:r>
        <w:br/>
      </w:r>
      <w:r>
        <w:rPr>
          <w:rFonts w:ascii="Times New Roman"/>
          <w:b w:val="false"/>
          <w:i w:val="false"/>
          <w:color w:val="000000"/>
          <w:sz w:val="28"/>
        </w:rPr>
        <w:t>
      3) тексерудi тағайындау туралы актiнiң екiншi данасында оны алғаны туралы белгi жасауға;</w:t>
      </w:r>
      <w:r>
        <w:br/>
      </w:r>
      <w:r>
        <w:rPr>
          <w:rFonts w:ascii="Times New Roman"/>
          <w:b w:val="false"/>
          <w:i w:val="false"/>
          <w:color w:val="000000"/>
          <w:sz w:val="28"/>
        </w:rPr>
        <w:t>
      4) жүргiзiлген тексеру аяқталған күнi нәтижелерi туралы актiнi алғаны туралы оның екiншi данасында белгi жасауға;</w:t>
      </w:r>
      <w:r>
        <w:br/>
      </w:r>
      <w:r>
        <w:rPr>
          <w:rFonts w:ascii="Times New Roman"/>
          <w:b w:val="false"/>
          <w:i w:val="false"/>
          <w:color w:val="000000"/>
          <w:sz w:val="28"/>
        </w:rPr>
        <w:t>
      5) егер осы Кодексте не Қазақстан Республикасының өзге де заңдарында өзгеше көзделмесе, тексерудi жүзеге асыру кезеңiнде тексерiлетiн құжаттарға өзгерiстер мен толықтырулар енгiзуге жол бермеуге;</w:t>
      </w:r>
      <w:r>
        <w:br/>
      </w:r>
      <w:r>
        <w:rPr>
          <w:rFonts w:ascii="Times New Roman"/>
          <w:b w:val="false"/>
          <w:i w:val="false"/>
          <w:color w:val="000000"/>
          <w:sz w:val="28"/>
        </w:rPr>
        <w:t>
      6) объектiге тексеру жүргiзу үшiн келген адамдардың осы объектi үшiн белгiленген нормативтерге сәйкес зиянды және қауiптi өндiрiстiк факторлар әсерiнен қауiпсiздiгiн қамтамасыз етуге;</w:t>
      </w:r>
      <w:r>
        <w:br/>
      </w:r>
      <w:r>
        <w:rPr>
          <w:rFonts w:ascii="Times New Roman"/>
          <w:b w:val="false"/>
          <w:i w:val="false"/>
          <w:color w:val="000000"/>
          <w:sz w:val="28"/>
        </w:rPr>
        <w:t>
      7) хабарлама алған жағдайда тексеру тағайындалған күні тексерілетін субъектіде болуға мiндеттi.</w:t>
      </w:r>
    </w:p>
    <w:p>
      <w:pPr>
        <w:spacing w:after="0"/>
        <w:ind w:left="0"/>
        <w:jc w:val="both"/>
      </w:pPr>
      <w:r>
        <w:rPr>
          <w:rFonts w:ascii="Times New Roman"/>
          <w:b/>
          <w:i w:val="false"/>
          <w:color w:val="000000"/>
          <w:sz w:val="28"/>
        </w:rPr>
        <w:t>      259-бап. Осы Кодекстің талаптарын өрескел бұза отырып</w:t>
      </w:r>
      <w:r>
        <w:br/>
      </w:r>
      <w:r>
        <w:rPr>
          <w:rFonts w:ascii="Times New Roman"/>
          <w:b w:val="false"/>
          <w:i w:val="false"/>
          <w:color w:val="000000"/>
          <w:sz w:val="28"/>
        </w:rPr>
        <w:t>
</w:t>
      </w:r>
      <w:r>
        <w:rPr>
          <w:rFonts w:ascii="Times New Roman"/>
          <w:b/>
          <w:i w:val="false"/>
          <w:color w:val="000000"/>
          <w:sz w:val="28"/>
        </w:rPr>
        <w:t>               жүргiзiлген тексерудiң жарамсыздығы</w:t>
      </w:r>
    </w:p>
    <w:p>
      <w:pPr>
        <w:spacing w:after="0"/>
        <w:ind w:left="0"/>
        <w:jc w:val="both"/>
      </w:pPr>
      <w:r>
        <w:rPr>
          <w:rFonts w:ascii="Times New Roman"/>
          <w:b w:val="false"/>
          <w:i w:val="false"/>
          <w:color w:val="000000"/>
          <w:sz w:val="28"/>
        </w:rPr>
        <w:t>      1. Егер бақылау және қадағалау органы тексерудi осы Кодексте белгiленген тексерудi ұйымдастыру мен жүргiзуге қойылатын талаптарды өрескел бұза отырып жүзеге асырса, тексеру жарамсыз деп танылады.</w:t>
      </w:r>
      <w:r>
        <w:br/>
      </w:r>
      <w:r>
        <w:rPr>
          <w:rFonts w:ascii="Times New Roman"/>
          <w:b w:val="false"/>
          <w:i w:val="false"/>
          <w:color w:val="000000"/>
          <w:sz w:val="28"/>
        </w:rPr>
        <w:t>
      Жарамсыз деп танылған тексеру актiсi осы Кодекстің 235-бабының 2-тармағына сәйкес Қазақстан Республикасының заңнамасында белгiленген талаптарды тексерiлетiн субъектiлердiң бұзуының дәлелi болып табылмайды.</w:t>
      </w:r>
      <w:r>
        <w:br/>
      </w:r>
      <w:r>
        <w:rPr>
          <w:rFonts w:ascii="Times New Roman"/>
          <w:b w:val="false"/>
          <w:i w:val="false"/>
          <w:color w:val="000000"/>
          <w:sz w:val="28"/>
        </w:rPr>
        <w:t>
      Тексерудiң жарамсыз деп танылуы жоғары тұрған мемлекеттiк органның немесе соттың оның күшiн жоюына негiз болып табылады.</w:t>
      </w:r>
      <w:r>
        <w:br/>
      </w:r>
      <w:r>
        <w:rPr>
          <w:rFonts w:ascii="Times New Roman"/>
          <w:b w:val="false"/>
          <w:i w:val="false"/>
          <w:color w:val="000000"/>
          <w:sz w:val="28"/>
        </w:rPr>
        <w:t>
      Жоғары тұрған мемлекеттiк органның тексерудiң жарамсыздығына байланысты актiнiң күшiн жою туралы тексерiлетiн субъектiнiң өтiнiшiн қарауы өтiнiш берiлген кезден бастап он жұмыс күнi iшiнде жүзеге асырылады.</w:t>
      </w:r>
      <w:r>
        <w:br/>
      </w:r>
      <w:r>
        <w:rPr>
          <w:rFonts w:ascii="Times New Roman"/>
          <w:b w:val="false"/>
          <w:i w:val="false"/>
          <w:color w:val="000000"/>
          <w:sz w:val="28"/>
        </w:rPr>
        <w:t>
      Мұндай өтiнiштi қараудың белгiленген мерзiмi бұзылған жағдайда шешiм тексерiлетiн субъектiнiң пайдасына шешiледi.</w:t>
      </w:r>
      <w:r>
        <w:br/>
      </w:r>
      <w:r>
        <w:rPr>
          <w:rFonts w:ascii="Times New Roman"/>
          <w:b w:val="false"/>
          <w:i w:val="false"/>
          <w:color w:val="000000"/>
          <w:sz w:val="28"/>
        </w:rPr>
        <w:t>
      2. Осы Кодекстің талаптарын өрескел бұзушылыққа:</w:t>
      </w:r>
      <w:r>
        <w:br/>
      </w:r>
      <w:r>
        <w:rPr>
          <w:rFonts w:ascii="Times New Roman"/>
          <w:b w:val="false"/>
          <w:i w:val="false"/>
          <w:color w:val="000000"/>
          <w:sz w:val="28"/>
        </w:rPr>
        <w:t>
      1) тексеру жүргiзуге негiздiң болмауы;</w:t>
      </w:r>
      <w:r>
        <w:br/>
      </w:r>
      <w:r>
        <w:rPr>
          <w:rFonts w:ascii="Times New Roman"/>
          <w:b w:val="false"/>
          <w:i w:val="false"/>
          <w:color w:val="000000"/>
          <w:sz w:val="28"/>
        </w:rPr>
        <w:t>
      2) тексеру тағайындау туралы актiнiң болмауы;</w:t>
      </w:r>
      <w:r>
        <w:br/>
      </w:r>
      <w:r>
        <w:rPr>
          <w:rFonts w:ascii="Times New Roman"/>
          <w:b w:val="false"/>
          <w:i w:val="false"/>
          <w:color w:val="000000"/>
          <w:sz w:val="28"/>
        </w:rPr>
        <w:t>
      3) тексеру жүргiзу туралы хабарлау мерзiмiнiң сақталмауы;</w:t>
      </w:r>
      <w:r>
        <w:br/>
      </w:r>
      <w:r>
        <w:rPr>
          <w:rFonts w:ascii="Times New Roman"/>
          <w:b w:val="false"/>
          <w:i w:val="false"/>
          <w:color w:val="000000"/>
          <w:sz w:val="28"/>
        </w:rPr>
        <w:t>
      4) осы Кодекстің 254-бабының талаптарын бұзу;</w:t>
      </w:r>
      <w:r>
        <w:br/>
      </w:r>
      <w:r>
        <w:rPr>
          <w:rFonts w:ascii="Times New Roman"/>
          <w:b w:val="false"/>
          <w:i w:val="false"/>
          <w:color w:val="000000"/>
          <w:sz w:val="28"/>
        </w:rPr>
        <w:t>
      5) жоспарлы тексеру тағайындау кезiнде алдыңғы тексеруге қатысты уақыт аралығын бұзу;</w:t>
      </w:r>
      <w:r>
        <w:br/>
      </w:r>
      <w:r>
        <w:rPr>
          <w:rFonts w:ascii="Times New Roman"/>
          <w:b w:val="false"/>
          <w:i w:val="false"/>
          <w:color w:val="000000"/>
          <w:sz w:val="28"/>
        </w:rPr>
        <w:t>
      6) тексерiлетiн субъектiге тексеру тағайындау туралы актiнi табыс етпеу;</w:t>
      </w:r>
      <w:r>
        <w:br/>
      </w:r>
      <w:r>
        <w:rPr>
          <w:rFonts w:ascii="Times New Roman"/>
          <w:b w:val="false"/>
          <w:i w:val="false"/>
          <w:color w:val="000000"/>
          <w:sz w:val="28"/>
        </w:rPr>
        <w:t>
      7) мемлекеттiк органдардың өздерiнiң құзыретiне кiрмейтiн мәселелер бойынша тексерулер тағайындауы;</w:t>
      </w:r>
      <w:r>
        <w:br/>
      </w:r>
      <w:r>
        <w:rPr>
          <w:rFonts w:ascii="Times New Roman"/>
          <w:b w:val="false"/>
          <w:i w:val="false"/>
          <w:color w:val="000000"/>
          <w:sz w:val="28"/>
        </w:rPr>
        <w:t>
      8) тексерудi тағайындау туралы актiнi тiркеу мiндеттi болғанда, оны құқықтық статистика және арнайы есепке алу жөнiндегi органдарда тiркеместен, тексеру жүргiзу;</w:t>
      </w:r>
      <w:r>
        <w:br/>
      </w:r>
      <w:r>
        <w:rPr>
          <w:rFonts w:ascii="Times New Roman"/>
          <w:b w:val="false"/>
          <w:i w:val="false"/>
          <w:color w:val="000000"/>
          <w:sz w:val="28"/>
        </w:rPr>
        <w:t>
      9) осы Кодекстің 251-бабында көзделген тексеру жүргізу мерзімдерін бұзу жатады.</w:t>
      </w:r>
    </w:p>
    <w:p>
      <w:pPr>
        <w:spacing w:after="0"/>
        <w:ind w:left="0"/>
        <w:jc w:val="both"/>
      </w:pPr>
      <w:r>
        <w:rPr>
          <w:rFonts w:ascii="Times New Roman"/>
          <w:b/>
          <w:i w:val="false"/>
          <w:color w:val="000000"/>
          <w:sz w:val="28"/>
        </w:rPr>
        <w:t>      259-бап. Бақылау және қадағалау органдары мен олардың</w:t>
      </w:r>
      <w:r>
        <w:br/>
      </w:r>
      <w:r>
        <w:rPr>
          <w:rFonts w:ascii="Times New Roman"/>
          <w:b w:val="false"/>
          <w:i w:val="false"/>
          <w:color w:val="000000"/>
          <w:sz w:val="28"/>
        </w:rPr>
        <w:t>
</w:t>
      </w:r>
      <w:r>
        <w:rPr>
          <w:rFonts w:ascii="Times New Roman"/>
          <w:b/>
          <w:i w:val="false"/>
          <w:color w:val="000000"/>
          <w:sz w:val="28"/>
        </w:rPr>
        <w:t>               лауазымды адамдарының шешiмдерiне, әрекеттерiне</w:t>
      </w:r>
      <w:r>
        <w:br/>
      </w:r>
      <w:r>
        <w:rPr>
          <w:rFonts w:ascii="Times New Roman"/>
          <w:b w:val="false"/>
          <w:i w:val="false"/>
          <w:color w:val="000000"/>
          <w:sz w:val="28"/>
        </w:rPr>
        <w:t>
</w:t>
      </w:r>
      <w:r>
        <w:rPr>
          <w:rFonts w:ascii="Times New Roman"/>
          <w:b/>
          <w:i w:val="false"/>
          <w:color w:val="000000"/>
          <w:sz w:val="28"/>
        </w:rPr>
        <w:t>               (әрекетсiздiгiне) шағымдану тәртiбi</w:t>
      </w:r>
    </w:p>
    <w:p>
      <w:pPr>
        <w:spacing w:after="0"/>
        <w:ind w:left="0"/>
        <w:jc w:val="both"/>
      </w:pPr>
      <w:r>
        <w:rPr>
          <w:rFonts w:ascii="Times New Roman"/>
          <w:b w:val="false"/>
          <w:i w:val="false"/>
          <w:color w:val="000000"/>
          <w:sz w:val="28"/>
        </w:rPr>
        <w:t>      1. Бақылауды және қадағалауды жүзеге асыру кезiнде тексерiлетiн субъектiлердiң құқықтары мен заңды мүдделерi бұзылған жағдайда тексерiлетiн субъектi тиiстi бақылау және қадағалау органының және (немесе) лауазымды адамның iс-әрекетiне (әрекетсiздiгiне) осы Кодекстің 32-тарауында көзделген тәртіппен жоғары тұрған мемлекеттiк органға не Қазақстан Республикасының заңнамасында белгiленген тәртiппен сотқа шағымдануға құқылы.</w:t>
      </w:r>
      <w:r>
        <w:br/>
      </w:r>
      <w:r>
        <w:rPr>
          <w:rFonts w:ascii="Times New Roman"/>
          <w:b w:val="false"/>
          <w:i w:val="false"/>
          <w:color w:val="000000"/>
          <w:sz w:val="28"/>
        </w:rPr>
        <w:t>
      2. Тексерiлетiн субъектiнiң мемлекеттiк органдардың қылмыстық iстi қозғаумен және тексеру жүргiзумен байланысты iс-әрекетiне (әрекетсiздiгiне) шағымдануы Қазақстан Республикасының қылмыстық iс жүргiзу заңнамасында белгiленген тәртiппен жүзеге асырылады.</w:t>
      </w:r>
    </w:p>
    <w:p>
      <w:pPr>
        <w:spacing w:after="0"/>
        <w:ind w:left="0"/>
        <w:jc w:val="left"/>
      </w:pPr>
      <w:r>
        <w:rPr>
          <w:rFonts w:ascii="Times New Roman"/>
          <w:b/>
          <w:i w:val="false"/>
          <w:color w:val="000000"/>
        </w:rPr>
        <w:t xml:space="preserve"> § 3. Инвестициялық келiсiмшарттар талаптарының сақталуын бақылау</w:t>
      </w:r>
    </w:p>
    <w:p>
      <w:pPr>
        <w:spacing w:after="0"/>
        <w:ind w:left="0"/>
        <w:jc w:val="both"/>
      </w:pPr>
      <w:r>
        <w:rPr>
          <w:rFonts w:ascii="Times New Roman"/>
          <w:b/>
          <w:i w:val="false"/>
          <w:color w:val="000000"/>
          <w:sz w:val="28"/>
        </w:rPr>
        <w:t>      261-бап. Инвестициялық келiсiмшарттар талаптарының</w:t>
      </w:r>
      <w:r>
        <w:br/>
      </w:r>
      <w:r>
        <w:rPr>
          <w:rFonts w:ascii="Times New Roman"/>
          <w:b w:val="false"/>
          <w:i w:val="false"/>
          <w:color w:val="000000"/>
          <w:sz w:val="28"/>
        </w:rPr>
        <w:t>
</w:t>
      </w:r>
      <w:r>
        <w:rPr>
          <w:rFonts w:ascii="Times New Roman"/>
          <w:b/>
          <w:i w:val="false"/>
          <w:color w:val="000000"/>
          <w:sz w:val="28"/>
        </w:rPr>
        <w:t>               сақталуын бақылау</w:t>
      </w:r>
    </w:p>
    <w:p>
      <w:pPr>
        <w:spacing w:after="0"/>
        <w:ind w:left="0"/>
        <w:jc w:val="both"/>
      </w:pPr>
      <w:r>
        <w:rPr>
          <w:rFonts w:ascii="Times New Roman"/>
          <w:b w:val="false"/>
          <w:i w:val="false"/>
          <w:color w:val="000000"/>
          <w:sz w:val="28"/>
        </w:rPr>
        <w:t>      1. Инвестициялық келiсiмшарттар талаптарының сақталуын бақылауды инвестициялар жөніндегі уәкiлеттi орган мынадай нысандарда:</w:t>
      </w:r>
      <w:r>
        <w:br/>
      </w:r>
      <w:r>
        <w:rPr>
          <w:rFonts w:ascii="Times New Roman"/>
          <w:b w:val="false"/>
          <w:i w:val="false"/>
          <w:color w:val="000000"/>
          <w:sz w:val="28"/>
        </w:rPr>
        <w:t>
      1) камералдық бақылау – инвестициялар жөніндегі уәкiлеттi орган осы баптың 2-тармағына сәйкес ұсынылған есептердi зерделеу және талдау негiзiнде жүзеге асыратын бақылау;</w:t>
      </w:r>
      <w:r>
        <w:br/>
      </w:r>
      <w:r>
        <w:rPr>
          <w:rFonts w:ascii="Times New Roman"/>
          <w:b w:val="false"/>
          <w:i w:val="false"/>
          <w:color w:val="000000"/>
          <w:sz w:val="28"/>
        </w:rPr>
        <w:t>
      2) инвестициялық қызмет объектiсiне бара отырып, оның iшiнде жұмыс бағдарламасын және инвестициялық келiсiмшарт талаптарын орындау жөнiндегi құжаттарды қарап жүзеге асырады.</w:t>
      </w:r>
      <w:r>
        <w:br/>
      </w:r>
      <w:r>
        <w:rPr>
          <w:rFonts w:ascii="Times New Roman"/>
          <w:b w:val="false"/>
          <w:i w:val="false"/>
          <w:color w:val="000000"/>
          <w:sz w:val="28"/>
        </w:rPr>
        <w:t>
      2. Инвестициялық келiсiмшарт жасасқаннан кейiн Қазақстан Республикасының заңды тұлғасы инвестициялар жөніндегі уәкiлеттi орган белгілейтін нысан бойынша тіркелген активтердің пайдалануға берілуін, технологиялық жабдықтың қосалқы бөлшектерінің,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 баптары бойынша таратып жазып, инвестициялық келісімшарттың орындалуы туралы жартыжылдық есептерді жиырма бесінші шілдеден және жиырма бесінші қаңтардан кешіктірмей береді.</w:t>
      </w:r>
      <w:r>
        <w:br/>
      </w:r>
      <w:r>
        <w:rPr>
          <w:rFonts w:ascii="Times New Roman"/>
          <w:b w:val="false"/>
          <w:i w:val="false"/>
          <w:color w:val="000000"/>
          <w:sz w:val="28"/>
        </w:rPr>
        <w:t>
      3. Жұмыс бағдарламасына өзгерiстер тараптардың келiсiмi бойынша жылына бiр рет енгiзiле алады.</w:t>
      </w:r>
      <w:r>
        <w:br/>
      </w:r>
      <w:r>
        <w:rPr>
          <w:rFonts w:ascii="Times New Roman"/>
          <w:b w:val="false"/>
          <w:i w:val="false"/>
          <w:color w:val="000000"/>
          <w:sz w:val="28"/>
        </w:rPr>
        <w:t>
      4. Инвестициялық қызмет объектісіне бара отырып, тексеру:</w:t>
      </w:r>
      <w:r>
        <w:br/>
      </w:r>
      <w:r>
        <w:rPr>
          <w:rFonts w:ascii="Times New Roman"/>
          <w:b w:val="false"/>
          <w:i w:val="false"/>
          <w:color w:val="000000"/>
          <w:sz w:val="28"/>
        </w:rPr>
        <w:t>
      1) жұмыс бағдарламасы аяқталған жағдайда, инвестициялық келісімшарттың қолданылу мерзімі біткенге дейін үш ай қалғанда аяқталатын алты ай кезеңінде;</w:t>
      </w:r>
      <w:r>
        <w:br/>
      </w:r>
      <w:r>
        <w:rPr>
          <w:rFonts w:ascii="Times New Roman"/>
          <w:b w:val="false"/>
          <w:i w:val="false"/>
          <w:color w:val="000000"/>
          <w:sz w:val="28"/>
        </w:rPr>
        <w:t>
      2) кедендік баждар салудан босатылатын технологиялық жабдықтың қосалқы бөлшектері, шикізат және (немесе) материалдар импорты жүзеге асырылған жылдан кейінгі жылдан бастап, жыл сайын жүргізіледі.</w:t>
      </w:r>
      <w:r>
        <w:br/>
      </w:r>
      <w:r>
        <w:rPr>
          <w:rFonts w:ascii="Times New Roman"/>
          <w:b w:val="false"/>
          <w:i w:val="false"/>
          <w:color w:val="000000"/>
          <w:sz w:val="28"/>
        </w:rPr>
        <w:t>
      5. Тексеру нәтижелерi бойынша инвестициялар жөніндегі уәкiлеттi органның өкiлi мен инвестициялық келiсiмшарт жасасқан заңды тұлғаның басшысы инвестициялық келiсiмшарттың жұмыс бағдарламасының орындалуының ағымдағы жай-күйі туралы инвестициялар жөніндегі уәкілетті орган белгілеген нысан бойынша актіге қол қояды.</w:t>
      </w:r>
      <w:r>
        <w:br/>
      </w:r>
      <w:r>
        <w:rPr>
          <w:rFonts w:ascii="Times New Roman"/>
          <w:b w:val="false"/>
          <w:i w:val="false"/>
          <w:color w:val="000000"/>
          <w:sz w:val="28"/>
        </w:rPr>
        <w:t>
      6. Инвестициялық келiсiмшарттың жұмыс бағдарламасы орындалмаған немесе тиісінше орындалмаған жағдайда инвестициялар жөніндегі уәкiлеттi орган Қазақстан Республикасының инвестициялық келiсiмшарт жасасқан заңды тұлғасына бұзушылықтарды көрсете отырып, жазбаша нысанда хабарлама жiбередi және бұзушылықтарды жою үшiн екі ай мерзiм белгiлейдi.</w:t>
      </w:r>
      <w:r>
        <w:br/>
      </w:r>
      <w:r>
        <w:rPr>
          <w:rFonts w:ascii="Times New Roman"/>
          <w:b w:val="false"/>
          <w:i w:val="false"/>
          <w:color w:val="000000"/>
          <w:sz w:val="28"/>
        </w:rPr>
        <w:t>
      7. Егер инвестициялар жөніндегі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ұсынылған инвестициялық преференциялар салдарынан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есептей отырып, пайдаланылаған жабдық, оның жинақтауыштары, қосалқы бөлшектері, шикізаттар және (немесе) материалдар бөлігінде оларды төлейді.</w:t>
      </w:r>
      <w:r>
        <w:br/>
      </w:r>
      <w:r>
        <w:rPr>
          <w:rFonts w:ascii="Times New Roman"/>
          <w:b w:val="false"/>
          <w:i w:val="false"/>
          <w:color w:val="000000"/>
          <w:sz w:val="28"/>
        </w:rPr>
        <w:t>
      8. Қазақстан Республикасының инвестициялық келісімшарт жасасқан заңды тұлғасы жұмыс бағдарламасын іске асыруды аяқтағаннан кейін инвестициялар жөніндегі уәкілетті органға аудиторлық есеп ұсынады, онда мыналар қамтылуға тиіс:</w:t>
      </w:r>
      <w:r>
        <w:br/>
      </w:r>
      <w:r>
        <w:rPr>
          <w:rFonts w:ascii="Times New Roman"/>
          <w:b w:val="false"/>
          <w:i w:val="false"/>
          <w:color w:val="000000"/>
          <w:sz w:val="28"/>
        </w:rPr>
        <w:t>
      1) жұмыс бағдарламасына сәйкес инвестициялық міндеттемелердің орындалуы туралы ақпарат;</w:t>
      </w:r>
      <w:r>
        <w:br/>
      </w:r>
      <w:r>
        <w:rPr>
          <w:rFonts w:ascii="Times New Roman"/>
          <w:b w:val="false"/>
          <w:i w:val="false"/>
          <w:color w:val="000000"/>
          <w:sz w:val="28"/>
        </w:rPr>
        <w:t>
      2) жұмыс бағдарламасына сәйкес сатып алынған тіркелген активтер бойынша таратып жазу;</w:t>
      </w:r>
      <w:r>
        <w:br/>
      </w:r>
      <w:r>
        <w:rPr>
          <w:rFonts w:ascii="Times New Roman"/>
          <w:b w:val="false"/>
          <w:i w:val="false"/>
          <w:color w:val="000000"/>
          <w:sz w:val="28"/>
        </w:rPr>
        <w:t>
      3) жұмыс бағдарламасының орындалғанын растайтын құжаттардың жиынтық тізілімі;</w:t>
      </w:r>
      <w:r>
        <w:br/>
      </w:r>
      <w:r>
        <w:rPr>
          <w:rFonts w:ascii="Times New Roman"/>
          <w:b w:val="false"/>
          <w:i w:val="false"/>
          <w:color w:val="000000"/>
          <w:sz w:val="28"/>
        </w:rPr>
        <w:t>
      4) инвестициялық келісімшарт талаптарының орындалуы туралы мәліметтер.</w:t>
      </w:r>
      <w:r>
        <w:br/>
      </w:r>
      <w:r>
        <w:rPr>
          <w:rFonts w:ascii="Times New Roman"/>
          <w:b w:val="false"/>
          <w:i w:val="false"/>
          <w:color w:val="000000"/>
          <w:sz w:val="28"/>
        </w:rPr>
        <w:t>
      9. Инвестициялық келiсiмшарттың бұзылуы туралы ақпарат мемлекеттiң экономикалық мүдделерiн қорғауды қамтамасыз ету мақсатында мыналарға:</w:t>
      </w:r>
      <w:r>
        <w:br/>
      </w:r>
      <w:r>
        <w:rPr>
          <w:rFonts w:ascii="Times New Roman"/>
          <w:b w:val="false"/>
          <w:i w:val="false"/>
          <w:color w:val="000000"/>
          <w:sz w:val="28"/>
        </w:rPr>
        <w:t>
      1) тиiстi шаралар қабылдау үшiн мемлекеттік кірістер органдарына, кеден органдарына және қажет болған жағдайда өзге де мемлекеттiк органдарға;</w:t>
      </w:r>
      <w:r>
        <w:br/>
      </w:r>
      <w:r>
        <w:rPr>
          <w:rFonts w:ascii="Times New Roman"/>
          <w:b w:val="false"/>
          <w:i w:val="false"/>
          <w:color w:val="000000"/>
          <w:sz w:val="28"/>
        </w:rPr>
        <w:t>
      2) мемлекеттiк заттай грант оларға сәйкес берiлген инвестициялық келiсiмшарттар бойынша мемлекеттік кірістер органдарына, мемлекеттiк мүлiктi және (немесе) жер ресурстарын басқару жөніндегі уәкілетті органдарға, сондай-ақ жергiлiктi атқарушы органдарға жiберiледi.</w:t>
      </w:r>
      <w:r>
        <w:br/>
      </w:r>
      <w:r>
        <w:rPr>
          <w:rFonts w:ascii="Times New Roman"/>
          <w:b w:val="false"/>
          <w:i w:val="false"/>
          <w:color w:val="000000"/>
          <w:sz w:val="28"/>
        </w:rPr>
        <w:t>
      10. Қазақстан Республикасының инвестициялық келiсiмшарт жасасқан заңды тұлғасының инвестициялық келiсiмшарттың қолданылуы барысында:</w:t>
      </w:r>
      <w:r>
        <w:br/>
      </w:r>
      <w:r>
        <w:rPr>
          <w:rFonts w:ascii="Times New Roman"/>
          <w:b w:val="false"/>
          <w:i w:val="false"/>
          <w:color w:val="000000"/>
          <w:sz w:val="28"/>
        </w:rPr>
        <w:t>
      1) берiлген мемлекеттiк заттай гранттың, сондай-ақ жұмыс бағдарламасына сәйкес сатып алынған мүлiктiң нысаналы мақсатын өзгертуге;</w:t>
      </w:r>
      <w:r>
        <w:br/>
      </w:r>
      <w:r>
        <w:rPr>
          <w:rFonts w:ascii="Times New Roman"/>
          <w:b w:val="false"/>
          <w:i w:val="false"/>
          <w:color w:val="000000"/>
          <w:sz w:val="28"/>
        </w:rPr>
        <w:t>
      2) берiлген мемлекеттiк заттай грантты, сондай-ақ жұмыс бағдарламасына сәйкес сатып алынған мүлiктi иеліктен шығаруға құқығы жоқ.</w:t>
      </w:r>
      <w:r>
        <w:br/>
      </w:r>
      <w:r>
        <w:rPr>
          <w:rFonts w:ascii="Times New Roman"/>
          <w:b w:val="false"/>
          <w:i w:val="false"/>
          <w:color w:val="000000"/>
          <w:sz w:val="28"/>
        </w:rPr>
        <w:t>
      11. Кедендік баждар салудан босату объектілерінің мақсатты пайдаланылуын бақылау Кеден одағы комиссиясы айқындаған тәртіппен жүзеге асырылады.</w:t>
      </w:r>
    </w:p>
    <w:p>
      <w:pPr>
        <w:spacing w:after="0"/>
        <w:ind w:left="0"/>
        <w:jc w:val="left"/>
      </w:pPr>
      <w:r>
        <w:rPr>
          <w:rFonts w:ascii="Times New Roman"/>
          <w:b/>
          <w:i w:val="false"/>
          <w:color w:val="000000"/>
        </w:rPr>
        <w:t xml:space="preserve"> § 4. Техникалық реттеу саласындағы өзге де бақылау нысандары</w:t>
      </w:r>
    </w:p>
    <w:p>
      <w:pPr>
        <w:spacing w:after="0"/>
        <w:ind w:left="0"/>
        <w:jc w:val="both"/>
      </w:pPr>
      <w:r>
        <w:rPr>
          <w:rFonts w:ascii="Times New Roman"/>
          <w:b/>
          <w:i w:val="false"/>
          <w:color w:val="000000"/>
          <w:sz w:val="28"/>
        </w:rPr>
        <w:t>      262-бап. Техникалық регламенттерде белгіленген</w:t>
      </w:r>
      <w:r>
        <w:br/>
      </w:r>
      <w:r>
        <w:rPr>
          <w:rFonts w:ascii="Times New Roman"/>
          <w:b w:val="false"/>
          <w:i w:val="false"/>
          <w:color w:val="000000"/>
          <w:sz w:val="28"/>
        </w:rPr>
        <w:t>
</w:t>
      </w:r>
      <w:r>
        <w:rPr>
          <w:rFonts w:ascii="Times New Roman"/>
          <w:b/>
          <w:i w:val="false"/>
          <w:color w:val="000000"/>
          <w:sz w:val="28"/>
        </w:rPr>
        <w:t>               талаптардың сақталуын бақылау объектiлерi</w:t>
      </w:r>
    </w:p>
    <w:p>
      <w:pPr>
        <w:spacing w:after="0"/>
        <w:ind w:left="0"/>
        <w:jc w:val="both"/>
      </w:pPr>
      <w:r>
        <w:rPr>
          <w:rFonts w:ascii="Times New Roman"/>
          <w:b w:val="false"/>
          <w:i w:val="false"/>
          <w:color w:val="000000"/>
          <w:sz w:val="28"/>
        </w:rPr>
        <w:t>      Техникалық регламенттiң күшi қолданылатын өнiм, процестер, сәйкестiктi растау жөнiндегi органдар және зертханалар техникалық регламенттерде белгiленген талаптардың сақталуын мемлекеттiк бақылау объектiлерi болып табылады.</w:t>
      </w:r>
    </w:p>
    <w:p>
      <w:pPr>
        <w:spacing w:after="0"/>
        <w:ind w:left="0"/>
        <w:jc w:val="both"/>
      </w:pPr>
      <w:r>
        <w:rPr>
          <w:rFonts w:ascii="Times New Roman"/>
          <w:b/>
          <w:i w:val="false"/>
          <w:color w:val="000000"/>
          <w:sz w:val="28"/>
        </w:rPr>
        <w:t>      263-бап. Техникалық регламенттерде белгiленген</w:t>
      </w:r>
      <w:r>
        <w:br/>
      </w:r>
      <w:r>
        <w:rPr>
          <w:rFonts w:ascii="Times New Roman"/>
          <w:b w:val="false"/>
          <w:i w:val="false"/>
          <w:color w:val="000000"/>
          <w:sz w:val="28"/>
        </w:rPr>
        <w:t>
</w:t>
      </w:r>
      <w:r>
        <w:rPr>
          <w:rFonts w:ascii="Times New Roman"/>
          <w:b/>
          <w:i w:val="false"/>
          <w:color w:val="000000"/>
          <w:sz w:val="28"/>
        </w:rPr>
        <w:t>               талаптардың сақталуын бақылауды жүзеге асыратын</w:t>
      </w:r>
      <w:r>
        <w:br/>
      </w:r>
      <w:r>
        <w:rPr>
          <w:rFonts w:ascii="Times New Roman"/>
          <w:b w:val="false"/>
          <w:i w:val="false"/>
          <w:color w:val="000000"/>
          <w:sz w:val="28"/>
        </w:rPr>
        <w:t>
</w:t>
      </w:r>
      <w:r>
        <w:rPr>
          <w:rFonts w:ascii="Times New Roman"/>
          <w:b/>
          <w:i w:val="false"/>
          <w:color w:val="000000"/>
          <w:sz w:val="28"/>
        </w:rPr>
        <w:t>               мемлекеттiк органдар</w:t>
      </w:r>
    </w:p>
    <w:p>
      <w:pPr>
        <w:spacing w:after="0"/>
        <w:ind w:left="0"/>
        <w:jc w:val="both"/>
      </w:pPr>
      <w:r>
        <w:rPr>
          <w:rFonts w:ascii="Times New Roman"/>
          <w:b w:val="false"/>
          <w:i w:val="false"/>
          <w:color w:val="000000"/>
          <w:sz w:val="28"/>
        </w:rPr>
        <w:t>      1. Техникалық регламенттерде белгiленген талаптардың сақталуын бақылауды техникалық реттеу саласындағы уәкiлеттi орган, оның аумақтық органдары, Қазақстан Республикасының заңнамасына сәйкес сондай мемлекеттiк бақылауды жүзеге асыруға уәкiлеттi өзге де мемлекеттiк органдар мен олардың лауазымды адамдары жүзеге асырады.</w:t>
      </w:r>
      <w:r>
        <w:br/>
      </w:r>
      <w:r>
        <w:rPr>
          <w:rFonts w:ascii="Times New Roman"/>
          <w:b w:val="false"/>
          <w:i w:val="false"/>
          <w:color w:val="000000"/>
          <w:sz w:val="28"/>
        </w:rPr>
        <w:t>
      2. Техникалық реттеу саласындағы уәкiлеттi орган мен оның аумақтық органдары, олардың лауазымды адамдары осы баптың 3-тармағында көрсетілген өнімді қоспағанда, өткiзу сатысындағы өнiмге қатысты техникалық регламенттерде белгiленген талаптардың сақталуын бақылауды жүзеге асырады.</w:t>
      </w:r>
      <w:r>
        <w:br/>
      </w:r>
      <w:r>
        <w:rPr>
          <w:rFonts w:ascii="Times New Roman"/>
          <w:b w:val="false"/>
          <w:i w:val="false"/>
          <w:color w:val="000000"/>
          <w:sz w:val="28"/>
        </w:rPr>
        <w:t>
      3. Тұтынушылардың құқықтарын қорғау жөніндегі уәкілетті орган - тұтынушыларға өткізілетін өнімдер мен көрсетілетін қызметтер бойынша техникалық регламенттерде және нормативтік құжаттарда белгіленген талаптардың сақталуын бақылауды жүзеге асыратын тұтынушылардың құқықтарын қорғау саласындағы, сондай-ақ тамақ өнімінің оны өткізу сатысындағы қауіпсіздігі саласындағы мемлекеттік реттеуді жүзге асыратын мемлекеттік орган.</w:t>
      </w:r>
      <w:r>
        <w:br/>
      </w:r>
      <w:r>
        <w:rPr>
          <w:rFonts w:ascii="Times New Roman"/>
          <w:b w:val="false"/>
          <w:i w:val="false"/>
          <w:color w:val="000000"/>
          <w:sz w:val="28"/>
        </w:rPr>
        <w:t xml:space="preserve">
      Тұтынушылардың құқықтарын қорғау жөніндегі уәкілетті орган және оның аумақтық органдары, олардың лауазымды адамдары өткізілетін өнімді тұтынушыларға өткізу сатысында бақылауды жүзеге асырады. </w:t>
      </w:r>
      <w:r>
        <w:br/>
      </w:r>
      <w:r>
        <w:rPr>
          <w:rFonts w:ascii="Times New Roman"/>
          <w:b w:val="false"/>
          <w:i w:val="false"/>
          <w:color w:val="000000"/>
          <w:sz w:val="28"/>
        </w:rPr>
        <w:t>
      4. Техникалық регламенттерде белгiленген талаптардың сақталуын бақылауды жүзеге асыруға уәкiлеттi мемлекеттiк органдар мен олардың лауазымды адамдары:</w:t>
      </w:r>
      <w:r>
        <w:br/>
      </w:r>
      <w:r>
        <w:rPr>
          <w:rFonts w:ascii="Times New Roman"/>
          <w:b w:val="false"/>
          <w:i w:val="false"/>
          <w:color w:val="000000"/>
          <w:sz w:val="28"/>
        </w:rPr>
        <w:t>
      1) өздерiнiң құзыретіне кiретiн мәселелер бойынша мемлекеттiк бақылау жөнiндегi iс-шараларды Қазақстан Республикасының заңнамасында белгiленген тәртiппен жүзеге асырады;</w:t>
      </w:r>
      <w:r>
        <w:br/>
      </w:r>
      <w:r>
        <w:rPr>
          <w:rFonts w:ascii="Times New Roman"/>
          <w:b w:val="false"/>
          <w:i w:val="false"/>
          <w:color w:val="000000"/>
          <w:sz w:val="28"/>
        </w:rPr>
        <w:t>
      2) Қазақстан Республикасының заңнамасына сәйкес техникалық регламенттерде белгiленген талаптарға сай келмейтiн өнiмдi өткiзудiң жолын кесу және оған жол бермеу жөнiндегi ықпал ету шараларын қолданады;</w:t>
      </w:r>
      <w:r>
        <w:br/>
      </w:r>
      <w:r>
        <w:rPr>
          <w:rFonts w:ascii="Times New Roman"/>
          <w:b w:val="false"/>
          <w:i w:val="false"/>
          <w:color w:val="000000"/>
          <w:sz w:val="28"/>
        </w:rPr>
        <w:t>
      3) сәйкестікті растау жөніндегі органдарды және зертханаларды мемлекеттік бақылау жөніндегі іс-шараларды жеке, заңды тұлғалардың өтініштері және мемлекеттік органдардың, оның ішінде аккредиттеу жөніндегі органның хабарламалары бойынша ғана жүргізеді.</w:t>
      </w:r>
    </w:p>
    <w:p>
      <w:pPr>
        <w:spacing w:after="0"/>
        <w:ind w:left="0"/>
        <w:jc w:val="both"/>
      </w:pPr>
      <w:r>
        <w:rPr>
          <w:rFonts w:ascii="Times New Roman"/>
          <w:b/>
          <w:i w:val="false"/>
          <w:color w:val="000000"/>
          <w:sz w:val="28"/>
        </w:rPr>
        <w:t>      264-бап. Техникалық регламенттерде белгіленген</w:t>
      </w:r>
      <w:r>
        <w:br/>
      </w:r>
      <w:r>
        <w:rPr>
          <w:rFonts w:ascii="Times New Roman"/>
          <w:b w:val="false"/>
          <w:i w:val="false"/>
          <w:color w:val="000000"/>
          <w:sz w:val="28"/>
        </w:rPr>
        <w:t>
</w:t>
      </w:r>
      <w:r>
        <w:rPr>
          <w:rFonts w:ascii="Times New Roman"/>
          <w:b/>
          <w:i w:val="false"/>
          <w:color w:val="000000"/>
          <w:sz w:val="28"/>
        </w:rPr>
        <w:t>               талаптардың сақталуын бақылауды жүзеге асыратын</w:t>
      </w:r>
      <w:r>
        <w:br/>
      </w:r>
      <w:r>
        <w:rPr>
          <w:rFonts w:ascii="Times New Roman"/>
          <w:b w:val="false"/>
          <w:i w:val="false"/>
          <w:color w:val="000000"/>
          <w:sz w:val="28"/>
        </w:rPr>
        <w:t>
</w:t>
      </w:r>
      <w:r>
        <w:rPr>
          <w:rFonts w:ascii="Times New Roman"/>
          <w:b/>
          <w:i w:val="false"/>
          <w:color w:val="000000"/>
          <w:sz w:val="28"/>
        </w:rPr>
        <w:t>               лауазымды адамдар</w:t>
      </w:r>
    </w:p>
    <w:p>
      <w:pPr>
        <w:spacing w:after="0"/>
        <w:ind w:left="0"/>
        <w:jc w:val="both"/>
      </w:pPr>
      <w:r>
        <w:rPr>
          <w:rFonts w:ascii="Times New Roman"/>
          <w:b w:val="false"/>
          <w:i w:val="false"/>
          <w:color w:val="000000"/>
          <w:sz w:val="28"/>
        </w:rPr>
        <w:t xml:space="preserve">      1. Техникалық регламенттерде белгіленген талаптардың сақталуын бақылауды жүзеге асыратын лауазымды адамдарға: </w:t>
      </w:r>
      <w:r>
        <w:br/>
      </w:r>
      <w:r>
        <w:rPr>
          <w:rFonts w:ascii="Times New Roman"/>
          <w:b w:val="false"/>
          <w:i w:val="false"/>
          <w:color w:val="000000"/>
          <w:sz w:val="28"/>
        </w:rPr>
        <w:t>
      1) Қазақстан Республикасының мемлекеттiк бақылау жөніндегі бас мемлекеттiк инспекторы - техникалық реттеу саласындағы уәкiлеттi органның басшысы;</w:t>
      </w:r>
      <w:r>
        <w:br/>
      </w:r>
      <w:r>
        <w:rPr>
          <w:rFonts w:ascii="Times New Roman"/>
          <w:b w:val="false"/>
          <w:i w:val="false"/>
          <w:color w:val="000000"/>
          <w:sz w:val="28"/>
        </w:rPr>
        <w:t>
      2) Қазақстан Республикасының мемлекеттiк бақылау жөнiндегi бас мемлекеттiк инспекторының орынбасарлары - техникалық реттеу саласындағы уәкiлеттi орган басшысының орынбасарлары;</w:t>
      </w:r>
      <w:r>
        <w:br/>
      </w:r>
      <w:r>
        <w:rPr>
          <w:rFonts w:ascii="Times New Roman"/>
          <w:b w:val="false"/>
          <w:i w:val="false"/>
          <w:color w:val="000000"/>
          <w:sz w:val="28"/>
        </w:rPr>
        <w:t>
      3) облыстардың, республикалық маңызы бар қалалардың, астананың мемлекеттiк бақылау жөнiндегi бас мемлекеттiк инспекторлары - аумақтық бөлімшелердің басшылары;</w:t>
      </w:r>
      <w:r>
        <w:br/>
      </w:r>
      <w:r>
        <w:rPr>
          <w:rFonts w:ascii="Times New Roman"/>
          <w:b w:val="false"/>
          <w:i w:val="false"/>
          <w:color w:val="000000"/>
          <w:sz w:val="28"/>
        </w:rPr>
        <w:t>
      4) облыстардың, республикалық маңызы бар қалалардың, астананың және қалалардың мемлекеттiк бақылау жөнiндегi бас мемлекеттiк инспекторларының орынбасарлары - аумақтық бөлімшелер басшыларының орынбасарлары және олардың құрылымдық бөлiмшелерiнiң басшылары;</w:t>
      </w:r>
      <w:r>
        <w:br/>
      </w:r>
      <w:r>
        <w:rPr>
          <w:rFonts w:ascii="Times New Roman"/>
          <w:b w:val="false"/>
          <w:i w:val="false"/>
          <w:color w:val="000000"/>
          <w:sz w:val="28"/>
        </w:rPr>
        <w:t>
      5) облыстардың, республикалық маңызы бар қалалардың, астананың және қалалардың мемлекеттiк бақылау жөнiндегi мемлекеттiк инспекторлары - аумақтық бөлімшелердің мемлекеттiк бақылау жөнiндегi мамандары;</w:t>
      </w:r>
      <w:r>
        <w:br/>
      </w:r>
      <w:r>
        <w:rPr>
          <w:rFonts w:ascii="Times New Roman"/>
          <w:b w:val="false"/>
          <w:i w:val="false"/>
          <w:color w:val="000000"/>
          <w:sz w:val="28"/>
        </w:rPr>
        <w:t>
      2. Осы баптың 1-тармағының 3) - 5) тармақшаларында санамаланған мемлекеттiк бақылауды жүзеге асыратын лауазымды адамдар өз құзыретi шегінде мемлекеттiк органдар белгiлеген тәртiппен аттестатталуға тиiс.</w:t>
      </w:r>
    </w:p>
    <w:p>
      <w:pPr>
        <w:spacing w:after="0"/>
        <w:ind w:left="0"/>
        <w:jc w:val="both"/>
      </w:pPr>
      <w:r>
        <w:rPr>
          <w:rFonts w:ascii="Times New Roman"/>
          <w:b/>
          <w:i w:val="false"/>
          <w:color w:val="000000"/>
          <w:sz w:val="28"/>
        </w:rPr>
        <w:t>      265-бап. Техникалық регламенттерде белгіленген</w:t>
      </w:r>
      <w:r>
        <w:br/>
      </w:r>
      <w:r>
        <w:rPr>
          <w:rFonts w:ascii="Times New Roman"/>
          <w:b w:val="false"/>
          <w:i w:val="false"/>
          <w:color w:val="000000"/>
          <w:sz w:val="28"/>
        </w:rPr>
        <w:t>
</w:t>
      </w:r>
      <w:r>
        <w:rPr>
          <w:rFonts w:ascii="Times New Roman"/>
          <w:b/>
          <w:i w:val="false"/>
          <w:color w:val="000000"/>
          <w:sz w:val="28"/>
        </w:rPr>
        <w:t>               талаптардың сақталуын бақылауды жүзеге асыратын</w:t>
      </w:r>
      <w:r>
        <w:br/>
      </w:r>
      <w:r>
        <w:rPr>
          <w:rFonts w:ascii="Times New Roman"/>
          <w:b w:val="false"/>
          <w:i w:val="false"/>
          <w:color w:val="000000"/>
          <w:sz w:val="28"/>
        </w:rPr>
        <w:t>
</w:t>
      </w:r>
      <w:r>
        <w:rPr>
          <w:rFonts w:ascii="Times New Roman"/>
          <w:b/>
          <w:i w:val="false"/>
          <w:color w:val="000000"/>
          <w:sz w:val="28"/>
        </w:rPr>
        <w:t>               лауазымды адамдардың құқықтары</w:t>
      </w:r>
    </w:p>
    <w:p>
      <w:pPr>
        <w:spacing w:after="0"/>
        <w:ind w:left="0"/>
        <w:jc w:val="both"/>
      </w:pPr>
      <w:r>
        <w:rPr>
          <w:rFonts w:ascii="Times New Roman"/>
          <w:b w:val="false"/>
          <w:i w:val="false"/>
          <w:color w:val="000000"/>
          <w:sz w:val="28"/>
        </w:rPr>
        <w:t>      1. Техникалық регламенттерде белгіленген талаптардың сақталуын бақылауды жүзеге асыратын лауазымды адамдар:</w:t>
      </w:r>
      <w:r>
        <w:br/>
      </w:r>
      <w:r>
        <w:rPr>
          <w:rFonts w:ascii="Times New Roman"/>
          <w:b w:val="false"/>
          <w:i w:val="false"/>
          <w:color w:val="000000"/>
          <w:sz w:val="28"/>
        </w:rPr>
        <w:t>
      1) техникалық реттеу саласындағы объектілерге техникалық реттеу саласындағы Қазақстан Республикасының заңдары, Қазақстан Республикасы Президентінің жарлықтары және Қазақстан Республикасы Үкіметінің қаулылары талаптарының сақталуы тұрғысынан бақылау мақсатында баруға;</w:t>
      </w:r>
      <w:r>
        <w:br/>
      </w:r>
      <w:r>
        <w:rPr>
          <w:rFonts w:ascii="Times New Roman"/>
          <w:b w:val="false"/>
          <w:i w:val="false"/>
          <w:color w:val="000000"/>
          <w:sz w:val="28"/>
        </w:rPr>
        <w:t>
      2) жеке және заңды тұлғалардан Қазақстан Республикасының заңнамасында белгiленген тәртiппен мемлекеттiк бақылау жүргiзу үшiн қажеттi құжаттар мен мәлiметтердi алуға;</w:t>
      </w:r>
      <w:r>
        <w:br/>
      </w:r>
      <w:r>
        <w:rPr>
          <w:rFonts w:ascii="Times New Roman"/>
          <w:b w:val="false"/>
          <w:i w:val="false"/>
          <w:color w:val="000000"/>
          <w:sz w:val="28"/>
        </w:rPr>
        <w:t xml:space="preserve">
      3) мемлекеттiк бақылау үшiн: </w:t>
      </w:r>
      <w:r>
        <w:br/>
      </w:r>
      <w:r>
        <w:rPr>
          <w:rFonts w:ascii="Times New Roman"/>
          <w:b w:val="false"/>
          <w:i w:val="false"/>
          <w:color w:val="000000"/>
          <w:sz w:val="28"/>
        </w:rPr>
        <w:t>
      өнiм техникалық регламенттерде белгiленген талаптарға сәйкес келген жағдайда, жұмсалған үлгiлердiң құнын және сынақ (талдау, өлшеу) жүргiзуге жұмсалған шығындарды бюджет қаражаты есебiне жатқыза отырып;</w:t>
      </w:r>
      <w:r>
        <w:br/>
      </w:r>
      <w:r>
        <w:rPr>
          <w:rFonts w:ascii="Times New Roman"/>
          <w:b w:val="false"/>
          <w:i w:val="false"/>
          <w:color w:val="000000"/>
          <w:sz w:val="28"/>
        </w:rPr>
        <w:t>
      өнiм техникалық регламенттерде белгiленген талаптарға сәйкес келмеген жағдайда, жұмсалған үлгiлердiң құнын және сынақ (талдау, өлшеу) жүргiзуге жұмсалған шығындарды тексерiлушi тұлғалардың есебiне жатқыза отырып, өнiмнiң сынамалары мен үлгiлерiн iрiктеп алуға;</w:t>
      </w:r>
      <w:r>
        <w:br/>
      </w:r>
      <w:r>
        <w:rPr>
          <w:rFonts w:ascii="Times New Roman"/>
          <w:b w:val="false"/>
          <w:i w:val="false"/>
          <w:color w:val="000000"/>
          <w:sz w:val="28"/>
        </w:rPr>
        <w:t>
      4) егер өнiмнiң техникалық регламенттерде белгiленген талаптарға сәйкестiгiн растайтын сәйкестiк туралы декларацияны немесе сәйкестiк сертификатын қолдану техникалық регламенттерде көзделсе, өнiмдi өткiзу сатысында өнiмдi дайындаушылардан (орындаушылардан), сатушылардан осындай құжаттарды немесе олардың көшiрмесiн көрсетуiн талап етуге;</w:t>
      </w:r>
      <w:r>
        <w:br/>
      </w:r>
      <w:r>
        <w:rPr>
          <w:rFonts w:ascii="Times New Roman"/>
          <w:b w:val="false"/>
          <w:i w:val="false"/>
          <w:color w:val="000000"/>
          <w:sz w:val="28"/>
        </w:rPr>
        <w:t>
      5) мынадай жағдайларда:</w:t>
      </w:r>
      <w:r>
        <w:br/>
      </w:r>
      <w:r>
        <w:rPr>
          <w:rFonts w:ascii="Times New Roman"/>
          <w:b w:val="false"/>
          <w:i w:val="false"/>
          <w:color w:val="000000"/>
          <w:sz w:val="28"/>
        </w:rPr>
        <w:t>
      өнiм техникалық регламенттерде белгiленген талаптарға сәйкес келмегенде;</w:t>
      </w:r>
      <w:r>
        <w:br/>
      </w:r>
      <w:r>
        <w:rPr>
          <w:rFonts w:ascii="Times New Roman"/>
          <w:b w:val="false"/>
          <w:i w:val="false"/>
          <w:color w:val="000000"/>
          <w:sz w:val="28"/>
        </w:rPr>
        <w:t>
      сәйкестiгi мiндеттi түрде расталуға жататын өнiмге сәйкестiк сертификаттары (сәйкестiк сертификаттарының көшiрмелерi), сәйкестiк туралы декларациялар (сәйкестiк туралы декларациялардың көшiрмелерi) болмағанда;</w:t>
      </w:r>
      <w:r>
        <w:br/>
      </w:r>
      <w:r>
        <w:rPr>
          <w:rFonts w:ascii="Times New Roman"/>
          <w:b w:val="false"/>
          <w:i w:val="false"/>
          <w:color w:val="000000"/>
          <w:sz w:val="28"/>
        </w:rPr>
        <w:t>
      өнiмдi сәйкестiк белгісімен, оған құқығы болмай тұрып, таңбалағанда, техникалық регламенттерде белгiленген талаптардың бұзылуын жою туралы және (немесе) бұзылу сипаты ескерiле отырып айқындалған мерзiмде өнiмдi өткiзуге тыйым салу туралы нұсқама беруге;</w:t>
      </w:r>
      <w:r>
        <w:br/>
      </w:r>
      <w:r>
        <w:rPr>
          <w:rFonts w:ascii="Times New Roman"/>
          <w:b w:val="false"/>
          <w:i w:val="false"/>
          <w:color w:val="000000"/>
          <w:sz w:val="28"/>
        </w:rPr>
        <w:t>
      6) тауардың шығарылған елін, Кеден одағы тауарының мәртебесін және (немесе) шетел тауарын айқындау тәртібін бұзушылықтарды жою, тауардың шығарылған жері туралы сертификатты, ішкі айналым үшін тауардың шығарылған жері туралы сертификатты беру, тауар туралы деректер дұрыс емес Кеден одағы тауарының және (немесе) шетел тауарының нысандарын жасау туралы ұйғарымдар беруге;</w:t>
      </w:r>
      <w:r>
        <w:br/>
      </w:r>
      <w:r>
        <w:rPr>
          <w:rFonts w:ascii="Times New Roman"/>
          <w:b w:val="false"/>
          <w:i w:val="false"/>
          <w:color w:val="000000"/>
          <w:sz w:val="28"/>
        </w:rPr>
        <w:t>
      7) өнiмнiң техникалық регламенттерде белгiленген талаптарға сәйкес еместiгі анықталған жағдайда берiлген сәйкестiк туралы декларациялар мен сәйкестiк сертификаттары тiркелуiнiң күшiн тоқтата тұруға және (немесе) жоюға;</w:t>
      </w:r>
      <w:r>
        <w:br/>
      </w:r>
      <w:r>
        <w:rPr>
          <w:rFonts w:ascii="Times New Roman"/>
          <w:b w:val="false"/>
          <w:i w:val="false"/>
          <w:color w:val="000000"/>
          <w:sz w:val="28"/>
        </w:rPr>
        <w:t>
      8) техникалық регламенттерде белгiленген талаптарға сәйкес келмейтiн өнiмдi өткiзушi тұлғаларды Қазақстан Республикасының заңдарында белгiленген жауапкершілiкке тартуға;</w:t>
      </w:r>
      <w:r>
        <w:br/>
      </w:r>
      <w:r>
        <w:rPr>
          <w:rFonts w:ascii="Times New Roman"/>
          <w:b w:val="false"/>
          <w:i w:val="false"/>
          <w:color w:val="000000"/>
          <w:sz w:val="28"/>
        </w:rPr>
        <w:t>
      9) өнiм өткiзуге және тұтынуға жарамсыз деп танылған жағдайда, оны жою жөнiндегi комиссияларға Қазақстан Республикасының Үкiметi белгiлеген тәртiппен қатысуға;</w:t>
      </w:r>
      <w:r>
        <w:br/>
      </w:r>
      <w:r>
        <w:rPr>
          <w:rFonts w:ascii="Times New Roman"/>
          <w:b w:val="false"/>
          <w:i w:val="false"/>
          <w:color w:val="000000"/>
          <w:sz w:val="28"/>
        </w:rPr>
        <w:t>
      10) дайын өнiмнiң техникалық регламенттерге сәйкес келмеуi анықталған жағдайда өнiмнiң өмiрлiк циклiнiң кез келген сатыларында сәйкес келмеу себептерiн тексерудi ұйымдастыруға;</w:t>
      </w:r>
      <w:r>
        <w:br/>
      </w:r>
      <w:r>
        <w:rPr>
          <w:rFonts w:ascii="Times New Roman"/>
          <w:b w:val="false"/>
          <w:i w:val="false"/>
          <w:color w:val="000000"/>
          <w:sz w:val="28"/>
        </w:rPr>
        <w:t>
      11) Қазақстан Республикасының заңнамасында белгiленген тәртiппен сотқа жүгiнуге құқылы.</w:t>
      </w:r>
      <w:r>
        <w:br/>
      </w:r>
      <w:r>
        <w:rPr>
          <w:rFonts w:ascii="Times New Roman"/>
          <w:b w:val="false"/>
          <w:i w:val="false"/>
          <w:color w:val="000000"/>
          <w:sz w:val="28"/>
        </w:rPr>
        <w:t>
      2. Бас мемлекеттiк инспекторлардың және олардың орынбасарларының нұсқамаға қол қою құқығы болады.</w:t>
      </w:r>
      <w:r>
        <w:br/>
      </w:r>
      <w:r>
        <w:rPr>
          <w:rFonts w:ascii="Times New Roman"/>
          <w:b w:val="false"/>
          <w:i w:val="false"/>
          <w:color w:val="000000"/>
          <w:sz w:val="28"/>
        </w:rPr>
        <w:t>
      Нұсқамалардың нысандары мен оларды беру тәртiбiн техникалық реттеу саласындағы уәкiлеттi орган белгiлейдi.</w:t>
      </w:r>
      <w:r>
        <w:br/>
      </w:r>
      <w:r>
        <w:rPr>
          <w:rFonts w:ascii="Times New Roman"/>
          <w:b w:val="false"/>
          <w:i w:val="false"/>
          <w:color w:val="000000"/>
          <w:sz w:val="28"/>
        </w:rPr>
        <w:t>
      3. Техникалық регламенттерде белгіленген талаптардың орындалуын бақылауды жүзеге асыратын мемлекеттiк органдардың лауазымды адамдары берген нұсқамаларды барлық жеке және заңды тұлғалар орындауға мiндеттi.</w:t>
      </w:r>
    </w:p>
    <w:p>
      <w:pPr>
        <w:spacing w:after="0"/>
        <w:ind w:left="0"/>
        <w:jc w:val="both"/>
      </w:pPr>
      <w:r>
        <w:rPr>
          <w:rFonts w:ascii="Times New Roman"/>
          <w:b/>
          <w:i w:val="false"/>
          <w:color w:val="000000"/>
          <w:sz w:val="28"/>
        </w:rPr>
        <w:t>      266-бап. Техникалық регламенттерде белгіленген</w:t>
      </w:r>
      <w:r>
        <w:br/>
      </w:r>
      <w:r>
        <w:rPr>
          <w:rFonts w:ascii="Times New Roman"/>
          <w:b w:val="false"/>
          <w:i w:val="false"/>
          <w:color w:val="000000"/>
          <w:sz w:val="28"/>
        </w:rPr>
        <w:t>
</w:t>
      </w:r>
      <w:r>
        <w:rPr>
          <w:rFonts w:ascii="Times New Roman"/>
          <w:b/>
          <w:i w:val="false"/>
          <w:color w:val="000000"/>
          <w:sz w:val="28"/>
        </w:rPr>
        <w:t>               талаптардың сақталуын бақылауды жүзеге асыратын</w:t>
      </w:r>
      <w:r>
        <w:br/>
      </w:r>
      <w:r>
        <w:rPr>
          <w:rFonts w:ascii="Times New Roman"/>
          <w:b w:val="false"/>
          <w:i w:val="false"/>
          <w:color w:val="000000"/>
          <w:sz w:val="28"/>
        </w:rPr>
        <w:t>
</w:t>
      </w:r>
      <w:r>
        <w:rPr>
          <w:rFonts w:ascii="Times New Roman"/>
          <w:b/>
          <w:i w:val="false"/>
          <w:color w:val="000000"/>
          <w:sz w:val="28"/>
        </w:rPr>
        <w:t>               лауазымды адамдардың мiндеттерi</w:t>
      </w:r>
    </w:p>
    <w:p>
      <w:pPr>
        <w:spacing w:after="0"/>
        <w:ind w:left="0"/>
        <w:jc w:val="both"/>
      </w:pPr>
      <w:r>
        <w:rPr>
          <w:rFonts w:ascii="Times New Roman"/>
          <w:b w:val="false"/>
          <w:i w:val="false"/>
          <w:color w:val="000000"/>
          <w:sz w:val="28"/>
        </w:rPr>
        <w:t>      Техникалық регламенттерде белгіленген талаптардың сақталуын бақылауды жүзеге асыратын лауазымды адамдар:</w:t>
      </w:r>
      <w:r>
        <w:br/>
      </w:r>
      <w:r>
        <w:rPr>
          <w:rFonts w:ascii="Times New Roman"/>
          <w:b w:val="false"/>
          <w:i w:val="false"/>
          <w:color w:val="000000"/>
          <w:sz w:val="28"/>
        </w:rPr>
        <w:t xml:space="preserve">
      1) бақылау жөнiндегi iс-шаралар барысында Қазақстан Республикасының техникалық реттеу туралы заңнамасын қолдану жөнiнде түсiндiру жұмысын жүргiзуге, дайындаушыларды (орындаушыларды), сатушыларды техникалық регламенттер туралы хабардар етуге; </w:t>
      </w:r>
      <w:r>
        <w:br/>
      </w:r>
      <w:r>
        <w:rPr>
          <w:rFonts w:ascii="Times New Roman"/>
          <w:b w:val="false"/>
          <w:i w:val="false"/>
          <w:color w:val="000000"/>
          <w:sz w:val="28"/>
        </w:rPr>
        <w:t>
      2) коммерциялық және заңмен қорғалатын өзге де құпияны сақтауға;</w:t>
      </w:r>
      <w:r>
        <w:br/>
      </w:r>
      <w:r>
        <w:rPr>
          <w:rFonts w:ascii="Times New Roman"/>
          <w:b w:val="false"/>
          <w:i w:val="false"/>
          <w:color w:val="000000"/>
          <w:sz w:val="28"/>
        </w:rPr>
        <w:t>
      3) Қазақстан Республикасының заңнамасында белгiленген бақылауды жүзеге асыру тәртiбiн сақтауға;</w:t>
      </w:r>
      <w:r>
        <w:br/>
      </w:r>
      <w:r>
        <w:rPr>
          <w:rFonts w:ascii="Times New Roman"/>
          <w:b w:val="false"/>
          <w:i w:val="false"/>
          <w:color w:val="000000"/>
          <w:sz w:val="28"/>
        </w:rPr>
        <w:t>
      4) жүргізілген бақылау нәтижелерiнiң негізiнде анықталған бұзушылықтарды жою бойынша шаралар қолдануға мiндеттi.</w:t>
      </w:r>
      <w:r>
        <w:br/>
      </w:r>
      <w:r>
        <w:rPr>
          <w:rFonts w:ascii="Times New Roman"/>
          <w:b w:val="false"/>
          <w:i w:val="false"/>
          <w:color w:val="000000"/>
          <w:sz w:val="28"/>
        </w:rPr>
        <w:t>
      2. Бақылауды жүзеге асыратын лауазымды адамдардың әрекеттерiне (әрекетсiздiгiне) осы Кодексе және Қазақстан Республикасының заңдарына сәйкес шағымдануға болады.</w:t>
      </w:r>
    </w:p>
    <w:p>
      <w:pPr>
        <w:spacing w:after="0"/>
        <w:ind w:left="0"/>
        <w:jc w:val="left"/>
      </w:pPr>
      <w:r>
        <w:rPr>
          <w:rFonts w:ascii="Times New Roman"/>
          <w:b/>
          <w:i w:val="false"/>
          <w:color w:val="000000"/>
        </w:rPr>
        <w:t xml:space="preserve"> 5-БӨЛІМ. ЭКОНОМИКАЛЫҚ БӘСЕКЕЛЕСТІК 17-тарау. БӘСЕКЕЛЕСТІК</w:t>
      </w:r>
    </w:p>
    <w:p>
      <w:pPr>
        <w:spacing w:after="0"/>
        <w:ind w:left="0"/>
        <w:jc w:val="both"/>
      </w:pPr>
      <w:r>
        <w:rPr>
          <w:rFonts w:ascii="Times New Roman"/>
          <w:b/>
          <w:i w:val="false"/>
          <w:color w:val="000000"/>
          <w:sz w:val="28"/>
        </w:rPr>
        <w:t>      267-бап. Бәсекелестікті мемлекеттік реттеу мақсаттары</w:t>
      </w:r>
    </w:p>
    <w:p>
      <w:pPr>
        <w:spacing w:after="0"/>
        <w:ind w:left="0"/>
        <w:jc w:val="both"/>
      </w:pPr>
      <w:r>
        <w:rPr>
          <w:rFonts w:ascii="Times New Roman"/>
          <w:b w:val="false"/>
          <w:i w:val="false"/>
          <w:color w:val="000000"/>
          <w:sz w:val="28"/>
        </w:rPr>
        <w:t>      Бәсекелестікті қорғау, Қазақстан Республикасының тауар нарықтарындағы адал бәсекелестікті және тауар нарықтарының тиімді жұмыс істеуін қолдау және оған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нарық субъектілері мен тұтынушылардың құқықтарын осы Заңда шектелген монополистік қызметтен, мемлекеттік органдардың бәсекелестікке қарсы іс-әрекеттерінен және жосықсыз бәсекеден қорғау бәсекелестікті мемлекеттік реттеу мақсаттары болып табылады.</w:t>
      </w:r>
    </w:p>
    <w:p>
      <w:pPr>
        <w:spacing w:after="0"/>
        <w:ind w:left="0"/>
        <w:jc w:val="both"/>
      </w:pPr>
      <w:r>
        <w:rPr>
          <w:rFonts w:ascii="Times New Roman"/>
          <w:b/>
          <w:i w:val="false"/>
          <w:color w:val="000000"/>
          <w:sz w:val="28"/>
        </w:rPr>
        <w:t>      268-бап. Бәсекелестікті мемлекеттік реттеу саласындағы</w:t>
      </w:r>
      <w:r>
        <w:br/>
      </w:r>
      <w:r>
        <w:rPr>
          <w:rFonts w:ascii="Times New Roman"/>
          <w:b w:val="false"/>
          <w:i w:val="false"/>
          <w:color w:val="000000"/>
          <w:sz w:val="28"/>
        </w:rPr>
        <w:t>
</w:t>
      </w:r>
      <w:r>
        <w:rPr>
          <w:rFonts w:ascii="Times New Roman"/>
          <w:b/>
          <w:i w:val="false"/>
          <w:color w:val="000000"/>
          <w:sz w:val="28"/>
        </w:rPr>
        <w:t>               қатынастар</w:t>
      </w:r>
    </w:p>
    <w:p>
      <w:pPr>
        <w:spacing w:after="0"/>
        <w:ind w:left="0"/>
        <w:jc w:val="both"/>
      </w:pPr>
      <w:r>
        <w:rPr>
          <w:rFonts w:ascii="Times New Roman"/>
          <w:b w:val="false"/>
          <w:i w:val="false"/>
          <w:color w:val="000000"/>
          <w:sz w:val="28"/>
        </w:rPr>
        <w:t>      1. Осы бөлім нарық субъектілері, тұтынушылар, сондай-ақ мемлекеттік органдар қатысатын Қазақстан Республикасының тауар нарықтарындағы бәсекелестікке ықпал ететін немесе ықпал етуі мүмкін қатынастарға қолданылады. Бұл ретте жеке мұқтаждығы үшін тауар сатып алатын жеке немесе заңды тұлға тұтынушы болып танылады.</w:t>
      </w:r>
      <w:r>
        <w:br/>
      </w:r>
      <w:r>
        <w:rPr>
          <w:rFonts w:ascii="Times New Roman"/>
          <w:b w:val="false"/>
          <w:i w:val="false"/>
          <w:color w:val="000000"/>
          <w:sz w:val="28"/>
        </w:rPr>
        <w:t xml:space="preserve">
      2. Осы бөлімнің ережелері, егер Қазақстан Республикасы аумағының шегінен тыс жерлерде нарық субъектісі жасаған іс-әрекеттер нәтижесінде мынадай шарттардың бірі орындалса: </w:t>
      </w:r>
      <w:r>
        <w:br/>
      </w:r>
      <w:r>
        <w:rPr>
          <w:rFonts w:ascii="Times New Roman"/>
          <w:b w:val="false"/>
          <w:i w:val="false"/>
          <w:color w:val="000000"/>
          <w:sz w:val="28"/>
        </w:rPr>
        <w:t xml:space="preserve">
      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емес құқықтар тікелей немесе жанама қозғалса; </w:t>
      </w:r>
      <w:r>
        <w:br/>
      </w:r>
      <w:r>
        <w:rPr>
          <w:rFonts w:ascii="Times New Roman"/>
          <w:b w:val="false"/>
          <w:i w:val="false"/>
          <w:color w:val="000000"/>
          <w:sz w:val="28"/>
        </w:rPr>
        <w:t>
      2) Қазақстан Республикасында бәсекелестік шектелсе, мұндай іс-әрекеттерге де қолданылады.</w:t>
      </w:r>
    </w:p>
    <w:p>
      <w:pPr>
        <w:spacing w:after="0"/>
        <w:ind w:left="0"/>
        <w:jc w:val="both"/>
      </w:pPr>
      <w:r>
        <w:rPr>
          <w:rFonts w:ascii="Times New Roman"/>
          <w:b/>
          <w:i w:val="false"/>
          <w:color w:val="000000"/>
          <w:sz w:val="28"/>
        </w:rPr>
        <w:t>      269-бап. Бәсекелестік ұғымы</w:t>
      </w:r>
    </w:p>
    <w:p>
      <w:pPr>
        <w:spacing w:after="0"/>
        <w:ind w:left="0"/>
        <w:jc w:val="both"/>
      </w:pPr>
      <w:r>
        <w:rPr>
          <w:rFonts w:ascii="Times New Roman"/>
          <w:b w:val="false"/>
          <w:i w:val="false"/>
          <w:color w:val="000000"/>
          <w:sz w:val="28"/>
        </w:rPr>
        <w:t>      1. Дербес жасаған іс-әрекеттері тиісті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 бәсекелестік деп танылады.</w:t>
      </w:r>
      <w:r>
        <w:br/>
      </w:r>
      <w:r>
        <w:rPr>
          <w:rFonts w:ascii="Times New Roman"/>
          <w:b w:val="false"/>
          <w:i w:val="false"/>
          <w:color w:val="000000"/>
          <w:sz w:val="28"/>
        </w:rPr>
        <w:t>
      2. Бәсекелестік жарыспалылық, адалдық, заңдылық, тқтынушылар құқықтарының сақталу бастамаларына негізделеді, олар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p>
    <w:p>
      <w:pPr>
        <w:spacing w:after="0"/>
        <w:ind w:left="0"/>
        <w:jc w:val="both"/>
      </w:pPr>
      <w:r>
        <w:rPr>
          <w:rFonts w:ascii="Times New Roman"/>
          <w:b/>
          <w:i w:val="false"/>
          <w:color w:val="000000"/>
          <w:sz w:val="28"/>
        </w:rPr>
        <w:t xml:space="preserve">      270-бап. Бәсекелестік саласындағы мемлекеттік саясат </w:t>
      </w:r>
    </w:p>
    <w:p>
      <w:pPr>
        <w:spacing w:after="0"/>
        <w:ind w:left="0"/>
        <w:jc w:val="both"/>
      </w:pPr>
      <w:r>
        <w:rPr>
          <w:rFonts w:ascii="Times New Roman"/>
          <w:b w:val="false"/>
          <w:i w:val="false"/>
          <w:color w:val="000000"/>
          <w:sz w:val="28"/>
        </w:rPr>
        <w:t>      1. Бәсекелестікті қорғау саласындағы уәкілетті орган –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w:t>
      </w:r>
      <w:r>
        <w:br/>
      </w:r>
      <w:r>
        <w:rPr>
          <w:rFonts w:ascii="Times New Roman"/>
          <w:b w:val="false"/>
          <w:i w:val="false"/>
          <w:color w:val="000000"/>
          <w:sz w:val="28"/>
        </w:rPr>
        <w:t>
      2. Бәсекелестікті қорғау саласындағы уәкілетті орган бәсекелестікті қорғау және монополиялық қызметті шектеу саласындағы мемлекеттік саясатты қалыптастыру жөніндегі ұсыныстарды әзірлейді.</w:t>
      </w:r>
      <w:r>
        <w:br/>
      </w:r>
      <w:r>
        <w:rPr>
          <w:rFonts w:ascii="Times New Roman"/>
          <w:b w:val="false"/>
          <w:i w:val="false"/>
          <w:color w:val="000000"/>
          <w:sz w:val="28"/>
        </w:rPr>
        <w:t>
      3. Орталық және жергілікті атқарушы органдар осы Кодексте және Қазақстан Республикасының өзге де заңдарында айқындалған өз құзыреті шегінде бәсекелестік саласындағы мемлекеттік саясатты іске асыруға қатысады.</w:t>
      </w:r>
      <w:r>
        <w:br/>
      </w:r>
      <w:r>
        <w:rPr>
          <w:rFonts w:ascii="Times New Roman"/>
          <w:b w:val="false"/>
          <w:i w:val="false"/>
          <w:color w:val="000000"/>
          <w:sz w:val="28"/>
        </w:rPr>
        <w:t>
      4. Мемлекеттік органдар өз құзыреті шегінде бәсекелестіктің дамуына жәрдемдесуге және бәсекелестікке теріс ықпал ететін іс-әрекеттерді жасамауға міндетті.</w:t>
      </w:r>
    </w:p>
    <w:p>
      <w:pPr>
        <w:spacing w:after="0"/>
        <w:ind w:left="0"/>
        <w:jc w:val="both"/>
      </w:pPr>
      <w:r>
        <w:rPr>
          <w:rFonts w:ascii="Times New Roman"/>
          <w:b/>
          <w:i w:val="false"/>
          <w:color w:val="000000"/>
          <w:sz w:val="28"/>
        </w:rPr>
        <w:t>      271-бап. Нарық субъектiсi</w:t>
      </w:r>
    </w:p>
    <w:p>
      <w:pPr>
        <w:spacing w:after="0"/>
        <w:ind w:left="0"/>
        <w:jc w:val="both"/>
      </w:pPr>
      <w:r>
        <w:rPr>
          <w:rFonts w:ascii="Times New Roman"/>
          <w:b w:val="false"/>
          <w:i w:val="false"/>
          <w:color w:val="000000"/>
          <w:sz w:val="28"/>
        </w:rPr>
        <w:t>      Нарық субъектісі мыналар:</w:t>
      </w:r>
      <w:r>
        <w:br/>
      </w:r>
      <w:r>
        <w:rPr>
          <w:rFonts w:ascii="Times New Roman"/>
          <w:b w:val="false"/>
          <w:i w:val="false"/>
          <w:color w:val="000000"/>
          <w:sz w:val="28"/>
        </w:rPr>
        <w:t>
      1) кәсіпкерлік қызметті жүзеге асыратын жеке тұлға;</w:t>
      </w:r>
      <w:r>
        <w:br/>
      </w:r>
      <w:r>
        <w:rPr>
          <w:rFonts w:ascii="Times New Roman"/>
          <w:b w:val="false"/>
          <w:i w:val="false"/>
          <w:color w:val="000000"/>
          <w:sz w:val="28"/>
        </w:rPr>
        <w:t>
      2) кәсіпкерлік қызметті жүзеге асыратын Қазақстан Республикасының заңды тұлғасы;</w:t>
      </w:r>
      <w:r>
        <w:br/>
      </w:r>
      <w:r>
        <w:rPr>
          <w:rFonts w:ascii="Times New Roman"/>
          <w:b w:val="false"/>
          <w:i w:val="false"/>
          <w:color w:val="000000"/>
          <w:sz w:val="28"/>
        </w:rPr>
        <w:t>
      3) кәсіпкерлік қызметті жүзеге асыратын шетелдiк заңды тұлға (оның филиалы мен өкiлдiгі);</w:t>
      </w:r>
      <w:r>
        <w:br/>
      </w:r>
      <w:r>
        <w:rPr>
          <w:rFonts w:ascii="Times New Roman"/>
          <w:b w:val="false"/>
          <w:i w:val="false"/>
          <w:color w:val="000000"/>
          <w:sz w:val="28"/>
        </w:rPr>
        <w:t>
      4) кәсіпкерлік қызметті өздерінің жарғылық мақсаттарына сәйкес жүзеге асыратын коммерциялық емес ұйымдар.</w:t>
      </w:r>
    </w:p>
    <w:p>
      <w:pPr>
        <w:spacing w:after="0"/>
        <w:ind w:left="0"/>
        <w:jc w:val="both"/>
      </w:pPr>
      <w:r>
        <w:rPr>
          <w:rFonts w:ascii="Times New Roman"/>
          <w:b/>
          <w:i w:val="false"/>
          <w:color w:val="000000"/>
          <w:sz w:val="28"/>
        </w:rPr>
        <w:t>      272-бап. Тұлғалар тобы</w:t>
      </w:r>
    </w:p>
    <w:p>
      <w:pPr>
        <w:spacing w:after="0"/>
        <w:ind w:left="0"/>
        <w:jc w:val="both"/>
      </w:pPr>
      <w:r>
        <w:rPr>
          <w:rFonts w:ascii="Times New Roman"/>
          <w:b w:val="false"/>
          <w:i w:val="false"/>
          <w:color w:val="000000"/>
          <w:sz w:val="28"/>
        </w:rPr>
        <w:t xml:space="preserve">      1. Өздеріне қатысты мынадай шарттардың бірі орындалса: </w:t>
      </w:r>
      <w:r>
        <w:br/>
      </w:r>
      <w:r>
        <w:rPr>
          <w:rFonts w:ascii="Times New Roman"/>
          <w:b w:val="false"/>
          <w:i w:val="false"/>
          <w:color w:val="000000"/>
          <w:sz w:val="28"/>
        </w:rPr>
        <w:t>
      1) заңды тұлғаның дауыс беретiн акцияларының (жарғылық капиталындағы қатысу үлестерiнiң, пайларының) елу пайызынан астамына тұлғаның тiкелей немесе жанама түрде (үшiншi тұлғалар арқылы) иелiк ету құқығы болса;</w:t>
      </w:r>
      <w:r>
        <w:br/>
      </w:r>
      <w:r>
        <w:rPr>
          <w:rFonts w:ascii="Times New Roman"/>
          <w:b w:val="false"/>
          <w:i w:val="false"/>
          <w:color w:val="000000"/>
          <w:sz w:val="28"/>
        </w:rPr>
        <w:t>
      2) заңды тұлғаның немесе бірнеше аффилиирленген заңды тұлғалардың басқа тұлға қабылдайтын шешімдерді айқындауға, оның ішінде осы тұлғаның кәсіпкерлік қызметті жүргізуінің шарттарын айқындауға не басқару органының өкілеттігін жүзеге асыруға мүмкіндігі болса;</w:t>
      </w:r>
      <w:r>
        <w:br/>
      </w:r>
      <w:r>
        <w:rPr>
          <w:rFonts w:ascii="Times New Roman"/>
          <w:b w:val="false"/>
          <w:i w:val="false"/>
          <w:color w:val="000000"/>
          <w:sz w:val="28"/>
        </w:rPr>
        <w:t>
      3) жеке тұлғаның, оның жұбайының (зайыбының), жақын туыстарының басқа тұлға қабылдайтын шешімдерді айқындауға, оның ішінде осы тұлғаның кәсіпкерлік қызметті жүргізуінің шарттарын айқындауға не басқару органы өкілеттігін жүзеге асыруға мүмкіндігі болса;</w:t>
      </w:r>
      <w:r>
        <w:br/>
      </w:r>
      <w:r>
        <w:rPr>
          <w:rFonts w:ascii="Times New Roman"/>
          <w:b w:val="false"/>
          <w:i w:val="false"/>
          <w:color w:val="000000"/>
          <w:sz w:val="28"/>
        </w:rPr>
        <w:t>
      4) тұлғаның әрқайсысы осы тармақтың 1)-3) тармақшаларында көрсетілген қандай да бір негіз бойынша белгілі бір тұлғамен топқа кірсе, сондай-ақ басқа да тұлғалар осындай тұлғалардың әрқайсысымен осы тармақтың 1)-3) тармақшаларында көрсетілген қандай да бір негіз бойынша бір топқа кірсе, жеке және (немесе) заңды тұлғалардың жиынтығы тұлғалар тобы болып табылады.</w:t>
      </w:r>
      <w:r>
        <w:br/>
      </w:r>
      <w:r>
        <w:rPr>
          <w:rFonts w:ascii="Times New Roman"/>
          <w:b w:val="false"/>
          <w:i w:val="false"/>
          <w:color w:val="000000"/>
          <w:sz w:val="28"/>
        </w:rPr>
        <w:t>
      2. Тұлғалар тобы нарықтың біртұтас субъектісі ретінде қарастырылады. Осы бөлімнің нарық субъектілеріне қатысты ережелері тұлғалар тобына қолданылады.</w:t>
      </w:r>
    </w:p>
    <w:p>
      <w:pPr>
        <w:spacing w:after="0"/>
        <w:ind w:left="0"/>
        <w:jc w:val="both"/>
      </w:pPr>
      <w:r>
        <w:rPr>
          <w:rFonts w:ascii="Times New Roman"/>
          <w:b/>
          <w:i w:val="false"/>
          <w:color w:val="000000"/>
          <w:sz w:val="28"/>
        </w:rPr>
        <w:t>      273-бап. Заңды тұлғалардың үлестес тұлғалары</w:t>
      </w:r>
    </w:p>
    <w:p>
      <w:pPr>
        <w:spacing w:after="0"/>
        <w:ind w:left="0"/>
        <w:jc w:val="both"/>
      </w:pPr>
      <w:r>
        <w:rPr>
          <w:rFonts w:ascii="Times New Roman"/>
          <w:b w:val="false"/>
          <w:i w:val="false"/>
          <w:color w:val="000000"/>
          <w:sz w:val="28"/>
        </w:rPr>
        <w:t>      1. Акцияларының (үлестерiнiң) елу пайызынан астамы мемлекетке тиесiлi заңды тұлғалардың үлестес тұлғалары - акцияларының (үлестерiнiң) елу пайызынан астамы мемлекетке тиесiлi заңды тұлғаларға акцияларының (үлестерiнiң) елу пайызынан астамы тiкелей не жанама түрде тиесiлi болатын заңды тұлғалар.</w:t>
      </w:r>
      <w:r>
        <w:br/>
      </w:r>
      <w:r>
        <w:rPr>
          <w:rFonts w:ascii="Times New Roman"/>
          <w:b w:val="false"/>
          <w:i w:val="false"/>
          <w:color w:val="000000"/>
          <w:sz w:val="28"/>
        </w:rPr>
        <w:t>
      2. Жанама тиесілілік өзге заңды тұлға акцияларының (үлестерінің) елу пайызынан астамы әрбір келесі үлестес тұлғаға тиесілі болатынын білдіреді.</w:t>
      </w:r>
    </w:p>
    <w:p>
      <w:pPr>
        <w:spacing w:after="0"/>
        <w:ind w:left="0"/>
        <w:jc w:val="left"/>
      </w:pPr>
      <w:r>
        <w:rPr>
          <w:rFonts w:ascii="Times New Roman"/>
          <w:b/>
          <w:i w:val="false"/>
          <w:color w:val="000000"/>
        </w:rPr>
        <w:t xml:space="preserve"> 18-тарау. МОНОПОЛИСТІК ҚЫЗМЕТ</w:t>
      </w:r>
    </w:p>
    <w:p>
      <w:pPr>
        <w:spacing w:after="0"/>
        <w:ind w:left="0"/>
        <w:jc w:val="both"/>
      </w:pPr>
      <w:r>
        <w:rPr>
          <w:rFonts w:ascii="Times New Roman"/>
          <w:b/>
          <w:i w:val="false"/>
          <w:color w:val="000000"/>
          <w:sz w:val="28"/>
        </w:rPr>
        <w:t>      274-бап. Монополистік қызмет ұғымы және оның түрлері</w:t>
      </w:r>
    </w:p>
    <w:p>
      <w:pPr>
        <w:spacing w:after="0"/>
        <w:ind w:left="0"/>
        <w:jc w:val="both"/>
      </w:pPr>
      <w:r>
        <w:rPr>
          <w:rFonts w:ascii="Times New Roman"/>
          <w:b w:val="false"/>
          <w:i w:val="false"/>
          <w:color w:val="000000"/>
          <w:sz w:val="28"/>
        </w:rPr>
        <w:t>      1. Жағдайы тиісті тауар нарығын бақылауға, оның ішінде тиісті тауар нарығындағы тауар айналысының жалпы жағдайына елеулі әсер етуге мүмкіндік беретін нарық субъектілерінің қызметі монополистік қызмет болып табылады.</w:t>
      </w:r>
      <w:r>
        <w:br/>
      </w:r>
      <w:r>
        <w:rPr>
          <w:rFonts w:ascii="Times New Roman"/>
          <w:b w:val="false"/>
          <w:i w:val="false"/>
          <w:color w:val="000000"/>
          <w:sz w:val="28"/>
        </w:rPr>
        <w:t>
      2. Осы Кодексте шектелген монополистік қызметке:</w:t>
      </w:r>
      <w:r>
        <w:br/>
      </w:r>
      <w:r>
        <w:rPr>
          <w:rFonts w:ascii="Times New Roman"/>
          <w:b w:val="false"/>
          <w:i w:val="false"/>
          <w:color w:val="000000"/>
          <w:sz w:val="28"/>
        </w:rPr>
        <w:t>
      1) нарық субъектілерінің бәсекелестікке қарсы келісімдері;</w:t>
      </w:r>
      <w:r>
        <w:br/>
      </w:r>
      <w:r>
        <w:rPr>
          <w:rFonts w:ascii="Times New Roman"/>
          <w:b w:val="false"/>
          <w:i w:val="false"/>
          <w:color w:val="000000"/>
          <w:sz w:val="28"/>
        </w:rPr>
        <w:t>
      2) нарық субъектілерінің бәсекелестікке қарсы келісілген іс-әрекеттері;</w:t>
      </w:r>
      <w:r>
        <w:br/>
      </w:r>
      <w:r>
        <w:rPr>
          <w:rFonts w:ascii="Times New Roman"/>
          <w:b w:val="false"/>
          <w:i w:val="false"/>
          <w:color w:val="000000"/>
          <w:sz w:val="28"/>
        </w:rPr>
        <w:t>
      3) үстем немесе монополиялық жағдайды теріс пайдалану жатады.</w:t>
      </w:r>
    </w:p>
    <w:p>
      <w:pPr>
        <w:spacing w:after="0"/>
        <w:ind w:left="0"/>
        <w:jc w:val="both"/>
      </w:pPr>
      <w:r>
        <w:rPr>
          <w:rFonts w:ascii="Times New Roman"/>
          <w:b/>
          <w:i w:val="false"/>
          <w:color w:val="000000"/>
          <w:sz w:val="28"/>
        </w:rPr>
        <w:t>      275-бап. Бәсекелестікке қарсы келісімдер мен келісілген</w:t>
      </w:r>
      <w:r>
        <w:br/>
      </w:r>
      <w:r>
        <w:rPr>
          <w:rFonts w:ascii="Times New Roman"/>
          <w:b w:val="false"/>
          <w:i w:val="false"/>
          <w:color w:val="000000"/>
          <w:sz w:val="28"/>
        </w:rPr>
        <w:t>
</w:t>
      </w:r>
      <w:r>
        <w:rPr>
          <w:rFonts w:ascii="Times New Roman"/>
          <w:b/>
          <w:i w:val="false"/>
          <w:color w:val="000000"/>
          <w:sz w:val="28"/>
        </w:rPr>
        <w:t>               іс-әрекеттердің түрлері</w:t>
      </w:r>
    </w:p>
    <w:p>
      <w:pPr>
        <w:spacing w:after="0"/>
        <w:ind w:left="0"/>
        <w:jc w:val="both"/>
      </w:pPr>
      <w:r>
        <w:rPr>
          <w:rFonts w:ascii="Times New Roman"/>
          <w:b w:val="false"/>
          <w:i w:val="false"/>
          <w:color w:val="000000"/>
          <w:sz w:val="28"/>
        </w:rPr>
        <w:t xml:space="preserve">      1. Бір тауар нарығында бәсекелестер не әлеуетті бәсекелестер болып табылатын нарық субъектілері арасындағы бәсекелестікке қарсы келісімдер немесе келісілген іс-әрекеттер деңгейлес болып табылады. </w:t>
      </w:r>
      <w:r>
        <w:br/>
      </w:r>
      <w:r>
        <w:rPr>
          <w:rFonts w:ascii="Times New Roman"/>
          <w:b w:val="false"/>
          <w:i w:val="false"/>
          <w:color w:val="000000"/>
          <w:sz w:val="28"/>
        </w:rPr>
        <w:t>
      Тиісті тауар нарығында нарық субъектiлерiнің тауарына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жағдайында болатын нарық субъектiсi бәсекелес болып табылады.</w:t>
      </w:r>
      <w:r>
        <w:br/>
      </w:r>
      <w:r>
        <w:rPr>
          <w:rFonts w:ascii="Times New Roman"/>
          <w:b w:val="false"/>
          <w:i w:val="false"/>
          <w:color w:val="000000"/>
          <w:sz w:val="28"/>
        </w:rPr>
        <w:t>
      Бәсекелестiң тауарына ұқсас не оның тауарымен өзара алмастырылатын тауарды өндіру және (немесе) өткiзу мүмкiндiгi бар (жабдыққа, технологияларға ие), бiрақ тиiстi тауар нарығында оны өндірмейтін және өткiзбейтiн нарық субъектiсi әлеуеттi бәсекелес болып табылады.</w:t>
      </w:r>
      <w:r>
        <w:br/>
      </w:r>
      <w:r>
        <w:rPr>
          <w:rFonts w:ascii="Times New Roman"/>
          <w:b w:val="false"/>
          <w:i w:val="false"/>
          <w:color w:val="000000"/>
          <w:sz w:val="28"/>
        </w:rPr>
        <w:t>
      2. Бірі тауарды сатып алатын немесе оның әлеуетті сатып алушысы болып табылатын, ал екіншісі тауарды ұсынатын немесе оның әлеуетті сатушысы (өнім берушісі) болып табылатын бәсекелес емес нарық субъектілері арасындағы бәсекелестікке қарсы келісімдер сатылас болып табылады.</w:t>
      </w:r>
    </w:p>
    <w:p>
      <w:pPr>
        <w:spacing w:after="0"/>
        <w:ind w:left="0"/>
        <w:jc w:val="both"/>
      </w:pPr>
      <w:r>
        <w:rPr>
          <w:rFonts w:ascii="Times New Roman"/>
          <w:b/>
          <w:i w:val="false"/>
          <w:color w:val="000000"/>
          <w:sz w:val="28"/>
        </w:rPr>
        <w:t>      276-бап. Бәсекелестікке қарсы келісімдер</w:t>
      </w:r>
    </w:p>
    <w:p>
      <w:pPr>
        <w:spacing w:after="0"/>
        <w:ind w:left="0"/>
        <w:jc w:val="both"/>
      </w:pPr>
      <w:r>
        <w:rPr>
          <w:rFonts w:ascii="Times New Roman"/>
          <w:b w:val="false"/>
          <w:i w:val="false"/>
          <w:color w:val="000000"/>
          <w:sz w:val="28"/>
        </w:rPr>
        <w:t>      1. Тұтынушылардың заңды құқықтарына қысым жасайтын және (немесе):</w:t>
      </w:r>
      <w:r>
        <w:br/>
      </w:r>
      <w:r>
        <w:rPr>
          <w:rFonts w:ascii="Times New Roman"/>
          <w:b w:val="false"/>
          <w:i w:val="false"/>
          <w:color w:val="000000"/>
          <w:sz w:val="28"/>
        </w:rPr>
        <w:t>
      1) бағаларды (тарифтердi), жеңiлдетулердi, үстеме ақыларды (қосымша ақыларды), үстеме бағаларды белгiлеуге немесе ұстап тұруға;</w:t>
      </w:r>
      <w:r>
        <w:br/>
      </w:r>
      <w:r>
        <w:rPr>
          <w:rFonts w:ascii="Times New Roman"/>
          <w:b w:val="false"/>
          <w:i w:val="false"/>
          <w:color w:val="000000"/>
          <w:sz w:val="28"/>
        </w:rPr>
        <w:t>
      2) сауда-саттықта бағаларды көтеруге, төмендетуге немесе ұстап тұруға;</w:t>
      </w:r>
      <w:r>
        <w:br/>
      </w:r>
      <w:r>
        <w:rPr>
          <w:rFonts w:ascii="Times New Roman"/>
          <w:b w:val="false"/>
          <w:i w:val="false"/>
          <w:color w:val="000000"/>
          <w:sz w:val="28"/>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r>
        <w:br/>
      </w:r>
      <w:r>
        <w:rPr>
          <w:rFonts w:ascii="Times New Roman"/>
          <w:b w:val="false"/>
          <w:i w:val="false"/>
          <w:color w:val="000000"/>
          <w:sz w:val="28"/>
        </w:rPr>
        <w:t>
      4) тауар өндiрiсiн қысқартуға немесе тоқтатуға;</w:t>
      </w:r>
      <w:r>
        <w:br/>
      </w:r>
      <w:r>
        <w:rPr>
          <w:rFonts w:ascii="Times New Roman"/>
          <w:b w:val="false"/>
          <w:i w:val="false"/>
          <w:color w:val="000000"/>
          <w:sz w:val="28"/>
        </w:rPr>
        <w:t>
      5) белгiлi бiр сатушылармен не сатып алушылармен (тапсырыс берушiлермен) шарт жасасудан бас тартуға әкеп соғатын немесе әкеп соғуы мүмкiн нарық субъектiлерi арасындағы деңгейлес келiсiмдерге тыйым салынады.</w:t>
      </w:r>
      <w:r>
        <w:br/>
      </w:r>
      <w:r>
        <w:rPr>
          <w:rFonts w:ascii="Times New Roman"/>
          <w:b w:val="false"/>
          <w:i w:val="false"/>
          <w:color w:val="000000"/>
          <w:sz w:val="28"/>
        </w:rPr>
        <w:t>
      2. Егер:</w:t>
      </w:r>
      <w:r>
        <w:br/>
      </w:r>
      <w:r>
        <w:rPr>
          <w:rFonts w:ascii="Times New Roman"/>
          <w:b w:val="false"/>
          <w:i w:val="false"/>
          <w:color w:val="000000"/>
          <w:sz w:val="28"/>
        </w:rPr>
        <w:t>
      1) сатушы сатып алушы үшiн тауарды қайта сатудың ең жоғары бағасын белгiлейтiн жағдайды қоспағанда, келiсiмдер тауарды қайта сату бағасын белгiлеуге әкеп соғатын немесе әкеп соғуы мүмкiн болса;</w:t>
      </w:r>
      <w:r>
        <w:br/>
      </w:r>
      <w:r>
        <w:rPr>
          <w:rFonts w:ascii="Times New Roman"/>
          <w:b w:val="false"/>
          <w:i w:val="false"/>
          <w:color w:val="000000"/>
          <w:sz w:val="28"/>
        </w:rPr>
        <w:t>
      2) келiсiмде сатушының бәсекелесi болып табылатын нарық субъектiсiнiң тауарын сатып алушының сатпау мiндеттемесi көзделсе, нарық субъектiлерi арасындағы сатылас келiсiмдерге тыйым салынады. Мұндай тыйым салу сатып алушының тауар белгiсiмен не сатушыны немесе өндiрушiнi дараландырудың өзге де құралымен тауарларды сатуды ұйымдастыруы туралы келiсiмдерге қолданылмайды.</w:t>
      </w:r>
      <w:r>
        <w:br/>
      </w:r>
      <w:r>
        <w:rPr>
          <w:rFonts w:ascii="Times New Roman"/>
          <w:b w:val="false"/>
          <w:i w:val="false"/>
          <w:color w:val="000000"/>
          <w:sz w:val="28"/>
        </w:rPr>
        <w:t>
      3. Нарық субъектiлерiнiң арасындағы кез келген нысанда қол жеткiзiлген, бәсекелестiктi шектеуге әкеп соғатын немесе әкеп соғуы мүмкiн, оның iшiнде:</w:t>
      </w:r>
      <w:r>
        <w:br/>
      </w:r>
      <w:r>
        <w:rPr>
          <w:rFonts w:ascii="Times New Roman"/>
          <w:b w:val="false"/>
          <w:i w:val="false"/>
          <w:color w:val="000000"/>
          <w:sz w:val="28"/>
        </w:rPr>
        <w:t>
      1) нарықтың басқа субъектiлерiмен мәні бiрдей шарттарға кемсiтетiн талаптарды белгiлеуге немесе қолдауға, оның iшiнде тауарларды сатып алудың және (немесе) өткiзудiң келiсiлген шарттарын белгiлеуге;</w:t>
      </w:r>
      <w:r>
        <w:br/>
      </w:r>
      <w:r>
        <w:rPr>
          <w:rFonts w:ascii="Times New Roman"/>
          <w:b w:val="false"/>
          <w:i w:val="false"/>
          <w:color w:val="000000"/>
          <w:sz w:val="28"/>
        </w:rPr>
        <w:t>
      2) сауда-саттықты, аукциондар мен конкурстарды өткiзудiң белгiленген тәртiбiн, оның iшiнде лоттар бойынша бөлу жолымен бұзу нәтижесiнде олардың қорытындыларын бұрмалауға;</w:t>
      </w:r>
      <w:r>
        <w:br/>
      </w:r>
      <w:r>
        <w:rPr>
          <w:rFonts w:ascii="Times New Roman"/>
          <w:b w:val="false"/>
          <w:i w:val="false"/>
          <w:color w:val="000000"/>
          <w:sz w:val="28"/>
        </w:rPr>
        <w:t>
      3) тауарларды өткiзудi негiзсiз шектеуге немесе тоқтатуға;</w:t>
      </w:r>
      <w:r>
        <w:br/>
      </w:r>
      <w:r>
        <w:rPr>
          <w:rFonts w:ascii="Times New Roman"/>
          <w:b w:val="false"/>
          <w:i w:val="false"/>
          <w:color w:val="000000"/>
          <w:sz w:val="28"/>
        </w:rPr>
        <w:t>
      4) нарықтың басқа субъектiлерiнiң белгiлi бiр тауарларды сатушылар (берушiлер) немесе олардың сатып алушылары ретiнде тауар нарығына кiруiн шектеуге немесе одан ығыстырып шығаруға;</w:t>
      </w:r>
      <w:r>
        <w:br/>
      </w:r>
      <w:r>
        <w:rPr>
          <w:rFonts w:ascii="Times New Roman"/>
          <w:b w:val="false"/>
          <w:i w:val="false"/>
          <w:color w:val="000000"/>
          <w:sz w:val="28"/>
        </w:rPr>
        <w:t>
      5) контрагенттердiң өзiнiң мазмұны бойынша немесе iскерлiк айналым дәстүрiне сай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кезiнде шарттар жасасуға қатысты бәсекелестiкке қарсы келiсiмдерге тыйым салынады және олар Қазақстан Республикасының заңнамасында белгiленген тәртiппен толығымен немесе iшiнара жарамсыз деп танылады.</w:t>
      </w:r>
      <w:r>
        <w:br/>
      </w:r>
      <w:r>
        <w:rPr>
          <w:rFonts w:ascii="Times New Roman"/>
          <w:b w:val="false"/>
          <w:i w:val="false"/>
          <w:color w:val="000000"/>
          <w:sz w:val="28"/>
        </w:rPr>
        <w:t>
      Осы тармақта белгiленген тыйымдар концессия, кешенді кәсіпкерлік лицензия (франчайзинг) шарттары болып табылатын сатылас келiсiмдерге не егер нарық субъектiлерiнiң тауар нарығындағы жиынтық үлесi жиырма пайыздан аспаса, қолданылмайды.</w:t>
      </w:r>
      <w:r>
        <w:br/>
      </w:r>
      <w:r>
        <w:rPr>
          <w:rFonts w:ascii="Times New Roman"/>
          <w:b w:val="false"/>
          <w:i w:val="false"/>
          <w:color w:val="000000"/>
          <w:sz w:val="28"/>
        </w:rPr>
        <w:t xml:space="preserve">
      4. Нарық субъектілерінің іс-әрекеттерін осындай нарық субъектілерінің ешқайсысымен де бір тұлғалар тобына кірмейтін және нарық субъектілерінің іс-әрекеттерін келісу жүзеге асырылатын сол тауар нарығында (тауар нарықтарында) қызметін жүзеге асырмайтын үшінші тұлғаның келістіріп отыруы экономикалық қызметті үйлестіру деп танылады. Нарық субъектiлерiнiң экономикалық қызметiн осы баптың 1 – 3-тармақтарында тізбеленген салдарларға әкеп соқтыра алатындай, әкеп соқтыратын немесе әкеп соқтырған үйлестiруге тыйым салынады. </w:t>
      </w:r>
      <w:r>
        <w:br/>
      </w:r>
      <w:r>
        <w:rPr>
          <w:rFonts w:ascii="Times New Roman"/>
          <w:b w:val="false"/>
          <w:i w:val="false"/>
          <w:color w:val="000000"/>
          <w:sz w:val="28"/>
        </w:rPr>
        <w:t>
      5. Осы баптың ережелерi, егер бiр тұлғалар тобына кiретiн нарық субъектiлерiнiң бiрi нарықтың басқа субъектiсiне қатысты тiкелей немесе жанама бақылау белгiлеген болса, сондай-ақ мұндай нарық субъектiлерi бiр тұлғаның тiкелей немесе жанама бақылауында болса, осындай нарық субъектiлерi арасындағы келiсiмдерге қолданылмайды.</w:t>
      </w:r>
      <w:r>
        <w:br/>
      </w:r>
      <w:r>
        <w:rPr>
          <w:rFonts w:ascii="Times New Roman"/>
          <w:b w:val="false"/>
          <w:i w:val="false"/>
          <w:color w:val="000000"/>
          <w:sz w:val="28"/>
        </w:rPr>
        <w:t>
      Тiкелей бақылау – жеке немесе заңды тұлғаның мынадай бiр немесе бiрнеше iс-қимылдар жасау:</w:t>
      </w:r>
      <w:r>
        <w:br/>
      </w:r>
      <w:r>
        <w:rPr>
          <w:rFonts w:ascii="Times New Roman"/>
          <w:b w:val="false"/>
          <w:i w:val="false"/>
          <w:color w:val="000000"/>
          <w:sz w:val="28"/>
        </w:rPr>
        <w:t>
      оның атқарушы органының, директорлар кеңесінің функцияларын жүзеге асыру;</w:t>
      </w:r>
      <w:r>
        <w:br/>
      </w:r>
      <w:r>
        <w:rPr>
          <w:rFonts w:ascii="Times New Roman"/>
          <w:b w:val="false"/>
          <w:i w:val="false"/>
          <w:color w:val="000000"/>
          <w:sz w:val="28"/>
        </w:rPr>
        <w:t>
      заңды тұлғаның кәсiпкерлiк қызметiн жүргiзу шарттарын айқындау құқығын алу;</w:t>
      </w:r>
      <w:r>
        <w:br/>
      </w:r>
      <w:r>
        <w:rPr>
          <w:rFonts w:ascii="Times New Roman"/>
          <w:b w:val="false"/>
          <w:i w:val="false"/>
          <w:color w:val="000000"/>
          <w:sz w:val="28"/>
        </w:rPr>
        <w:t>
      заңды тұлғаның дауыс беретін акцияларының (жарғылық капиталындағы қатысу үлестерінің, пайларының) елу пайызынан астамына иелік ету арқылы заңды тұлға қабылдайтын шешiмдердi айқындау мүмкiндiгi.</w:t>
      </w:r>
      <w:r>
        <w:br/>
      </w:r>
      <w:r>
        <w:rPr>
          <w:rFonts w:ascii="Times New Roman"/>
          <w:b w:val="false"/>
          <w:i w:val="false"/>
          <w:color w:val="000000"/>
          <w:sz w:val="28"/>
        </w:rPr>
        <w:t>
      Заңды тұлғаның қабылдайтын шешiмдерді заңды тұлға немесе араларында тiкелей бақылау бар бiрнеше заңды тұлғалар арқылы жеке немесе заңды тұлғаның айқындау мүмкiндiгi жанама бақылау деп түсініледі.</w:t>
      </w:r>
      <w:r>
        <w:br/>
      </w:r>
      <w:r>
        <w:rPr>
          <w:rFonts w:ascii="Times New Roman"/>
          <w:b w:val="false"/>
          <w:i w:val="false"/>
          <w:color w:val="000000"/>
          <w:sz w:val="28"/>
        </w:rPr>
        <w:t>
      6. Осы баптың талаптары зияткерлiк қызметтiң нәтижелерiне айрықша құқықтарды жүзеге асыру туралы келiсiмдерге және соларға теңестiрiлген заңды тұлғаның дараландыру құралдарына, өнiмдi, жұмыстарды немесе көрсетілетін қызметтердi дараландыру құралдарына қолданылмайды.</w:t>
      </w:r>
      <w:r>
        <w:br/>
      </w:r>
      <w:r>
        <w:rPr>
          <w:rFonts w:ascii="Times New Roman"/>
          <w:b w:val="false"/>
          <w:i w:val="false"/>
          <w:color w:val="000000"/>
          <w:sz w:val="28"/>
        </w:rPr>
        <w:t>
      7. Осы баптың 2-тармағында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r>
        <w:br/>
      </w:r>
      <w:r>
        <w:rPr>
          <w:rFonts w:ascii="Times New Roman"/>
          <w:b w:val="false"/>
          <w:i w:val="false"/>
          <w:color w:val="000000"/>
          <w:sz w:val="28"/>
        </w:rPr>
        <w:t>
      1) тауарлар өндiрудi (өткiзудi) жетiлдiруге немесе техникалық (экономикалық) прогресті ынталандыруға жәрдемдесетін немесе жәрдемдесе алатын не әлемдiк тауар нарығында тараптар өндірген тауарлардың бәсекеге қабiлеттiлiгiн арттыратын немесе арттыра алатын;</w:t>
      </w:r>
      <w:r>
        <w:br/>
      </w:r>
      <w:r>
        <w:rPr>
          <w:rFonts w:ascii="Times New Roman"/>
          <w:b w:val="false"/>
          <w:i w:val="false"/>
          <w:color w:val="000000"/>
          <w:sz w:val="28"/>
        </w:rPr>
        <w:t>
      2) тиiстi тұлғалардың осындай iс-әрекет жасауынан иеленетiн артықшылықтардың (пайдалардың) мөлшерлес бөлiгiн тұтынушылардың алатынын немесе алуы мүмкiн екенін дәлелдесе, жол берiлетін болып танылады.</w:t>
      </w:r>
    </w:p>
    <w:p>
      <w:pPr>
        <w:spacing w:after="0"/>
        <w:ind w:left="0"/>
        <w:jc w:val="both"/>
      </w:pPr>
      <w:r>
        <w:rPr>
          <w:rFonts w:ascii="Times New Roman"/>
          <w:b/>
          <w:i w:val="false"/>
          <w:color w:val="000000"/>
          <w:sz w:val="28"/>
        </w:rPr>
        <w:t>      277-бап. Нарық субъектілерінің бәсекелестікке қарсы</w:t>
      </w:r>
      <w:r>
        <w:br/>
      </w:r>
      <w:r>
        <w:rPr>
          <w:rFonts w:ascii="Times New Roman"/>
          <w:b w:val="false"/>
          <w:i w:val="false"/>
          <w:color w:val="000000"/>
          <w:sz w:val="28"/>
        </w:rPr>
        <w:t>
</w:t>
      </w:r>
      <w:r>
        <w:rPr>
          <w:rFonts w:ascii="Times New Roman"/>
          <w:b/>
          <w:i w:val="false"/>
          <w:color w:val="000000"/>
          <w:sz w:val="28"/>
        </w:rPr>
        <w:t>               келісілген іс-әрекеттері</w:t>
      </w:r>
    </w:p>
    <w:p>
      <w:pPr>
        <w:spacing w:after="0"/>
        <w:ind w:left="0"/>
        <w:jc w:val="both"/>
      </w:pPr>
      <w:r>
        <w:rPr>
          <w:rFonts w:ascii="Times New Roman"/>
          <w:b w:val="false"/>
          <w:i w:val="false"/>
          <w:color w:val="000000"/>
          <w:sz w:val="28"/>
        </w:rPr>
        <w:t>      1. Нарық субъектілерінің бәсекелестікті шектеуге «және (немесе) тұтынушылардың заңды құқықтарына қысым жасауға бағытталған, оның ішінде:</w:t>
      </w:r>
      <w:r>
        <w:br/>
      </w:r>
      <w:r>
        <w:rPr>
          <w:rFonts w:ascii="Times New Roman"/>
          <w:b w:val="false"/>
          <w:i w:val="false"/>
          <w:color w:val="000000"/>
          <w:sz w:val="28"/>
        </w:rPr>
        <w:t xml:space="preserve">
      1) тауарларды сатып алу немесе өткізу бағаларын не басқа жағдайларын белгілеуге және (немесе) ұстап тұруға; </w:t>
      </w:r>
      <w:r>
        <w:br/>
      </w:r>
      <w:r>
        <w:rPr>
          <w:rFonts w:ascii="Times New Roman"/>
          <w:b w:val="false"/>
          <w:i w:val="false"/>
          <w:color w:val="000000"/>
          <w:sz w:val="28"/>
        </w:rPr>
        <w:t xml:space="preserve">
      2) тауарларды өндіруді не өткізуді негізсіз шектеуге; </w:t>
      </w:r>
      <w:r>
        <w:br/>
      </w:r>
      <w:r>
        <w:rPr>
          <w:rFonts w:ascii="Times New Roman"/>
          <w:b w:val="false"/>
          <w:i w:val="false"/>
          <w:color w:val="000000"/>
          <w:sz w:val="28"/>
        </w:rPr>
        <w:t xml:space="preserve">
      3) белгілі бір сатушылармен (өнім берушілермен) не сатып алушылармен шарттар жасасудан негізсіз бас тартуға; </w:t>
      </w:r>
      <w:r>
        <w:br/>
      </w:r>
      <w:r>
        <w:rPr>
          <w:rFonts w:ascii="Times New Roman"/>
          <w:b w:val="false"/>
          <w:i w:val="false"/>
          <w:color w:val="000000"/>
          <w:sz w:val="28"/>
        </w:rPr>
        <w:t>
      4) басқа субъектілермен маңызы бірдей шарттарға кемсітетін талаптар қолдануға қатысты келісілген іс-әрекеттеріне тыйым салынады.</w:t>
      </w:r>
      <w:r>
        <w:br/>
      </w:r>
      <w:r>
        <w:rPr>
          <w:rFonts w:ascii="Times New Roman"/>
          <w:b w:val="false"/>
          <w:i w:val="false"/>
          <w:color w:val="000000"/>
          <w:sz w:val="28"/>
        </w:rPr>
        <w:t>
      2. Нарық субъектілерінің осы баптың 1-тармағында аталған іс-әрекеттері, егер жиынтығында олар мынадай:</w:t>
      </w:r>
      <w:r>
        <w:br/>
      </w:r>
      <w:r>
        <w:rPr>
          <w:rFonts w:ascii="Times New Roman"/>
          <w:b w:val="false"/>
          <w:i w:val="false"/>
          <w:color w:val="000000"/>
          <w:sz w:val="28"/>
        </w:rPr>
        <w:t>
      1) нарық субъектілерінің үш ай мерзім ішінде қатар жасалған іс-әрекеттері және нәтижесінде нарық субъектілерінің әрқайсысы келісілген іс-әрекеттердің болмауы салдарынан көзделмеген пайда алған;</w:t>
      </w:r>
      <w:r>
        <w:br/>
      </w:r>
      <w:r>
        <w:rPr>
          <w:rFonts w:ascii="Times New Roman"/>
          <w:b w:val="false"/>
          <w:i w:val="false"/>
          <w:color w:val="000000"/>
          <w:sz w:val="28"/>
        </w:rPr>
        <w:t>
      2) нарық субъектілерінің іс-әрекеттері олардың әрқайсысына алдын ала белгілі болған;</w:t>
      </w:r>
      <w:r>
        <w:br/>
      </w:r>
      <w:r>
        <w:rPr>
          <w:rFonts w:ascii="Times New Roman"/>
          <w:b w:val="false"/>
          <w:i w:val="false"/>
          <w:color w:val="000000"/>
          <w:sz w:val="28"/>
        </w:rPr>
        <w:t>
      3) аталған нарық субъектілерінің әрқайсысының іс-әрекеттері осы нарық субъектілеріне тең дәрежеде ықпал ететін мән-жайлардың салдары болып табылмаған талаптарды қанағаттандырса, келісілген іс-әрекеттер деп танылуы мүмкін.</w:t>
      </w:r>
      <w:r>
        <w:br/>
      </w:r>
      <w:r>
        <w:rPr>
          <w:rFonts w:ascii="Times New Roman"/>
          <w:b w:val="false"/>
          <w:i w:val="false"/>
          <w:color w:val="000000"/>
          <w:sz w:val="28"/>
        </w:rPr>
        <w:t>
      3. Нарық субъектілерінің осы баптың 1-тармағында аталған іс-әрекеттері жазбаша келісімнің болуына қарамастан, келісілген іс-әрекеттер болып танылады.</w:t>
      </w:r>
      <w:r>
        <w:br/>
      </w:r>
      <w:r>
        <w:rPr>
          <w:rFonts w:ascii="Times New Roman"/>
          <w:b w:val="false"/>
          <w:i w:val="false"/>
          <w:color w:val="000000"/>
          <w:sz w:val="28"/>
        </w:rPr>
        <w:t>
      4. Егер келісілген іс-әрекеттерді бір тұлғалар тобына кіретін немесе тауар нарығындағы жиынтық үлесі он бес проценттен аспайтын нарық субъектілері жасаса және тұтынушылардың заңды құқықтарына қысым жасамаса және олар:</w:t>
      </w:r>
      <w:r>
        <w:br/>
      </w:r>
      <w:r>
        <w:rPr>
          <w:rFonts w:ascii="Times New Roman"/>
          <w:b w:val="false"/>
          <w:i w:val="false"/>
          <w:color w:val="000000"/>
          <w:sz w:val="28"/>
        </w:rPr>
        <w:t>
      1) озық технологияларды енгізу жолымен өндірісті жетілдіруге;</w:t>
      </w:r>
      <w:r>
        <w:br/>
      </w:r>
      <w:r>
        <w:rPr>
          <w:rFonts w:ascii="Times New Roman"/>
          <w:b w:val="false"/>
          <w:i w:val="false"/>
          <w:color w:val="000000"/>
          <w:sz w:val="28"/>
        </w:rPr>
        <w:t>
      2) шағын және орта кәсіпкерлікті дамытуға;</w:t>
      </w:r>
      <w:r>
        <w:br/>
      </w:r>
      <w:r>
        <w:rPr>
          <w:rFonts w:ascii="Times New Roman"/>
          <w:b w:val="false"/>
          <w:i w:val="false"/>
          <w:color w:val="000000"/>
          <w:sz w:val="28"/>
        </w:rPr>
        <w:t>
      3) стандарттау жөніндегі нормативтік құжаттарды әзірлеуге және қолдануға бағытталса, ондай іс-әрекеттерге жол беріледі.</w:t>
      </w:r>
    </w:p>
    <w:p>
      <w:pPr>
        <w:spacing w:after="0"/>
        <w:ind w:left="0"/>
        <w:jc w:val="both"/>
      </w:pPr>
      <w:r>
        <w:rPr>
          <w:rFonts w:ascii="Times New Roman"/>
          <w:b/>
          <w:i w:val="false"/>
          <w:color w:val="000000"/>
          <w:sz w:val="28"/>
        </w:rPr>
        <w:t>      278-бап. Үстем немесе монополиялық жағдай</w:t>
      </w:r>
    </w:p>
    <w:p>
      <w:pPr>
        <w:spacing w:after="0"/>
        <w:ind w:left="0"/>
        <w:jc w:val="both"/>
      </w:pPr>
      <w:r>
        <w:rPr>
          <w:rFonts w:ascii="Times New Roman"/>
          <w:b w:val="false"/>
          <w:i w:val="false"/>
          <w:color w:val="000000"/>
          <w:sz w:val="28"/>
        </w:rPr>
        <w:t>      1. Тиісті тауар нарығындағы нарық субъектісінің немесе бірнеше нарық субъектісінің нарық субъектісіне немесе бірнеше нарық субъектісіне тиісті тауар нарығын бақылауға, оның ішінде тауар айналысының жалпы жағдайына елеулі ықпал етуге мүмкіндік беретін жағдайы үстем немесе монополиялық жағдай болып танылады.</w:t>
      </w:r>
      <w:r>
        <w:br/>
      </w:r>
      <w:r>
        <w:rPr>
          <w:rFonts w:ascii="Times New Roman"/>
          <w:b w:val="false"/>
          <w:i w:val="false"/>
          <w:color w:val="000000"/>
          <w:sz w:val="28"/>
        </w:rPr>
        <w:t>
      2. Нарық субъектiсiнiң үстем жағдайы Еуразиялық экономикалық комиссия бекiтетiн бәсекелестiктiң жай-күйiн бағалау әдiстемесiне сәйкес мынадай мән-жайларды:</w:t>
      </w:r>
      <w:r>
        <w:br/>
      </w:r>
      <w:r>
        <w:rPr>
          <w:rFonts w:ascii="Times New Roman"/>
          <w:b w:val="false"/>
          <w:i w:val="false"/>
          <w:color w:val="000000"/>
          <w:sz w:val="28"/>
        </w:rPr>
        <w:t>
      1) нарық субъектiсiнiң үлесiн және оның бәсекелестерi мен сатып алушыларының үлестерiмен арақатынасын;</w:t>
      </w:r>
      <w:r>
        <w:br/>
      </w:r>
      <w:r>
        <w:rPr>
          <w:rFonts w:ascii="Times New Roman"/>
          <w:b w:val="false"/>
          <w:i w:val="false"/>
          <w:color w:val="000000"/>
          <w:sz w:val="28"/>
        </w:rPr>
        <w:t>
      2) нарық субъектiсiнiң бiржақты тәртiппен тауар бағасының деңгейiн айқындау және тиiстi тауар нарығында тауар өткiзудiң жалпы шарттарына шешушi ықпал ету мүмкiндiгiн;</w:t>
      </w:r>
      <w:r>
        <w:br/>
      </w:r>
      <w:r>
        <w:rPr>
          <w:rFonts w:ascii="Times New Roman"/>
          <w:b w:val="false"/>
          <w:i w:val="false"/>
          <w:color w:val="000000"/>
          <w:sz w:val="28"/>
        </w:rPr>
        <w:t>
      3) тауар нарығына кiру үшiн экономикалық, технологиялық, әкiмшiлiк немесе өзге де шектеулердiң болуын;</w:t>
      </w:r>
      <w:r>
        <w:br/>
      </w:r>
      <w:r>
        <w:rPr>
          <w:rFonts w:ascii="Times New Roman"/>
          <w:b w:val="false"/>
          <w:i w:val="false"/>
          <w:color w:val="000000"/>
          <w:sz w:val="28"/>
        </w:rPr>
        <w:t>
      4) нарық субъектiсiнiң тауар нарығында тауар айналымының жалпы шарттарына шешушi ықпал ету мүмкiндiгінің болу кезеңін талдау негiзге алына отырып белгiленедi.</w:t>
      </w:r>
      <w:r>
        <w:br/>
      </w:r>
      <w:r>
        <w:rPr>
          <w:rFonts w:ascii="Times New Roman"/>
          <w:b w:val="false"/>
          <w:i w:val="false"/>
          <w:color w:val="000000"/>
          <w:sz w:val="28"/>
        </w:rPr>
        <w:t>
      3. Тиісті тауар нарығындағы үлесі отыз бес және одан да көп процентті құрайтын нарық субъектісінің жағдайы үстем жағдай болып танылады.</w:t>
      </w:r>
      <w:r>
        <w:br/>
      </w:r>
      <w:r>
        <w:rPr>
          <w:rFonts w:ascii="Times New Roman"/>
          <w:b w:val="false"/>
          <w:i w:val="false"/>
          <w:color w:val="000000"/>
          <w:sz w:val="28"/>
        </w:rPr>
        <w:t>
      4. Егер:</w:t>
      </w:r>
      <w:r>
        <w:br/>
      </w:r>
      <w:r>
        <w:rPr>
          <w:rFonts w:ascii="Times New Roman"/>
          <w:b w:val="false"/>
          <w:i w:val="false"/>
          <w:color w:val="000000"/>
          <w:sz w:val="28"/>
        </w:rPr>
        <w:t>
      1) тиісті тауар нарығында неғұрлым көп үлес тиесілі болатын, үшеуден аспайтын нарық субъектісінің жиынтық үлесі елу және одан көп процентті құраса;</w:t>
      </w:r>
      <w:r>
        <w:br/>
      </w:r>
      <w:r>
        <w:rPr>
          <w:rFonts w:ascii="Times New Roman"/>
          <w:b w:val="false"/>
          <w:i w:val="false"/>
          <w:color w:val="000000"/>
          <w:sz w:val="28"/>
        </w:rPr>
        <w:t>
      2) тиісті тауар нарығында неғұрлым көп үлес тиесілі болатын, төртеуден аспайтын нарық субъектісінің жиынтық үлесі жетпіс және одан көп процентті құраса, бірнеше нарық субъектісінің әрқайсысының жағдайы үстем жағдай болып танылады.</w:t>
      </w:r>
      <w:r>
        <w:br/>
      </w:r>
      <w:r>
        <w:rPr>
          <w:rFonts w:ascii="Times New Roman"/>
          <w:b w:val="false"/>
          <w:i w:val="false"/>
          <w:color w:val="000000"/>
          <w:sz w:val="28"/>
        </w:rPr>
        <w:t>
      5. Егер:</w:t>
      </w:r>
      <w:r>
        <w:br/>
      </w:r>
      <w:r>
        <w:rPr>
          <w:rFonts w:ascii="Times New Roman"/>
          <w:b w:val="false"/>
          <w:i w:val="false"/>
          <w:color w:val="000000"/>
          <w:sz w:val="28"/>
        </w:rPr>
        <w:t>
      1) тиісті қаржы қызметтерін көрсету нарығында неғұрлым көп үлес тиесілі болатын, екеуден аспайтын қаржылық ұйымның жиынтық үлесі елу және одан көп процентті құраса;</w:t>
      </w:r>
      <w:r>
        <w:br/>
      </w:r>
      <w:r>
        <w:rPr>
          <w:rFonts w:ascii="Times New Roman"/>
          <w:b w:val="false"/>
          <w:i w:val="false"/>
          <w:color w:val="000000"/>
          <w:sz w:val="28"/>
        </w:rPr>
        <w:t>
      2) тиісті қаржы қызметтерін көрсету нарығында неғұрлым көп үлес тиесілі болатын, үшеуден аспайтын қаржылық ұйымның жиынтық үлесі жетпіс және одан көп процентті құраса, қаржылық ұйымдардың жағдайы үстем жағдай болып танылады.</w:t>
      </w:r>
      <w:r>
        <w:br/>
      </w:r>
      <w:r>
        <w:rPr>
          <w:rFonts w:ascii="Times New Roman"/>
          <w:b w:val="false"/>
          <w:i w:val="false"/>
          <w:color w:val="000000"/>
          <w:sz w:val="28"/>
        </w:rPr>
        <w:t>
      6. Тиісті тауар нарығындағы, оның ішінде қаржы қызметтерін көрсету нарығындағы үлесі он бес проценттен аспайтын нарық субъектісінің жағдайы осы баптың 3 және 4-тармақтарына сәйкес үстем жағдай болып таныла алмайды.</w:t>
      </w:r>
      <w:r>
        <w:br/>
      </w:r>
      <w:r>
        <w:rPr>
          <w:rFonts w:ascii="Times New Roman"/>
          <w:b w:val="false"/>
          <w:i w:val="false"/>
          <w:color w:val="000000"/>
          <w:sz w:val="28"/>
        </w:rPr>
        <w:t>
      7. Табиғи монополия, мемлекеттік монополия субъектілерінің, сондай-ақ тиісті тауар нарығында жүз процент үстем үлеске ие нарық субъектілерінің (монополиялық жағдайға ие субъектілер) жағдайы монополиялық жағдай болып танылады.</w:t>
      </w:r>
    </w:p>
    <w:p>
      <w:pPr>
        <w:spacing w:after="0"/>
        <w:ind w:left="0"/>
        <w:jc w:val="both"/>
      </w:pPr>
      <w:r>
        <w:rPr>
          <w:rFonts w:ascii="Times New Roman"/>
          <w:b/>
          <w:i w:val="false"/>
          <w:color w:val="000000"/>
          <w:sz w:val="28"/>
        </w:rPr>
        <w:t>      279-бап. Үстем немесе монополиялық жағдайға ие нарық</w:t>
      </w:r>
      <w:r>
        <w:br/>
      </w:r>
      <w:r>
        <w:rPr>
          <w:rFonts w:ascii="Times New Roman"/>
          <w:b w:val="false"/>
          <w:i w:val="false"/>
          <w:color w:val="000000"/>
          <w:sz w:val="28"/>
        </w:rPr>
        <w:t>
</w:t>
      </w:r>
      <w:r>
        <w:rPr>
          <w:rFonts w:ascii="Times New Roman"/>
          <w:b/>
          <w:i w:val="false"/>
          <w:color w:val="000000"/>
          <w:sz w:val="28"/>
        </w:rPr>
        <w:t>               субъектілерінің мемлекеттік тізілімін жасау</w:t>
      </w:r>
      <w:r>
        <w:br/>
      </w:r>
      <w:r>
        <w:rPr>
          <w:rFonts w:ascii="Times New Roman"/>
          <w:b w:val="false"/>
          <w:i w:val="false"/>
          <w:color w:val="000000"/>
          <w:sz w:val="28"/>
        </w:rPr>
        <w:t>
</w:t>
      </w:r>
      <w:r>
        <w:rPr>
          <w:rFonts w:ascii="Times New Roman"/>
          <w:b/>
          <w:i w:val="false"/>
          <w:color w:val="000000"/>
          <w:sz w:val="28"/>
        </w:rPr>
        <w:t>               және жүргізу</w:t>
      </w:r>
    </w:p>
    <w:p>
      <w:pPr>
        <w:spacing w:after="0"/>
        <w:ind w:left="0"/>
        <w:jc w:val="both"/>
      </w:pPr>
      <w:r>
        <w:rPr>
          <w:rFonts w:ascii="Times New Roman"/>
          <w:b w:val="false"/>
          <w:i w:val="false"/>
          <w:color w:val="000000"/>
          <w:sz w:val="28"/>
        </w:rPr>
        <w:t>      1. Үстем немесе монополиялық жағдайға ие нарық субъектілерінің мемлекеттік тізілімі (бұдан әрі - тізілім) - табиғи немесе мемлекеттік монополия жағдайындағы нарықтарды қоспағанда, тиісті тауар нарығында үстем немесе монополиялық жағдайға ие нарық субъектілерінің тізбесі.</w:t>
      </w:r>
      <w:r>
        <w:br/>
      </w:r>
      <w:r>
        <w:rPr>
          <w:rFonts w:ascii="Times New Roman"/>
          <w:b w:val="false"/>
          <w:i w:val="false"/>
          <w:color w:val="000000"/>
          <w:sz w:val="28"/>
        </w:rPr>
        <w:t>
      2. Тізілімді бекіту және оған өзгерістер енгізу бәсекелестікті қорғау саласындағы уәкілетті органның шешімі бойынша жүзеге асырылады.</w:t>
      </w:r>
      <w:r>
        <w:br/>
      </w:r>
      <w:r>
        <w:rPr>
          <w:rFonts w:ascii="Times New Roman"/>
          <w:b w:val="false"/>
          <w:i w:val="false"/>
          <w:color w:val="000000"/>
          <w:sz w:val="28"/>
        </w:rPr>
        <w:t>
      3. Тізілім бәсекелестікті қорғау саласындағы уәкілетті орган айқындаған нысан бойынша бекітіледі.</w:t>
      </w:r>
      <w:r>
        <w:br/>
      </w:r>
      <w:r>
        <w:rPr>
          <w:rFonts w:ascii="Times New Roman"/>
          <w:b w:val="false"/>
          <w:i w:val="false"/>
          <w:color w:val="000000"/>
          <w:sz w:val="28"/>
        </w:rPr>
        <w:t xml:space="preserve">
      4. Бәсекелестікті қорғау саласындағы уәкілетті орган нарық субъектілерін аталған нарықта үстем немесе монополиялық жағдайға ие нарық субъектілерінің тізіліміне және реттеуші органдарға енгізу (алып тастау) туралы шешім қабылдаған жағдайда бәсекелестікті қорғау саласындағы уәкілетті орган нарық субъектілерін тізілімге енгізу (алып тастау) туралы шешім қабылдаған кезден бастап он жұмыс күні ішінде тізілімнен үзінді көшірме жіберіледі. </w:t>
      </w:r>
      <w:r>
        <w:br/>
      </w:r>
      <w:r>
        <w:rPr>
          <w:rFonts w:ascii="Times New Roman"/>
          <w:b w:val="false"/>
          <w:i w:val="false"/>
          <w:color w:val="000000"/>
          <w:sz w:val="28"/>
        </w:rPr>
        <w:t>
      5. Адамдар қатары тізілімге бырыңғай нарық субъектісі ретінде енгізіледі және бұл ретте тиісті тауар нарығында қызметін жүзеге асыратын адамдар қатарының құрамына кіретін барлық жеке және (немесе) заңды тұлғалар көрсетіледі.</w:t>
      </w:r>
      <w:r>
        <w:br/>
      </w:r>
      <w:r>
        <w:rPr>
          <w:rFonts w:ascii="Times New Roman"/>
          <w:b w:val="false"/>
          <w:i w:val="false"/>
          <w:color w:val="000000"/>
          <w:sz w:val="28"/>
        </w:rPr>
        <w:t>
      6. Тізілімге нарық субъектілерін енгізу және одан алып тастау бәсекелестікті қорғау саласындағы уәкілетті орган бекіткен қағидаларға сәйкес жүзеге асырылады.</w:t>
      </w:r>
    </w:p>
    <w:p>
      <w:pPr>
        <w:spacing w:after="0"/>
        <w:ind w:left="0"/>
        <w:jc w:val="both"/>
      </w:pPr>
      <w:r>
        <w:rPr>
          <w:rFonts w:ascii="Times New Roman"/>
          <w:b/>
          <w:i w:val="false"/>
          <w:color w:val="000000"/>
          <w:sz w:val="28"/>
        </w:rPr>
        <w:t>      280-бап. Үстем немесе монополиялық жағдайды теріс</w:t>
      </w:r>
      <w:r>
        <w:br/>
      </w:r>
      <w:r>
        <w:rPr>
          <w:rFonts w:ascii="Times New Roman"/>
          <w:b w:val="false"/>
          <w:i w:val="false"/>
          <w:color w:val="000000"/>
          <w:sz w:val="28"/>
        </w:rPr>
        <w:t>
</w:t>
      </w:r>
      <w:r>
        <w:rPr>
          <w:rFonts w:ascii="Times New Roman"/>
          <w:b/>
          <w:i w:val="false"/>
          <w:color w:val="000000"/>
          <w:sz w:val="28"/>
        </w:rPr>
        <w:t>               пайдалану</w:t>
      </w:r>
    </w:p>
    <w:p>
      <w:pPr>
        <w:spacing w:after="0"/>
        <w:ind w:left="0"/>
        <w:jc w:val="both"/>
      </w:pPr>
      <w:r>
        <w:rPr>
          <w:rFonts w:ascii="Times New Roman"/>
          <w:b w:val="false"/>
          <w:i w:val="false"/>
          <w:color w:val="000000"/>
          <w:sz w:val="28"/>
        </w:rPr>
        <w:t>      Үстем немесе монополиялық жағдайға ие нарық субъектiлерiнiң тиiстi тауар нарығына кiрудi шектеуге, бәсекелестiктi болғызбауға, шектеуге және жоюға әкеп соққан немесе әкеп соғатын және (немесе) тұтынушылардың, өзге де тұлғалардың заңды мүдделерiне қысым жасайтын іс-әрекеттерiне немесе әрекетсiздiгiне, оның iшiнде:</w:t>
      </w:r>
      <w:r>
        <w:br/>
      </w:r>
      <w:r>
        <w:rPr>
          <w:rFonts w:ascii="Times New Roman"/>
          <w:b w:val="false"/>
          <w:i w:val="false"/>
          <w:color w:val="000000"/>
          <w:sz w:val="28"/>
        </w:rPr>
        <w:t>
      1) монополиялық жоғары (төмен) немесе монопсониялық төмен бағаларды белгiлеу, ұстап тұру;</w:t>
      </w:r>
      <w:r>
        <w:br/>
      </w:r>
      <w:r>
        <w:rPr>
          <w:rFonts w:ascii="Times New Roman"/>
          <w:b w:val="false"/>
          <w:i w:val="false"/>
          <w:color w:val="000000"/>
          <w:sz w:val="28"/>
        </w:rPr>
        <w:t>
      2) нарық субъектiлерiмен немесе тұтынушылармен жасалған мәні бiрдей келiсiмдерге объективті түрде ақтамайтын себептермен әртүрлi бағаларды не әртүрлi шарттарды қолдану;</w:t>
      </w:r>
      <w:r>
        <w:br/>
      </w:r>
      <w:r>
        <w:rPr>
          <w:rFonts w:ascii="Times New Roman"/>
          <w:b w:val="false"/>
          <w:i w:val="false"/>
          <w:color w:val="000000"/>
          <w:sz w:val="28"/>
        </w:rPr>
        <w:t>
      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r>
        <w:br/>
      </w:r>
      <w:r>
        <w:rPr>
          <w:rFonts w:ascii="Times New Roman"/>
          <w:b w:val="false"/>
          <w:i w:val="false"/>
          <w:color w:val="000000"/>
          <w:sz w:val="28"/>
        </w:rPr>
        <w:t>
      4) нарық субъектiсiне немесе тұтынушыға өз мазмұны бойынша немесе iскерлiк айналым дәстүрiне сай осы келiсiмдердiң нысанасына қатысы жоқ қосымша мiндеттемелер қабылдату жолымен келiсiм жасасуға шарт қою не оны күштеп таңу;</w:t>
      </w:r>
      <w:r>
        <w:br/>
      </w:r>
      <w:r>
        <w:rPr>
          <w:rFonts w:ascii="Times New Roman"/>
          <w:b w:val="false"/>
          <w:i w:val="false"/>
          <w:color w:val="000000"/>
          <w:sz w:val="28"/>
        </w:rPr>
        <w:t>
      5)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жасасуға күнтізбелік отыз күннен асатын мерзiмде жауап ұсынбаудан көрінетін жалтару;</w:t>
      </w:r>
      <w:r>
        <w:br/>
      </w:r>
      <w:r>
        <w:rPr>
          <w:rFonts w:ascii="Times New Roman"/>
          <w:b w:val="false"/>
          <w:i w:val="false"/>
          <w:color w:val="000000"/>
          <w:sz w:val="28"/>
        </w:rPr>
        <w:t>
      6) бәсекелестер өндiрген не өткiзетiн тауарларды сатып алу кезiнде шектеулер қабылдау арқылы тауарларды беруге шарт қою;</w:t>
      </w:r>
      <w:r>
        <w:br/>
      </w:r>
      <w:r>
        <w:rPr>
          <w:rFonts w:ascii="Times New Roman"/>
          <w:b w:val="false"/>
          <w:i w:val="false"/>
          <w:color w:val="000000"/>
          <w:sz w:val="28"/>
        </w:rPr>
        <w:t>
      7) өндiру немесе өнім беру мүмкiндiгi болған кезде тұтынушылардың сұраныстары немесе тапсырыстары бар тауарларды өндiру және (немесе) беру көлемiн негiзсiз қысқарту немесе өндiруді және (немесе) өнім беруді тоқтату;</w:t>
      </w:r>
      <w:r>
        <w:br/>
      </w:r>
      <w:r>
        <w:rPr>
          <w:rFonts w:ascii="Times New Roman"/>
          <w:b w:val="false"/>
          <w:i w:val="false"/>
          <w:color w:val="000000"/>
          <w:sz w:val="28"/>
        </w:rPr>
        <w:t>
      8) егер тауардың бағасын көтеру тауарды алып қоюдың нәтижесi болып табылса, тауарды айналымнан алып қою;</w:t>
      </w:r>
      <w:r>
        <w:br/>
      </w:r>
      <w:r>
        <w:rPr>
          <w:rFonts w:ascii="Times New Roman"/>
          <w:b w:val="false"/>
          <w:i w:val="false"/>
          <w:color w:val="000000"/>
          <w:sz w:val="28"/>
        </w:rPr>
        <w:t>
      9) контрагентке шарттың нысанасына жатпайтын, экономикалық немесе технологиялық тұрғыдан негiзделмеген шарт талаптарын күштеп таңу;</w:t>
      </w:r>
      <w:r>
        <w:br/>
      </w:r>
      <w:r>
        <w:rPr>
          <w:rFonts w:ascii="Times New Roman"/>
          <w:b w:val="false"/>
          <w:i w:val="false"/>
          <w:color w:val="000000"/>
          <w:sz w:val="28"/>
        </w:rPr>
        <w:t>
      10) нарықтың басқа субъектiлерiне тауар нарығына кiруге немесе тауар нарығынан шығуға кедергiлер жасау;</w:t>
      </w:r>
      <w:r>
        <w:br/>
      </w:r>
      <w:r>
        <w:rPr>
          <w:rFonts w:ascii="Times New Roman"/>
          <w:b w:val="false"/>
          <w:i w:val="false"/>
          <w:color w:val="000000"/>
          <w:sz w:val="28"/>
        </w:rPr>
        <w:t>
      11) бір ғана тауарға әртүрлі бағаларды (тарифтерді) экономикалық, технологиялық тұрғыдан немесе өзге де түрде негізсіз белгілеу, кемсітушілік жағдайлар жасау сияқты iс-әрекеттерiне тыйым салынады.</w:t>
      </w:r>
    </w:p>
    <w:p>
      <w:pPr>
        <w:spacing w:after="0"/>
        <w:ind w:left="0"/>
        <w:jc w:val="both"/>
      </w:pPr>
      <w:r>
        <w:rPr>
          <w:rFonts w:ascii="Times New Roman"/>
          <w:b/>
          <w:i w:val="false"/>
          <w:color w:val="000000"/>
          <w:sz w:val="28"/>
        </w:rPr>
        <w:t>      281-бап. Тауардың монополиялық жоғары және монополиялық</w:t>
      </w:r>
      <w:r>
        <w:br/>
      </w:r>
      <w:r>
        <w:rPr>
          <w:rFonts w:ascii="Times New Roman"/>
          <w:b w:val="false"/>
          <w:i w:val="false"/>
          <w:color w:val="000000"/>
          <w:sz w:val="28"/>
        </w:rPr>
        <w:t>
</w:t>
      </w:r>
      <w:r>
        <w:rPr>
          <w:rFonts w:ascii="Times New Roman"/>
          <w:b/>
          <w:i w:val="false"/>
          <w:color w:val="000000"/>
          <w:sz w:val="28"/>
        </w:rPr>
        <w:t>               төмен бағасы</w:t>
      </w:r>
    </w:p>
    <w:p>
      <w:pPr>
        <w:spacing w:after="0"/>
        <w:ind w:left="0"/>
        <w:jc w:val="both"/>
      </w:pPr>
      <w:r>
        <w:rPr>
          <w:rFonts w:ascii="Times New Roman"/>
          <w:b w:val="false"/>
          <w:i w:val="false"/>
          <w:color w:val="000000"/>
          <w:sz w:val="28"/>
        </w:rPr>
        <w:t>      1. Үстем немесе монополиялық жағдайға ие нарық субъектісі белгілеген баға, егер:</w:t>
      </w:r>
      <w:r>
        <w:br/>
      </w:r>
      <w:r>
        <w:rPr>
          <w:rFonts w:ascii="Times New Roman"/>
          <w:b w:val="false"/>
          <w:i w:val="false"/>
          <w:color w:val="000000"/>
          <w:sz w:val="28"/>
        </w:rPr>
        <w:t>
      1) осы баға нақ сол тауар нарығында бәсекелестік жағдайында үстем жағдайға ие нарық субъектісімен бір тұлғалар тобына кірмейтін нарық субъектісі белгілейтін ең жоғары бағадан асып кетсе немесе салыстырмалы тауар нарығында бәсекелестік жағдайында қалыптасқан бағадан асып кетсе;</w:t>
      </w:r>
      <w:r>
        <w:br/>
      </w:r>
      <w:r>
        <w:rPr>
          <w:rFonts w:ascii="Times New Roman"/>
          <w:b w:val="false"/>
          <w:i w:val="false"/>
          <w:color w:val="000000"/>
          <w:sz w:val="28"/>
        </w:rPr>
        <w:t>
      2) осы баға осындай тауарды өндіру және өткізу үшін қажет шығыстар мен пайда сомасынан асып кетсе, тауардың монополиялық жоғары бағасы болып табылады.</w:t>
      </w:r>
      <w:r>
        <w:br/>
      </w:r>
      <w:r>
        <w:rPr>
          <w:rFonts w:ascii="Times New Roman"/>
          <w:b w:val="false"/>
          <w:i w:val="false"/>
          <w:color w:val="000000"/>
          <w:sz w:val="28"/>
        </w:rPr>
        <w:t>
      2. Тауар нарығы - тұтынушының тауарды сатып алуға экономикалық, аумақтық және технологиялық мүмкіндіктері негізге алына отырып айқындалатын, тауардың немесе бірін-бірі алмастыратын тауарлардың айналым аясы. Қазақстан Республикасының заңдарына сәйкес бағаларды мемлекеттік реттеу енгізілген тауар нарықтары реттелетін нарықтар деп танылады.</w:t>
      </w:r>
      <w:r>
        <w:br/>
      </w:r>
      <w:r>
        <w:rPr>
          <w:rFonts w:ascii="Times New Roman"/>
          <w:b w:val="false"/>
          <w:i w:val="false"/>
          <w:color w:val="000000"/>
          <w:sz w:val="28"/>
        </w:rPr>
        <w:t>
      3. Салыстырмалы тауар нарығы деп тауарды сатып алу немесе сату мақсаттарын негізге ала отырып айқындалатын сатылатын тауар көлемі, тауарды сатып алушылар немесе сатушылар (өнім берушілер) құрамы және тауар нарығына кіру талаптары бойынша салыстырылатын басқа тауар нарығы түсініледі.</w:t>
      </w:r>
      <w:r>
        <w:br/>
      </w:r>
      <w:r>
        <w:rPr>
          <w:rFonts w:ascii="Times New Roman"/>
          <w:b w:val="false"/>
          <w:i w:val="false"/>
          <w:color w:val="000000"/>
          <w:sz w:val="28"/>
        </w:rPr>
        <w:t>
      Нақ сол тауар нарығындағы бағаны салыстыру мүмкін болмаған жағдайда, салыстырмалы тауар нарығындағы, оның ішінде Қазақстан Республикасының шегінен тыс жерлердегі салыстырмалы тауар нарығындағы тауар бағасымен салыстыру жүргізіледі.</w:t>
      </w:r>
      <w:r>
        <w:br/>
      </w:r>
      <w:r>
        <w:rPr>
          <w:rFonts w:ascii="Times New Roman"/>
          <w:b w:val="false"/>
          <w:i w:val="false"/>
          <w:color w:val="000000"/>
          <w:sz w:val="28"/>
        </w:rPr>
        <w:t>
      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шегінен тыс жерлерде айқындау мүмкін болмаса, нарық субъектісінің шығыстарына және пайдасына талдау жүргізіліп, тауардың негізделген бағасы айқындалады.</w:t>
      </w:r>
      <w:r>
        <w:br/>
      </w:r>
      <w:r>
        <w:rPr>
          <w:rFonts w:ascii="Times New Roman"/>
          <w:b w:val="false"/>
          <w:i w:val="false"/>
          <w:color w:val="000000"/>
          <w:sz w:val="28"/>
        </w:rPr>
        <w:t xml:space="preserve">
      4. Реттеуші органның нарық субъектісіне Қазақстан Республикасының заңнамалық актілеріне сәйкес белгілеген тауар бағасы монополиялық жоғары баға болып танылмайды. </w:t>
      </w:r>
      <w:r>
        <w:br/>
      </w:r>
      <w:r>
        <w:rPr>
          <w:rFonts w:ascii="Times New Roman"/>
          <w:b w:val="false"/>
          <w:i w:val="false"/>
          <w:color w:val="000000"/>
          <w:sz w:val="28"/>
        </w:rPr>
        <w:t xml:space="preserve">
      5. Үстем немесе монополиялық жағдайға ие нарық субъектісі белгілеген баға, егер: </w:t>
      </w:r>
      <w:r>
        <w:br/>
      </w:r>
      <w:r>
        <w:rPr>
          <w:rFonts w:ascii="Times New Roman"/>
          <w:b w:val="false"/>
          <w:i w:val="false"/>
          <w:color w:val="000000"/>
          <w:sz w:val="28"/>
        </w:rPr>
        <w:t>
      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w:t>
      </w:r>
      <w:r>
        <w:br/>
      </w:r>
      <w:r>
        <w:rPr>
          <w:rFonts w:ascii="Times New Roman"/>
          <w:b w:val="false"/>
          <w:i w:val="false"/>
          <w:color w:val="000000"/>
          <w:sz w:val="28"/>
        </w:rPr>
        <w:t>
      2) осы баға осындай тауарды өндіру мен өткізудің нақты шығыстары сомасынан төмен болса, тауардың монополиялық төмен бағасы болып табылады.</w:t>
      </w:r>
      <w:r>
        <w:br/>
      </w:r>
      <w:r>
        <w:rPr>
          <w:rFonts w:ascii="Times New Roman"/>
          <w:b w:val="false"/>
          <w:i w:val="false"/>
          <w:color w:val="000000"/>
          <w:sz w:val="28"/>
        </w:rPr>
        <w:t>
      6. Егер, тауардың бағасы осы баптың 5-тармағында аталған критерийлердің біреуіне де сәйкес келмесе, ол монополиялық төмен баға болып танылмайды. Реттеуші органның нарық субъектісіне Қазақстан Республикасының заңнамалық актілеріне сәйкес белгілеген тауар бағасы монополиялық төмен баға болып танылмайды.</w:t>
      </w:r>
    </w:p>
    <w:p>
      <w:pPr>
        <w:spacing w:after="0"/>
        <w:ind w:left="0"/>
        <w:jc w:val="both"/>
      </w:pPr>
      <w:r>
        <w:rPr>
          <w:rFonts w:ascii="Times New Roman"/>
          <w:b/>
          <w:i w:val="false"/>
          <w:color w:val="000000"/>
          <w:sz w:val="28"/>
        </w:rPr>
        <w:t>      282-бап. Монополиялық жағдай және монополиялық төмен баға</w:t>
      </w:r>
    </w:p>
    <w:p>
      <w:pPr>
        <w:spacing w:after="0"/>
        <w:ind w:left="0"/>
        <w:jc w:val="both"/>
      </w:pPr>
      <w:r>
        <w:rPr>
          <w:rFonts w:ascii="Times New Roman"/>
          <w:b w:val="false"/>
          <w:i w:val="false"/>
          <w:color w:val="000000"/>
          <w:sz w:val="28"/>
        </w:rPr>
        <w:t>      1. Сатып алушы ретінде үстем немесе монополиялық жағдайға ие, тиісті тауар нарығындағы үлесі жетпіс және одан көп процентті құрайтын нарық субъектісінің жағдайы монопсониялық жағдай болып танылады.</w:t>
      </w:r>
      <w:r>
        <w:br/>
      </w:r>
      <w:r>
        <w:rPr>
          <w:rFonts w:ascii="Times New Roman"/>
          <w:b w:val="false"/>
          <w:i w:val="false"/>
          <w:color w:val="000000"/>
          <w:sz w:val="28"/>
        </w:rPr>
        <w:t>
      2. Монополиялық жағдайға ие нарық субъектісінің тауарды сатып алатын тауар бағасы, егер:</w:t>
      </w:r>
      <w:r>
        <w:br/>
      </w:r>
      <w:r>
        <w:rPr>
          <w:rFonts w:ascii="Times New Roman"/>
          <w:b w:val="false"/>
          <w:i w:val="false"/>
          <w:color w:val="000000"/>
          <w:sz w:val="28"/>
        </w:rPr>
        <w:t>
      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табыс алуға мүмкіндік берсе;</w:t>
      </w:r>
      <w:r>
        <w:br/>
      </w:r>
      <w:r>
        <w:rPr>
          <w:rFonts w:ascii="Times New Roman"/>
          <w:b w:val="false"/>
          <w:i w:val="false"/>
          <w:color w:val="000000"/>
          <w:sz w:val="28"/>
        </w:rPr>
        <w:t>
      2) осы баға тауар өткізуші нарық субъектісіне осындай тауарды өндіру мен өткізуіне қажетті шығыстар мен пайда сомасынан төмен болса, монопсониялық төмен баға болып табылады.</w:t>
      </w:r>
      <w:r>
        <w:br/>
      </w:r>
      <w:r>
        <w:rPr>
          <w:rFonts w:ascii="Times New Roman"/>
          <w:b w:val="false"/>
          <w:i w:val="false"/>
          <w:color w:val="000000"/>
          <w:sz w:val="28"/>
        </w:rPr>
        <w:t>
      3. Егер тауардың бағасы осы баптың 2-тармағында аталған критерийлердің біреуіне де сәйкес келмесе, ол монопсониялық төмен баға болып танылмайды.</w:t>
      </w:r>
    </w:p>
    <w:p>
      <w:pPr>
        <w:spacing w:after="0"/>
        <w:ind w:left="0"/>
        <w:jc w:val="both"/>
      </w:pPr>
      <w:r>
        <w:rPr>
          <w:rFonts w:ascii="Times New Roman"/>
          <w:b/>
          <w:i w:val="false"/>
          <w:color w:val="000000"/>
          <w:sz w:val="28"/>
        </w:rPr>
        <w:t>      283-бап. Монополиялық табысты аударудан босату</w:t>
      </w:r>
    </w:p>
    <w:p>
      <w:pPr>
        <w:spacing w:after="0"/>
        <w:ind w:left="0"/>
        <w:jc w:val="both"/>
      </w:pPr>
      <w:r>
        <w:rPr>
          <w:rFonts w:ascii="Times New Roman"/>
          <w:b w:val="false"/>
          <w:i w:val="false"/>
          <w:color w:val="000000"/>
          <w:sz w:val="28"/>
        </w:rPr>
        <w:t>      1. Бәсекелестікті қорғау саласындағы уәкілетті орган, нарық субъектілерін, жиынтығында мынадай талаптар сақталған:</w:t>
      </w:r>
      <w:r>
        <w:br/>
      </w:r>
      <w:r>
        <w:rPr>
          <w:rFonts w:ascii="Times New Roman"/>
          <w:b w:val="false"/>
          <w:i w:val="false"/>
          <w:color w:val="000000"/>
          <w:sz w:val="28"/>
        </w:rPr>
        <w:t>
      1) нарық субъектісі бәсекелестік саласындағы уәкілетті органға аталған бәсекелестікке қарсы келісімдер немесе келісілген іс-әрекеттер туралы ақпаратты басқа көздерден алмағанын мәлімдеген кезде;</w:t>
      </w:r>
      <w:r>
        <w:br/>
      </w:r>
      <w:r>
        <w:rPr>
          <w:rFonts w:ascii="Times New Roman"/>
          <w:b w:val="false"/>
          <w:i w:val="false"/>
          <w:color w:val="000000"/>
          <w:sz w:val="28"/>
        </w:rPr>
        <w:t>
      2) нарық субъектісі бәсекелестікке қарсы келісімдерге немесе келісілген іс-әрекеттерге өзінің қатысуын тоқтату жөнінде шұғыл шаралар қабылдаған;</w:t>
      </w:r>
      <w:r>
        <w:br/>
      </w:r>
      <w:r>
        <w:rPr>
          <w:rFonts w:ascii="Times New Roman"/>
          <w:b w:val="false"/>
          <w:i w:val="false"/>
          <w:color w:val="000000"/>
          <w:sz w:val="28"/>
        </w:rPr>
        <w:t>
      3) нарық субъектісі мәлімдеген кезден бастап бүкіл тергеп-тексеру барысында бәсекелестікке қарсы келісімдер немесе келісілген іс-әрекеттер фактілері туралы бар ақпаратты хабарлаған;</w:t>
      </w:r>
      <w:r>
        <w:br/>
      </w:r>
      <w:r>
        <w:rPr>
          <w:rFonts w:ascii="Times New Roman"/>
          <w:b w:val="false"/>
          <w:i w:val="false"/>
          <w:color w:val="000000"/>
          <w:sz w:val="28"/>
        </w:rPr>
        <w:t>
      4) нарық субъектісі бәсекелестікке қарсы келісімдерді немесе келісілген іс-әрекеттерді жасау салдарынан тұтынушыларға келтірілген нұқсанды ерікті түрде өтеген жағдайда, бәсекелестікке қарсы келісімдер немесе келісілген іс-әрекеттер жасау салдарынан алған монополиялық табысын алып қоюдан босату туралы өтінішхатпен Қазақстан Республикасының заңдарында белгіленген тәртіппен сотқа жүгінеді.</w:t>
      </w:r>
      <w:r>
        <w:br/>
      </w:r>
      <w:r>
        <w:rPr>
          <w:rFonts w:ascii="Times New Roman"/>
          <w:b w:val="false"/>
          <w:i w:val="false"/>
          <w:color w:val="000000"/>
          <w:sz w:val="28"/>
        </w:rPr>
        <w:t>
      2. Нарық субъектісінің шын өкінуіне байланысты монополиялық табысын алып қоюдан босату туралы шешімді сот Қазақстан Республикасының қылмыстық және әкімшілік заңнамаларының нормаларына сәйкес қабылдайды.</w:t>
      </w:r>
    </w:p>
    <w:p>
      <w:pPr>
        <w:spacing w:after="0"/>
        <w:ind w:left="0"/>
        <w:jc w:val="left"/>
      </w:pPr>
      <w:r>
        <w:rPr>
          <w:rFonts w:ascii="Times New Roman"/>
          <w:b/>
          <w:i w:val="false"/>
          <w:color w:val="000000"/>
        </w:rPr>
        <w:t xml:space="preserve"> 19-тарау. ЖОСЫҚСЫЗ БӘСЕКЕЛЕСТІК</w:t>
      </w:r>
    </w:p>
    <w:p>
      <w:pPr>
        <w:spacing w:after="0"/>
        <w:ind w:left="0"/>
        <w:jc w:val="both"/>
      </w:pPr>
      <w:r>
        <w:rPr>
          <w:rFonts w:ascii="Times New Roman"/>
          <w:b/>
          <w:i w:val="false"/>
          <w:color w:val="000000"/>
          <w:sz w:val="28"/>
        </w:rPr>
        <w:t>      284-бап. Жосықсыз бәсекелестік</w:t>
      </w:r>
    </w:p>
    <w:p>
      <w:pPr>
        <w:spacing w:after="0"/>
        <w:ind w:left="0"/>
        <w:jc w:val="both"/>
      </w:pPr>
      <w:r>
        <w:rPr>
          <w:rFonts w:ascii="Times New Roman"/>
          <w:b w:val="false"/>
          <w:i w:val="false"/>
          <w:color w:val="000000"/>
          <w:sz w:val="28"/>
        </w:rPr>
        <w:t>      1. Құқыққа сыйымсыз артықшылықтарға қол жеткізуге немесе оларды беруге бағытталған, сондай-ақ тұтынушылардың заңды құқықтарын бұзатын бәсекелестіктегі кез келген іс-әрекеттер жосықсыз бәсекелестік болып табылады. Жосықсыз бәсекеге тыйым салынады.</w:t>
      </w:r>
      <w:r>
        <w:br/>
      </w:r>
      <w:r>
        <w:rPr>
          <w:rFonts w:ascii="Times New Roman"/>
          <w:b w:val="false"/>
          <w:i w:val="false"/>
          <w:color w:val="000000"/>
          <w:sz w:val="28"/>
        </w:rPr>
        <w:t xml:space="preserve">
      2. Жосықсыз бәсекелестікке мынадай іс-әрекеттер жатады: </w:t>
      </w:r>
      <w:r>
        <w:br/>
      </w:r>
      <w:r>
        <w:rPr>
          <w:rFonts w:ascii="Times New Roman"/>
          <w:b w:val="false"/>
          <w:i w:val="false"/>
          <w:color w:val="000000"/>
          <w:sz w:val="28"/>
        </w:rPr>
        <w:t>
      1) жеке тауарларды, жұмыстарды, көрсетілетін қызметтерді, сондай-ақ авторлық құқық объектілерін заңсыз пайдалану;</w:t>
      </w:r>
      <w:r>
        <w:br/>
      </w:r>
      <w:r>
        <w:rPr>
          <w:rFonts w:ascii="Times New Roman"/>
          <w:b w:val="false"/>
          <w:i w:val="false"/>
          <w:color w:val="000000"/>
          <w:sz w:val="28"/>
        </w:rPr>
        <w:t>
      2) басқа өндірушінің тауарын құқыққа сыйымсыз пайдалану;</w:t>
      </w:r>
      <w:r>
        <w:br/>
      </w:r>
      <w:r>
        <w:rPr>
          <w:rFonts w:ascii="Times New Roman"/>
          <w:b w:val="false"/>
          <w:i w:val="false"/>
          <w:color w:val="000000"/>
          <w:sz w:val="28"/>
        </w:rPr>
        <w:t>
      3) бұйымның сыртқы түрін көшіріп алу;</w:t>
      </w:r>
      <w:r>
        <w:br/>
      </w:r>
      <w:r>
        <w:rPr>
          <w:rFonts w:ascii="Times New Roman"/>
          <w:b w:val="false"/>
          <w:i w:val="false"/>
          <w:color w:val="000000"/>
          <w:sz w:val="28"/>
        </w:rPr>
        <w:t>
      4) нарық субъектісінің беделін түсіру;</w:t>
      </w:r>
      <w:r>
        <w:br/>
      </w:r>
      <w:r>
        <w:rPr>
          <w:rFonts w:ascii="Times New Roman"/>
          <w:b w:val="false"/>
          <w:i w:val="false"/>
          <w:color w:val="000000"/>
          <w:sz w:val="28"/>
        </w:rPr>
        <w:t>
      5) көрінеу жалған, жосықсыз және дәйексіз жарнама;</w:t>
      </w:r>
      <w:r>
        <w:br/>
      </w:r>
      <w:r>
        <w:rPr>
          <w:rFonts w:ascii="Times New Roman"/>
          <w:b w:val="false"/>
          <w:i w:val="false"/>
          <w:color w:val="000000"/>
          <w:sz w:val="28"/>
        </w:rPr>
        <w:t>
      6) мәжбүрлі ассортиментпен тауар өткізу (сатып алу);</w:t>
      </w:r>
      <w:r>
        <w:br/>
      </w:r>
      <w:r>
        <w:rPr>
          <w:rFonts w:ascii="Times New Roman"/>
          <w:b w:val="false"/>
          <w:i w:val="false"/>
          <w:color w:val="000000"/>
          <w:sz w:val="28"/>
        </w:rPr>
        <w:t>
      7) сатушыға (өнім берушіге) бойкот жасауға шақыру;</w:t>
      </w:r>
      <w:r>
        <w:br/>
      </w:r>
      <w:r>
        <w:rPr>
          <w:rFonts w:ascii="Times New Roman"/>
          <w:b w:val="false"/>
          <w:i w:val="false"/>
          <w:color w:val="000000"/>
          <w:sz w:val="28"/>
        </w:rPr>
        <w:t>
      8) сатып алушының (өнім берушінің) беделін түсіруге шақыру;</w:t>
      </w:r>
      <w:r>
        <w:br/>
      </w:r>
      <w:r>
        <w:rPr>
          <w:rFonts w:ascii="Times New Roman"/>
          <w:b w:val="false"/>
          <w:i w:val="false"/>
          <w:color w:val="000000"/>
          <w:sz w:val="28"/>
        </w:rPr>
        <w:t>
      9) нарық субъектісін бәсекелеспен шартты бұзуға шақыру;</w:t>
      </w:r>
      <w:r>
        <w:br/>
      </w:r>
      <w:r>
        <w:rPr>
          <w:rFonts w:ascii="Times New Roman"/>
          <w:b w:val="false"/>
          <w:i w:val="false"/>
          <w:color w:val="000000"/>
          <w:sz w:val="28"/>
        </w:rPr>
        <w:t>
      10) сатушының (өнім берушінің) қызметкерін сатып алушылық;</w:t>
      </w:r>
      <w:r>
        <w:br/>
      </w:r>
      <w:r>
        <w:rPr>
          <w:rFonts w:ascii="Times New Roman"/>
          <w:b w:val="false"/>
          <w:i w:val="false"/>
          <w:color w:val="000000"/>
          <w:sz w:val="28"/>
        </w:rPr>
        <w:t>
      11) сатып алушының қызметкерін сатып алушылық;</w:t>
      </w:r>
      <w:r>
        <w:br/>
      </w:r>
      <w:r>
        <w:rPr>
          <w:rFonts w:ascii="Times New Roman"/>
          <w:b w:val="false"/>
          <w:i w:val="false"/>
          <w:color w:val="000000"/>
          <w:sz w:val="28"/>
        </w:rPr>
        <w:t>
      12) коммерциялық құпия болып табылатын ақпаратты құқыққа сыйымсыз пайдалану;</w:t>
      </w:r>
      <w:r>
        <w:br/>
      </w:r>
      <w:r>
        <w:rPr>
          <w:rFonts w:ascii="Times New Roman"/>
          <w:b w:val="false"/>
          <w:i w:val="false"/>
          <w:color w:val="000000"/>
          <w:sz w:val="28"/>
        </w:rPr>
        <w:t>
      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r>
        <w:br/>
      </w:r>
      <w:r>
        <w:rPr>
          <w:rFonts w:ascii="Times New Roman"/>
          <w:b w:val="false"/>
          <w:i w:val="false"/>
          <w:color w:val="000000"/>
          <w:sz w:val="28"/>
        </w:rPr>
        <w:t>
      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p>
    <w:p>
      <w:pPr>
        <w:spacing w:after="0"/>
        <w:ind w:left="0"/>
        <w:jc w:val="both"/>
      </w:pPr>
      <w:r>
        <w:rPr>
          <w:rFonts w:ascii="Times New Roman"/>
          <w:b/>
          <w:i w:val="false"/>
          <w:color w:val="000000"/>
          <w:sz w:val="28"/>
        </w:rPr>
        <w:t>      285-бап. Тауарларды, жұмыстарды, көрсетілетін</w:t>
      </w:r>
      <w:r>
        <w:br/>
      </w:r>
      <w:r>
        <w:rPr>
          <w:rFonts w:ascii="Times New Roman"/>
          <w:b w:val="false"/>
          <w:i w:val="false"/>
          <w:color w:val="000000"/>
          <w:sz w:val="28"/>
        </w:rPr>
        <w:t>
</w:t>
      </w:r>
      <w:r>
        <w:rPr>
          <w:rFonts w:ascii="Times New Roman"/>
          <w:b/>
          <w:i w:val="false"/>
          <w:color w:val="000000"/>
          <w:sz w:val="28"/>
        </w:rPr>
        <w:t>               қызметтерді, сондай-ақ авторлық құқық</w:t>
      </w:r>
      <w:r>
        <w:br/>
      </w:r>
      <w:r>
        <w:rPr>
          <w:rFonts w:ascii="Times New Roman"/>
          <w:b w:val="false"/>
          <w:i w:val="false"/>
          <w:color w:val="000000"/>
          <w:sz w:val="28"/>
        </w:rPr>
        <w:t>
</w:t>
      </w:r>
      <w:r>
        <w:rPr>
          <w:rFonts w:ascii="Times New Roman"/>
          <w:b/>
          <w:i w:val="false"/>
          <w:color w:val="000000"/>
          <w:sz w:val="28"/>
        </w:rPr>
        <w:t>               объектілерін заңсыз пайдалану</w:t>
      </w:r>
    </w:p>
    <w:p>
      <w:pPr>
        <w:spacing w:after="0"/>
        <w:ind w:left="0"/>
        <w:jc w:val="both"/>
      </w:pPr>
      <w:r>
        <w:rPr>
          <w:rFonts w:ascii="Times New Roman"/>
          <w:b w:val="false"/>
          <w:i w:val="false"/>
          <w:color w:val="000000"/>
          <w:sz w:val="28"/>
        </w:rPr>
        <w:t>      Бөгде тауар таңбасын, қызмет көрсету таңбасын,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оған уәкілетті тұлғаның рұқсатынсыз әдеби, көркем шығармалардың, мерзімді басылымдардың атауын пайдалану немесе буманы тұтынушыны 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қызметтерді, сондай-ақ авторлық құқық объектілерін заңсыз пайдалану болып табылады.</w:t>
      </w:r>
    </w:p>
    <w:p>
      <w:pPr>
        <w:spacing w:after="0"/>
        <w:ind w:left="0"/>
        <w:jc w:val="both"/>
      </w:pPr>
      <w:r>
        <w:rPr>
          <w:rFonts w:ascii="Times New Roman"/>
          <w:b/>
          <w:i w:val="false"/>
          <w:color w:val="000000"/>
          <w:sz w:val="28"/>
        </w:rPr>
        <w:t>      286-бап. Басқа өндірушінің тауарын құқыққа сыйымсыз</w:t>
      </w:r>
      <w:r>
        <w:br/>
      </w:r>
      <w:r>
        <w:rPr>
          <w:rFonts w:ascii="Times New Roman"/>
          <w:b w:val="false"/>
          <w:i w:val="false"/>
          <w:color w:val="000000"/>
          <w:sz w:val="28"/>
        </w:rPr>
        <w:t>
</w:t>
      </w:r>
      <w:r>
        <w:rPr>
          <w:rFonts w:ascii="Times New Roman"/>
          <w:b/>
          <w:i w:val="false"/>
          <w:color w:val="000000"/>
          <w:sz w:val="28"/>
        </w:rPr>
        <w:t>               пайдалану</w:t>
      </w:r>
    </w:p>
    <w:p>
      <w:pPr>
        <w:spacing w:after="0"/>
        <w:ind w:left="0"/>
        <w:jc w:val="both"/>
      </w:pPr>
      <w:r>
        <w:rPr>
          <w:rFonts w:ascii="Times New Roman"/>
          <w:b w:val="false"/>
          <w:i w:val="false"/>
          <w:color w:val="000000"/>
          <w:sz w:val="28"/>
        </w:rPr>
        <w:t>      Құқық иеленушінің немесе оған уәкілетті тұлғаның рұқсатынсыз өндірушінің белгілерін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 табылады.</w:t>
      </w:r>
    </w:p>
    <w:p>
      <w:pPr>
        <w:spacing w:after="0"/>
        <w:ind w:left="0"/>
        <w:jc w:val="both"/>
      </w:pPr>
      <w:r>
        <w:rPr>
          <w:rFonts w:ascii="Times New Roman"/>
          <w:b/>
          <w:i w:val="false"/>
          <w:color w:val="000000"/>
          <w:sz w:val="28"/>
        </w:rPr>
        <w:t>      287-бап. Бұйымның сыртқы түрін көшіріп алу</w:t>
      </w:r>
    </w:p>
    <w:p>
      <w:pPr>
        <w:spacing w:after="0"/>
        <w:ind w:left="0"/>
        <w:jc w:val="both"/>
      </w:pPr>
      <w:r>
        <w:rPr>
          <w:rFonts w:ascii="Times New Roman"/>
          <w:b w:val="false"/>
          <w:i w:val="false"/>
          <w:color w:val="000000"/>
          <w:sz w:val="28"/>
        </w:rPr>
        <w:t>      1. Нарықтың басқа субъектісі бұйымының сыртқы түрін қайта жасап шығару және оны тұтынушыны тауар өндірушіге қатысты жаңылыстыруға ұшыратуы мүмкін болатындай етіп шаруашылық айналымға енгізу бұйымның сыртқы түрін көшіріп алу болып табылады.</w:t>
      </w:r>
      <w:r>
        <w:br/>
      </w:r>
      <w:r>
        <w:rPr>
          <w:rFonts w:ascii="Times New Roman"/>
          <w:b w:val="false"/>
          <w:i w:val="false"/>
          <w:color w:val="000000"/>
          <w:sz w:val="28"/>
        </w:rPr>
        <w:t>
      2. Егер мұндай көшіріп алу олардың функционалдық қолданылуына ғана байланысты болса, бұйымның сыртқы түрін немесе оның бөліктерін көшіріп алу құқыққа сыйымсыз болып танылмайды.</w:t>
      </w:r>
    </w:p>
    <w:p>
      <w:pPr>
        <w:spacing w:after="0"/>
        <w:ind w:left="0"/>
        <w:jc w:val="both"/>
      </w:pPr>
      <w:r>
        <w:rPr>
          <w:rFonts w:ascii="Times New Roman"/>
          <w:b/>
          <w:i w:val="false"/>
          <w:color w:val="000000"/>
          <w:sz w:val="28"/>
        </w:rPr>
        <w:t>      288-бап. Нарық субъектісінің беделін түсіру</w:t>
      </w:r>
    </w:p>
    <w:p>
      <w:pPr>
        <w:spacing w:after="0"/>
        <w:ind w:left="0"/>
        <w:jc w:val="both"/>
      </w:pPr>
      <w:r>
        <w:rPr>
          <w:rFonts w:ascii="Times New Roman"/>
          <w:b w:val="false"/>
          <w:i w:val="false"/>
          <w:color w:val="000000"/>
          <w:sz w:val="28"/>
        </w:rPr>
        <w:t>      Нарық субъектісінің қызметіне байланысты көрінеу жалған, дәйексіз мәліметтерді кез келген нысанда тарату нарық субъектісінің беделін түсіру болып табылады.</w:t>
      </w:r>
    </w:p>
    <w:p>
      <w:pPr>
        <w:spacing w:after="0"/>
        <w:ind w:left="0"/>
        <w:jc w:val="both"/>
      </w:pPr>
      <w:r>
        <w:rPr>
          <w:rFonts w:ascii="Times New Roman"/>
          <w:b/>
          <w:i w:val="false"/>
          <w:color w:val="000000"/>
          <w:sz w:val="28"/>
        </w:rPr>
        <w:t>      289-бап. Көрінеу жалған, жосықсыз және дәйексіз жарнама</w:t>
      </w:r>
    </w:p>
    <w:p>
      <w:pPr>
        <w:spacing w:after="0"/>
        <w:ind w:left="0"/>
        <w:jc w:val="both"/>
      </w:pPr>
      <w:r>
        <w:rPr>
          <w:rFonts w:ascii="Times New Roman"/>
          <w:b w:val="false"/>
          <w:i w:val="false"/>
          <w:color w:val="000000"/>
          <w:sz w:val="28"/>
        </w:rPr>
        <w:t>      Жосықсыз, дәйексіз және көрінеу жалған жарнамалардың белгілері Қазақстан Республикасының заңдарына сәйкес белгіленеді.</w:t>
      </w:r>
    </w:p>
    <w:p>
      <w:pPr>
        <w:spacing w:after="0"/>
        <w:ind w:left="0"/>
        <w:jc w:val="both"/>
      </w:pPr>
      <w:r>
        <w:rPr>
          <w:rFonts w:ascii="Times New Roman"/>
          <w:b/>
          <w:i w:val="false"/>
          <w:color w:val="000000"/>
          <w:sz w:val="28"/>
        </w:rPr>
        <w:t>      290-бап. Мәжбүрлі ассортиментпен тауар өткізу (сатып алу)</w:t>
      </w:r>
    </w:p>
    <w:p>
      <w:pPr>
        <w:spacing w:after="0"/>
        <w:ind w:left="0"/>
        <w:jc w:val="both"/>
      </w:pPr>
      <w:r>
        <w:rPr>
          <w:rFonts w:ascii="Times New Roman"/>
          <w:b w:val="false"/>
          <w:i w:val="false"/>
          <w:color w:val="000000"/>
          <w:sz w:val="28"/>
        </w:rPr>
        <w:t>      Сатушының (өнiм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сай мәмiленiң нысанасына қатысы жоқ қосымша талаптарды немесе шарттарды белгiлеу жөнiндегi кез келген iс-әрекеттерi мәжбүрлi ассортиментпен тауар өткiзу (сатып алу) болып табылады.</w:t>
      </w:r>
    </w:p>
    <w:p>
      <w:pPr>
        <w:spacing w:after="0"/>
        <w:ind w:left="0"/>
        <w:jc w:val="both"/>
      </w:pPr>
      <w:r>
        <w:rPr>
          <w:rFonts w:ascii="Times New Roman"/>
          <w:b/>
          <w:i w:val="false"/>
          <w:color w:val="000000"/>
          <w:sz w:val="28"/>
        </w:rPr>
        <w:t>      291-бап. Сатушыға (өнім берушіге) бойкот жасауға шақыру</w:t>
      </w:r>
    </w:p>
    <w:p>
      <w:pPr>
        <w:spacing w:after="0"/>
        <w:ind w:left="0"/>
        <w:jc w:val="both"/>
      </w:pPr>
      <w:r>
        <w:rPr>
          <w:rFonts w:ascii="Times New Roman"/>
          <w:b w:val="false"/>
          <w:i w:val="false"/>
          <w:color w:val="000000"/>
          <w:sz w:val="28"/>
        </w:rPr>
        <w:t>      Бәсекелестің тікелей өзі немесе делдал арқылы ұйымдастырған, сатып алушылардың сатушымен (өнім берушімен) шарттық қатынастарды орнатудан немесе оның тауарларын сатып алудан бас тартуға бағытталған іс-әрекеттері сатушыға (өнім берушіге) немесе оның тауарына бойкот жасауға шақыру болып табылады.</w:t>
      </w:r>
    </w:p>
    <w:p>
      <w:pPr>
        <w:spacing w:after="0"/>
        <w:ind w:left="0"/>
        <w:jc w:val="both"/>
      </w:pPr>
      <w:r>
        <w:rPr>
          <w:rFonts w:ascii="Times New Roman"/>
          <w:b/>
          <w:i w:val="false"/>
          <w:color w:val="000000"/>
          <w:sz w:val="28"/>
        </w:rPr>
        <w:t>      292-бап. Сатып алушыны (өнім берушіні) кемсітуге шақыру</w:t>
      </w:r>
    </w:p>
    <w:p>
      <w:pPr>
        <w:spacing w:after="0"/>
        <w:ind w:left="0"/>
        <w:jc w:val="both"/>
      </w:pPr>
      <w:r>
        <w:rPr>
          <w:rFonts w:ascii="Times New Roman"/>
          <w:b w:val="false"/>
          <w:i w:val="false"/>
          <w:color w:val="000000"/>
          <w:sz w:val="28"/>
        </w:rPr>
        <w:t>      Сатып алушы (өнім беруші) бәсекелесінің тікелей өзі немесе делдал арқылы өнім берушіні (сатып алушыны) шарт жасасудан бас тартуға немесе маңызы бірдей шарттар бойынша өзге де сатып алушыларға (өнім берушілерге) кемсітетін талаптар қолдануға мәжбүрлеуге бағытталған іс-әрекеттері сатып алушыны (өнім берушіні) кемсітуге шақыру болып табылады.</w:t>
      </w:r>
    </w:p>
    <w:p>
      <w:pPr>
        <w:spacing w:after="0"/>
        <w:ind w:left="0"/>
        <w:jc w:val="both"/>
      </w:pPr>
      <w:r>
        <w:rPr>
          <w:rFonts w:ascii="Times New Roman"/>
          <w:b/>
          <w:i w:val="false"/>
          <w:color w:val="000000"/>
          <w:sz w:val="28"/>
        </w:rPr>
        <w:t>      293-бап. Бәсекелеспен шартты бұзуға шақыру</w:t>
      </w:r>
    </w:p>
    <w:p>
      <w:pPr>
        <w:spacing w:after="0"/>
        <w:ind w:left="0"/>
        <w:jc w:val="both"/>
      </w:pPr>
      <w:r>
        <w:rPr>
          <w:rFonts w:ascii="Times New Roman"/>
          <w:b w:val="false"/>
          <w:i w:val="false"/>
          <w:color w:val="000000"/>
          <w:sz w:val="28"/>
        </w:rPr>
        <w:t>      Нарық субъектісінің тікелей өзі немесе делдал арқылы материалдық сыйақы, басқа да артықшылықтар беру немесе ұсыну не нарық субъектісінің қызметін жүзеге асыруына негізсіз кедергі келтіру арқылы бәсекелеспен шартқа қатысушының - нарықтың өзге субъектісінің шарттық міндеттемелерді орындамауына немесе тиісінше орындамауына бағытталған іс-әрекеттері бәсекелеспен шартты бұзуға шақыру болып табылады.</w:t>
      </w:r>
    </w:p>
    <w:p>
      <w:pPr>
        <w:spacing w:after="0"/>
        <w:ind w:left="0"/>
        <w:jc w:val="both"/>
      </w:pPr>
      <w:r>
        <w:rPr>
          <w:rFonts w:ascii="Times New Roman"/>
          <w:b/>
          <w:i w:val="false"/>
          <w:color w:val="000000"/>
          <w:sz w:val="28"/>
        </w:rPr>
        <w:t>      294-бап. Сатушының (өнім берушінің) қызметкерін</w:t>
      </w:r>
      <w:r>
        <w:br/>
      </w:r>
      <w:r>
        <w:rPr>
          <w:rFonts w:ascii="Times New Roman"/>
          <w:b w:val="false"/>
          <w:i w:val="false"/>
          <w:color w:val="000000"/>
          <w:sz w:val="28"/>
        </w:rPr>
        <w:t>
</w:t>
      </w:r>
      <w:r>
        <w:rPr>
          <w:rFonts w:ascii="Times New Roman"/>
          <w:b/>
          <w:i w:val="false"/>
          <w:color w:val="000000"/>
          <w:sz w:val="28"/>
        </w:rPr>
        <w:t>               сатып алушылық</w:t>
      </w:r>
    </w:p>
    <w:p>
      <w:pPr>
        <w:spacing w:after="0"/>
        <w:ind w:left="0"/>
        <w:jc w:val="both"/>
      </w:pPr>
      <w:r>
        <w:rPr>
          <w:rFonts w:ascii="Times New Roman"/>
          <w:b w:val="false"/>
          <w:i w:val="false"/>
          <w:color w:val="000000"/>
          <w:sz w:val="28"/>
        </w:rPr>
        <w:t>      Сатып алушы бәсекелесінің тікелей өзі немесе делдал арқылы сатушы (өнім беруші) қызметкерінің қызметтік міндеттерін орындамағаны немесе тиісінше орындамағаны үшін мүліктік және мүліктік емес игіліктерді беруі, бұл сатып алушы бәсекелесінің сатып алушы алдында белгілі бір артықшылықтар алуына және (немесе) сатып алушының шығын шегуіне әкеп соқса немесе әкеп соғу мүмкін болса, сатушының (өнім берушінің) қызметкерін сатып алушылық болып табылады.</w:t>
      </w:r>
    </w:p>
    <w:p>
      <w:pPr>
        <w:spacing w:after="0"/>
        <w:ind w:left="0"/>
        <w:jc w:val="both"/>
      </w:pPr>
      <w:r>
        <w:rPr>
          <w:rFonts w:ascii="Times New Roman"/>
          <w:b/>
          <w:i w:val="false"/>
          <w:color w:val="000000"/>
          <w:sz w:val="28"/>
        </w:rPr>
        <w:t>      295-бап. Сатып алушының қызметкерін сатып алушылық</w:t>
      </w:r>
    </w:p>
    <w:p>
      <w:pPr>
        <w:spacing w:after="0"/>
        <w:ind w:left="0"/>
        <w:jc w:val="both"/>
      </w:pPr>
      <w:r>
        <w:rPr>
          <w:rFonts w:ascii="Times New Roman"/>
          <w:b w:val="false"/>
          <w:i w:val="false"/>
          <w:color w:val="000000"/>
          <w:sz w:val="28"/>
        </w:rPr>
        <w:t>      Сатушы (өнім беруші) бәсекелесінің тікелей өзі немесе делдал арқылы сатып алушы қызметкерінің қызметтік міндеттерін орындамағаны немесе тиісінше орындамағаны үшін оған мүліктік және мүліктік емес игіліктерді беруі, бұл сатушы (өнім беруші) бәсекелесінің сатушы (өнім беруші) алдында белгілі бір артықшылықтар алуына және (немесе) сатушының (өнім берушінің) шығын шегуіне әкеп соқса немесе әкеп соғуы мүмкін болса, қызметкерді сатып алушылық болып табылады.</w:t>
      </w:r>
    </w:p>
    <w:p>
      <w:pPr>
        <w:spacing w:after="0"/>
        <w:ind w:left="0"/>
        <w:jc w:val="both"/>
      </w:pPr>
      <w:r>
        <w:rPr>
          <w:rFonts w:ascii="Times New Roman"/>
          <w:b/>
          <w:i w:val="false"/>
          <w:color w:val="000000"/>
          <w:sz w:val="28"/>
        </w:rPr>
        <w:t>      296-бап. Коммерциялық құпия болып табылатын ақпаратты</w:t>
      </w:r>
      <w:r>
        <w:br/>
      </w:r>
      <w:r>
        <w:rPr>
          <w:rFonts w:ascii="Times New Roman"/>
          <w:b w:val="false"/>
          <w:i w:val="false"/>
          <w:color w:val="000000"/>
          <w:sz w:val="28"/>
        </w:rPr>
        <w:t>
</w:t>
      </w:r>
      <w:r>
        <w:rPr>
          <w:rFonts w:ascii="Times New Roman"/>
          <w:b/>
          <w:i w:val="false"/>
          <w:color w:val="000000"/>
          <w:sz w:val="28"/>
        </w:rPr>
        <w:t>               құқыққа сыйымсыз пайдалану</w:t>
      </w:r>
    </w:p>
    <w:p>
      <w:pPr>
        <w:spacing w:after="0"/>
        <w:ind w:left="0"/>
        <w:jc w:val="both"/>
      </w:pPr>
      <w:r>
        <w:rPr>
          <w:rFonts w:ascii="Times New Roman"/>
          <w:b w:val="false"/>
          <w:i w:val="false"/>
          <w:color w:val="000000"/>
          <w:sz w:val="28"/>
        </w:rPr>
        <w:t>      Кәсіпкерлік қызметті жүзеге асыру кезінде Қазақстан Республикасының заңнамасына сәйкес коммерциялық құпия болып табылатын мәліметтерді құқық иесінің рұқсатынсыз пайдалану коммерциялық құпия болып табылатын ақпаратты құқыққа сыйымсыз пайдалану болып табылады.</w:t>
      </w:r>
    </w:p>
    <w:p>
      <w:pPr>
        <w:spacing w:after="0"/>
        <w:ind w:left="0"/>
        <w:jc w:val="left"/>
      </w:pPr>
      <w:r>
        <w:rPr>
          <w:rFonts w:ascii="Times New Roman"/>
          <w:b/>
          <w:i w:val="false"/>
          <w:color w:val="000000"/>
        </w:rPr>
        <w:t xml:space="preserve"> 20-тарау. МЕМЛЕКЕТТІҢ КӘСІПКЕРЛІК ҚЫЗМЕТКЕ ҚАТЫСУЫ</w:t>
      </w:r>
    </w:p>
    <w:p>
      <w:pPr>
        <w:spacing w:after="0"/>
        <w:ind w:left="0"/>
        <w:jc w:val="both"/>
      </w:pPr>
      <w:r>
        <w:rPr>
          <w:rFonts w:ascii="Times New Roman"/>
          <w:b/>
          <w:i w:val="false"/>
          <w:color w:val="000000"/>
          <w:sz w:val="28"/>
        </w:rPr>
        <w:t>      297-бап. Мемлекеттің кәсіпкерлік қызметке қатысуы</w:t>
      </w:r>
    </w:p>
    <w:p>
      <w:pPr>
        <w:spacing w:after="0"/>
        <w:ind w:left="0"/>
        <w:jc w:val="both"/>
      </w:pPr>
      <w:r>
        <w:rPr>
          <w:rFonts w:ascii="Times New Roman"/>
          <w:b w:val="false"/>
          <w:i w:val="false"/>
          <w:color w:val="000000"/>
          <w:sz w:val="28"/>
        </w:rPr>
        <w:t>      1. Мемлекеттің кәсіпкерлік қызметке қатысуы:</w:t>
      </w:r>
      <w:r>
        <w:br/>
      </w:r>
      <w:r>
        <w:rPr>
          <w:rFonts w:ascii="Times New Roman"/>
          <w:b w:val="false"/>
          <w:i w:val="false"/>
          <w:color w:val="000000"/>
          <w:sz w:val="28"/>
        </w:rPr>
        <w:t xml:space="preserve">
      1) заңдылыққа; </w:t>
      </w:r>
      <w:r>
        <w:br/>
      </w:r>
      <w:r>
        <w:rPr>
          <w:rFonts w:ascii="Times New Roman"/>
          <w:b w:val="false"/>
          <w:i w:val="false"/>
          <w:color w:val="000000"/>
          <w:sz w:val="28"/>
        </w:rPr>
        <w:t xml:space="preserve">
      2) негізділікке; </w:t>
      </w:r>
      <w:r>
        <w:br/>
      </w:r>
      <w:r>
        <w:rPr>
          <w:rFonts w:ascii="Times New Roman"/>
          <w:b w:val="false"/>
          <w:i w:val="false"/>
          <w:color w:val="000000"/>
          <w:sz w:val="28"/>
        </w:rPr>
        <w:t>
      3) шектеулілікке;</w:t>
      </w:r>
      <w:r>
        <w:br/>
      </w:r>
      <w:r>
        <w:rPr>
          <w:rFonts w:ascii="Times New Roman"/>
          <w:b w:val="false"/>
          <w:i w:val="false"/>
          <w:color w:val="000000"/>
          <w:sz w:val="28"/>
        </w:rPr>
        <w:t>
      4) жарысқа қатыспаушылыққа негізделеді.</w:t>
      </w:r>
      <w:r>
        <w:br/>
      </w:r>
      <w:r>
        <w:rPr>
          <w:rFonts w:ascii="Times New Roman"/>
          <w:b w:val="false"/>
          <w:i w:val="false"/>
          <w:color w:val="000000"/>
          <w:sz w:val="28"/>
        </w:rPr>
        <w:t xml:space="preserve">
      2. Мемлекеттің кәсіпкерлік қызметке қатысуы: </w:t>
      </w:r>
      <w:r>
        <w:br/>
      </w:r>
      <w:r>
        <w:rPr>
          <w:rFonts w:ascii="Times New Roman"/>
          <w:b w:val="false"/>
          <w:i w:val="false"/>
          <w:color w:val="000000"/>
          <w:sz w:val="28"/>
        </w:rPr>
        <w:t xml:space="preserve">
      1) мемлекеттік кәсіпорындар (мемлекеттік кәсіпкерлік) құру; </w:t>
      </w:r>
      <w:r>
        <w:br/>
      </w:r>
      <w:r>
        <w:rPr>
          <w:rFonts w:ascii="Times New Roman"/>
          <w:b w:val="false"/>
          <w:i w:val="false"/>
          <w:color w:val="000000"/>
          <w:sz w:val="28"/>
        </w:rPr>
        <w:t>
      2) заңды тұлғалардың жарғылық капиталдарына тікелей немесе жанама қатысу арқылы жүзеге асырылады.</w:t>
      </w:r>
    </w:p>
    <w:p>
      <w:pPr>
        <w:spacing w:after="0"/>
        <w:ind w:left="0"/>
        <w:jc w:val="both"/>
      </w:pPr>
      <w:r>
        <w:rPr>
          <w:rFonts w:ascii="Times New Roman"/>
          <w:b/>
          <w:i w:val="false"/>
          <w:color w:val="000000"/>
          <w:sz w:val="28"/>
        </w:rPr>
        <w:t>      298-бап. Мемлекеттің кәсіпкерлік қызметке қатысуының</w:t>
      </w:r>
      <w:r>
        <w:br/>
      </w:r>
      <w:r>
        <w:rPr>
          <w:rFonts w:ascii="Times New Roman"/>
          <w:b w:val="false"/>
          <w:i w:val="false"/>
          <w:color w:val="000000"/>
          <w:sz w:val="28"/>
        </w:rPr>
        <w:t>
</w:t>
      </w:r>
      <w:r>
        <w:rPr>
          <w:rFonts w:ascii="Times New Roman"/>
          <w:b/>
          <w:i w:val="false"/>
          <w:color w:val="000000"/>
          <w:sz w:val="28"/>
        </w:rPr>
        <w:t>               негіздері</w:t>
      </w:r>
    </w:p>
    <w:p>
      <w:pPr>
        <w:spacing w:after="0"/>
        <w:ind w:left="0"/>
        <w:jc w:val="both"/>
      </w:pPr>
      <w:r>
        <w:rPr>
          <w:rFonts w:ascii="Times New Roman"/>
          <w:b w:val="false"/>
          <w:i w:val="false"/>
          <w:color w:val="000000"/>
          <w:sz w:val="28"/>
        </w:rPr>
        <w:t>      1. Мемлекет мынадай:</w:t>
      </w:r>
      <w:r>
        <w:br/>
      </w:r>
      <w:r>
        <w:rPr>
          <w:rFonts w:ascii="Times New Roman"/>
          <w:b w:val="false"/>
          <w:i w:val="false"/>
          <w:color w:val="000000"/>
          <w:sz w:val="28"/>
        </w:rPr>
        <w:t xml:space="preserve">
      1) мемлекеттің ұлттық қауіпсіздігін, қорғаныс қабілетін немесе қоғам мүддесін қорғауды қамтамасыз етудің өзге мүмкіндігі болмаған; </w:t>
      </w:r>
      <w:r>
        <w:br/>
      </w:r>
      <w:r>
        <w:rPr>
          <w:rFonts w:ascii="Times New Roman"/>
          <w:b w:val="false"/>
          <w:i w:val="false"/>
          <w:color w:val="000000"/>
          <w:sz w:val="28"/>
        </w:rPr>
        <w:t xml:space="preserve">
      2) мемлекет меншігіндегі стратегиялық объектілер пайдаланылған және ұасталған; </w:t>
      </w:r>
      <w:r>
        <w:br/>
      </w:r>
      <w:r>
        <w:rPr>
          <w:rFonts w:ascii="Times New Roman"/>
          <w:b w:val="false"/>
          <w:i w:val="false"/>
          <w:color w:val="000000"/>
          <w:sz w:val="28"/>
        </w:rPr>
        <w:t>
      3) мемлекеттік монополияға жатқызылған салалардағы, сондай-ақ мемлекеттік саясатты жетілдіру бойынша ұсыныстарды әзірлеу және оның тиімділігін талдау үшін құрылатын ұйымдардың қызметтерін жүзеге асыру;</w:t>
      </w:r>
      <w:r>
        <w:br/>
      </w:r>
      <w:r>
        <w:rPr>
          <w:rFonts w:ascii="Times New Roman"/>
          <w:b w:val="false"/>
          <w:i w:val="false"/>
          <w:color w:val="000000"/>
          <w:sz w:val="28"/>
        </w:rPr>
        <w:t>
      4) тиісті тауар нарығында ұқсас не бірін-бірі алмастыратын тауарды өндіруді және (немесе) өткізуді жүзеге асыратын жеке кәсіпкерлік субъектісі (-лер) болмаған;</w:t>
      </w:r>
      <w:r>
        <w:br/>
      </w:r>
      <w:r>
        <w:rPr>
          <w:rFonts w:ascii="Times New Roman"/>
          <w:b w:val="false"/>
          <w:i w:val="false"/>
          <w:color w:val="000000"/>
          <w:sz w:val="28"/>
        </w:rPr>
        <w:t>
      5) мұндай құру Қазақстан Республикасының заңдарында, Қазақстан Республикасы Президентінің жарлықтарында немесе Қазақстан Республикасы Үкіметінің шешімдерінде тікелей көзделген жағдайларда кәсіпкерлік қызметке қатысады.</w:t>
      </w:r>
      <w:r>
        <w:br/>
      </w:r>
      <w:r>
        <w:rPr>
          <w:rFonts w:ascii="Times New Roman"/>
          <w:b w:val="false"/>
          <w:i w:val="false"/>
          <w:color w:val="000000"/>
          <w:sz w:val="28"/>
        </w:rPr>
        <w:t xml:space="preserve">
      Мемлекеттік кәсіпорындар, акцияларының (жарғылық капиталындағы қатысу үлестерiнiң) елу пайызынан астамы мемлекетке тиесілі заңды тұлғалар, және мемлекетке тікелей немесе жанама тиесілі олармен аффилиирленген тұлғалар осы бапта көзделген жағдайларды қоспағанда, тауар нарығында жеке кәсіпкерлік субъектілерімен ұсынылатын қызметті жүзеге асыратын еншілес ұйымдарды құруға құқығы жоқ. </w:t>
      </w:r>
      <w:r>
        <w:br/>
      </w:r>
      <w:r>
        <w:rPr>
          <w:rFonts w:ascii="Times New Roman"/>
          <w:b w:val="false"/>
          <w:i w:val="false"/>
          <w:color w:val="000000"/>
          <w:sz w:val="28"/>
        </w:rPr>
        <w:t>
      2. Мемлекеттік кәсіпорындарды, акцияларының (жарғылық капиталындағы қатысу үлестерiнiң) елу проценттен астамы мемлекетке тиесілі заңды тұлғаларды және өз қызметтерін Қазақстан Республикасының аумағында жүзеге асыратын, олармен аффилиирленген тұлғаларды құру, сондай-ақ жекелеген қызмет түрлерін жүзеге асыру мұндай құру Қазақстан Республикасының заңдарында тікелей көзделген жағдайларды қоспағанда, монополияға қарсы органның алдын ала келісімімен жүзеге асырылады.</w:t>
      </w:r>
      <w:r>
        <w:br/>
      </w:r>
      <w:r>
        <w:rPr>
          <w:rFonts w:ascii="Times New Roman"/>
          <w:b w:val="false"/>
          <w:i w:val="false"/>
          <w:color w:val="000000"/>
          <w:sz w:val="28"/>
        </w:rPr>
        <w:t>
      Қызмет түрлерінің тізбесін Қазақстан Республикасының Үкіметі осы баптың 1-тармағының талаптарын ескере отырып бекітеді.</w:t>
      </w:r>
      <w:r>
        <w:br/>
      </w:r>
      <w:r>
        <w:rPr>
          <w:rFonts w:ascii="Times New Roman"/>
          <w:b w:val="false"/>
          <w:i w:val="false"/>
          <w:color w:val="000000"/>
          <w:sz w:val="28"/>
        </w:rPr>
        <w:t>
      3. Акцияларының (жарғылық капиталындағы қатысу үлестерiнiң) елу пайызынан астамы мемлекетке тиесілі заңды тұлғаларды және өз қызметтерін Қазақстан Республикасының аумағында жүзеге асыратын, олармен аффилиирленген тұлғаларды осы баптың 1-тармағының 4) тармақшасында көзделген жағдайларда құру, мемлекеттік-жекешілік әріптестік негізінде жобаның өтемділігі кезеңін ескере отырып, кейіннен мемлекеттің (үлестерін) акцияларын сатумен монополияға қарсы органның алдын ала келісімімен жүзеге асырылады.</w:t>
      </w:r>
      <w:r>
        <w:br/>
      </w:r>
      <w:r>
        <w:rPr>
          <w:rFonts w:ascii="Times New Roman"/>
          <w:b w:val="false"/>
          <w:i w:val="false"/>
          <w:color w:val="000000"/>
          <w:sz w:val="28"/>
        </w:rPr>
        <w:t xml:space="preserve">
      Бұл ретте, акцияларының (жарғылық капиталындағы қатысу үлестерiнiң) елу пайызынан астамы мемлекетке тиесілі заңды тұлғаларды және «Жеке кәсіпкерлік туралы» Қазақстан Республикасының </w:t>
      </w:r>
      <w:r>
        <w:rPr>
          <w:rFonts w:ascii="Times New Roman"/>
          <w:b/>
          <w:i w:val="false"/>
          <w:color w:val="000000"/>
          <w:sz w:val="28"/>
        </w:rPr>
        <w:t>Заңында</w:t>
      </w:r>
      <w:r>
        <w:rPr>
          <w:rFonts w:ascii="Times New Roman"/>
          <w:b w:val="false"/>
          <w:i w:val="false"/>
          <w:color w:val="000000"/>
          <w:sz w:val="28"/>
        </w:rPr>
        <w:t xml:space="preserve"> белгіленген критерийлерге сәйкес шағын кәсiпкерлiк субъектiлерге жататын олармен аффилиирленген тұлғаларды құруға, сондай-ақ мемлекеттің оларға қатысуына тыйым салынады.</w:t>
      </w:r>
      <w:r>
        <w:br/>
      </w:r>
      <w:r>
        <w:rPr>
          <w:rFonts w:ascii="Times New Roman"/>
          <w:b w:val="false"/>
          <w:i w:val="false"/>
          <w:color w:val="000000"/>
          <w:sz w:val="28"/>
        </w:rPr>
        <w:t>
      4. Осы баптың 2-тармағында көзделген жағдайда мемлекеттік кәсіпорынды, акцияларының (үлестерінің) елу проценттен астамы мемлекетке тиесілі заңды тұлғаны және өз қызметтерін Қазақстан Республикасының аумағында жүзеге асыратын, олармен аффилиирленген тұлғаларды құру туралы шешім қабылдайтын орган бәсекелестікті қорғау саласындағы органға негізделген материалдарды бәсекелестікті қорғау саласындағы орган белгілеген нысан бойынша бере отырып, мұндай құру туралы өтінішхат береді.</w:t>
      </w:r>
      <w:r>
        <w:br/>
      </w:r>
      <w:r>
        <w:rPr>
          <w:rFonts w:ascii="Times New Roman"/>
          <w:b w:val="false"/>
          <w:i w:val="false"/>
          <w:color w:val="000000"/>
          <w:sz w:val="28"/>
        </w:rPr>
        <w:t>
      Бәсекелестікті қорғау саласындағы уәкілетті орган өтінішхат келiп түскен кезден бастап күнтiзбелiк алпыс күн iшiнде мемлекеттiк кәсiпорындарды, акцияларының (жарғылық капиталындағы қатысу үлестерiнiң) елу пайызынан астамы мемлекетке тиесiлi заңды тұлғаларды және олармен үлестес тұлғаларды құру болжанатын тауар нарықтарын тексеруге, осы тауар нарықтарында бәсекелестiктiң даму деңгейi туралы, оның iшiнде осы тауар нарығында мемлекеттiк кәсiпорынның, акцияларының (жарғылық капиталындағы қатысу үлестерiнiң) елу пайызынан астамы мемлекетке тиесілі заңды тұлғаның, онымен үлестес тұлғаның қатысу мерзiмi туралы қорытындыны дайындауға және өтінішхатты ұсынған тұлғаға негізделген шешiмдi жiберуге мiндеттi.</w:t>
      </w:r>
      <w:r>
        <w:br/>
      </w:r>
      <w:r>
        <w:rPr>
          <w:rFonts w:ascii="Times New Roman"/>
          <w:b w:val="false"/>
          <w:i w:val="false"/>
          <w:color w:val="000000"/>
          <w:sz w:val="28"/>
        </w:rPr>
        <w:t xml:space="preserve">
      5. Бәсекелестікті қорғау саласындағы уәкілетті орган, егер мұндай құру бәсекелестікті шектеуге әкеп соғатын болса, мемлекеттік кәсіпорынды, акцияларының (үлестерінің) елу проценттен астамы мемлекетке тиесілі заңды тұлғаны және өз қызметтерін Қазақстан Республикасының аумағында жүзеге асыратын, олармен аффилиирленген тұлғаларды құруға келісім беруден бас тартады. </w:t>
      </w:r>
      <w:r>
        <w:br/>
      </w:r>
      <w:r>
        <w:rPr>
          <w:rFonts w:ascii="Times New Roman"/>
          <w:b w:val="false"/>
          <w:i w:val="false"/>
          <w:color w:val="000000"/>
          <w:sz w:val="28"/>
        </w:rPr>
        <w:t xml:space="preserve">
      6. Мемлекеттік кәсіпорындарды, акцияларының (үлестерінің) елу пайыздан астамы мемлекетке тиесілі заңды тұлғаларды және өз қызметін монополияға қарсы органның алдын ла келісімінсіз Қазақстан Республикасының аумағында жүзеге асыратын, олармен үлестес тұлғаларды құрған жағдайда, бәсекелестікті қорғау саласындағы уәкілетті орган аталған әрекеттерге сот тәртібімен шағымданады. </w:t>
      </w:r>
      <w:r>
        <w:br/>
      </w:r>
      <w:r>
        <w:rPr>
          <w:rFonts w:ascii="Times New Roman"/>
          <w:b w:val="false"/>
          <w:i w:val="false"/>
          <w:color w:val="000000"/>
          <w:sz w:val="28"/>
        </w:rPr>
        <w:t>
      7. Осы баптың 2, 3, 4, 5 және 6-тармақтарының талаптары осы баптың 1-тармағының 4) тармақшасында көзделген жағдайға ғана қолданылады.</w:t>
      </w:r>
    </w:p>
    <w:p>
      <w:pPr>
        <w:spacing w:after="0"/>
        <w:ind w:left="0"/>
        <w:jc w:val="both"/>
      </w:pPr>
      <w:r>
        <w:rPr>
          <w:rFonts w:ascii="Times New Roman"/>
          <w:b/>
          <w:i w:val="false"/>
          <w:color w:val="000000"/>
          <w:sz w:val="28"/>
        </w:rPr>
        <w:t>      299-бап. Мемлекеттік монополия</w:t>
      </w:r>
    </w:p>
    <w:p>
      <w:pPr>
        <w:spacing w:after="0"/>
        <w:ind w:left="0"/>
        <w:jc w:val="both"/>
      </w:pPr>
      <w:r>
        <w:rPr>
          <w:rFonts w:ascii="Times New Roman"/>
          <w:b w:val="false"/>
          <w:i w:val="false"/>
          <w:color w:val="000000"/>
          <w:sz w:val="28"/>
        </w:rPr>
        <w:t>      1. Мемлекеттiк монополия – осы Кодексте көзделген тәртiппен енгiзiлетiн, бәсекелестiк нарықта қандай да бiр тауарды өндiруге, өткізуге немесе сатып алуға арналған мемлекеттiң айрықша құқығы.</w:t>
      </w:r>
      <w:r>
        <w:br/>
      </w:r>
      <w:r>
        <w:rPr>
          <w:rFonts w:ascii="Times New Roman"/>
          <w:b w:val="false"/>
          <w:i w:val="false"/>
          <w:color w:val="000000"/>
          <w:sz w:val="28"/>
        </w:rPr>
        <w:t>
      2. Мемлекет тауарларды бәсекелес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ықпал етуі мүмкін қызмет салаларында тауарды өндіруге және (немесе) сатуға, сатып алуға немесе оларды пайдалануға мемлекеттің айрықша құқығын Заңмен бекіту жолымен бәсекелестікті шектеуге құқылы.</w:t>
      </w:r>
      <w:r>
        <w:br/>
      </w:r>
      <w:r>
        <w:rPr>
          <w:rFonts w:ascii="Times New Roman"/>
          <w:b w:val="false"/>
          <w:i w:val="false"/>
          <w:color w:val="000000"/>
          <w:sz w:val="28"/>
        </w:rPr>
        <w:t>
      3. Айрықша құқықты іске асыру мемлекеттік монополия субъектісін құру жолымен жүзеге асырылады. Қазақстан Республикасы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r>
        <w:br/>
      </w:r>
      <w:r>
        <w:rPr>
          <w:rFonts w:ascii="Times New Roman"/>
          <w:b w:val="false"/>
          <w:i w:val="false"/>
          <w:color w:val="000000"/>
          <w:sz w:val="28"/>
        </w:rPr>
        <w:t xml:space="preserve">
      4. Мемлекеттік монополия субъектісіне: </w:t>
      </w:r>
      <w:r>
        <w:br/>
      </w:r>
      <w:r>
        <w:rPr>
          <w:rFonts w:ascii="Times New Roman"/>
          <w:b w:val="false"/>
          <w:i w:val="false"/>
          <w:color w:val="000000"/>
          <w:sz w:val="28"/>
        </w:rPr>
        <w:t xml:space="preserve">
      1) тауарларды өндірумен технологиялық тұрғыдан байланысы бар қызметті қоспағанда, мемлекеттік монополия саласына жатпайтын тауарлар өндіруге; </w:t>
      </w:r>
      <w:r>
        <w:br/>
      </w:r>
      <w:r>
        <w:rPr>
          <w:rFonts w:ascii="Times New Roman"/>
          <w:b w:val="false"/>
          <w:i w:val="false"/>
          <w:color w:val="000000"/>
          <w:sz w:val="28"/>
        </w:rPr>
        <w:t>
      2) заңды тұлғалардың акцияларын (жарғылық капиталға қатысу үлестерін) иеленуге, сондай-ақ олардың қызметіне өзгеше түрде қатысуға;</w:t>
      </w:r>
      <w:r>
        <w:br/>
      </w:r>
      <w:r>
        <w:rPr>
          <w:rFonts w:ascii="Times New Roman"/>
          <w:b w:val="false"/>
          <w:i w:val="false"/>
          <w:color w:val="000000"/>
          <w:sz w:val="28"/>
        </w:rPr>
        <w:t>
      3) мемлекеттік монополияға байланысты құқықтарды басқаға қайтадан беруге;</w:t>
      </w:r>
      <w:r>
        <w:br/>
      </w:r>
      <w:r>
        <w:rPr>
          <w:rFonts w:ascii="Times New Roman"/>
          <w:b w:val="false"/>
          <w:i w:val="false"/>
          <w:color w:val="000000"/>
          <w:sz w:val="28"/>
        </w:rPr>
        <w:t>
      4) өздері өндіретін немесе өткізетін тауарларға Қазақстан Республикасының Үкiметi белгілейтін бағалардан ерекшеленетiн баға белгiлеуге тыйым салынады.</w:t>
      </w:r>
      <w:r>
        <w:br/>
      </w:r>
      <w:r>
        <w:rPr>
          <w:rFonts w:ascii="Times New Roman"/>
          <w:b w:val="false"/>
          <w:i w:val="false"/>
          <w:color w:val="000000"/>
          <w:sz w:val="28"/>
        </w:rPr>
        <w:t>
      Дүлей зілзала, эпидемия, эпизоотия, сондай-ақ негізгі қызметін одан әрі жалғастыруға кедергі келтіретін шектеулер болған кезде мемлекеттік монополия субъектісіне Қазақстан Республикасы Үкіметінің шешімі бойынша негізгі қызметін қайтадан жүргізгенге дейін технологиялық тұрғыдан негізгі қызметіне жақын өзге де қызмет түрлерін жүзеге асыруға құқық беріледі.</w:t>
      </w:r>
      <w:r>
        <w:br/>
      </w:r>
      <w:r>
        <w:rPr>
          <w:rFonts w:ascii="Times New Roman"/>
          <w:b w:val="false"/>
          <w:i w:val="false"/>
          <w:color w:val="000000"/>
          <w:sz w:val="28"/>
        </w:rPr>
        <w:t>
      5. Мемлекеттік монополия субъектілерінің қызметін мемлекеттік реттеу Қазақстан Республикасының заңдарына сәйкес жүзеге асырылады.</w:t>
      </w:r>
      <w:r>
        <w:br/>
      </w:r>
      <w:r>
        <w:rPr>
          <w:rFonts w:ascii="Times New Roman"/>
          <w:b w:val="false"/>
          <w:i w:val="false"/>
          <w:color w:val="000000"/>
          <w:sz w:val="28"/>
        </w:rPr>
        <w:t>
      6. Мемлекеттiк монополия субъектiлерiнiң осы баптың 6-тармағында белгiленген шектеулердi сақтауын бақылауды бәсекелестікті қорғау саласындағы уәкілетті орган осы Заңға сәйкес жүзеге асырады.</w:t>
      </w:r>
      <w:r>
        <w:br/>
      </w:r>
      <w:r>
        <w:rPr>
          <w:rFonts w:ascii="Times New Roman"/>
          <w:b w:val="false"/>
          <w:i w:val="false"/>
          <w:color w:val="000000"/>
          <w:sz w:val="28"/>
        </w:rPr>
        <w:t>
      7. Мемлекеттік монополияны енгізген кезде мынадай талаптар сақталады:</w:t>
      </w:r>
      <w:r>
        <w:br/>
      </w:r>
      <w:r>
        <w:rPr>
          <w:rFonts w:ascii="Times New Roman"/>
          <w:b w:val="false"/>
          <w:i w:val="false"/>
          <w:color w:val="000000"/>
          <w:sz w:val="28"/>
        </w:rPr>
        <w:t xml:space="preserve">
      1) нарық субъектілері осы шешім туралы ол қолданысқа енгізілгенге дейін кемінде алты ай бұрын хабардар етілуге тиіс; </w:t>
      </w:r>
      <w:r>
        <w:br/>
      </w:r>
      <w:r>
        <w:rPr>
          <w:rFonts w:ascii="Times New Roman"/>
          <w:b w:val="false"/>
          <w:i w:val="false"/>
          <w:color w:val="000000"/>
          <w:sz w:val="28"/>
        </w:rPr>
        <w:t xml:space="preserve">
      2) мемлекеттік монополия күшіне енгізілгеннен кейін осы тауарды алты ай мерзім бойы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 </w:t>
      </w:r>
      <w:r>
        <w:br/>
      </w:r>
      <w:r>
        <w:rPr>
          <w:rFonts w:ascii="Times New Roman"/>
          <w:b w:val="false"/>
          <w:i w:val="false"/>
          <w:color w:val="000000"/>
          <w:sz w:val="28"/>
        </w:rPr>
        <w:t>
      3) нарық субъектілеріне мемлекеттік монополия енгізу салдарынан келтірілген залалдар Қазақстан Республикасының азаматтық заңнамасына сәйкес өтеледі.</w:t>
      </w:r>
      <w:r>
        <w:br/>
      </w:r>
      <w:r>
        <w:rPr>
          <w:rFonts w:ascii="Times New Roman"/>
          <w:b w:val="false"/>
          <w:i w:val="false"/>
          <w:color w:val="000000"/>
          <w:sz w:val="28"/>
        </w:rPr>
        <w:t>
      8. Осы баптың ережелері бірыңғай жинақтаушы зейнетақы қорының қызметіне қолданылмайды.</w:t>
      </w:r>
    </w:p>
    <w:p>
      <w:pPr>
        <w:spacing w:after="0"/>
        <w:ind w:left="0"/>
        <w:jc w:val="left"/>
      </w:pPr>
      <w:r>
        <w:rPr>
          <w:rFonts w:ascii="Times New Roman"/>
          <w:b/>
          <w:i w:val="false"/>
          <w:color w:val="000000"/>
        </w:rPr>
        <w:t xml:space="preserve"> 21-тарау. БӘСЕКЕЛЕСТІКТІ ҚОРҒАУ </w:t>
      </w:r>
    </w:p>
    <w:p>
      <w:pPr>
        <w:spacing w:after="0"/>
        <w:ind w:left="0"/>
        <w:jc w:val="both"/>
      </w:pPr>
      <w:r>
        <w:rPr>
          <w:rFonts w:ascii="Times New Roman"/>
          <w:b/>
          <w:i w:val="false"/>
          <w:color w:val="000000"/>
          <w:sz w:val="28"/>
        </w:rPr>
        <w:t>      300-бап. Мемлекеттiк, жергілікті атқарушы органдардың</w:t>
      </w:r>
      <w:r>
        <w:br/>
      </w:r>
      <w:r>
        <w:rPr>
          <w:rFonts w:ascii="Times New Roman"/>
          <w:b w:val="false"/>
          <w:i w:val="false"/>
          <w:color w:val="000000"/>
          <w:sz w:val="28"/>
        </w:rPr>
        <w:t>
</w:t>
      </w:r>
      <w:r>
        <w:rPr>
          <w:rFonts w:ascii="Times New Roman"/>
          <w:b/>
          <w:i w:val="false"/>
          <w:color w:val="000000"/>
          <w:sz w:val="28"/>
        </w:rPr>
        <w:t>               бәсекелестiкке қарсы iс-әрекеттерi, келiсiмдерi</w:t>
      </w:r>
    </w:p>
    <w:p>
      <w:pPr>
        <w:spacing w:after="0"/>
        <w:ind w:left="0"/>
        <w:jc w:val="both"/>
      </w:pPr>
      <w:r>
        <w:rPr>
          <w:rFonts w:ascii="Times New Roman"/>
          <w:b w:val="false"/>
          <w:i w:val="false"/>
          <w:color w:val="000000"/>
          <w:sz w:val="28"/>
        </w:rPr>
        <w:t>      1. Мемлекеттiк, жергілікті атқарушы органдардың бәсекелестiктi шектеуге немесе жоюға немесе тұтынушылардың заңды құқықтарына қысым жасауға әкеп соққан немесе әкеп соғуы мүмкiн актiлер не шешiмдер қабылдаудан көрiнетiн бәсекелестiкке қарсы iс-әрекеттерiне конституциялық құрылысты қорғау, қоғамдық тәртіпті, адамның құқықтары мен бостандықтарын, халықтың денсаулығы мен имандылығын қорғау мақсатында Қазақстан Республикасының заңдарында көзделген жағдайларды қоспағанда, Қазақстан Республикасының заңнамасында белгiленген тәртiппен тыйым салынады және олар толықтай немесе iшiнара жарамсыз деп танылады.</w:t>
      </w:r>
      <w:r>
        <w:br/>
      </w:r>
      <w:r>
        <w:rPr>
          <w:rFonts w:ascii="Times New Roman"/>
          <w:b w:val="false"/>
          <w:i w:val="false"/>
          <w:color w:val="000000"/>
          <w:sz w:val="28"/>
        </w:rPr>
        <w:t>
      2. Мемлекеттiк, жергілікті атқарушы органдардың бәсекелестiкке қарсы iс-әрекеттерi болып, оның ішінде мыналар танылады:</w:t>
      </w:r>
      <w:r>
        <w:br/>
      </w:r>
      <w:r>
        <w:rPr>
          <w:rFonts w:ascii="Times New Roman"/>
          <w:b w:val="false"/>
          <w:i w:val="false"/>
          <w:color w:val="000000"/>
          <w:sz w:val="28"/>
        </w:rPr>
        <w:t>
      1) қызметтiң қандай да бiр саласында нарық субъектiсiн құруға қатысты шектеулер енгiзу;</w:t>
      </w:r>
      <w:r>
        <w:br/>
      </w:r>
      <w:r>
        <w:rPr>
          <w:rFonts w:ascii="Times New Roman"/>
          <w:b w:val="false"/>
          <w:i w:val="false"/>
          <w:color w:val="000000"/>
          <w:sz w:val="28"/>
        </w:rPr>
        <w:t>
      2) нарық субъектiсiнiң қызметiн жүзеге асыруына негiзсiз кедергi келтiру;</w:t>
      </w:r>
      <w:r>
        <w:br/>
      </w:r>
      <w:r>
        <w:rPr>
          <w:rFonts w:ascii="Times New Roman"/>
          <w:b w:val="false"/>
          <w:i w:val="false"/>
          <w:color w:val="000000"/>
          <w:sz w:val="28"/>
        </w:rPr>
        <w:t>
      3) тауарлардың еркiн қозғалысына қатысты тыйым салуларды белгiлеу немесе шектеулер, нарық субъектiлерiнiң тауарларды өткiзу құқықтарына өзге де шектеулер енгiзу;</w:t>
      </w:r>
      <w:r>
        <w:br/>
      </w:r>
      <w:r>
        <w:rPr>
          <w:rFonts w:ascii="Times New Roman"/>
          <w:b w:val="false"/>
          <w:i w:val="false"/>
          <w:color w:val="000000"/>
          <w:sz w:val="28"/>
        </w:rPr>
        <w:t>
      4) нарық субъектiсiне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туралы немесе басымдықты тәртiппен шарттар жасасу туралы нұсқаулар беру;</w:t>
      </w:r>
      <w:r>
        <w:br/>
      </w:r>
      <w:r>
        <w:rPr>
          <w:rFonts w:ascii="Times New Roman"/>
          <w:b w:val="false"/>
          <w:i w:val="false"/>
          <w:color w:val="000000"/>
          <w:sz w:val="28"/>
        </w:rPr>
        <w:t>
      5) тауарларды сатып алушылар үшін олардың осындай тауарлар ұсынатын нарық субъектiлерiн таңдауына шектеулер белгiлеу;</w:t>
      </w:r>
      <w:r>
        <w:br/>
      </w:r>
      <w:r>
        <w:rPr>
          <w:rFonts w:ascii="Times New Roman"/>
          <w:b w:val="false"/>
          <w:i w:val="false"/>
          <w:color w:val="000000"/>
          <w:sz w:val="28"/>
        </w:rPr>
        <w:t>
      6) бағаларды көтеруге, төмендетуге немесе ұстап тұруға бағытталған iс-әрекеттер;</w:t>
      </w:r>
      <w:r>
        <w:br/>
      </w:r>
      <w:r>
        <w:rPr>
          <w:rFonts w:ascii="Times New Roman"/>
          <w:b w:val="false"/>
          <w:i w:val="false"/>
          <w:color w:val="000000"/>
          <w:sz w:val="28"/>
        </w:rPr>
        <w:t>
      7) тауар нарығын аумақтық қағидат, тауарлардың сатылу немесе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iс-әрекеттер;</w:t>
      </w:r>
      <w:r>
        <w:br/>
      </w:r>
      <w:r>
        <w:rPr>
          <w:rFonts w:ascii="Times New Roman"/>
          <w:b w:val="false"/>
          <w:i w:val="false"/>
          <w:color w:val="000000"/>
          <w:sz w:val="28"/>
        </w:rPr>
        <w:t>
      8) нарық субъектiлерiнiң тауар нарығына кiруiн, одан шығуын шектеу немесе оларды тауар нарығынан ығыстырып шығару;</w:t>
      </w:r>
      <w:r>
        <w:br/>
      </w:r>
      <w:r>
        <w:rPr>
          <w:rFonts w:ascii="Times New Roman"/>
          <w:b w:val="false"/>
          <w:i w:val="false"/>
          <w:color w:val="000000"/>
          <w:sz w:val="28"/>
        </w:rPr>
        <w:t>
      9) нарықтың жекелеген субъектiлерiне оларды бәсекелестерге қатысты артықшылықты жағдайға қоятын жеңiлдiктер немесе басқа да басымдықтар беру немесе бәсекелестермен салыстырғанда қызметте қолайсыз немесе кемсiтушілік жағдайлар жасау;</w:t>
      </w:r>
      <w:r>
        <w:br/>
      </w:r>
      <w:r>
        <w:rPr>
          <w:rFonts w:ascii="Times New Roman"/>
          <w:b w:val="false"/>
          <w:i w:val="false"/>
          <w:color w:val="000000"/>
          <w:sz w:val="28"/>
        </w:rPr>
        <w:t>
      10) нарық субъектiлерiн шарттарды басымдықты тәртiппен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жанама мәжбүрлеу.</w:t>
      </w:r>
      <w:r>
        <w:br/>
      </w:r>
      <w:r>
        <w:rPr>
          <w:rFonts w:ascii="Times New Roman"/>
          <w:b w:val="false"/>
          <w:i w:val="false"/>
          <w:color w:val="000000"/>
          <w:sz w:val="28"/>
        </w:rPr>
        <w:t>
      3. Конституциялық құрылысты қорғау, қоғамдық тәртіпті, адамның құқықтары мен бостандықтарын, халықтың денсаулығы мен имандылығын қорғау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 арасындағы немесе олар мен нарық субъектiлерi арасындағы келiсiмдерге, егер мұндай келiсiмдер бәсекелестiктi болғызбауға, шектеуге немесе жоюға әкеп соғатын немесе әкеп соғуы мүмкiн болса, тыйым салынады.</w:t>
      </w:r>
    </w:p>
    <w:p>
      <w:pPr>
        <w:spacing w:after="0"/>
        <w:ind w:left="0"/>
        <w:jc w:val="both"/>
      </w:pPr>
      <w:r>
        <w:rPr>
          <w:rFonts w:ascii="Times New Roman"/>
          <w:b/>
          <w:i w:val="false"/>
          <w:color w:val="000000"/>
          <w:sz w:val="28"/>
        </w:rPr>
        <w:t>      301-бап. Қазақстан Республикасының бәсекелестікті қорғау</w:t>
      </w:r>
      <w:r>
        <w:br/>
      </w:r>
      <w:r>
        <w:rPr>
          <w:rFonts w:ascii="Times New Roman"/>
          <w:b w:val="false"/>
          <w:i w:val="false"/>
          <w:color w:val="000000"/>
          <w:sz w:val="28"/>
        </w:rPr>
        <w:t>
</w:t>
      </w:r>
      <w:r>
        <w:rPr>
          <w:rFonts w:ascii="Times New Roman"/>
          <w:b/>
          <w:i w:val="false"/>
          <w:color w:val="000000"/>
          <w:sz w:val="28"/>
        </w:rPr>
        <w:t>               саласындағы заңнамасын бұзушылықтардың алдын алу</w:t>
      </w:r>
    </w:p>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бұзушылықтардың алдын алу мақсатында монополияға қарсы орган:</w:t>
      </w:r>
      <w:r>
        <w:br/>
      </w:r>
      <w:r>
        <w:rPr>
          <w:rFonts w:ascii="Times New Roman"/>
          <w:b w:val="false"/>
          <w:i w:val="false"/>
          <w:color w:val="000000"/>
          <w:sz w:val="28"/>
        </w:rPr>
        <w:t xml:space="preserve">
      1) тауар нарықтарындағы бәсекелестіктің жай-күйіне талдау; </w:t>
      </w:r>
      <w:r>
        <w:br/>
      </w:r>
      <w:r>
        <w:rPr>
          <w:rFonts w:ascii="Times New Roman"/>
          <w:b w:val="false"/>
          <w:i w:val="false"/>
          <w:color w:val="000000"/>
          <w:sz w:val="28"/>
        </w:rPr>
        <w:t xml:space="preserve">
      2) экономикалық шоғырлануға бақылау; </w:t>
      </w:r>
      <w:r>
        <w:br/>
      </w:r>
      <w:r>
        <w:rPr>
          <w:rFonts w:ascii="Times New Roman"/>
          <w:b w:val="false"/>
          <w:i w:val="false"/>
          <w:color w:val="000000"/>
          <w:sz w:val="28"/>
        </w:rPr>
        <w:t xml:space="preserve">
      3) үстем немесе монополиялық жағдайға ие нарық субъектілерінің </w:t>
      </w:r>
      <w:r>
        <w:br/>
      </w:r>
      <w:r>
        <w:rPr>
          <w:rFonts w:ascii="Times New Roman"/>
          <w:b w:val="false"/>
          <w:i w:val="false"/>
          <w:color w:val="000000"/>
          <w:sz w:val="28"/>
        </w:rPr>
        <w:t>
қызметтеріне мониторинг жүргізеді.</w:t>
      </w:r>
    </w:p>
    <w:p>
      <w:pPr>
        <w:spacing w:after="0"/>
        <w:ind w:left="0"/>
        <w:jc w:val="both"/>
      </w:pPr>
      <w:r>
        <w:rPr>
          <w:rFonts w:ascii="Times New Roman"/>
          <w:b/>
          <w:i w:val="false"/>
          <w:color w:val="000000"/>
          <w:sz w:val="28"/>
        </w:rPr>
        <w:t>      302-бап. Тауар нарықтарындағы бәсекелестіктің жай-күйін</w:t>
      </w:r>
      <w:r>
        <w:br/>
      </w:r>
      <w:r>
        <w:rPr>
          <w:rFonts w:ascii="Times New Roman"/>
          <w:b w:val="false"/>
          <w:i w:val="false"/>
          <w:color w:val="000000"/>
          <w:sz w:val="28"/>
        </w:rPr>
        <w:t>
</w:t>
      </w:r>
      <w:r>
        <w:rPr>
          <w:rFonts w:ascii="Times New Roman"/>
          <w:b/>
          <w:i w:val="false"/>
          <w:color w:val="000000"/>
          <w:sz w:val="28"/>
        </w:rPr>
        <w:t>               талдау</w:t>
      </w:r>
    </w:p>
    <w:p>
      <w:pPr>
        <w:spacing w:after="0"/>
        <w:ind w:left="0"/>
        <w:jc w:val="both"/>
      </w:pPr>
      <w:r>
        <w:rPr>
          <w:rFonts w:ascii="Times New Roman"/>
          <w:b w:val="false"/>
          <w:i w:val="false"/>
          <w:color w:val="000000"/>
          <w:sz w:val="28"/>
        </w:rPr>
        <w:t>      1. Тауар нарықтарына талдау жүргізудің мақсаты бәсекелестікті қорғау мен дамытуға, монополистік қызметтің алдын алуға, шектеуге және жолын кесуге бағытталған шаралар кешенін әзірлеу үшін бәсекелестік деңгейін айқындау, үстем немесе монополиялық жағдайға ие нарық субъектілерін анықтау болып табылады.</w:t>
      </w:r>
      <w:r>
        <w:br/>
      </w:r>
      <w:r>
        <w:rPr>
          <w:rFonts w:ascii="Times New Roman"/>
          <w:b w:val="false"/>
          <w:i w:val="false"/>
          <w:color w:val="000000"/>
          <w:sz w:val="28"/>
        </w:rPr>
        <w:t>
      2. Тауар нарығын талдау статистикалық ақпарат және мемлекеттік органдар, нарық субъектілері және олардың бірлестіктері ұсынатын есептіліктің өзге де нысандары, сондай-ақ осы баптың 11-тармағына сәйкес ұсынылатын ақпарат негізінде жүргізіледі.</w:t>
      </w:r>
      <w:r>
        <w:br/>
      </w:r>
      <w:r>
        <w:rPr>
          <w:rFonts w:ascii="Times New Roman"/>
          <w:b w:val="false"/>
          <w:i w:val="false"/>
          <w:color w:val="000000"/>
          <w:sz w:val="28"/>
        </w:rPr>
        <w:t>
      3. Бәсекелестікті қорғау саласындағы уәкілетті орган жыл сайын тауар нарықтарына талдау жүргізеді, оның қорытындылары бойынша иеліктен шығаруға жататын мемлекеттік кәсіпорындардың, акцияларының (жарғылық капиталындағы қатысу үлестерiнiң) елу пайызынан астамы мемлекетке тиесiлi заңды тұлғалардың тізбесін, оның ішінде мемлекет үлестерін көрсете отырып, сондай-ақ, бәсекелестік ортаға беруге жататын қызмет түрлерін Қазақстан Республикасының Үкіметіне жібереді.</w:t>
      </w:r>
      <w:r>
        <w:br/>
      </w:r>
      <w:r>
        <w:rPr>
          <w:rFonts w:ascii="Times New Roman"/>
          <w:b w:val="false"/>
          <w:i w:val="false"/>
          <w:color w:val="000000"/>
          <w:sz w:val="28"/>
        </w:rPr>
        <w:t>
      4. Тауар нарығының шекаралары, егер тауарды немесе өзара алмастырылатын тауарды осы аумақтың шегінен тыс жерлерден сатып алу экономикалық, технологиялық және басқа себептер бойынша орынсыз болса, тұтынушының оларды сатып алатын аумағын айқындайды.</w:t>
      </w:r>
      <w:r>
        <w:br/>
      </w:r>
      <w:r>
        <w:rPr>
          <w:rFonts w:ascii="Times New Roman"/>
          <w:b w:val="false"/>
          <w:i w:val="false"/>
          <w:color w:val="000000"/>
          <w:sz w:val="28"/>
        </w:rPr>
        <w:t>
      Осы тарауда тауар деп азаматтық айналым объектісі болып табылатын тауар, жұмыс және көрсетілетін қызмет түсініледі.</w:t>
      </w:r>
      <w:r>
        <w:br/>
      </w:r>
      <w:r>
        <w:rPr>
          <w:rFonts w:ascii="Times New Roman"/>
          <w:b w:val="false"/>
          <w:i w:val="false"/>
          <w:color w:val="000000"/>
          <w:sz w:val="28"/>
        </w:rPr>
        <w:t>
      Бірін-бірі алмастыратын тауарлар - тұтынушы оларды тұтыну (өндіру) процесінде бірін-бірімен алмастыра алатындай, өзінің функционалдық мақсаты, қолданылуы, сапалық және техникалық сипаттамалары, бағасы, сондай-ақ басқа да параметрлері бойынша салыстыруға болатын тауарлар тобы болуы мүмкін;</w:t>
      </w:r>
      <w:r>
        <w:br/>
      </w:r>
      <w:r>
        <w:rPr>
          <w:rFonts w:ascii="Times New Roman"/>
          <w:b w:val="false"/>
          <w:i w:val="false"/>
          <w:color w:val="000000"/>
          <w:sz w:val="28"/>
        </w:rPr>
        <w:t>
      5. Тауар нарықтарының шекаралары тауарларды сатып алудың қолжетімділігі ескеріле отырып, мынадай:</w:t>
      </w:r>
      <w:r>
        <w:br/>
      </w:r>
      <w:r>
        <w:rPr>
          <w:rFonts w:ascii="Times New Roman"/>
          <w:b w:val="false"/>
          <w:i w:val="false"/>
          <w:color w:val="000000"/>
          <w:sz w:val="28"/>
        </w:rPr>
        <w:t xml:space="preserve">
      1) осы аумақта тауар сатып алу мүмкіндігінің; </w:t>
      </w:r>
      <w:r>
        <w:br/>
      </w:r>
      <w:r>
        <w:rPr>
          <w:rFonts w:ascii="Times New Roman"/>
          <w:b w:val="false"/>
          <w:i w:val="false"/>
          <w:color w:val="000000"/>
          <w:sz w:val="28"/>
        </w:rPr>
        <w:t>
      2) көлік шығындарының тауар құнына қатысты алғанда негізділігі мен өзін-өзі ақтайтындығының;</w:t>
      </w:r>
      <w:r>
        <w:br/>
      </w:r>
      <w:r>
        <w:rPr>
          <w:rFonts w:ascii="Times New Roman"/>
          <w:b w:val="false"/>
          <w:i w:val="false"/>
          <w:color w:val="000000"/>
          <w:sz w:val="28"/>
        </w:rPr>
        <w:t>
      3) тауарды тасымалдау кезінде оның сапасы, сенімділігі мен басқа да тұтынушылық қасиеттері сақталуының;</w:t>
      </w:r>
      <w:r>
        <w:br/>
      </w:r>
      <w:r>
        <w:rPr>
          <w:rFonts w:ascii="Times New Roman"/>
          <w:b w:val="false"/>
          <w:i w:val="false"/>
          <w:color w:val="000000"/>
          <w:sz w:val="28"/>
        </w:rPr>
        <w:t>
      4) тауарларды сатып алуға-сатуға, әкелуге және әкетуге шектеулер (тыйым салу) болмауының;</w:t>
      </w:r>
      <w:r>
        <w:br/>
      </w:r>
      <w:r>
        <w:rPr>
          <w:rFonts w:ascii="Times New Roman"/>
          <w:b w:val="false"/>
          <w:i w:val="false"/>
          <w:color w:val="000000"/>
          <w:sz w:val="28"/>
        </w:rPr>
        <w:t>
      5) өз шегінде тауарлардың сатылуы, берілуі жүзеге асырылатын аумақта бәсекелестікке тең жағдайлар болуының критерийлері бойынша айқындалады.</w:t>
      </w:r>
      <w:r>
        <w:br/>
      </w:r>
      <w:r>
        <w:rPr>
          <w:rFonts w:ascii="Times New Roman"/>
          <w:b w:val="false"/>
          <w:i w:val="false"/>
          <w:color w:val="000000"/>
          <w:sz w:val="28"/>
        </w:rPr>
        <w:t>
      6. Тиісті тауар нарықтарының шекараларын айқындауды бәсекелестікті қорғау саласындағы уәкілетті орган:</w:t>
      </w:r>
      <w:r>
        <w:br/>
      </w:r>
      <w:r>
        <w:rPr>
          <w:rFonts w:ascii="Times New Roman"/>
          <w:b w:val="false"/>
          <w:i w:val="false"/>
          <w:color w:val="000000"/>
          <w:sz w:val="28"/>
        </w:rPr>
        <w:t>
      1) тауарлар нарықтарына талдау жасау кезінде;</w:t>
      </w:r>
      <w:r>
        <w:br/>
      </w:r>
      <w:r>
        <w:rPr>
          <w:rFonts w:ascii="Times New Roman"/>
          <w:b w:val="false"/>
          <w:i w:val="false"/>
          <w:color w:val="000000"/>
          <w:sz w:val="28"/>
        </w:rPr>
        <w:t>
      2) үстем немесе монополиялық жағдайға ие нарық субъектілерінің тізілімін қалыптастыру және жүргізу кезінде;</w:t>
      </w:r>
      <w:r>
        <w:br/>
      </w:r>
      <w:r>
        <w:rPr>
          <w:rFonts w:ascii="Times New Roman"/>
          <w:b w:val="false"/>
          <w:i w:val="false"/>
          <w:color w:val="000000"/>
          <w:sz w:val="28"/>
        </w:rPr>
        <w:t>
      3) жеке тұлғаның, нарық субъектісінің және (немесе) заңды тұлғалар бірлестіктерінің, сондай-ақ мемлекеттік органның дәлелді өтініші болған жағдайда;</w:t>
      </w:r>
      <w:r>
        <w:br/>
      </w:r>
      <w:r>
        <w:rPr>
          <w:rFonts w:ascii="Times New Roman"/>
          <w:b w:val="false"/>
          <w:i w:val="false"/>
          <w:color w:val="000000"/>
          <w:sz w:val="28"/>
        </w:rPr>
        <w:t>
      4) Қазақстан Республикасының бәсекелестікті қорғау саласындағы заңнамасын бұзу фактілері анықталған кезде жүзеге асырады.</w:t>
      </w:r>
      <w:r>
        <w:br/>
      </w:r>
      <w:r>
        <w:rPr>
          <w:rFonts w:ascii="Times New Roman"/>
          <w:b w:val="false"/>
          <w:i w:val="false"/>
          <w:color w:val="000000"/>
          <w:sz w:val="28"/>
        </w:rPr>
        <w:t>
      7. Тауар нарығының көлемі тауардың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w:t>
      </w:r>
      <w:r>
        <w:br/>
      </w:r>
      <w:r>
        <w:rPr>
          <w:rFonts w:ascii="Times New Roman"/>
          <w:b w:val="false"/>
          <w:i w:val="false"/>
          <w:color w:val="000000"/>
          <w:sz w:val="28"/>
        </w:rPr>
        <w:t>
      Нарық субъектісі өз өнімінің бір бөлігін өз мұқтажына пайдаланған жағдайда, өткізу көлеміне тауар нарығындағы өткізу көлемі ғана қосылады.</w:t>
      </w:r>
      <w:r>
        <w:br/>
      </w:r>
      <w:r>
        <w:rPr>
          <w:rFonts w:ascii="Times New Roman"/>
          <w:b w:val="false"/>
          <w:i w:val="false"/>
          <w:color w:val="000000"/>
          <w:sz w:val="28"/>
        </w:rPr>
        <w:t>
      8. Нарық субъектісінің тиісті тауар нарығындағы үлесі нарық субъектісінің тауарды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w:t>
      </w:r>
      <w:r>
        <w:br/>
      </w:r>
      <w:r>
        <w:rPr>
          <w:rFonts w:ascii="Times New Roman"/>
          <w:b w:val="false"/>
          <w:i w:val="false"/>
          <w:color w:val="000000"/>
          <w:sz w:val="28"/>
        </w:rPr>
        <w:t>
      9. Нарық субъектілерінің үлесін айқындау өнім беру көлемінің үлесі өнім берудің жалпы көлемінде сексен бес проценттен асатын субъектілердің ақпараты болған кезде мүмкін болады.</w:t>
      </w:r>
      <w:r>
        <w:br/>
      </w:r>
      <w:r>
        <w:rPr>
          <w:rFonts w:ascii="Times New Roman"/>
          <w:b w:val="false"/>
          <w:i w:val="false"/>
          <w:color w:val="000000"/>
          <w:sz w:val="28"/>
        </w:rPr>
        <w:t>
      10. Бәсекелестікті қорғау саласындағы уәкілетті орган мемлекеттік әлеуметтік-экономикалық саясаттың негізгі бағыттарын әзірлеуді тауарлардың өзара алмастырылуының және оларды сатып алуға қолжетімділіктің, тауар нарығы шекараларының, оны талдаудың және бәсекелес ортаның жай-күйін бағалаудың критерийлерін айқындау әдістемесін тауардың ерекшелігін және Қазақстан Республикасының экономиканың тиісті саласын реттейтін заңнамасын ескере отырып, мемлекеттік басқарудың тиісті саласына басшылықты жүзеге асыратын мемлекеттік органмен келісім бойынша, ал қаржылық ұйымдар үшін Қазақстан Республикасының Ұлттық Банкімен келісім бойынша бекітеді.</w:t>
      </w:r>
      <w:r>
        <w:br/>
      </w:r>
      <w:r>
        <w:rPr>
          <w:rFonts w:ascii="Times New Roman"/>
          <w:b w:val="false"/>
          <w:i w:val="false"/>
          <w:color w:val="000000"/>
          <w:sz w:val="28"/>
        </w:rPr>
        <w:t>
      11. Нарық субъектілері, олардың бірлестіктері мен басшылары, мемлекеттік органдар, оның ішінде мемлекеттік статистика саласындағы уәкілетті орган, мемлекеттік кірістер органдары, олардың лауазымды адамдары бәсекелестікті қорғау саласындағы уәкілетті органның осы Кодексте көзделген өкілеттіктерді жүзеге асыру үшін қажетті дәйекті құжаттарды, жазбаша және ауызша түсіндірмелерді және өзге де ақпаратты, оның ішінде коммерциялық құпия болып табылатын ақпаратты бәсекелестікті қорғау саласындағы уәкілетті органның талап етуі бойынша беруге міндетті.</w:t>
      </w:r>
    </w:p>
    <w:p>
      <w:pPr>
        <w:spacing w:after="0"/>
        <w:ind w:left="0"/>
        <w:jc w:val="both"/>
      </w:pPr>
      <w:r>
        <w:rPr>
          <w:rFonts w:ascii="Times New Roman"/>
          <w:b/>
          <w:i w:val="false"/>
          <w:color w:val="000000"/>
          <w:sz w:val="28"/>
        </w:rPr>
        <w:t>      303-бап. Үстем немесе монополиялық жағдайға ие нарық</w:t>
      </w:r>
      <w:r>
        <w:br/>
      </w:r>
      <w:r>
        <w:rPr>
          <w:rFonts w:ascii="Times New Roman"/>
          <w:b w:val="false"/>
          <w:i w:val="false"/>
          <w:color w:val="000000"/>
          <w:sz w:val="28"/>
        </w:rPr>
        <w:t>
</w:t>
      </w:r>
      <w:r>
        <w:rPr>
          <w:rFonts w:ascii="Times New Roman"/>
          <w:b/>
          <w:i w:val="false"/>
          <w:color w:val="000000"/>
          <w:sz w:val="28"/>
        </w:rPr>
        <w:t>               субъектілері қызметінің мониторингі</w:t>
      </w:r>
    </w:p>
    <w:p>
      <w:pPr>
        <w:spacing w:after="0"/>
        <w:ind w:left="0"/>
        <w:jc w:val="both"/>
      </w:pPr>
      <w:r>
        <w:rPr>
          <w:rFonts w:ascii="Times New Roman"/>
          <w:b w:val="false"/>
          <w:i w:val="false"/>
          <w:color w:val="000000"/>
          <w:sz w:val="28"/>
        </w:rPr>
        <w:t>      1. Тиісті тауар нарығында үстем немесе монополиялық жағдайға ие нарық субъектілерінің қызметі мониторингінің мақсаты, Қазақстан Республикасының табиғи монополиялар және реттелетін нарықтар туралы заңнамасында көзделген бұзушылықтарды қоспағанда, үстем немесе монополиялық жағдайды теріс пайдаланумен байланысты бұзушылықтарды анықтау және олардың жолын кесу болып табылады.</w:t>
      </w:r>
      <w:r>
        <w:br/>
      </w:r>
      <w:r>
        <w:rPr>
          <w:rFonts w:ascii="Times New Roman"/>
          <w:b w:val="false"/>
          <w:i w:val="false"/>
          <w:color w:val="000000"/>
          <w:sz w:val="28"/>
        </w:rPr>
        <w:t>
      2. Үстем немесе монополиялық жағдайға ие нарық субъектілерінің мемлекеттік тізіліміне енгізілген нарық субъектілері бәсекелестікті қорғау саласындағы уәкілетті органға:</w:t>
      </w:r>
      <w:r>
        <w:br/>
      </w:r>
      <w:r>
        <w:rPr>
          <w:rFonts w:ascii="Times New Roman"/>
          <w:b w:val="false"/>
          <w:i w:val="false"/>
          <w:color w:val="000000"/>
          <w:sz w:val="28"/>
        </w:rPr>
        <w:t>
      1) Қазақстан Республикасының бухгалтерлік есеп пен қаржылық есептілік туралы заңнамасына сәйкес бірінші жарты жылдықтың қорытындылары бойынша қаржылық есептілікті - ағымдағы жылдың 1 тамызына дейін, екінші жартыжылдықтың қорытындылары бойынша қаржылық есептілікті - келесі жылдың 1 мамырына дейінгі мерзімде;</w:t>
      </w:r>
      <w:r>
        <w:br/>
      </w:r>
      <w:r>
        <w:rPr>
          <w:rFonts w:ascii="Times New Roman"/>
          <w:b w:val="false"/>
          <w:i w:val="false"/>
          <w:color w:val="000000"/>
          <w:sz w:val="28"/>
        </w:rPr>
        <w:t>
      2) өзінің дауыс беретін акцияларының (қатысу үлестерінің, пайларының) он және одан да көп процентін сату немесе сенімгерлік басқаруға беру туралы тоқсан сайынғы ақпаратты - есепті кезеңнен кейінгі айдың 15-іне дейінгі мерзімде;</w:t>
      </w:r>
      <w:r>
        <w:br/>
      </w:r>
      <w:r>
        <w:rPr>
          <w:rFonts w:ascii="Times New Roman"/>
          <w:b w:val="false"/>
          <w:i w:val="false"/>
          <w:color w:val="000000"/>
          <w:sz w:val="28"/>
        </w:rPr>
        <w:t>
      3) өнімнің монополиялық түрлері бойынша өндіру мен өткізу көлемдері, өткізілетін монополиялық тауарлардың босатылу бағалары мен табыстылық деңгейі туралы, бәсекелестікті қорғау саласындағы уәкілетті орган белгілейтін нысан бойынша тоқсан сайынғы ақпаратты есепті кезеңнен кейінгі айдың 15-іне дейінгі мерзімде беруге міндетті.</w:t>
      </w:r>
    </w:p>
    <w:p>
      <w:pPr>
        <w:spacing w:after="0"/>
        <w:ind w:left="0"/>
        <w:jc w:val="both"/>
      </w:pPr>
      <w:r>
        <w:rPr>
          <w:rFonts w:ascii="Times New Roman"/>
          <w:b/>
          <w:i w:val="false"/>
          <w:color w:val="000000"/>
          <w:sz w:val="28"/>
        </w:rPr>
        <w:t xml:space="preserve">      304-бап. Экономикалық шоғырлануға мемлекеттік бақылау </w:t>
      </w:r>
    </w:p>
    <w:p>
      <w:pPr>
        <w:spacing w:after="0"/>
        <w:ind w:left="0"/>
        <w:jc w:val="both"/>
      </w:pPr>
      <w:r>
        <w:rPr>
          <w:rFonts w:ascii="Times New Roman"/>
          <w:b w:val="false"/>
          <w:i w:val="false"/>
          <w:color w:val="000000"/>
          <w:sz w:val="28"/>
        </w:rPr>
        <w:t>      1. Үстем немесе монополиялық жағдайдың туындауының немесе күшеюінің және (немесе) бәсекелестікті шектеудің алдын алу мақсатында бәсекелестікті қорғау саласындағы уәкілетті орган осы Кодекстің 305-бабы 1-тармағының 1), 2) және 3) тармақшаларында көрсетілген мәмілені (іс-әрекеттерді) жүзеге асыруға не осы Кодекстің 305-бабы 1-тармағының 4) және 5) тармақшаларында көрсетілген мәмілелер туралы хабардар етуге бәсекелестікті қорғау саласындағы уәкілетті органның алдын ала келісімін алудан көрінетін экономикалық шоғырлануға мемлекеттік бақылауды жүзеге асырады.</w:t>
      </w:r>
      <w:r>
        <w:br/>
      </w:r>
      <w:r>
        <w:rPr>
          <w:rFonts w:ascii="Times New Roman"/>
          <w:b w:val="false"/>
          <w:i w:val="false"/>
          <w:color w:val="000000"/>
          <w:sz w:val="28"/>
        </w:rPr>
        <w:t>
      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бәсекелестікті қорғау саласындағы уәкілетті органды осы Кодексте көзделген тәртiппен жасалған экономикалық шоғырлану туралы хабардар етедi.</w:t>
      </w:r>
      <w:r>
        <w:br/>
      </w:r>
      <w:r>
        <w:rPr>
          <w:rFonts w:ascii="Times New Roman"/>
          <w:b w:val="false"/>
          <w:i w:val="false"/>
          <w:color w:val="000000"/>
          <w:sz w:val="28"/>
        </w:rPr>
        <w:t>
      3. Осы Кодекстің 305-бабы 1-тармағының 4) және 5) тармақшаларында көрсетілген экономикалық шоғырлануды жасауға ниеттенген нарық субъектілері алдын ала келісім алу үшін бәсекелестікті қорғау саласындағы уәкілетті органға өтінішхатпен осы Кодексте көзделген тәртіппен жүгінуге құқылы.</w:t>
      </w:r>
      <w:r>
        <w:br/>
      </w:r>
      <w:r>
        <w:rPr>
          <w:rFonts w:ascii="Times New Roman"/>
          <w:b w:val="false"/>
          <w:i w:val="false"/>
          <w:color w:val="000000"/>
          <w:sz w:val="28"/>
        </w:rPr>
        <w:t>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 рәсiмi басталғанға дейiн де, одан кейiн де, бiрақ жеңiмпаз жарияланған күннен бастап күнтізбелік отыз күннен кешiктiрiлмей ұсынылуы мүмкiн.</w:t>
      </w:r>
      <w:r>
        <w:br/>
      </w:r>
      <w:r>
        <w:rPr>
          <w:rFonts w:ascii="Times New Roman"/>
          <w:b w:val="false"/>
          <w:i w:val="false"/>
          <w:color w:val="000000"/>
          <w:sz w:val="28"/>
        </w:rPr>
        <w:t>
      5. Осы Кодекстің 305-бабы 1-тармағының 1) және 3) тармақшаларында көзделген жағдайларда тiркеушi орган нарық субъектiлерiн, сондай-ақ жылжымайтын мүлiкке құқықтарды мемлекеттiк тiркеудi, қайта тiркеудi бәсекелестікті қорғау саласындағы уәкілетті органның келiсiмiмен жүзеге асырады.</w:t>
      </w:r>
      <w:r>
        <w:br/>
      </w:r>
      <w:r>
        <w:rPr>
          <w:rFonts w:ascii="Times New Roman"/>
          <w:b w:val="false"/>
          <w:i w:val="false"/>
          <w:color w:val="000000"/>
          <w:sz w:val="28"/>
        </w:rPr>
        <w:t>
      6. Бәсекелестікті қорғау саласындағы уәкілетті органның келiсiмiнсiз жасалып, нарық субъектiсiнiң немесе тұлғалар тобының үстем немесе монополиялық жағдайын орнықтыруға немесе күшейтуге және (немесе) бәсекелестiктi шектеуге әкеп соққан экономикалық шоғырлануды сот бәсекелестікті қорғау саласындағы уәкілетті органның талап қоюы бойынша жарамсыз деп тануы мүмкiн.</w:t>
      </w:r>
      <w:r>
        <w:br/>
      </w:r>
      <w:r>
        <w:rPr>
          <w:rFonts w:ascii="Times New Roman"/>
          <w:b w:val="false"/>
          <w:i w:val="false"/>
          <w:color w:val="000000"/>
          <w:sz w:val="28"/>
        </w:rPr>
        <w:t>
      Осы бапты бұза отырып жүзеге асырылған нарық субъектiсiн, жылжымайтын мүлiкке құқықтарды мемлекеттiк тiркеу, қайта тiркеу бәсекелестікті қорғау саласындағы уәкілетті органның талап қоюы бойынша сот тәртiбiмен заңсыз деп танылуы мүмкiн және олардың күшi жойылады.</w:t>
      </w:r>
    </w:p>
    <w:p>
      <w:pPr>
        <w:spacing w:after="0"/>
        <w:ind w:left="0"/>
        <w:jc w:val="both"/>
      </w:pPr>
      <w:r>
        <w:rPr>
          <w:rFonts w:ascii="Times New Roman"/>
          <w:b/>
          <w:i w:val="false"/>
          <w:color w:val="000000"/>
          <w:sz w:val="28"/>
        </w:rPr>
        <w:t>      305-бап. Экономикалық шоғырлану</w:t>
      </w:r>
    </w:p>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1) нарық субъектiсiн бiрiгу немесе қосылу жолымен қайта ұйымдастыру;</w:t>
      </w:r>
      <w:r>
        <w:br/>
      </w:r>
      <w:r>
        <w:rPr>
          <w:rFonts w:ascii="Times New Roman"/>
          <w:b w:val="false"/>
          <w:i w:val="false"/>
          <w:color w:val="000000"/>
          <w:sz w:val="28"/>
        </w:rPr>
        <w:t>
      2) тұлғаның (тұлғалар тобының) нарық субъектiсiнiң дауыс беретiн акцияларын (жарғылық капиталындағы қатысу үлестерiн, пайларын) сатып алуы, бұл ретте, егер мұндай тұлға (тұлғалар тобы) сатып алуға дейiн осы нарық субъектiсiнiң акцияларына (жарғылық капиталындағы қатысу үлестерiне, пайларына) иелiк етпесе немесе аталған нарық субъектiсiнiң дауыс беретiн акцияларының (жарғылық капиталындағы қатысу үлестерiнiң, пайларының) жиырма бес немесе одан да аз пайызына иелiк етсе, мұндай тұлға (тұлғалар тобы) көрсетілген акциялардың (жарғылық капиталындағы қатысу үлестерiнiң, пайларының) жиырма бес пайызынан астамына иелiк ету құқығына ие болады;</w:t>
      </w:r>
      <w:r>
        <w:br/>
      </w:r>
      <w:r>
        <w:rPr>
          <w:rFonts w:ascii="Times New Roman"/>
          <w:b w:val="false"/>
          <w:i w:val="false"/>
          <w:color w:val="000000"/>
          <w:sz w:val="28"/>
        </w:rPr>
        <w:t>
      3) егер мәмiленiң (өзара байланысты мәмiлелердiң) нысанасы болып табылатын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r>
        <w:br/>
      </w:r>
      <w:r>
        <w:rPr>
          <w:rFonts w:ascii="Times New Roman"/>
          <w:b w:val="false"/>
          <w:i w:val="false"/>
          <w:color w:val="000000"/>
          <w:sz w:val="28"/>
        </w:rPr>
        <w:t>
      4)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сатып алуы;</w:t>
      </w:r>
      <w:r>
        <w:br/>
      </w:r>
      <w:r>
        <w:rPr>
          <w:rFonts w:ascii="Times New Roman"/>
          <w:b w:val="false"/>
          <w:i w:val="false"/>
          <w:color w:val="000000"/>
          <w:sz w:val="28"/>
        </w:rPr>
        <w:t>
      5)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 экономикалық шоғырлану деп танылады.</w:t>
      </w:r>
      <w:r>
        <w:br/>
      </w:r>
      <w:r>
        <w:rPr>
          <w:rFonts w:ascii="Times New Roman"/>
          <w:b w:val="false"/>
          <w:i w:val="false"/>
          <w:color w:val="000000"/>
          <w:sz w:val="28"/>
        </w:rPr>
        <w:t>
      2. Мыналар:</w:t>
      </w:r>
      <w:r>
        <w:br/>
      </w:r>
      <w:r>
        <w:rPr>
          <w:rFonts w:ascii="Times New Roman"/>
          <w:b w:val="false"/>
          <w:i w:val="false"/>
          <w:color w:val="000000"/>
          <w:sz w:val="28"/>
        </w:rPr>
        <w:t>
      1) егер бұл сатып алу оларды кейiннен қайта сату мақсатында аталған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капиталындағы қатысу үлестерiн, пайларын) қаржылық ұйымдардың сатып алуы, сондай-ақ бұл сатып алу немесе алу оларды кейiннен қайта сату мақсатында көрсетілген қаржылық ұйымдар мұндай мүлікті өз мақсаттары үшін табыс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мақсатында нарықтың басқа субъектісінің мүлкін, негізгі өндірістік құралдарын және (немесе) материалдық емес активтерін қаржылық ұйымдардың сатып алуы немесе меншігіне алуы;</w:t>
      </w:r>
      <w:r>
        <w:br/>
      </w:r>
      <w:r>
        <w:rPr>
          <w:rFonts w:ascii="Times New Roman"/>
          <w:b w:val="false"/>
          <w:i w:val="false"/>
          <w:color w:val="000000"/>
          <w:sz w:val="28"/>
        </w:rPr>
        <w:t>
      2) оңалтуды немесе банкроттықты басқарушыны, уақытша әкімшілікті (уақытша әкімшіні) тағайындау;</w:t>
      </w:r>
      <w:r>
        <w:br/>
      </w:r>
      <w:r>
        <w:rPr>
          <w:rFonts w:ascii="Times New Roman"/>
          <w:b w:val="false"/>
          <w:i w:val="false"/>
          <w:color w:val="000000"/>
          <w:sz w:val="28"/>
        </w:rPr>
        <w:t>
      3) осы баптың 1-тармағында көрсетілген мәмiлелердi жүзеге асыру, егер мұндай мәмiлелер бiр тұлғалар тобының iшiнде жасалса, экономикалық шоғырлану деп танылмайды.</w:t>
      </w:r>
      <w:r>
        <w:br/>
      </w:r>
      <w:r>
        <w:rPr>
          <w:rFonts w:ascii="Times New Roman"/>
          <w:b w:val="false"/>
          <w:i w:val="false"/>
          <w:color w:val="000000"/>
          <w:sz w:val="28"/>
        </w:rPr>
        <w:t>
      3. Егер қайта ұйымдастырылатын нарық субъектiлерiнiң (тұлғалар тобының) немесе сатып алушының (тұлғалар тобының), сондай-ақ өзiнiң дауыс беру құқығындағы акциялары (жарғылық капиталындағы қатысу үлестері, пайлары) сатып алынатын нарық субъектiсi активтерiнiң жиынтық баланстық құны немесе олардың соңғы қаржы жылында тауар өткiзуiнiң жиынтық көлемi өтінішхат (хабарлама) берiлген күнi белгіленген айлық есептiк көрсеткiштiң он миллион еселенген мөлшерiнен асатын немесе мәмiлеге қатысушы тұлғалардың бiрi тиiстi тауар нарығында үстем немесе монополиялық жағдайға ие нарық субъектiсi болып табылатын жағдайларда, бәсекелестікті қорғау саласындағы уәкілетті органның осы баптың 1-тармағының 1), 2) және 3) тармақшаларында көрсетілген мәмiлелердi жүзеге асыруға келiсiмi не осы баптың 1-тармағының 4) және 5) тармақшаларында көрсетілген мәмiлелер туралы оның хабарламасы талап етiледi.</w:t>
      </w:r>
      <w:r>
        <w:br/>
      </w:r>
      <w:r>
        <w:rPr>
          <w:rFonts w:ascii="Times New Roman"/>
          <w:b w:val="false"/>
          <w:i w:val="false"/>
          <w:color w:val="000000"/>
          <w:sz w:val="28"/>
        </w:rPr>
        <w:t>
      4. Егер қаржылық ұйым активтерiнiң құны не өз капиталының шамасы бәсекелестікті қорғау саласындағы уәкілетті орган Қазақстан Республикасының Ұлттық Банкiмен бiрлесiп белгiлеген мөлшерден асып кетсе, қаржылық ұйымның қатысуымен экономикалық шоғырлануға келiсу талап етіледі.</w:t>
      </w:r>
      <w:r>
        <w:br/>
      </w:r>
      <w:r>
        <w:rPr>
          <w:rFonts w:ascii="Times New Roman"/>
          <w:b w:val="false"/>
          <w:i w:val="false"/>
          <w:color w:val="000000"/>
          <w:sz w:val="28"/>
        </w:rPr>
        <w:t>
      Егер осы баптың 1-тармағында көрсетілген экономикалық шоғырлануды бір мезгілде қаржылық ұйым және тиісті тауар нарығында үстем немесе монополиялық жағдайға ие нарық субъектісі болып табылатын нарық субъектісі жүзеге асыратын жағдайда, мұндай нарық субъектісі осы баптың 3-тармағында көзделген норманы басшылыққа алады.</w:t>
      </w:r>
      <w:r>
        <w:br/>
      </w:r>
      <w:r>
        <w:rPr>
          <w:rFonts w:ascii="Times New Roman"/>
          <w:b w:val="false"/>
          <w:i w:val="false"/>
          <w:color w:val="000000"/>
          <w:sz w:val="28"/>
        </w:rPr>
        <w:t>
      5. Бәсекелестікті қорғау саласындағы уәкілетті орган тиiстi тауар нарықтарын талдау негiзiнде аталған нарықтар үшiн бәсекелестікті қорғау саласындағы уәкілетті органның осы бапта көрсетілген мәмiлелердi жүзеге асыруға келiсiмi қажет болатын активтер құнының неғұрлым жоғары мөлшерiн және тауарлар өткiзу көлемiн белгiлеуге құқылы.</w:t>
      </w:r>
      <w:r>
        <w:br/>
      </w:r>
      <w:r>
        <w:rPr>
          <w:rFonts w:ascii="Times New Roman"/>
          <w:b w:val="false"/>
          <w:i w:val="false"/>
          <w:color w:val="000000"/>
          <w:sz w:val="28"/>
        </w:rPr>
        <w:t>
      6. Тауарларды өткiзудiң жиынтық көлемi осы баптың 3-тармағына сәйкес өтінішхат (хабарлама) берiлген жылдың алдындағы соңғы қаржы жылы тауарларды өткiзуден түскен табыстың сомасы ретiнде қосылған құн салығының және акциздiң сомасы шегерiле отырып айқындалады.</w:t>
      </w:r>
      <w:r>
        <w:br/>
      </w:r>
      <w:r>
        <w:rPr>
          <w:rFonts w:ascii="Times New Roman"/>
          <w:b w:val="false"/>
          <w:i w:val="false"/>
          <w:color w:val="000000"/>
          <w:sz w:val="28"/>
        </w:rPr>
        <w:t>
      Егер нарық субъектiсi қызметiн бiр жылдан кем мерзiмде жүзеге асырған жағдайда, тауарларды өткiзу көлемi нарық субъектiсiнің қызмет кезеңі үшiн айқындалады.</w:t>
      </w:r>
      <w:r>
        <w:br/>
      </w:r>
      <w:r>
        <w:rPr>
          <w:rFonts w:ascii="Times New Roman"/>
          <w:b w:val="false"/>
          <w:i w:val="false"/>
          <w:color w:val="000000"/>
          <w:sz w:val="28"/>
        </w:rPr>
        <w:t>
      7. Осы баптың 1-тармағының 1), 2) және 3) тармақшаларында көзделген мәмiлелер жүзеге асырылған жағдайда бәсекелестікті қорғау саласындағы уәкілетті органның алдын ала келiсiмi талап етiледi.</w:t>
      </w:r>
      <w:r>
        <w:br/>
      </w:r>
      <w:r>
        <w:rPr>
          <w:rFonts w:ascii="Times New Roman"/>
          <w:b w:val="false"/>
          <w:i w:val="false"/>
          <w:color w:val="000000"/>
          <w:sz w:val="28"/>
        </w:rPr>
        <w:t>
      Осы баптың 1-тармағының 4) және 5) тармақшаларында көзделген мәмiлелер жүзеге асырылған жағдайда, бәсекелестікті қорғау саласындағы уәкілетті орган мәмiле жасалған күннен кейiн күнтізбелік қырық бес күннен кешiктiрiлмей хабардар етiлуге тиiс.</w:t>
      </w:r>
    </w:p>
    <w:p>
      <w:pPr>
        <w:spacing w:after="0"/>
        <w:ind w:left="0"/>
        <w:jc w:val="both"/>
      </w:pPr>
      <w:r>
        <w:rPr>
          <w:rFonts w:ascii="Times New Roman"/>
          <w:b/>
          <w:i w:val="false"/>
          <w:color w:val="000000"/>
          <w:sz w:val="28"/>
        </w:rPr>
        <w:t>      306-бап. Экономикалық шоғырлануға келісім беру туралы</w:t>
      </w:r>
      <w:r>
        <w:br/>
      </w:r>
      <w:r>
        <w:rPr>
          <w:rFonts w:ascii="Times New Roman"/>
          <w:b w:val="false"/>
          <w:i w:val="false"/>
          <w:color w:val="000000"/>
          <w:sz w:val="28"/>
        </w:rPr>
        <w:t>
</w:t>
      </w:r>
      <w:r>
        <w:rPr>
          <w:rFonts w:ascii="Times New Roman"/>
          <w:b/>
          <w:i w:val="false"/>
          <w:color w:val="000000"/>
          <w:sz w:val="28"/>
        </w:rPr>
        <w:t>               өтінішхаттар беретiн тұлғалар</w:t>
      </w:r>
    </w:p>
    <w:p>
      <w:pPr>
        <w:spacing w:after="0"/>
        <w:ind w:left="0"/>
        <w:jc w:val="both"/>
      </w:pPr>
      <w:r>
        <w:rPr>
          <w:rFonts w:ascii="Times New Roman"/>
          <w:b w:val="false"/>
          <w:i w:val="false"/>
          <w:color w:val="000000"/>
          <w:sz w:val="28"/>
        </w:rPr>
        <w:t>      1. Осы Кодекстің 305-бабы 1-тармағының 1) тармақшасында көзделген жағдайларда бәсекелестікті қорғау саласындағы уәкілетті органға өтінішхатты тиiстi шешiм қабылдайтын тұлға немесе нарық субъектiсiнiң құрылтайшылары (қатысушылары) бередi.</w:t>
      </w:r>
      <w:r>
        <w:br/>
      </w:r>
      <w:r>
        <w:rPr>
          <w:rFonts w:ascii="Times New Roman"/>
          <w:b w:val="false"/>
          <w:i w:val="false"/>
          <w:color w:val="000000"/>
          <w:sz w:val="28"/>
        </w:rPr>
        <w:t>
      2. Осы Кодекстің 305-бабы 1-тармағының 2) және 3) тармақшаларында көрсетiлген экономикалық шоғырлануға келісім беру туралы өтінішхатты бәсекелестікті қорғау саласындағы уәкілетті органға дауыс беретін акцияларды (жарғылық капиталындағы қатысу үлестерін, пайларын), негiзгi өндiрiс құралдарын, материалдық емес активтердi немесе тиiстi құқықтарды сатып алатын тұлға бередi.</w:t>
      </w:r>
      <w:r>
        <w:br/>
      </w:r>
      <w:r>
        <w:rPr>
          <w:rFonts w:ascii="Times New Roman"/>
          <w:b w:val="false"/>
          <w:i w:val="false"/>
          <w:color w:val="000000"/>
          <w:sz w:val="28"/>
        </w:rPr>
        <w:t>
      3. Егер осы Кодекстің 305-бабы 1-тармағының 1), 2) және 3) тармақшаларында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бәсекелестікті қорғау саласындағы уәкілетті органда бiлдiруге уәкiлеттi тұлға көрсетiледi.</w:t>
      </w:r>
    </w:p>
    <w:p>
      <w:pPr>
        <w:spacing w:after="0"/>
        <w:ind w:left="0"/>
        <w:jc w:val="both"/>
      </w:pPr>
      <w:r>
        <w:rPr>
          <w:rFonts w:ascii="Times New Roman"/>
          <w:b/>
          <w:i w:val="false"/>
          <w:color w:val="000000"/>
          <w:sz w:val="28"/>
        </w:rPr>
        <w:t>      307-бап. Өтінішхатты беру тәртібі</w:t>
      </w:r>
    </w:p>
    <w:p>
      <w:pPr>
        <w:spacing w:after="0"/>
        <w:ind w:left="0"/>
        <w:jc w:val="both"/>
      </w:pPr>
      <w:r>
        <w:rPr>
          <w:rFonts w:ascii="Times New Roman"/>
          <w:b w:val="false"/>
          <w:i w:val="false"/>
          <w:color w:val="000000"/>
          <w:sz w:val="28"/>
        </w:rPr>
        <w:t>      1. Өтінішхат осы Кодекстің 309-бабында көзделген құжаттар мен мәліметтер қоса беріле отырып, бәсекелестікті қорғау саласындағы уәкілетті орган белгілеген нысан бойынша жазбаша түрде жасалады.</w:t>
      </w:r>
      <w:r>
        <w:br/>
      </w:r>
      <w:r>
        <w:rPr>
          <w:rFonts w:ascii="Times New Roman"/>
          <w:b w:val="false"/>
          <w:i w:val="false"/>
          <w:color w:val="000000"/>
          <w:sz w:val="28"/>
        </w:rPr>
        <w:t>
      2. Өтінішхатта көрсетілген мәліметтер және өтінішхатқа қоса берілген құжаттар дәйекті және толық болуға, түпнұсқа немесе Қазақстан Республикасының заңнамасында белгіленген тәртіппен расталған түпнұсқа көшірмелері түрінде табыс етілуге тиіс. Өтінішхатқа қол қойған адам өтінішхатта және оған қосымшаларда берілген мәліметтер мен құжаттардың дәйектілігі мен толықтығын жазбаша растауға тиіс.</w:t>
      </w:r>
      <w:r>
        <w:br/>
      </w:r>
      <w:r>
        <w:rPr>
          <w:rFonts w:ascii="Times New Roman"/>
          <w:b w:val="false"/>
          <w:i w:val="false"/>
          <w:color w:val="000000"/>
          <w:sz w:val="28"/>
        </w:rPr>
        <w:t>
      3. Өтінішхат және оған қосымшалар тігілген түрде беріледі және өтінішхат беруші тұлғаның мөрімен (ол болған кезде) куәландырылады.</w:t>
      </w:r>
      <w:r>
        <w:br/>
      </w:r>
      <w:r>
        <w:rPr>
          <w:rFonts w:ascii="Times New Roman"/>
          <w:b w:val="false"/>
          <w:i w:val="false"/>
          <w:color w:val="000000"/>
          <w:sz w:val="28"/>
        </w:rPr>
        <w:t>
      Жеке тұлға табыс ететін өтінішхат және оған қоса берілген қосымшалар тігілген түрде беріледі және жеке тұлғаның нотариат куәландырған қолымен расталады.</w:t>
      </w:r>
      <w:r>
        <w:br/>
      </w:r>
      <w:r>
        <w:rPr>
          <w:rFonts w:ascii="Times New Roman"/>
          <w:b w:val="false"/>
          <w:i w:val="false"/>
          <w:color w:val="000000"/>
          <w:sz w:val="28"/>
        </w:rPr>
        <w:t>
      4. Табыс етілетін құжаттар мен мәліметтер нөмірленеді және осы Кодекстің 307-бабының тармақтары мен тармақшаларының нөмірлері көрсетіле отырып табыс етіледі. Тармақтың және тармақшаның әрбір сұрағына толық жауап беріледі.</w:t>
      </w:r>
      <w:r>
        <w:br/>
      </w:r>
      <w:r>
        <w:rPr>
          <w:rFonts w:ascii="Times New Roman"/>
          <w:b w:val="false"/>
          <w:i w:val="false"/>
          <w:color w:val="000000"/>
          <w:sz w:val="28"/>
        </w:rPr>
        <w:t>
      Толық ақпарат табыс ету мүмкіндігі болмаған жағдайда, экономикалық шоғырлануға қатысушы бағалау немесе болжамдық ақпаратты, оның бағалау немесе болжамдық болып табылатынын көрсете отырып береді, сондай-ақ ақпараттың алынған көздері мен пайдаланылған бағалау мен болжам жасау әдістері көрсетіледі.</w:t>
      </w:r>
      <w:r>
        <w:br/>
      </w:r>
      <w:r>
        <w:rPr>
          <w:rFonts w:ascii="Times New Roman"/>
          <w:b w:val="false"/>
          <w:i w:val="false"/>
          <w:color w:val="000000"/>
          <w:sz w:val="28"/>
        </w:rPr>
        <w:t>
      5. Коммерциялық құпия болып табылатын ақпарат «коммерциялық құпия» деген міндетті белгімен табыс етіледі.</w:t>
      </w:r>
      <w:r>
        <w:br/>
      </w:r>
      <w:r>
        <w:rPr>
          <w:rFonts w:ascii="Times New Roman"/>
          <w:b w:val="false"/>
          <w:i w:val="false"/>
          <w:color w:val="000000"/>
          <w:sz w:val="28"/>
        </w:rPr>
        <w:t>
      6. Өтінішхатқа мәліметтер мен құжаттар өтінішхат берілген жылдың алдындағы қаржы жылы, сондай-ақ уақыт кезеңі көрсетіле отырып, жыл басынан бергі ағымдағы кезең үшін табыс етіледі.</w:t>
      </w:r>
      <w:r>
        <w:br/>
      </w:r>
      <w:r>
        <w:rPr>
          <w:rFonts w:ascii="Times New Roman"/>
          <w:b w:val="false"/>
          <w:i w:val="false"/>
          <w:color w:val="000000"/>
          <w:sz w:val="28"/>
        </w:rPr>
        <w:t>
      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табыс етіледі.</w:t>
      </w:r>
      <w:r>
        <w:br/>
      </w:r>
      <w:r>
        <w:rPr>
          <w:rFonts w:ascii="Times New Roman"/>
          <w:b w:val="false"/>
          <w:i w:val="false"/>
          <w:color w:val="000000"/>
          <w:sz w:val="28"/>
        </w:rPr>
        <w:t>
      Егер нарық субъектісі өтінішхат берілгеннің алдындағы соңғы қаржы жылынан аз мерзім ішінде жұмыс істеген жағдайда, мәліметтер мен құжаттар нарық субъектісінің қызметті жүзеге асыруы басталғаннан бергі уақыт үшін табыс етіледі.</w:t>
      </w:r>
      <w:r>
        <w:br/>
      </w:r>
      <w:r>
        <w:rPr>
          <w:rFonts w:ascii="Times New Roman"/>
          <w:b w:val="false"/>
          <w:i w:val="false"/>
          <w:color w:val="000000"/>
          <w:sz w:val="28"/>
        </w:rPr>
        <w:t>
      7. Нарық субъектісінің (тұлғалар тобының) Қазақстан Республикасында тауарлар өндіру көлемдері, өткізу туралы, тауарлар экспорты мен импортының көлемі туралы мәліметтері өтінішхат берілген жылдың алдындағы екі қаржы жылы үшін, жыл басынан бастап ағымдағы кезең үшін табыс етіледі, сондай-ақ ағымдағы кезеңнен кейінгі үш жылға арналған болжам табыс етіледі.</w:t>
      </w:r>
      <w:r>
        <w:br/>
      </w:r>
      <w:r>
        <w:rPr>
          <w:rFonts w:ascii="Times New Roman"/>
          <w:b w:val="false"/>
          <w:i w:val="false"/>
          <w:color w:val="000000"/>
          <w:sz w:val="28"/>
        </w:rPr>
        <w:t>
      Егер нарық субъектісі қызметін өтінішхат берілген кезге қарай екі жылдан аз уақытта жүзеге асырған жағдайда, мәліметтер мен құжаттар нарық субъектісінің қызметін жүзеге асыруы басталғаннан бергі уақыт үшін табыс етіледі.</w:t>
      </w:r>
      <w:r>
        <w:br/>
      </w:r>
      <w:r>
        <w:rPr>
          <w:rFonts w:ascii="Times New Roman"/>
          <w:b w:val="false"/>
          <w:i w:val="false"/>
          <w:color w:val="000000"/>
          <w:sz w:val="28"/>
        </w:rPr>
        <w:t>
      8. Егер бәсекелестікті қорғау саласындағы уәкілетті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өтінішхаттарды қарауға қатысуға құқылы.</w:t>
      </w:r>
      <w:r>
        <w:br/>
      </w:r>
      <w:r>
        <w:rPr>
          <w:rFonts w:ascii="Times New Roman"/>
          <w:b w:val="false"/>
          <w:i w:val="false"/>
          <w:color w:val="000000"/>
          <w:sz w:val="28"/>
        </w:rPr>
        <w:t>
      Экономикалық шоғырлануға келісім беру туралы өтінішхаттарды қарауға үшінші тұлғаларды тарту мәселесін бәсекелестікті қорғау саласындағы уәкілетті орган шешеді, ол туралы өтінішхат берген тұлға хабардар етіледі.</w:t>
      </w:r>
    </w:p>
    <w:p>
      <w:pPr>
        <w:spacing w:after="0"/>
        <w:ind w:left="0"/>
        <w:jc w:val="both"/>
      </w:pPr>
      <w:r>
        <w:rPr>
          <w:rFonts w:ascii="Times New Roman"/>
          <w:b/>
          <w:i w:val="false"/>
          <w:color w:val="000000"/>
          <w:sz w:val="28"/>
        </w:rPr>
        <w:t>      308-бап. Экономикалық шоғырлануға келісім беру туралы</w:t>
      </w:r>
      <w:r>
        <w:br/>
      </w:r>
      <w:r>
        <w:rPr>
          <w:rFonts w:ascii="Times New Roman"/>
          <w:b w:val="false"/>
          <w:i w:val="false"/>
          <w:color w:val="000000"/>
          <w:sz w:val="28"/>
        </w:rPr>
        <w:t>
</w:t>
      </w:r>
      <w:r>
        <w:rPr>
          <w:rFonts w:ascii="Times New Roman"/>
          <w:b/>
          <w:i w:val="false"/>
          <w:color w:val="000000"/>
          <w:sz w:val="28"/>
        </w:rPr>
        <w:t>               өтінішхатқа қоса берілетін құжаттама</w:t>
      </w:r>
    </w:p>
    <w:p>
      <w:pPr>
        <w:spacing w:after="0"/>
        <w:ind w:left="0"/>
        <w:jc w:val="both"/>
      </w:pPr>
      <w:r>
        <w:rPr>
          <w:rFonts w:ascii="Times New Roman"/>
          <w:b w:val="false"/>
          <w:i w:val="false"/>
          <w:color w:val="000000"/>
          <w:sz w:val="28"/>
        </w:rPr>
        <w:t>      1. Осы Кодекстің 305-бабы 1-тармағының 1) тармақшасында көзделген экономикалық шоғырлануға келiсім беру туралы өтінішхатты бәсекелестікті қорғау саласындағы уәкілетті органға ұсыну үшiн қажеттi құжаттамада:</w:t>
      </w:r>
      <w:r>
        <w:br/>
      </w:r>
      <w:r>
        <w:rPr>
          <w:rFonts w:ascii="Times New Roman"/>
          <w:b w:val="false"/>
          <w:i w:val="false"/>
          <w:color w:val="000000"/>
          <w:sz w:val="28"/>
        </w:rPr>
        <w:t>
      1) тұлғаның немесе уәкiлеттi органның нарық субъектiсiн қайта ұйымдастыру туралы шешiмiнiң жобасы;</w:t>
      </w:r>
      <w:r>
        <w:br/>
      </w:r>
      <w:r>
        <w:rPr>
          <w:rFonts w:ascii="Times New Roman"/>
          <w:b w:val="false"/>
          <w:i w:val="false"/>
          <w:color w:val="000000"/>
          <w:sz w:val="28"/>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r>
        <w:br/>
      </w:r>
      <w:r>
        <w:rPr>
          <w:rFonts w:ascii="Times New Roman"/>
          <w:b w:val="false"/>
          <w:i w:val="false"/>
          <w:color w:val="000000"/>
          <w:sz w:val="28"/>
        </w:rPr>
        <w:t>
      3) құрылатын нарық субъектiсiнiң бекiтiлген жарғысы мен құрылтай шарты немесе олардың жобалары;</w:t>
      </w:r>
      <w:r>
        <w:br/>
      </w:r>
      <w:r>
        <w:rPr>
          <w:rFonts w:ascii="Times New Roman"/>
          <w:b w:val="false"/>
          <w:i w:val="false"/>
          <w:color w:val="000000"/>
          <w:sz w:val="28"/>
        </w:rPr>
        <w:t>
      4) құрылатын нарық субъектiсiне берiлетiн мүлiкті беру мәлiметтері мен шарттарының тiзбесi;</w:t>
      </w:r>
      <w:r>
        <w:br/>
      </w:r>
      <w:r>
        <w:rPr>
          <w:rFonts w:ascii="Times New Roman"/>
          <w:b w:val="false"/>
          <w:i w:val="false"/>
          <w:color w:val="000000"/>
          <w:sz w:val="28"/>
        </w:rPr>
        <w:t>
      5) қайта ұйымдастырылатын нарық субъектiлерiнiң әрқайсысы, сондай-ақ қайта ұйымдастырылатын нарық субъектiлерiмен бiр тұлғалар тобына кiретiн нарықтың әрбiр субъектiсi бойынша мыналар көрсетіледі:</w:t>
      </w:r>
      <w:r>
        <w:br/>
      </w:r>
      <w:r>
        <w:rPr>
          <w:rFonts w:ascii="Times New Roman"/>
          <w:b w:val="false"/>
          <w:i w:val="false"/>
          <w:color w:val="000000"/>
          <w:sz w:val="28"/>
        </w:rPr>
        <w:t>
      жеке тұлға үшін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акциялардың түрлерi;</w:t>
      </w:r>
      <w:r>
        <w:br/>
      </w:r>
      <w:r>
        <w:rPr>
          <w:rFonts w:ascii="Times New Roman"/>
          <w:b w:val="false"/>
          <w:i w:val="false"/>
          <w:color w:val="000000"/>
          <w:sz w:val="28"/>
        </w:rPr>
        <w:t>
      6) нарықтың басқа да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r>
        <w:br/>
      </w:r>
      <w:r>
        <w:rPr>
          <w:rFonts w:ascii="Times New Roman"/>
          <w:b w:val="false"/>
          <w:i w:val="false"/>
          <w:color w:val="000000"/>
          <w:sz w:val="28"/>
        </w:rPr>
        <w:t>
      7) қайта ұйымдастырылатын нарық субъектiлерi өндiретiн және өткiзетiн тауарларды өндiру мен өткiзудiң, тауарлардың Қазақстан Республикасына экспорты мен импортының көлемi;</w:t>
      </w:r>
      <w:r>
        <w:br/>
      </w:r>
      <w:r>
        <w:rPr>
          <w:rFonts w:ascii="Times New Roman"/>
          <w:b w:val="false"/>
          <w:i w:val="false"/>
          <w:color w:val="000000"/>
          <w:sz w:val="28"/>
        </w:rPr>
        <w:t>
      8) қайта ұйымдастырылатын нарық субъектiлерiмен бiр тұлғалар тобына кiретiн нарық субъектiлерi өндiретiн немесе өткiзетiн нақ сол тауарларды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9) нақ сол немесе өзара алмастырылатын тауарлардың осы мәмiленi жасасу нәтижесiнде өндiру мен өткiзу болжамы қамтылады.</w:t>
      </w:r>
      <w:r>
        <w:br/>
      </w:r>
      <w:r>
        <w:rPr>
          <w:rFonts w:ascii="Times New Roman"/>
          <w:b w:val="false"/>
          <w:i w:val="false"/>
          <w:color w:val="000000"/>
          <w:sz w:val="28"/>
        </w:rPr>
        <w:t>
      2. Осы Кодекстің 305-бабы 1-тармағының 2) тармақшасында көзделген экономикалық шоғырлануға келiсім беру туралы өтінішхатты бәсекелестікті қорғау саласындағы уәкілетті органға беру үшiн қажеттi құжаттар мен мәлiметтер тiзбесi:</w:t>
      </w:r>
      <w:r>
        <w:br/>
      </w:r>
      <w:r>
        <w:rPr>
          <w:rFonts w:ascii="Times New Roman"/>
          <w:b w:val="false"/>
          <w:i w:val="false"/>
          <w:color w:val="000000"/>
          <w:sz w:val="28"/>
        </w:rPr>
        <w:t>
      1) шарт немесе шарттың жобасы не мәмiленiң жасалғанын растайтын өзге де құжат;</w:t>
      </w:r>
      <w:r>
        <w:br/>
      </w:r>
      <w:r>
        <w:rPr>
          <w:rFonts w:ascii="Times New Roman"/>
          <w:b w:val="false"/>
          <w:i w:val="false"/>
          <w:color w:val="000000"/>
          <w:sz w:val="28"/>
        </w:rPr>
        <w:t>
      2) сатып алушы бойынша және сатып алушымен бiр тұлғалар тобына кiретiн нарықтың әрбiр субъектiсi бойынша мыналар көрсетіледі:</w:t>
      </w:r>
      <w:r>
        <w:br/>
      </w: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акциялардың түрлерi;</w:t>
      </w:r>
      <w:r>
        <w:br/>
      </w:r>
      <w:r>
        <w:rPr>
          <w:rFonts w:ascii="Times New Roman"/>
          <w:b w:val="false"/>
          <w:i w:val="false"/>
          <w:color w:val="000000"/>
          <w:sz w:val="28"/>
        </w:rPr>
        <w:t>
      өзiне қатысты осы Кодекстің 305-бабы 1-тармағының 2) тармақшасында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3)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r>
        <w:br/>
      </w:r>
      <w:r>
        <w:rPr>
          <w:rFonts w:ascii="Times New Roman"/>
          <w:b w:val="false"/>
          <w:i w:val="false"/>
          <w:color w:val="000000"/>
          <w:sz w:val="28"/>
        </w:rPr>
        <w:t>
      4) өзiне қатысты осы Кодекстің 305-бабы 1-тармағының 2) тармақшасында көзделген iс-әрекеттер жасалатын нарық субъектiсiнiң тауарларды өндiруi мен өткiзуiнiң, олардың экспорты мен Қазақстан Республикасына импортының көлемi;</w:t>
      </w:r>
      <w:r>
        <w:br/>
      </w:r>
      <w:r>
        <w:rPr>
          <w:rFonts w:ascii="Times New Roman"/>
          <w:b w:val="false"/>
          <w:i w:val="false"/>
          <w:color w:val="000000"/>
          <w:sz w:val="28"/>
        </w:rPr>
        <w:t>
      5) өзiне қатысты осы Кодекстің 305-бабы 1-тармағының 2) тармақшасында көзделген iс-әрекеттер жасалатын нарық субъектiсiнiң тiкелей немесе жанама бақылауында болатын нарық субъектiлерi өндiретiн немесе өткiзетiн нақ сол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6) мәмiле жасалғаннан кейiн өзiне қатысты осы Кодекстің 305-бабы 1-тармағының 2) тармақшасында көзделген iс-әрекеттер жасалатын нарық субъектiсiне және (немесе) оның тұлғалар тобына қатысты сатып алушы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және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r>
        <w:br/>
      </w:r>
      <w:r>
        <w:rPr>
          <w:rFonts w:ascii="Times New Roman"/>
          <w:b w:val="false"/>
          <w:i w:val="false"/>
          <w:color w:val="000000"/>
          <w:sz w:val="28"/>
        </w:rPr>
        <w:t>
      7) нақ сол немесе өзара алмастырылатын тауарлардың осы мәмiленi жасасу нәтижесiндегi өндiру мен өткiзу болжамы.</w:t>
      </w:r>
      <w:r>
        <w:br/>
      </w:r>
      <w:r>
        <w:rPr>
          <w:rFonts w:ascii="Times New Roman"/>
          <w:b w:val="false"/>
          <w:i w:val="false"/>
          <w:color w:val="000000"/>
          <w:sz w:val="28"/>
        </w:rPr>
        <w:t>
      3. Осы Кодекстің 305-бабы 1-тармағының 3) тармақшасында көзделген экономикалық шоғырлануға келісім беру туралы өтінішхатты бәсекелестікті қорғау саласындағы уәкілетті органға беру үшiн қажеттi құжаттар тiзбесi:</w:t>
      </w:r>
      <w:r>
        <w:br/>
      </w:r>
      <w:r>
        <w:rPr>
          <w:rFonts w:ascii="Times New Roman"/>
          <w:b w:val="false"/>
          <w:i w:val="false"/>
          <w:color w:val="000000"/>
          <w:sz w:val="28"/>
        </w:rPr>
        <w:t>
      1) шарт немесе шарттың жобасы;</w:t>
      </w:r>
      <w:r>
        <w:br/>
      </w:r>
      <w:r>
        <w:rPr>
          <w:rFonts w:ascii="Times New Roman"/>
          <w:b w:val="false"/>
          <w:i w:val="false"/>
          <w:color w:val="000000"/>
          <w:sz w:val="28"/>
        </w:rPr>
        <w:t>
      2) сатып алушы және сатып алушымен бiр тұлғалар тобына кiретiн нарықтың әрбiр субъектiсi бойынша мыналар көрсетіледі:</w:t>
      </w:r>
      <w:r>
        <w:br/>
      </w: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акциялардың түрлерi;</w:t>
      </w:r>
      <w:r>
        <w:br/>
      </w:r>
      <w:r>
        <w:rPr>
          <w:rFonts w:ascii="Times New Roman"/>
          <w:b w:val="false"/>
          <w:i w:val="false"/>
          <w:color w:val="000000"/>
          <w:sz w:val="28"/>
        </w:rPr>
        <w:t>
      сатып алынатын мүлiктi пайдалану арқылы өндiрiлетiн нақ сол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3) баланстық құны көрсетіле отырып, мәміленің нысанасын құрайтын мүліктің тізбесі;</w:t>
      </w:r>
      <w:r>
        <w:br/>
      </w:r>
      <w:r>
        <w:rPr>
          <w:rFonts w:ascii="Times New Roman"/>
          <w:b w:val="false"/>
          <w:i w:val="false"/>
          <w:color w:val="000000"/>
          <w:sz w:val="28"/>
        </w:rPr>
        <w:t>
      4) тауарлардың түрлерi көрсетiле отырып, алынатын мүлiктiң қандай тауарларды шығару үшiн пайдаланылғаны және пайдаланылатыны туралы мәлiметтер;</w:t>
      </w:r>
      <w:r>
        <w:br/>
      </w:r>
      <w:r>
        <w:rPr>
          <w:rFonts w:ascii="Times New Roman"/>
          <w:b w:val="false"/>
          <w:i w:val="false"/>
          <w:color w:val="000000"/>
          <w:sz w:val="28"/>
        </w:rPr>
        <w:t>
      5) тауарлардың түрлерi көрсетiле отырып, алынатын мүлiктi пайдалану арқылы тауарларды өндiру мен өткiзу болжамы;</w:t>
      </w:r>
      <w:r>
        <w:br/>
      </w:r>
      <w:r>
        <w:rPr>
          <w:rFonts w:ascii="Times New Roman"/>
          <w:b w:val="false"/>
          <w:i w:val="false"/>
          <w:color w:val="000000"/>
          <w:sz w:val="28"/>
        </w:rPr>
        <w:t>
      6) нақ сол немесе өзара алмастырылатын тауарлардың осы мәмiленi жасасу нәтижесiндегi өндiру мен өткiзу болжамы.</w:t>
      </w:r>
      <w:r>
        <w:br/>
      </w:r>
      <w:r>
        <w:rPr>
          <w:rFonts w:ascii="Times New Roman"/>
          <w:b w:val="false"/>
          <w:i w:val="false"/>
          <w:color w:val="000000"/>
          <w:sz w:val="28"/>
        </w:rPr>
        <w:t>
      4. Шетелдiк заңды тұлғалар осы бапқа сәйкес берілетін ақпараттан басқа қосымша мыналарды:</w:t>
      </w:r>
      <w:r>
        <w:br/>
      </w:r>
      <w:r>
        <w:rPr>
          <w:rFonts w:ascii="Times New Roman"/>
          <w:b w:val="false"/>
          <w:i w:val="false"/>
          <w:color w:val="000000"/>
          <w:sz w:val="28"/>
        </w:rPr>
        <w:t>
      1) өзi тұрған елдiң заңнамасына сәйкес оның заңды мәртебесiн растайтын, шыққан елiнің сауда тiзiлiмiнен немесе өзге де балама құжаттан нотариат куәландырған үзiндi көшiрмені;</w:t>
      </w:r>
      <w:r>
        <w:br/>
      </w:r>
      <w:r>
        <w:rPr>
          <w:rFonts w:ascii="Times New Roman"/>
          <w:b w:val="false"/>
          <w:i w:val="false"/>
          <w:color w:val="000000"/>
          <w:sz w:val="28"/>
        </w:rPr>
        <w:t>
      2) егер шетелдiк заңды тұлғаның Қазақстан Республикасында тiркелген филиалы немесе өкiлдiгi болса, филиалды немесе өкiлдiктi есептiк тiркеу туралы мәлiметтерді және филиал немесе өкiлдiк туралы ереженiң көшiрмесiн;</w:t>
      </w:r>
      <w:r>
        <w:br/>
      </w:r>
      <w:r>
        <w:rPr>
          <w:rFonts w:ascii="Times New Roman"/>
          <w:b w:val="false"/>
          <w:i w:val="false"/>
          <w:color w:val="000000"/>
          <w:sz w:val="28"/>
        </w:rPr>
        <w:t>
      3) егер сатып алушының – шетелдiк заңды тұлғаның немесе шетелдік қатысуы бар нарық субъектiсiнiң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береді.</w:t>
      </w:r>
      <w:r>
        <w:br/>
      </w:r>
      <w:r>
        <w:rPr>
          <w:rFonts w:ascii="Times New Roman"/>
          <w:b w:val="false"/>
          <w:i w:val="false"/>
          <w:color w:val="000000"/>
          <w:sz w:val="28"/>
        </w:rPr>
        <w:t>
      5. Осы Кодекстің 304-бабының 3-тармағында көзделген жағдайда экономикалық шоғырлануға келісім беру туралы өтінішхатты осы Кодекстің 311-бабында көзделген құжаттар мен мәліметтердің тізбесін ұсына отырып, тиісті құқықтарды сатып алатын тұлға береді.</w:t>
      </w:r>
      <w:r>
        <w:br/>
      </w:r>
      <w:r>
        <w:rPr>
          <w:rFonts w:ascii="Times New Roman"/>
          <w:b w:val="false"/>
          <w:i w:val="false"/>
          <w:color w:val="000000"/>
          <w:sz w:val="28"/>
        </w:rPr>
        <w:t>
      6. Егер қосымша мәлiметтердiң және (немесе) құжаттардың болмауы өтінішхатты қарауға кедергi келтiретiн болса, бәсекелестікті қорғау саласындағы уәкілетті орган оларды нарық субъектісінен және (немесе) мемлекеттiк органдардан сұратуға құқылы.</w:t>
      </w:r>
      <w:r>
        <w:br/>
      </w:r>
      <w:r>
        <w:rPr>
          <w:rFonts w:ascii="Times New Roman"/>
          <w:b w:val="false"/>
          <w:i w:val="false"/>
          <w:color w:val="000000"/>
          <w:sz w:val="28"/>
        </w:rPr>
        <w:t>
      Бәсекелестікті қорғау саласындағы уәкілетті орган ақпаратты және (немесе) құжаттарды беру үшiн белгiлейтiн мерзiм күнтiзбелiк он күннен кем болмауға тиiс.</w:t>
      </w:r>
    </w:p>
    <w:p>
      <w:pPr>
        <w:spacing w:after="0"/>
        <w:ind w:left="0"/>
        <w:jc w:val="both"/>
      </w:pPr>
      <w:r>
        <w:rPr>
          <w:rFonts w:ascii="Times New Roman"/>
          <w:b/>
          <w:i w:val="false"/>
          <w:color w:val="000000"/>
          <w:sz w:val="28"/>
        </w:rPr>
        <w:t>      309-бап. Экономикалық шоғырлануға келісім беру туралы</w:t>
      </w:r>
      <w:r>
        <w:br/>
      </w:r>
      <w:r>
        <w:rPr>
          <w:rFonts w:ascii="Times New Roman"/>
          <w:b w:val="false"/>
          <w:i w:val="false"/>
          <w:color w:val="000000"/>
          <w:sz w:val="28"/>
        </w:rPr>
        <w:t>
</w:t>
      </w:r>
      <w:r>
        <w:rPr>
          <w:rFonts w:ascii="Times New Roman"/>
          <w:b/>
          <w:i w:val="false"/>
          <w:color w:val="000000"/>
          <w:sz w:val="28"/>
        </w:rPr>
        <w:t>               өтінішхаттарды қарау мерзімдері</w:t>
      </w:r>
    </w:p>
    <w:p>
      <w:pPr>
        <w:spacing w:after="0"/>
        <w:ind w:left="0"/>
        <w:jc w:val="both"/>
      </w:pPr>
      <w:r>
        <w:rPr>
          <w:rFonts w:ascii="Times New Roman"/>
          <w:b w:val="false"/>
          <w:i w:val="false"/>
          <w:color w:val="000000"/>
          <w:sz w:val="28"/>
        </w:rPr>
        <w:t>      1. Бәсекелестікті қорғау саласындағы уәкілетті орган өтінішхатты алған күннен бастап күнтiзбелiк он күн iшiнде ұсынылған материалдардың толықтығын тексеруге және өтінішхатты берушi тұлғаны өтінішхаттың қарауға қабылданғаны немесе қабылдаудан бас тартылғаны туралы жазбаша түрде хабардар етуге мiндеттi.</w:t>
      </w:r>
      <w:r>
        <w:br/>
      </w:r>
      <w:r>
        <w:rPr>
          <w:rFonts w:ascii="Times New Roman"/>
          <w:b w:val="false"/>
          <w:i w:val="false"/>
          <w:color w:val="000000"/>
          <w:sz w:val="28"/>
        </w:rPr>
        <w:t>
      2. Экономикалық шоғырлануға келiсім беру туралы өтінішхатты қарау мерзiмi өтінішхат қарауға қабылданған кезден бастап күнтiзбелiк елу күннен аспауға тиiс.</w:t>
      </w:r>
      <w:r>
        <w:br/>
      </w:r>
      <w:r>
        <w:rPr>
          <w:rFonts w:ascii="Times New Roman"/>
          <w:b w:val="false"/>
          <w:i w:val="false"/>
          <w:color w:val="000000"/>
          <w:sz w:val="28"/>
        </w:rPr>
        <w:t>
      3. Өтiнiшхатты қарау мерзiмi бәсекелестікті қорғау саласындағы уәкілетті орган немесе сот аталған өтiнiшхат немесе онымен байланысты басқа өтiнiшхат бойынша шешiм қабылдағанға дейiн өтiнiшхатты қарау мүмкiн болмаған жағдайда тоқтатыла тұрады, ол жөнінде бәсекелестікті қорғау саласындағы уәкілетті орган өтiнiшхатты берген тұлғаны мұндай шешiм қабылданған кезден бастап үш жұмыс күнi iшiнде жазбаша түрде хабардар етуге мiндеттi.</w:t>
      </w:r>
      <w:r>
        <w:br/>
      </w:r>
      <w:r>
        <w:rPr>
          <w:rFonts w:ascii="Times New Roman"/>
          <w:b w:val="false"/>
          <w:i w:val="false"/>
          <w:color w:val="000000"/>
          <w:sz w:val="28"/>
        </w:rPr>
        <w:t>
      4. Бәсекелестікті қорғау саласындағы уәкілетті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сұратуға құқылы.</w:t>
      </w:r>
      <w:r>
        <w:br/>
      </w:r>
      <w:r>
        <w:rPr>
          <w:rFonts w:ascii="Times New Roman"/>
          <w:b w:val="false"/>
          <w:i w:val="false"/>
          <w:color w:val="000000"/>
          <w:sz w:val="28"/>
        </w:rPr>
        <w:t>
      5. Қосымша мәліметтерді және (немесе) құжаттарды ұсыну кезеңiнде өтiнiшхатты қарау мерзiмi тоқтатыла тұрады, ол жөнінде бәсекелестікті қорғау саласындағы уәкілетті орган өтiнiшхат берген тұлғаны мұндай шешiм қабылданған кезден бастап үш жұмыс күнi iшiнде жазбаша түрде хабардар етуге мiндеттi.</w:t>
      </w:r>
      <w:r>
        <w:br/>
      </w:r>
      <w:r>
        <w:rPr>
          <w:rFonts w:ascii="Times New Roman"/>
          <w:b w:val="false"/>
          <w:i w:val="false"/>
          <w:color w:val="000000"/>
          <w:sz w:val="28"/>
        </w:rPr>
        <w:t>
      6. Бәсекелестікті қорғау саласындағы уәкілетті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ол жөнінде өтiнiшхат берген тұлғаны 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p>
    <w:p>
      <w:pPr>
        <w:spacing w:after="0"/>
        <w:ind w:left="0"/>
        <w:jc w:val="both"/>
      </w:pPr>
      <w:r>
        <w:rPr>
          <w:rFonts w:ascii="Times New Roman"/>
          <w:b/>
          <w:i w:val="false"/>
          <w:color w:val="000000"/>
          <w:sz w:val="28"/>
        </w:rPr>
        <w:t>      310-бап. Жасалған экономикалық шоғырлану туралы</w:t>
      </w:r>
      <w:r>
        <w:br/>
      </w:r>
      <w:r>
        <w:rPr>
          <w:rFonts w:ascii="Times New Roman"/>
          <w:b w:val="false"/>
          <w:i w:val="false"/>
          <w:color w:val="000000"/>
          <w:sz w:val="28"/>
        </w:rPr>
        <w:t>
</w:t>
      </w:r>
      <w:r>
        <w:rPr>
          <w:rFonts w:ascii="Times New Roman"/>
          <w:b/>
          <w:i w:val="false"/>
          <w:color w:val="000000"/>
          <w:sz w:val="28"/>
        </w:rPr>
        <w:t>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органды хабардар ету тәртiбi</w:t>
      </w:r>
    </w:p>
    <w:p>
      <w:pPr>
        <w:spacing w:after="0"/>
        <w:ind w:left="0"/>
        <w:jc w:val="both"/>
      </w:pPr>
      <w:r>
        <w:rPr>
          <w:rFonts w:ascii="Times New Roman"/>
          <w:b w:val="false"/>
          <w:i w:val="false"/>
          <w:color w:val="000000"/>
          <w:sz w:val="28"/>
        </w:rPr>
        <w:t>      Осы Кодекстің 305-бабы 1-тармағының 4) және 5) тармақшаларында көзделген мәмiлелердi жасасқан нарық субъектiлерi бәсекелестікті қорғау саласындағы уәкілетті органды осы Кодекстің 305-бабы 7-тармағының екінші бөлігінде белгіленген мерзімде хабардар етедi.</w:t>
      </w:r>
      <w:r>
        <w:br/>
      </w:r>
      <w:r>
        <w:rPr>
          <w:rFonts w:ascii="Times New Roman"/>
          <w:b w:val="false"/>
          <w:i w:val="false"/>
          <w:color w:val="000000"/>
          <w:sz w:val="28"/>
        </w:rPr>
        <w:t>
      Жасалған экономикалық шоғырлану туралы жазбаша хабарлама бәсекелестікті қорғау саласындағы уәкілетті органға тiкелей де, байланыс мекемелерi арқылы да жіберiлуi мүмкiн.</w:t>
      </w:r>
      <w:r>
        <w:br/>
      </w:r>
      <w:r>
        <w:rPr>
          <w:rFonts w:ascii="Times New Roman"/>
          <w:b w:val="false"/>
          <w:i w:val="false"/>
          <w:color w:val="000000"/>
          <w:sz w:val="28"/>
        </w:rPr>
        <w:t>
      Бәсекелестікті қорғау саласындағы уәкілетті органды:</w:t>
      </w:r>
      <w:r>
        <w:br/>
      </w:r>
      <w:r>
        <w:rPr>
          <w:rFonts w:ascii="Times New Roman"/>
          <w:b w:val="false"/>
          <w:i w:val="false"/>
          <w:color w:val="000000"/>
          <w:sz w:val="28"/>
        </w:rPr>
        <w:t>
      1) екi және одан да көп нарық субъектiлерiнiң атқарушы органдарының, директорлар кеңестерiнің, байқаушы кеңестерiнің немесе басқарудың басқа да органдарының құрамына кіретін жеке тұлға, олардың кәсiпкерлiк қызметiн жүргiзу шарттарын айқындауы жағдайында аталған жеке тұлға;</w:t>
      </w:r>
      <w:r>
        <w:br/>
      </w:r>
      <w:r>
        <w:rPr>
          <w:rFonts w:ascii="Times New Roman"/>
          <w:b w:val="false"/>
          <w:i w:val="false"/>
          <w:color w:val="000000"/>
          <w:sz w:val="28"/>
        </w:rPr>
        <w:t>
      2) өзi кәсiпкерлiк қызметтi жүргiзген кезде нарықтың басқа субъектiсiнiң орындауына мiндеттi нұсқаулар беруге не оның атқарушы органының функцияларын жүзеге асыруға мүмкiндiк беретiн құқықтарды иемденетін (оның iшiнде сенiмгерлiк басқару туралы шарттың, бiрлескен қызмет туралы шарттың, тапсырма шартының негiзiнде) нарық субъектiсi хабардар етуге тиiс.</w:t>
      </w:r>
    </w:p>
    <w:p>
      <w:pPr>
        <w:spacing w:after="0"/>
        <w:ind w:left="0"/>
        <w:jc w:val="both"/>
      </w:pPr>
      <w:r>
        <w:rPr>
          <w:rFonts w:ascii="Times New Roman"/>
          <w:b/>
          <w:i w:val="false"/>
          <w:color w:val="000000"/>
          <w:sz w:val="28"/>
        </w:rPr>
        <w:t>      311-бап.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органға жасалған (жоспарланып отырған)</w:t>
      </w:r>
      <w:r>
        <w:br/>
      </w:r>
      <w:r>
        <w:rPr>
          <w:rFonts w:ascii="Times New Roman"/>
          <w:b w:val="false"/>
          <w:i w:val="false"/>
          <w:color w:val="000000"/>
          <w:sz w:val="28"/>
        </w:rPr>
        <w:t>
</w:t>
      </w:r>
      <w:r>
        <w:rPr>
          <w:rFonts w:ascii="Times New Roman"/>
          <w:b/>
          <w:i w:val="false"/>
          <w:color w:val="000000"/>
          <w:sz w:val="28"/>
        </w:rPr>
        <w:t>               экономикалық шоғырлану туралы хабарламаға</w:t>
      </w:r>
      <w:r>
        <w:br/>
      </w:r>
      <w:r>
        <w:rPr>
          <w:rFonts w:ascii="Times New Roman"/>
          <w:b w:val="false"/>
          <w:i w:val="false"/>
          <w:color w:val="000000"/>
          <w:sz w:val="28"/>
        </w:rPr>
        <w:t>
</w:t>
      </w:r>
      <w:r>
        <w:rPr>
          <w:rFonts w:ascii="Times New Roman"/>
          <w:b/>
          <w:i w:val="false"/>
          <w:color w:val="000000"/>
          <w:sz w:val="28"/>
        </w:rPr>
        <w:t>               (өтінішхатқа) қоса берілетін құжаттама</w:t>
      </w:r>
    </w:p>
    <w:p>
      <w:pPr>
        <w:spacing w:after="0"/>
        <w:ind w:left="0"/>
        <w:jc w:val="both"/>
      </w:pPr>
      <w:r>
        <w:rPr>
          <w:rFonts w:ascii="Times New Roman"/>
          <w:b w:val="false"/>
          <w:i w:val="false"/>
          <w:color w:val="000000"/>
          <w:sz w:val="28"/>
        </w:rPr>
        <w:t>      1. Бәсекелестікті қорғау саласындағы уәкілетті органға осы Кодекстің 305-бабы 1-тармағының 4) тармақшасында көзделген жасалған (жоспарланып отырған) экономикалық шоғырлану туралы хабарламаны (өтінішхатты) жіберу (беру) үшiн қажеттi құжаттар мен мәлiметтер тiзбесi:</w:t>
      </w:r>
      <w:r>
        <w:br/>
      </w:r>
      <w:r>
        <w:rPr>
          <w:rFonts w:ascii="Times New Roman"/>
          <w:b w:val="false"/>
          <w:i w:val="false"/>
          <w:color w:val="000000"/>
          <w:sz w:val="28"/>
        </w:rPr>
        <w:t>
      1) заңды тұлға растаған шарттың (шарт жобасының) көшiрмесi не мәміленің жасалғанын (оны жасасу ниетін) растайтын өзге де құжат;</w:t>
      </w:r>
      <w:r>
        <w:br/>
      </w:r>
      <w:r>
        <w:rPr>
          <w:rFonts w:ascii="Times New Roman"/>
          <w:b w:val="false"/>
          <w:i w:val="false"/>
          <w:color w:val="000000"/>
          <w:sz w:val="28"/>
        </w:rPr>
        <w:t>
      2) сатып алушы және сатып алушымен бiр тұлғалар тобына кiретiн нарықтың әрбiр субъектiсi бойынша мыналар көрсетіледі:</w:t>
      </w:r>
      <w:r>
        <w:br/>
      </w: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акциялардың түрлерi;</w:t>
      </w:r>
      <w:r>
        <w:br/>
      </w:r>
      <w:r>
        <w:rPr>
          <w:rFonts w:ascii="Times New Roman"/>
          <w:b w:val="false"/>
          <w:i w:val="false"/>
          <w:color w:val="000000"/>
          <w:sz w:val="28"/>
        </w:rPr>
        <w:t>
      өзiне қатысты осы Кодекстің 305-бабы 1-тармағының 4) тармақшасында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3)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r>
        <w:br/>
      </w:r>
      <w:r>
        <w:rPr>
          <w:rFonts w:ascii="Times New Roman"/>
          <w:b w:val="false"/>
          <w:i w:val="false"/>
          <w:color w:val="000000"/>
          <w:sz w:val="28"/>
        </w:rPr>
        <w:t>
      4) өзiне қатысты осы Кодекстің 305-бабы 1-тармағының 4) тармақшасында көзделген iс-әрекеттер жасалатын нарық субъектiсiнiң тауарларды өндiруi мен өткiзуiнiң, олардың экспорты мен Қазақстан Республикасына импортының көлемi;</w:t>
      </w:r>
      <w:r>
        <w:br/>
      </w:r>
      <w:r>
        <w:rPr>
          <w:rFonts w:ascii="Times New Roman"/>
          <w:b w:val="false"/>
          <w:i w:val="false"/>
          <w:color w:val="000000"/>
          <w:sz w:val="28"/>
        </w:rPr>
        <w:t>
      5) өзiне қатысты осы Кодекстің 305-бабы 1-тармағының 4) тармақшасында көзделген iс-әрекеттер жасалатын нарық субъектiсiнiң тiкелей немесе жанама бақылауында болатын нарық субъектiлерi өндiретiн немесе өткiзетiн нақ сол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6) өздерiне қатысты осы Кодекстің 305-бабы 1-тармағының 4) тармақшасында көзделген iс-әрекеттер жасалатын нарық субъектiсiне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және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r>
        <w:br/>
      </w:r>
      <w:r>
        <w:rPr>
          <w:rFonts w:ascii="Times New Roman"/>
          <w:b w:val="false"/>
          <w:i w:val="false"/>
          <w:color w:val="000000"/>
          <w:sz w:val="28"/>
        </w:rPr>
        <w:t>
      7) нақ сол немесе өзара алмастырылатын тауарлардың осы мәмiленi жасасу нәтижесiндегi өндiру мен өткiзу болжамы.</w:t>
      </w:r>
      <w:r>
        <w:br/>
      </w:r>
      <w:r>
        <w:rPr>
          <w:rFonts w:ascii="Times New Roman"/>
          <w:b w:val="false"/>
          <w:i w:val="false"/>
          <w:color w:val="000000"/>
          <w:sz w:val="28"/>
        </w:rPr>
        <w:t>
      2. Бәсекелестікті қорғау саласындағы уәкілетті органға осы Кодекстің 305-бабы 1-тармағының 5) тармақшасында көзделген жасалған (жоспарланып отырған) экономикалық шоғырлану туралы хабарламаны (өтінішхатты) жіберу (беру) үшiн қажеттi құжаттар мен мәлiметтер тiзбесi:</w:t>
      </w:r>
      <w:r>
        <w:br/>
      </w:r>
      <w:r>
        <w:rPr>
          <w:rFonts w:ascii="Times New Roman"/>
          <w:b w:val="false"/>
          <w:i w:val="false"/>
          <w:color w:val="000000"/>
          <w:sz w:val="28"/>
        </w:rPr>
        <w:t>
      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r>
        <w:br/>
      </w:r>
      <w:r>
        <w:rPr>
          <w:rFonts w:ascii="Times New Roman"/>
          <w:b w:val="false"/>
          <w:i w:val="false"/>
          <w:color w:val="000000"/>
          <w:sz w:val="28"/>
        </w:rPr>
        <w:t>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r>
        <w:br/>
      </w:r>
      <w:r>
        <w:rPr>
          <w:rFonts w:ascii="Times New Roman"/>
          <w:b w:val="false"/>
          <w:i w:val="false"/>
          <w:color w:val="000000"/>
          <w:sz w:val="28"/>
        </w:rPr>
        <w:t>
      заңды тұлғалар тiзбесi, онда хабарламаны (өтінішхатты) жіберуші (беруші) тұлға өкiлеттiктерiн көрсете отырып, кәсiпкерлiк қызметтi жүргiзу шарттарын айқындайды;</w:t>
      </w:r>
      <w:r>
        <w:br/>
      </w:r>
      <w:r>
        <w:rPr>
          <w:rFonts w:ascii="Times New Roman"/>
          <w:b w:val="false"/>
          <w:i w:val="false"/>
          <w:color w:val="000000"/>
          <w:sz w:val="28"/>
        </w:rPr>
        <w:t>
      2) хабарламаны (өтінішхатты) жіберуші (беруші) тұлға тағайындалатын немесе сайланатын заңды тұлғаның (тұлғалар тобының) және басқару органының атауы;</w:t>
      </w:r>
      <w:r>
        <w:br/>
      </w:r>
      <w:r>
        <w:rPr>
          <w:rFonts w:ascii="Times New Roman"/>
          <w:b w:val="false"/>
          <w:i w:val="false"/>
          <w:color w:val="000000"/>
          <w:sz w:val="28"/>
        </w:rPr>
        <w:t>
      3) хабарламаны (өтінішхатты)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субъектiлерiндегi лауазымның атауы;</w:t>
      </w:r>
      <w:r>
        <w:br/>
      </w:r>
      <w:r>
        <w:rPr>
          <w:rFonts w:ascii="Times New Roman"/>
          <w:b w:val="false"/>
          <w:i w:val="false"/>
          <w:color w:val="000000"/>
          <w:sz w:val="28"/>
        </w:rPr>
        <w:t>
      4) хабарламаны (өтінішхатты)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r>
        <w:br/>
      </w:r>
      <w:r>
        <w:rPr>
          <w:rFonts w:ascii="Times New Roman"/>
          <w:b w:val="false"/>
          <w:i w:val="false"/>
          <w:color w:val="000000"/>
          <w:sz w:val="28"/>
        </w:rPr>
        <w:t>
      5) хабарламаны (өтінішхатты) жіберуші (беруші) тұлға оларда кәсiпкерлiк қызметтi жүргiзу шарттарын айқындайтын нарықтың әрбiр субъектiсi және тұлғалар тобы бойынша мыналар көрсетіледі:</w:t>
      </w:r>
      <w:r>
        <w:br/>
      </w:r>
      <w:r>
        <w:rPr>
          <w:rFonts w:ascii="Times New Roman"/>
          <w:b w:val="false"/>
          <w:i w:val="false"/>
          <w:color w:val="000000"/>
          <w:sz w:val="28"/>
        </w:rPr>
        <w:t>
      нарық субъектiсiнiң атауы, заңды және нақты мекенжайлары;</w:t>
      </w:r>
      <w:r>
        <w:br/>
      </w:r>
      <w:r>
        <w:rPr>
          <w:rFonts w:ascii="Times New Roman"/>
          <w:b w:val="false"/>
          <w:i w:val="false"/>
          <w:color w:val="000000"/>
          <w:sz w:val="28"/>
        </w:rPr>
        <w:t>
      тауарлар өндiрудiң, өткiзудiң, олардың экспорты мен Қазақстан Республикасына импортының көлемi;</w:t>
      </w:r>
      <w:r>
        <w:br/>
      </w:r>
      <w:r>
        <w:rPr>
          <w:rFonts w:ascii="Times New Roman"/>
          <w:b w:val="false"/>
          <w:i w:val="false"/>
          <w:color w:val="000000"/>
          <w:sz w:val="28"/>
        </w:rPr>
        <w:t>
      6) хабарламаны (өтінішхатты) жіберуші (беруші) тұлғаның қатысуы жоспарланатын нарық субъектiсi, сондай-ақ осы тұлға кiретiн тұлғалар тобы бойынша мыналар көрсетіледі:</w:t>
      </w:r>
      <w:r>
        <w:br/>
      </w:r>
      <w:r>
        <w:rPr>
          <w:rFonts w:ascii="Times New Roman"/>
          <w:b w:val="false"/>
          <w:i w:val="false"/>
          <w:color w:val="000000"/>
          <w:sz w:val="28"/>
        </w:rPr>
        <w:t>
      нарық субъектiсiнiң атауы, заңды және нақты мекенжайлары;</w:t>
      </w:r>
      <w:r>
        <w:br/>
      </w:r>
      <w:r>
        <w:rPr>
          <w:rFonts w:ascii="Times New Roman"/>
          <w:b w:val="false"/>
          <w:i w:val="false"/>
          <w:color w:val="000000"/>
          <w:sz w:val="28"/>
        </w:rPr>
        <w:t>
      хабарламаны (өтінішхатты) жіберуші (беруші) тұлға оларда кәсiпкерлiк қызметтi жүргiзу шарттарын айқындайтын нарық субъектiсi мен тұлғалар тобы өндiретiн және өткiзетiн нақ сол немесе өзара алмастырылатын тауарларды өндiрудiң, өткiзудiң, олардың экспорты мен Қазақстан Республикасына импортының көлемi.</w:t>
      </w:r>
    </w:p>
    <w:p>
      <w:pPr>
        <w:spacing w:after="0"/>
        <w:ind w:left="0"/>
        <w:jc w:val="both"/>
      </w:pPr>
      <w:r>
        <w:rPr>
          <w:rFonts w:ascii="Times New Roman"/>
          <w:b/>
          <w:i w:val="false"/>
          <w:color w:val="000000"/>
          <w:sz w:val="28"/>
        </w:rPr>
        <w:t>      312-бап. Экономикалық шоғырлануға тыйым салу</w:t>
      </w:r>
    </w:p>
    <w:p>
      <w:pPr>
        <w:spacing w:after="0"/>
        <w:ind w:left="0"/>
        <w:jc w:val="both"/>
      </w:pPr>
      <w:r>
        <w:rPr>
          <w:rFonts w:ascii="Times New Roman"/>
          <w:b w:val="false"/>
          <w:i w:val="false"/>
          <w:color w:val="000000"/>
          <w:sz w:val="28"/>
        </w:rPr>
        <w:t>      Егер экономикалық шоғырлану бәсекелестiктi шектеуге әкеп соғатын болса, оған тыйым салынады.</w:t>
      </w:r>
    </w:p>
    <w:p>
      <w:pPr>
        <w:spacing w:after="0"/>
        <w:ind w:left="0"/>
        <w:jc w:val="both"/>
      </w:pPr>
      <w:r>
        <w:rPr>
          <w:rFonts w:ascii="Times New Roman"/>
          <w:b/>
          <w:i w:val="false"/>
          <w:color w:val="000000"/>
          <w:sz w:val="28"/>
        </w:rPr>
        <w:t>      313-бап. Экономикалық шоғырлануға келісім беру туралы</w:t>
      </w:r>
      <w:r>
        <w:br/>
      </w:r>
      <w:r>
        <w:rPr>
          <w:rFonts w:ascii="Times New Roman"/>
          <w:b w:val="false"/>
          <w:i w:val="false"/>
          <w:color w:val="000000"/>
          <w:sz w:val="28"/>
        </w:rPr>
        <w:t>
</w:t>
      </w:r>
      <w:r>
        <w:rPr>
          <w:rFonts w:ascii="Times New Roman"/>
          <w:b/>
          <w:i w:val="false"/>
          <w:color w:val="000000"/>
          <w:sz w:val="28"/>
        </w:rPr>
        <w:t>               өтінішхат бойынша шешім</w:t>
      </w:r>
    </w:p>
    <w:p>
      <w:pPr>
        <w:spacing w:after="0"/>
        <w:ind w:left="0"/>
        <w:jc w:val="both"/>
      </w:pPr>
      <w:r>
        <w:rPr>
          <w:rFonts w:ascii="Times New Roman"/>
          <w:b w:val="false"/>
          <w:i w:val="false"/>
          <w:color w:val="000000"/>
          <w:sz w:val="28"/>
        </w:rPr>
        <w:t>      1. Бәсекелестікті қорғау саласындағы уәкілетті орган экономикалық шоғырлануға келісім беру туралы өтінішхатты қарау нәтижелері бойынша:</w:t>
      </w:r>
      <w:r>
        <w:br/>
      </w:r>
      <w:r>
        <w:rPr>
          <w:rFonts w:ascii="Times New Roman"/>
          <w:b w:val="false"/>
          <w:i w:val="false"/>
          <w:color w:val="000000"/>
          <w:sz w:val="28"/>
        </w:rPr>
        <w:t xml:space="preserve">
      1) экономикалық шоғырлануға келісім беру туралы; </w:t>
      </w:r>
      <w:r>
        <w:br/>
      </w:r>
      <w:r>
        <w:rPr>
          <w:rFonts w:ascii="Times New Roman"/>
          <w:b w:val="false"/>
          <w:i w:val="false"/>
          <w:color w:val="000000"/>
          <w:sz w:val="28"/>
        </w:rPr>
        <w:t>
      2) дәлелді қорытынды бере отырып, экономикалық шоғырлануға тыйым салу туралы шешімдердің бірін қабылдайды.</w:t>
      </w:r>
      <w:r>
        <w:br/>
      </w:r>
      <w:r>
        <w:rPr>
          <w:rFonts w:ascii="Times New Roman"/>
          <w:b w:val="false"/>
          <w:i w:val="false"/>
          <w:color w:val="000000"/>
          <w:sz w:val="28"/>
        </w:rPr>
        <w:t>
      2. Бәсекелестікті қорғау саласындағы уәкілетті органның экономикалық шоғырлануға келісім беру немесе экономикалық шоғырлануға тыйым салу туралы шешімі бәсекелестікті қорғау саласындағы уәкілетті органның актісімен ресімделеді және осындай шешім қабылданған кезден бастап үш жұмыс күні ішінде өтінішхат беруші тұлғаға, ал қаржылық ұйымдарға қатысты Қазақстан Республикасының Ұлттық Банкіне де жіберіледі.</w:t>
      </w:r>
      <w:r>
        <w:br/>
      </w:r>
      <w:r>
        <w:rPr>
          <w:rFonts w:ascii="Times New Roman"/>
          <w:b w:val="false"/>
          <w:i w:val="false"/>
          <w:color w:val="000000"/>
          <w:sz w:val="28"/>
        </w:rPr>
        <w:t xml:space="preserve">
      3. Бәсекелестікті қорғау саласындағы уәкілетті органның экономикалық шоғырлануға келісім беру туралы шешімі экономикалық шоғырлануға қатысушылардың экономикалық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 </w:t>
      </w:r>
      <w:r>
        <w:br/>
      </w:r>
      <w:r>
        <w:rPr>
          <w:rFonts w:ascii="Times New Roman"/>
          <w:b w:val="false"/>
          <w:i w:val="false"/>
          <w:color w:val="000000"/>
          <w:sz w:val="28"/>
        </w:rPr>
        <w:t>
      Мұндай шарттар мен міндеттемелер, оның ішінде мүлікті басқару, пайдалану немесе оған билік ету жөніндегі шектеулерге қатысты болуы мүмкін.</w:t>
      </w:r>
      <w:r>
        <w:br/>
      </w:r>
      <w:r>
        <w:rPr>
          <w:rFonts w:ascii="Times New Roman"/>
          <w:b w:val="false"/>
          <w:i w:val="false"/>
          <w:color w:val="000000"/>
          <w:sz w:val="28"/>
        </w:rPr>
        <w:t>
      4. Экономикалық шоғырлану бәсекелестікті қорғау саласындағы уәкілетті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 мерзімде жүзеге асырылмаса, экономикалық шоғырлануға қатысушылар экономикалық шоғырлануға келісім беру туралы жаңа өтінішхат береді.</w:t>
      </w:r>
      <w:r>
        <w:br/>
      </w:r>
      <w:r>
        <w:rPr>
          <w:rFonts w:ascii="Times New Roman"/>
          <w:b w:val="false"/>
          <w:i w:val="false"/>
          <w:color w:val="000000"/>
          <w:sz w:val="28"/>
        </w:rPr>
        <w:t xml:space="preserve">
      5. Бәсекелестікті қорғау саласындағы уәкілетті орган өз бастамасы не мүдделі тұлғаның өтініші бойынша: </w:t>
      </w:r>
      <w:r>
        <w:br/>
      </w:r>
      <w:r>
        <w:rPr>
          <w:rFonts w:ascii="Times New Roman"/>
          <w:b w:val="false"/>
          <w:i w:val="false"/>
          <w:color w:val="000000"/>
          <w:sz w:val="28"/>
        </w:rPr>
        <w:t>
      1) егер шешім қабылданғаннан кейін үш жыл ішінде осы шешімді қабылдаудан бас тартылуға тиіс екендігіне негіз болатын мән-жайлар белгілі болған;</w:t>
      </w:r>
      <w:r>
        <w:br/>
      </w:r>
      <w:r>
        <w:rPr>
          <w:rFonts w:ascii="Times New Roman"/>
          <w:b w:val="false"/>
          <w:i w:val="false"/>
          <w:color w:val="000000"/>
          <w:sz w:val="28"/>
        </w:rPr>
        <w:t xml:space="preserve">
      2) егер шешім экономикалық шоғырлануды жүзеге асыру туралы өтінішхат берген тұлға ұсынған дәйексіз ақпарат негізінде қабылданса, мұның өзі заңсыз шешім қабылдауға алып келген; </w:t>
      </w:r>
      <w:r>
        <w:br/>
      </w:r>
      <w:r>
        <w:rPr>
          <w:rFonts w:ascii="Times New Roman"/>
          <w:b w:val="false"/>
          <w:i w:val="false"/>
          <w:color w:val="000000"/>
          <w:sz w:val="28"/>
        </w:rPr>
        <w:t>
      3) экономикалық шоғырланудың қатысушылары бәсекелестікті қорғау саласындағы уәкілетті органның шешіміне орай туындаған талаптар мен міндеттемелерді орындамаған жағдайларда, экономикалық шоғырлануға келісім беру немесе оған тыйым салу туралы шешімін қайта қарауы мүмкін.</w:t>
      </w:r>
      <w:r>
        <w:br/>
      </w:r>
      <w:r>
        <w:rPr>
          <w:rFonts w:ascii="Times New Roman"/>
          <w:b w:val="false"/>
          <w:i w:val="false"/>
          <w:color w:val="000000"/>
          <w:sz w:val="28"/>
        </w:rPr>
        <w:t xml:space="preserve">
      6. Шешімді қайта қарау нәтижелері бойынша бәсекелестікті қорғау саласындағы уәкілетті орган: </w:t>
      </w:r>
      <w:r>
        <w:br/>
      </w:r>
      <w:r>
        <w:rPr>
          <w:rFonts w:ascii="Times New Roman"/>
          <w:b w:val="false"/>
          <w:i w:val="false"/>
          <w:color w:val="000000"/>
          <w:sz w:val="28"/>
        </w:rPr>
        <w:t xml:space="preserve">
      1) шешімді өзгеріссіз қалдырады; </w:t>
      </w:r>
      <w:r>
        <w:br/>
      </w:r>
      <w:r>
        <w:rPr>
          <w:rFonts w:ascii="Times New Roman"/>
          <w:b w:val="false"/>
          <w:i w:val="false"/>
          <w:color w:val="000000"/>
          <w:sz w:val="28"/>
        </w:rPr>
        <w:t>
      2) шешімді өзгертеді;</w:t>
      </w:r>
      <w:r>
        <w:br/>
      </w:r>
      <w:r>
        <w:rPr>
          <w:rFonts w:ascii="Times New Roman"/>
          <w:b w:val="false"/>
          <w:i w:val="false"/>
          <w:color w:val="000000"/>
          <w:sz w:val="28"/>
        </w:rPr>
        <w:t>
      3) шешімнің күшін жояды;</w:t>
      </w:r>
      <w:r>
        <w:br/>
      </w:r>
      <w:r>
        <w:rPr>
          <w:rFonts w:ascii="Times New Roman"/>
          <w:b w:val="false"/>
          <w:i w:val="false"/>
          <w:color w:val="000000"/>
          <w:sz w:val="28"/>
        </w:rPr>
        <w:t>
      4) жаңа шешім қабылдайды.</w:t>
      </w:r>
      <w:r>
        <w:br/>
      </w:r>
      <w:r>
        <w:rPr>
          <w:rFonts w:ascii="Times New Roman"/>
          <w:b w:val="false"/>
          <w:i w:val="false"/>
          <w:color w:val="000000"/>
          <w:sz w:val="28"/>
        </w:rPr>
        <w:t>
      7. Егер бәсекелестікті қорғау саласындағы уәкілетті орган шешімді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тіркеу, қайта тіркеу бәсекелестікті қорғау саласындағы уәкілетті органның талап қоюы бойынша сот тәртібімен заңсыз деп танылады және күші жойылады.</w:t>
      </w:r>
      <w:r>
        <w:br/>
      </w:r>
      <w:r>
        <w:rPr>
          <w:rFonts w:ascii="Times New Roman"/>
          <w:b w:val="false"/>
          <w:i w:val="false"/>
          <w:color w:val="000000"/>
          <w:sz w:val="28"/>
        </w:rPr>
        <w:t>
      8. Өтініш беруші бәсекелестікті қорғау саласындағы уәкілетті органның бұрын қабылдаған шешімін өзгерте алатын қосымша ақпарат пен құжаттарды қарау үшін осы Кодексте белгіленген тәртіппен өтінішхат береді.</w:t>
      </w:r>
      <w:r>
        <w:br/>
      </w:r>
      <w:r>
        <w:rPr>
          <w:rFonts w:ascii="Times New Roman"/>
          <w:b w:val="false"/>
          <w:i w:val="false"/>
          <w:color w:val="000000"/>
          <w:sz w:val="28"/>
        </w:rPr>
        <w:t>
      9. Бәсекелестікті қорғау саласындағы уәкілетті органның экономикалық шоғырлануға бұрын қабылданған шешімін қайта қарау жөніндегі шешімі бәсекелестікті қорғау саласындағы уәкілетті органның актісімен ресімделеді және мұндай шешім қабылданған кезден бастап үш жұмыс күні ішінде мүдделі тұлғаға жіберіледі.</w:t>
      </w:r>
    </w:p>
    <w:p>
      <w:pPr>
        <w:spacing w:after="0"/>
        <w:ind w:left="0"/>
        <w:jc w:val="both"/>
      </w:pPr>
      <w:r>
        <w:rPr>
          <w:rFonts w:ascii="Times New Roman"/>
          <w:b/>
          <w:i w:val="false"/>
          <w:color w:val="000000"/>
          <w:sz w:val="28"/>
        </w:rPr>
        <w:t>      314-бап.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органның жасалған экономикалық шоғырлану туралы</w:t>
      </w:r>
      <w:r>
        <w:br/>
      </w:r>
      <w:r>
        <w:rPr>
          <w:rFonts w:ascii="Times New Roman"/>
          <w:b w:val="false"/>
          <w:i w:val="false"/>
          <w:color w:val="000000"/>
          <w:sz w:val="28"/>
        </w:rPr>
        <w:t>
</w:t>
      </w:r>
      <w:r>
        <w:rPr>
          <w:rFonts w:ascii="Times New Roman"/>
          <w:b/>
          <w:i w:val="false"/>
          <w:color w:val="000000"/>
          <w:sz w:val="28"/>
        </w:rPr>
        <w:t>               хабарлама бойынша шешiм қабылдауы</w:t>
      </w:r>
    </w:p>
    <w:p>
      <w:pPr>
        <w:spacing w:after="0"/>
        <w:ind w:left="0"/>
        <w:jc w:val="both"/>
      </w:pPr>
      <w:r>
        <w:rPr>
          <w:rFonts w:ascii="Times New Roman"/>
          <w:b w:val="false"/>
          <w:i w:val="false"/>
          <w:color w:val="000000"/>
          <w:sz w:val="28"/>
        </w:rPr>
        <w:t>      1. Егер бәсекелестікті қорғау саласындағы уәкілетті органға жасалған экономикалық шоғырлану туралы хабарлама келiп түскеннен кейiн күнтiзбелiк қырық бес күн өткен соң бәсекелестікті қорғау саласындағы уәкілетті орган хабарламаны жiберген тұлғаға мәмiленiң күшiн жою қажеттiгi туралы жазбаша жауап жiбермеген жағдайда, экономикалық шоғырлану жүзеге асырылған болып саналады.</w:t>
      </w:r>
      <w:r>
        <w:br/>
      </w:r>
      <w:r>
        <w:rPr>
          <w:rFonts w:ascii="Times New Roman"/>
          <w:b w:val="false"/>
          <w:i w:val="false"/>
          <w:color w:val="000000"/>
          <w:sz w:val="28"/>
        </w:rPr>
        <w:t>
      2. Егер бәсекелестікті қорғау саласындағы уәкілетті орган жасалған экономикалық шоғырлану туралы хабарламаны қарау кезiнде оны жасаудың бәсекелестiктi шектеуге немесе жоюға, оның iшiнде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анықтайтын жағдайда, бәсекелестікті қорғау саласындағы уәкілетті орган күнтiзбелiк отыз күн iшiнде орындалуға тиiсті нұсқама шығарады.</w:t>
      </w:r>
      <w:r>
        <w:br/>
      </w:r>
      <w:r>
        <w:rPr>
          <w:rFonts w:ascii="Times New Roman"/>
          <w:b w:val="false"/>
          <w:i w:val="false"/>
          <w:color w:val="000000"/>
          <w:sz w:val="28"/>
        </w:rPr>
        <w:t>
      3. Нұсқама орындалмаған жағдайда бәсекелестікті қорғау саласындағы уәкілетті орган нарық субъектiсiн бәсекелестікті қорғау саласындағы уәкілетті органның нұсқамасын орындауға мәжбүрлеу туралы талап қоюмен сотқа жүгiнеді.</w:t>
      </w:r>
    </w:p>
    <w:p>
      <w:pPr>
        <w:spacing w:after="0"/>
        <w:ind w:left="0"/>
        <w:jc w:val="both"/>
      </w:pPr>
      <w:r>
        <w:rPr>
          <w:rFonts w:ascii="Times New Roman"/>
          <w:b/>
          <w:i w:val="false"/>
          <w:color w:val="000000"/>
          <w:sz w:val="28"/>
        </w:rPr>
        <w:t>      315-бап. Экономикалық шоғырлануға келісім беру туралы</w:t>
      </w:r>
      <w:r>
        <w:br/>
      </w:r>
      <w:r>
        <w:rPr>
          <w:rFonts w:ascii="Times New Roman"/>
          <w:b w:val="false"/>
          <w:i w:val="false"/>
          <w:color w:val="000000"/>
          <w:sz w:val="28"/>
        </w:rPr>
        <w:t>
</w:t>
      </w:r>
      <w:r>
        <w:rPr>
          <w:rFonts w:ascii="Times New Roman"/>
          <w:b/>
          <w:i w:val="false"/>
          <w:color w:val="000000"/>
          <w:sz w:val="28"/>
        </w:rPr>
        <w:t>               өтінішхатты қарауды тоқтату негіздері</w:t>
      </w:r>
    </w:p>
    <w:p>
      <w:pPr>
        <w:spacing w:after="0"/>
        <w:ind w:left="0"/>
        <w:jc w:val="both"/>
      </w:pPr>
      <w:r>
        <w:rPr>
          <w:rFonts w:ascii="Times New Roman"/>
          <w:b w:val="false"/>
          <w:i w:val="false"/>
          <w:color w:val="000000"/>
          <w:sz w:val="28"/>
        </w:rPr>
        <w:t>      1. Экономикалық шоғырлануға келісім беру туралы өтінішхатты қарау:</w:t>
      </w:r>
      <w:r>
        <w:br/>
      </w:r>
      <w:r>
        <w:rPr>
          <w:rFonts w:ascii="Times New Roman"/>
          <w:b w:val="false"/>
          <w:i w:val="false"/>
          <w:color w:val="000000"/>
          <w:sz w:val="28"/>
        </w:rPr>
        <w:t>
      1) өтініш берушілерден өтінішхатты кері қайтарып алу туралы хабарлама түскен;</w:t>
      </w:r>
      <w:r>
        <w:br/>
      </w:r>
      <w:r>
        <w:rPr>
          <w:rFonts w:ascii="Times New Roman"/>
          <w:b w:val="false"/>
          <w:i w:val="false"/>
          <w:color w:val="000000"/>
          <w:sz w:val="28"/>
        </w:rPr>
        <w:t>
      2) өтініш беруші ақпаратты бәсекелестікті қорғау саласындағы уәкілетті орган белгілеген мерзімде бермеген, егер мұндай ақпараттың болмауы өтінішхатты қарауға кедергі келтіретін болған;</w:t>
      </w:r>
      <w:r>
        <w:br/>
      </w:r>
      <w:r>
        <w:rPr>
          <w:rFonts w:ascii="Times New Roman"/>
          <w:b w:val="false"/>
          <w:i w:val="false"/>
          <w:color w:val="000000"/>
          <w:sz w:val="28"/>
        </w:rPr>
        <w:t>
      3) өтініш беруші өтінішхатты объективті түрде қарауға ықпал ететін дәйексіз ақпарат берген жағдайларда тоқтатылуға жатады.</w:t>
      </w:r>
      <w:r>
        <w:br/>
      </w:r>
      <w:r>
        <w:rPr>
          <w:rFonts w:ascii="Times New Roman"/>
          <w:b w:val="false"/>
          <w:i w:val="false"/>
          <w:color w:val="000000"/>
          <w:sz w:val="28"/>
        </w:rPr>
        <w:t>
      2. Бәсекелестікті қорғау саласындағы уәкілетті органның өтінішхатты қарауды тоқтату туралы шешімі бәсекелестікті қорғау саласындағы уәкілетті органның актісімен ресімделеді және мұндай шешім қабылданған кезден бастап үш жұмыс күні ішінде өтінішхат беруші тұлғаға жіберіледі.</w:t>
      </w:r>
      <w:r>
        <w:br/>
      </w:r>
      <w:r>
        <w:rPr>
          <w:rFonts w:ascii="Times New Roman"/>
          <w:b w:val="false"/>
          <w:i w:val="false"/>
          <w:color w:val="000000"/>
          <w:sz w:val="28"/>
        </w:rPr>
        <w:t>
      3. Өтініш беруші өтінішхатты қарау тоқтатылғаннан кейін бәсекелестікті қорғау саласындағы уәкілетті органға экономикалық шоғырлануға келісім беру туралы жаңа өтінішпен жүгінуге құқылы.</w:t>
      </w:r>
    </w:p>
    <w:p>
      <w:pPr>
        <w:spacing w:after="0"/>
        <w:ind w:left="0"/>
        <w:jc w:val="left"/>
      </w:pPr>
      <w:r>
        <w:rPr>
          <w:rFonts w:ascii="Times New Roman"/>
          <w:b/>
          <w:i w:val="false"/>
          <w:color w:val="000000"/>
        </w:rPr>
        <w:t xml:space="preserve"> 22-тарау. БӘСЕКЕЛЕСТІКТІ ҚОРҒАУ САЛАСЫНДАҒЫ УӘКІЛЕТТІ ОРГАННЫҢ</w:t>
      </w:r>
      <w:r>
        <w:br/>
      </w:r>
      <w:r>
        <w:rPr>
          <w:rFonts w:ascii="Times New Roman"/>
          <w:b/>
          <w:i w:val="false"/>
          <w:color w:val="000000"/>
        </w:rPr>
        <w:t>
ҚАЗАҚСТАН РЕСПУБЛИКАСЫНЫҢ ҚҰҚЫҚ ҚОРҒАУ ОРГАНДАРЫМЕН ЖӘНЕ БАСҚА</w:t>
      </w:r>
      <w:r>
        <w:br/>
      </w:r>
      <w:r>
        <w:rPr>
          <w:rFonts w:ascii="Times New Roman"/>
          <w:b/>
          <w:i w:val="false"/>
          <w:color w:val="000000"/>
        </w:rPr>
        <w:t>
МЕМЛЕКЕТТЕРДІҢ БӘСЕКЕЛЕСТІКТІ ҚОРҒАУ САЛАСЫНДАҒЫ УӘКІЛЕТТІ</w:t>
      </w:r>
      <w:r>
        <w:br/>
      </w:r>
      <w:r>
        <w:rPr>
          <w:rFonts w:ascii="Times New Roman"/>
          <w:b/>
          <w:i w:val="false"/>
          <w:color w:val="000000"/>
        </w:rPr>
        <w:t>
ОРГАНДАРЫМЕН ӨЗАРА ІС-ҚИМЫЛЫ</w:t>
      </w:r>
    </w:p>
    <w:p>
      <w:pPr>
        <w:spacing w:after="0"/>
        <w:ind w:left="0"/>
        <w:jc w:val="both"/>
      </w:pPr>
      <w:r>
        <w:rPr>
          <w:rFonts w:ascii="Times New Roman"/>
          <w:b/>
          <w:i w:val="false"/>
          <w:color w:val="000000"/>
          <w:sz w:val="28"/>
        </w:rPr>
        <w:t>      316-бап.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органның басқа мемлекеттердің бәсекелестікті</w:t>
      </w:r>
      <w:r>
        <w:br/>
      </w:r>
      <w:r>
        <w:rPr>
          <w:rFonts w:ascii="Times New Roman"/>
          <w:b w:val="false"/>
          <w:i w:val="false"/>
          <w:color w:val="000000"/>
          <w:sz w:val="28"/>
        </w:rPr>
        <w:t>
</w:t>
      </w:r>
      <w:r>
        <w:rPr>
          <w:rFonts w:ascii="Times New Roman"/>
          <w:b/>
          <w:i w:val="false"/>
          <w:color w:val="000000"/>
          <w:sz w:val="28"/>
        </w:rPr>
        <w:t>               қорғау саласындағы уәкілетті органдарымен өзара</w:t>
      </w:r>
      <w:r>
        <w:br/>
      </w:r>
      <w:r>
        <w:rPr>
          <w:rFonts w:ascii="Times New Roman"/>
          <w:b w:val="false"/>
          <w:i w:val="false"/>
          <w:color w:val="000000"/>
          <w:sz w:val="28"/>
        </w:rPr>
        <w:t>
</w:t>
      </w:r>
      <w:r>
        <w:rPr>
          <w:rFonts w:ascii="Times New Roman"/>
          <w:b/>
          <w:i w:val="false"/>
          <w:color w:val="000000"/>
          <w:sz w:val="28"/>
        </w:rPr>
        <w:t>               іс-қимылы</w:t>
      </w:r>
    </w:p>
    <w:p>
      <w:pPr>
        <w:spacing w:after="0"/>
        <w:ind w:left="0"/>
        <w:jc w:val="both"/>
      </w:pPr>
      <w:r>
        <w:rPr>
          <w:rFonts w:ascii="Times New Roman"/>
          <w:b w:val="false"/>
          <w:i w:val="false"/>
          <w:color w:val="000000"/>
          <w:sz w:val="28"/>
        </w:rPr>
        <w:t>      1. Бірыңғай экономикалық кеңістік шеңберінде Кеден одағы елдерінің бәсекелестікті қорғау саласындағы уәкілетті органдары өзара іс-қимылды, оның ішінде ақпарат беру туралы хабарламалар, сұрау салулар, консультациялар жүргізу, тергеп-тексерулер туралы хабарлау жолымен жүзеге асырады.</w:t>
      </w:r>
      <w:r>
        <w:br/>
      </w:r>
      <w:r>
        <w:rPr>
          <w:rFonts w:ascii="Times New Roman"/>
          <w:b w:val="false"/>
          <w:i w:val="false"/>
          <w:color w:val="000000"/>
          <w:sz w:val="28"/>
        </w:rPr>
        <w:t>
      2. Бәсекелестікті қорғау саласындағы уәкілетті орган халықаралық ұйымдарға қатысу шеңберінде өзге мемлекеттердің бәсекелестікті қорғау саласындағы уәкілетті органдарына сұрау салулар жолдауға және олардың сұрау салулары бойынша ақпарат беруге құқылы.</w:t>
      </w:r>
    </w:p>
    <w:p>
      <w:pPr>
        <w:spacing w:after="0"/>
        <w:ind w:left="0"/>
        <w:jc w:val="both"/>
      </w:pPr>
      <w:r>
        <w:rPr>
          <w:rFonts w:ascii="Times New Roman"/>
          <w:b/>
          <w:i w:val="false"/>
          <w:color w:val="000000"/>
          <w:sz w:val="28"/>
        </w:rPr>
        <w:t>      317-бап.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 мен құқық қорғау органдарының өзара</w:t>
      </w:r>
      <w:r>
        <w:br/>
      </w:r>
      <w:r>
        <w:rPr>
          <w:rFonts w:ascii="Times New Roman"/>
          <w:b w:val="false"/>
          <w:i w:val="false"/>
          <w:color w:val="000000"/>
          <w:sz w:val="28"/>
        </w:rPr>
        <w:t>
</w:t>
      </w:r>
      <w:r>
        <w:rPr>
          <w:rFonts w:ascii="Times New Roman"/>
          <w:b/>
          <w:i w:val="false"/>
          <w:color w:val="000000"/>
          <w:sz w:val="28"/>
        </w:rPr>
        <w:t>               іс-қимылы</w:t>
      </w:r>
    </w:p>
    <w:p>
      <w:pPr>
        <w:spacing w:after="0"/>
        <w:ind w:left="0"/>
        <w:jc w:val="both"/>
      </w:pPr>
      <w:r>
        <w:rPr>
          <w:rFonts w:ascii="Times New Roman"/>
          <w:b w:val="false"/>
          <w:i w:val="false"/>
          <w:color w:val="000000"/>
          <w:sz w:val="28"/>
        </w:rPr>
        <w:t>      1. Бәсекелестікті қорғау саласындағы уәкілетті орган өз өкілеттіктері шегінде Қазақстан Республикасының құқық қорғау органдарымен өзара іс-қимылды мынадай нысандарда жүзеге асырады:</w:t>
      </w:r>
      <w:r>
        <w:br/>
      </w:r>
      <w:r>
        <w:rPr>
          <w:rFonts w:ascii="Times New Roman"/>
          <w:b w:val="false"/>
          <w:i w:val="false"/>
          <w:color w:val="000000"/>
          <w:sz w:val="28"/>
        </w:rPr>
        <w:t>
      1) құқық қорғау органдарына бәсекелестікті қорғау саласындағы құқық бұзушылықтардың анықталған фактілері туралы хабарлайды;</w:t>
      </w:r>
      <w:r>
        <w:br/>
      </w:r>
      <w:r>
        <w:rPr>
          <w:rFonts w:ascii="Times New Roman"/>
          <w:b w:val="false"/>
          <w:i w:val="false"/>
          <w:color w:val="000000"/>
          <w:sz w:val="28"/>
        </w:rPr>
        <w:t>
      2) тауар нарықтарындағы бәсекелестіктің жай-күйі туралы талдамалы ақпаратты және мониторинг деректерін береді;</w:t>
      </w:r>
      <w:r>
        <w:br/>
      </w:r>
      <w:r>
        <w:rPr>
          <w:rFonts w:ascii="Times New Roman"/>
          <w:b w:val="false"/>
          <w:i w:val="false"/>
          <w:color w:val="000000"/>
          <w:sz w:val="28"/>
        </w:rPr>
        <w:t>
      3) құқық қорғау органдарының сұрау салулары бойынша өз құзыреті шегінде зерттеулер, сараптамалар жүргізеді және Қазақстан Республикасының бәсекелестікті қорғау саласындағы заңнамасының мәселелері бойынша қорытындылар береді;</w:t>
      </w:r>
      <w:r>
        <w:br/>
      </w:r>
      <w:r>
        <w:rPr>
          <w:rFonts w:ascii="Times New Roman"/>
          <w:b w:val="false"/>
          <w:i w:val="false"/>
          <w:color w:val="000000"/>
          <w:sz w:val="28"/>
        </w:rPr>
        <w:t>
      4) құқық қорғау органдарының, олардың 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заңнамасының бұзылуын тергеп-тексеру бойынша процестік әрекеттер мен іс-шараларға қатысу үшін сарапшылар ретінде жібереді.</w:t>
      </w:r>
      <w:r>
        <w:br/>
      </w:r>
      <w:r>
        <w:rPr>
          <w:rFonts w:ascii="Times New Roman"/>
          <w:b w:val="false"/>
          <w:i w:val="false"/>
          <w:color w:val="000000"/>
          <w:sz w:val="28"/>
        </w:rPr>
        <w:t>
      2. Қазақстан Республикасының құқық қорғау органдары өз өкілеттіктері шегінде бәсекелестікті қорғау саласындағы уәкілетті органмен мынадай нысандарда өзара іс-қимылды жүзеге асырады:</w:t>
      </w:r>
      <w:r>
        <w:br/>
      </w:r>
      <w:r>
        <w:rPr>
          <w:rFonts w:ascii="Times New Roman"/>
          <w:b w:val="false"/>
          <w:i w:val="false"/>
          <w:color w:val="000000"/>
          <w:sz w:val="28"/>
        </w:rPr>
        <w:t>
      1) Қазақстан Республикасының бәсекелестікті қорғау саласындағы заңнамасында анықталған құқық бұзушылықтар туралы бәсекелестікті қорғау саласындағы уәкілетті органға хабарлайды;</w:t>
      </w:r>
      <w:r>
        <w:br/>
      </w:r>
      <w:r>
        <w:rPr>
          <w:rFonts w:ascii="Times New Roman"/>
          <w:b w:val="false"/>
          <w:i w:val="false"/>
          <w:color w:val="000000"/>
          <w:sz w:val="28"/>
        </w:rPr>
        <w:t>
      2) бәсекелестікті қорғау саласындағы уәкілетті органның және оның аумақтық органдарының сұрау салулары мен өтініштері бойынша:</w:t>
      </w:r>
      <w:r>
        <w:br/>
      </w:r>
      <w:r>
        <w:rPr>
          <w:rFonts w:ascii="Times New Roman"/>
          <w:b w:val="false"/>
          <w:i w:val="false"/>
          <w:color w:val="000000"/>
          <w:sz w:val="28"/>
        </w:rPr>
        <w:t>
      Қазақстан Республикасының бәсекелестікті қорғау саласындағы заңнамасының бұзылуын тергеп-тексеру бойынша бірлескен іс-шараларды жүргізуге, сондай-ақ бәсекелестікті қорғау саласындағы уәкілетті орган қызметкерлерінің қызметтік міндеттерін орындауға кедергі келтіретін құқыққа қарсы әрекеттердің жолын кесу үшін қызметкерлерін жібереді;</w:t>
      </w:r>
      <w:r>
        <w:br/>
      </w:r>
      <w:r>
        <w:rPr>
          <w:rFonts w:ascii="Times New Roman"/>
          <w:b w:val="false"/>
          <w:i w:val="false"/>
          <w:color w:val="000000"/>
          <w:sz w:val="28"/>
        </w:rPr>
        <w:t>
      Қазақстан Республикасының Әкімшілік құқық бұзушылық туралы кодексінде көзделген тәртіппен бәсекелестікті қорғау саласындағы уәкілетті органның жазбаша сұрау салуларына сәйкес Қазақстан Республикасының бәсекелестікті қорғау саласындағы заңнамасын бұзушылардың тұрған жерін анықтау және әкімшілік жауапкершілікке тарту үшін бәсекелестікті қорғау саласындағы уәкілетті органға жеткізу бойынша шаралар қолданады;</w:t>
      </w:r>
      <w:r>
        <w:br/>
      </w:r>
      <w:r>
        <w:rPr>
          <w:rFonts w:ascii="Times New Roman"/>
          <w:b w:val="false"/>
          <w:i w:val="false"/>
          <w:color w:val="000000"/>
          <w:sz w:val="28"/>
        </w:rPr>
        <w:t>
      Қазақстан Республикасының қылмыстық-процестік заңнамасында көзделген тәртіппен бәсекелестікті қорғау саласындағы уәкілетті орган ұсынатын қылмыстық жазаланатын бәсекелестікке қарсы әрекет белгілері бар материалдар бойынша қылмыстық іс қозғау туралы шешімдер қабылдайды, ол туралы бәсекелестікті қорғау саласындағы уәкілетті органға хабарлайды;</w:t>
      </w:r>
      <w:r>
        <w:br/>
      </w:r>
      <w:r>
        <w:rPr>
          <w:rFonts w:ascii="Times New Roman"/>
          <w:b w:val="false"/>
          <w:i w:val="false"/>
          <w:color w:val="000000"/>
          <w:sz w:val="28"/>
        </w:rPr>
        <w:t>
      бәсекелестікті қорғау саласындағы уәкілетті органға Қазақстан Республикасының бәсекелестікті қорғау саласындағы заңнамасын бұзушылықтардың дәлелдемелерін табуда және бекітуде практикалық көмек көрсетеді.</w:t>
      </w:r>
    </w:p>
    <w:p>
      <w:pPr>
        <w:spacing w:after="0"/>
        <w:ind w:left="0"/>
        <w:jc w:val="both"/>
      </w:pPr>
      <w:r>
        <w:rPr>
          <w:rFonts w:ascii="Times New Roman"/>
          <w:b/>
          <w:i w:val="false"/>
          <w:color w:val="000000"/>
          <w:sz w:val="28"/>
        </w:rPr>
        <w:t>      318-бап.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 қызметкерлерінің құқықтары</w:t>
      </w:r>
    </w:p>
    <w:p>
      <w:pPr>
        <w:spacing w:after="0"/>
        <w:ind w:left="0"/>
        <w:jc w:val="both"/>
      </w:pPr>
      <w:r>
        <w:rPr>
          <w:rFonts w:ascii="Times New Roman"/>
          <w:b w:val="false"/>
          <w:i w:val="false"/>
          <w:color w:val="000000"/>
          <w:sz w:val="28"/>
        </w:rPr>
        <w:t>      Бәсекелестікті қорғау саласындағы уәкілетті орган қызметкерлері қызметтік міндеттерін атқарған, оның ішінде Қазақстан Республикасының бәсекелестікті қорғау саласындағы заңнамасының бұзылуы туралы арыздарды қарау, Қазақстан Республикасының бәсекелестікті қорғау саласындағы заңнамасының бұзылуы туралы істерді тергеп-тексеру, экономикалық шоғырлануға бақылауды жүзеге асырған және бәсекелестік деңгейінің жай-күйін айқындаған кезде өздеріне жүктелген өкілеттіктерге сәйкес қызметтік куәліктерін және Қазақстан Республикасының бәсекелестікті қорғау саласындағы заңнамасының сақталуы үшін тергеп-тексеру жүргізу туралы бәсекелестікті қорғау саласындағы уәкілетті органның шешімдерін көрсету кезінде:</w:t>
      </w:r>
      <w:r>
        <w:br/>
      </w:r>
      <w:r>
        <w:rPr>
          <w:rFonts w:ascii="Times New Roman"/>
          <w:b w:val="false"/>
          <w:i w:val="false"/>
          <w:color w:val="000000"/>
          <w:sz w:val="28"/>
        </w:rPr>
        <w:t>
      1) Қазақстан Республикасы заңнамасының талаптарын сақтай отырып, мемлекеттік органдар және нарық субъектілерінің үй-жайлары мен аумақтарына кедергісіз кіруге қол жеткізуге;</w:t>
      </w:r>
      <w:r>
        <w:br/>
      </w:r>
      <w:r>
        <w:rPr>
          <w:rFonts w:ascii="Times New Roman"/>
          <w:b w:val="false"/>
          <w:i w:val="false"/>
          <w:color w:val="000000"/>
          <w:sz w:val="28"/>
        </w:rPr>
        <w:t>
      2) мемлекеттік органдардан, нарық субъектілерінен, сондай-ақ лауазымды және өзге де жеке және заңды тұлғалардан ақпаратты, оның ішінде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 құқығы бар.</w:t>
      </w:r>
    </w:p>
    <w:p>
      <w:pPr>
        <w:spacing w:after="0"/>
        <w:ind w:left="0"/>
        <w:jc w:val="both"/>
      </w:pPr>
      <w:r>
        <w:rPr>
          <w:rFonts w:ascii="Times New Roman"/>
          <w:b/>
          <w:i w:val="false"/>
          <w:color w:val="000000"/>
          <w:sz w:val="28"/>
        </w:rPr>
        <w:t>      319-бап.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 қызметкерлерінің коммерциялық, қызметтік</w:t>
      </w:r>
      <w:r>
        <w:br/>
      </w:r>
      <w:r>
        <w:rPr>
          <w:rFonts w:ascii="Times New Roman"/>
          <w:b w:val="false"/>
          <w:i w:val="false"/>
          <w:color w:val="000000"/>
          <w:sz w:val="28"/>
        </w:rPr>
        <w:t>
</w:t>
      </w:r>
      <w:r>
        <w:rPr>
          <w:rFonts w:ascii="Times New Roman"/>
          <w:b/>
          <w:i w:val="false"/>
          <w:color w:val="000000"/>
          <w:sz w:val="28"/>
        </w:rPr>
        <w:t>               және заңмен қорғалатын өзге де құпияларды сақтау</w:t>
      </w:r>
      <w:r>
        <w:br/>
      </w:r>
      <w:r>
        <w:rPr>
          <w:rFonts w:ascii="Times New Roman"/>
          <w:b w:val="false"/>
          <w:i w:val="false"/>
          <w:color w:val="000000"/>
          <w:sz w:val="28"/>
        </w:rPr>
        <w:t>
</w:t>
      </w:r>
      <w:r>
        <w:rPr>
          <w:rFonts w:ascii="Times New Roman"/>
          <w:b/>
          <w:i w:val="false"/>
          <w:color w:val="000000"/>
          <w:sz w:val="28"/>
        </w:rPr>
        <w:t>               жөніндегі міндеті</w:t>
      </w:r>
    </w:p>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бәсекелестікті қорғау саласындағы уәкілетті орган өз өкілеттіктерін жүзеге асыру кезінде алған коммерциялық, қызметтік, заңмен қорғалатын өзге де құпияларды құрайтын ақпарат жария етілмеуге тиіс.</w:t>
      </w:r>
      <w:r>
        <w:br/>
      </w:r>
      <w:r>
        <w:rPr>
          <w:rFonts w:ascii="Times New Roman"/>
          <w:b w:val="false"/>
          <w:i w:val="false"/>
          <w:color w:val="000000"/>
          <w:sz w:val="28"/>
        </w:rPr>
        <w:t>
      2. Бәсекелестікті қорғау саласындағы уәкілетті орган қызметкерлері коммерциялық, қызметтік және заңмен қорғалатын өзге де құпияны құрайтын ақпаратты жария еткені үшін Қазақстан Республикасының заңдарында белгіленген жауаптылықта болады.</w:t>
      </w:r>
      <w:r>
        <w:br/>
      </w:r>
      <w:r>
        <w:rPr>
          <w:rFonts w:ascii="Times New Roman"/>
          <w:b w:val="false"/>
          <w:i w:val="false"/>
          <w:color w:val="000000"/>
          <w:sz w:val="28"/>
        </w:rPr>
        <w:t>
      3. Бәсекелестікті қорғау саласындағы уәкілетті органның не оның лауазымды адамдарының коммерциялық, қызметтік және заңмен қорғалатын өзге де құпияларды құрайтын ақпаратты жария етуі нәтижесінде жеке және заңды тұлғаға келтірілген зиян Қазақстан Республикасының азаматтық заңнамасына сәйкес өтелуге тиіс.</w:t>
      </w:r>
    </w:p>
    <w:p>
      <w:pPr>
        <w:spacing w:after="0"/>
        <w:ind w:left="0"/>
        <w:jc w:val="left"/>
      </w:pPr>
      <w:r>
        <w:rPr>
          <w:rFonts w:ascii="Times New Roman"/>
          <w:b/>
          <w:i w:val="false"/>
          <w:color w:val="000000"/>
        </w:rPr>
        <w:t xml:space="preserve"> 23-тарау. ҚАЗАҚСТАН РЕСПУБЛИКАСЫНЫҢ БӘСЕКЕЛЕСТІКТІ ҚОРҒАУ</w:t>
      </w:r>
      <w:r>
        <w:br/>
      </w:r>
      <w:r>
        <w:rPr>
          <w:rFonts w:ascii="Times New Roman"/>
          <w:b/>
          <w:i w:val="false"/>
          <w:color w:val="000000"/>
        </w:rPr>
        <w:t>
САЛАСЫНДАҒЫ ЗАҢНАМАСЫНЫҢ БҰЗЫЛУЫН АНЫҚТАУ</w:t>
      </w:r>
    </w:p>
    <w:p>
      <w:pPr>
        <w:spacing w:after="0"/>
        <w:ind w:left="0"/>
        <w:jc w:val="both"/>
      </w:pPr>
      <w:r>
        <w:rPr>
          <w:rFonts w:ascii="Times New Roman"/>
          <w:b/>
          <w:i w:val="false"/>
          <w:color w:val="000000"/>
          <w:sz w:val="28"/>
        </w:rPr>
        <w:t>      320-бап. Қазақстан Республикасының бәсекелестікті қорғау</w:t>
      </w:r>
      <w:r>
        <w:br/>
      </w:r>
      <w:r>
        <w:rPr>
          <w:rFonts w:ascii="Times New Roman"/>
          <w:b w:val="false"/>
          <w:i w:val="false"/>
          <w:color w:val="000000"/>
          <w:sz w:val="28"/>
        </w:rPr>
        <w:t>
</w:t>
      </w:r>
      <w:r>
        <w:rPr>
          <w:rFonts w:ascii="Times New Roman"/>
          <w:b/>
          <w:i w:val="false"/>
          <w:color w:val="000000"/>
          <w:sz w:val="28"/>
        </w:rPr>
        <w:t>               саласындағы заңнамасының бұзылуын</w:t>
      </w:r>
      <w:r>
        <w:br/>
      </w:r>
      <w:r>
        <w:rPr>
          <w:rFonts w:ascii="Times New Roman"/>
          <w:b w:val="false"/>
          <w:i w:val="false"/>
          <w:color w:val="000000"/>
          <w:sz w:val="28"/>
        </w:rPr>
        <w:t>
</w:t>
      </w:r>
      <w:r>
        <w:rPr>
          <w:rFonts w:ascii="Times New Roman"/>
          <w:b/>
          <w:i w:val="false"/>
          <w:color w:val="000000"/>
          <w:sz w:val="28"/>
        </w:rPr>
        <w:t>               тергеп-тексеруді бастау үшін негіздер</w:t>
      </w:r>
    </w:p>
    <w:p>
      <w:pPr>
        <w:spacing w:after="0"/>
        <w:ind w:left="0"/>
        <w:jc w:val="both"/>
      </w:pPr>
      <w:r>
        <w:rPr>
          <w:rFonts w:ascii="Times New Roman"/>
          <w:b w:val="false"/>
          <w:i w:val="false"/>
          <w:color w:val="000000"/>
          <w:sz w:val="28"/>
        </w:rPr>
        <w:t>      1. Бәсекелестікті қорғау саласындағы уәкілетті орган өз өкілеттіктері шегінде Қазақстан Республикасының бәсекелестікті қорғау саласындағы заңнамасының бұзылуы бойынша тергеп-тексеру жүргізеді және тергеп-тексеру нәтижелері бойынша шешім қабылдайды.</w:t>
      </w:r>
      <w:r>
        <w:br/>
      </w:r>
      <w:r>
        <w:rPr>
          <w:rFonts w:ascii="Times New Roman"/>
          <w:b w:val="false"/>
          <w:i w:val="false"/>
          <w:color w:val="000000"/>
          <w:sz w:val="28"/>
        </w:rPr>
        <w:t>
      Тергеп-тексеру деп осы Кодексте көзделген тәртіппен Қазақстан Республикасының бәсекелестікті қорғау саласындағы заңнамасын бұзушылықтардың жасалғанын растайтын немесе теріске шығаратын нақты деректерді жинауға бағытталған бәсекелестікті қорғау саласындағы уәкілетті органның іс-шаралары түсініледі.</w:t>
      </w:r>
      <w:r>
        <w:br/>
      </w:r>
      <w:r>
        <w:rPr>
          <w:rFonts w:ascii="Times New Roman"/>
          <w:b w:val="false"/>
          <w:i w:val="false"/>
          <w:color w:val="000000"/>
          <w:sz w:val="28"/>
        </w:rPr>
        <w:t>
      2. Қазақстан Республикасының бәсекелестікті қорғау саласындағы заңнамасының бұзылуы туралы мәліметтердің бәсекелестікті қорғау саласындағы уәкілетті органға келіп түсуі тергеп-тексеруді бастау үшін негіз болып табылады, олар:</w:t>
      </w:r>
      <w:r>
        <w:br/>
      </w:r>
      <w:r>
        <w:rPr>
          <w:rFonts w:ascii="Times New Roman"/>
          <w:b w:val="false"/>
          <w:i w:val="false"/>
          <w:color w:val="000000"/>
          <w:sz w:val="28"/>
        </w:rPr>
        <w:t>
      1) Қазақстан Республикасының бәсекелестікті қорғау саласындағы заңнамасының бұзылуы көрсетіле отырып, мемлекеттік органдардан келіп түскен материалдар;</w:t>
      </w:r>
      <w:r>
        <w:br/>
      </w:r>
      <w:r>
        <w:rPr>
          <w:rFonts w:ascii="Times New Roman"/>
          <w:b w:val="false"/>
          <w:i w:val="false"/>
          <w:color w:val="000000"/>
          <w:sz w:val="28"/>
        </w:rPr>
        <w:t>
      2) жеке немесе заңды тұлғаның өтініші;</w:t>
      </w:r>
      <w:r>
        <w:br/>
      </w:r>
      <w:r>
        <w:rPr>
          <w:rFonts w:ascii="Times New Roman"/>
          <w:b w:val="false"/>
          <w:i w:val="false"/>
          <w:color w:val="000000"/>
          <w:sz w:val="28"/>
        </w:rPr>
        <w:t>
      3) бәсекелестікті қорғау саласындағы уәкілетті органның өз қызметін жүзеге асыруы кезінде нарық субъектілерінің іс-әрекеттерінен Қазақстан Республикасының бәсекелестікті қорғау саласындағы заңнамасының бұзылу белгілерін анықтауы;</w:t>
      </w:r>
      <w:r>
        <w:br/>
      </w:r>
      <w:r>
        <w:rPr>
          <w:rFonts w:ascii="Times New Roman"/>
          <w:b w:val="false"/>
          <w:i w:val="false"/>
          <w:color w:val="000000"/>
          <w:sz w:val="28"/>
        </w:rPr>
        <w:t>
      4) бұқаралық ақпарат құралдарының бәсекелестікті қорғау саласындағы уәкілетті органға өтініші;</w:t>
      </w:r>
      <w:r>
        <w:br/>
      </w:r>
      <w:r>
        <w:rPr>
          <w:rFonts w:ascii="Times New Roman"/>
          <w:b w:val="false"/>
          <w:i w:val="false"/>
          <w:color w:val="000000"/>
          <w:sz w:val="28"/>
        </w:rPr>
        <w:t>
      5) бұқаралық ақпарат құралдарында қамтылған ақпарат болып табылады.</w:t>
      </w:r>
      <w:r>
        <w:br/>
      </w:r>
      <w:r>
        <w:rPr>
          <w:rFonts w:ascii="Times New Roman"/>
          <w:b w:val="false"/>
          <w:i w:val="false"/>
          <w:color w:val="000000"/>
          <w:sz w:val="28"/>
        </w:rPr>
        <w:t>
      3. Тергеп-тексерудiң басталуы тергеп-тексеру жүргізу туралы бұйрықпен ресiмделедi.</w:t>
      </w:r>
      <w:r>
        <w:br/>
      </w:r>
      <w:r>
        <w:rPr>
          <w:rFonts w:ascii="Times New Roman"/>
          <w:b w:val="false"/>
          <w:i w:val="false"/>
          <w:color w:val="000000"/>
          <w:sz w:val="28"/>
        </w:rPr>
        <w:t>
      4. Тергеп-тексерудiң басталуы туралы бұйрықтың көшiрмесi қол қойылған күнiнен бастап үш жұмыс күнінен кешiктiрiлмей, өтiнiш берушiге және тергеп-тексеру объектiсiне жiберiледi.</w:t>
      </w:r>
    </w:p>
    <w:p>
      <w:pPr>
        <w:spacing w:after="0"/>
        <w:ind w:left="0"/>
        <w:jc w:val="both"/>
      </w:pPr>
      <w:r>
        <w:rPr>
          <w:rFonts w:ascii="Times New Roman"/>
          <w:b/>
          <w:i w:val="false"/>
          <w:color w:val="000000"/>
          <w:sz w:val="28"/>
        </w:rPr>
        <w:t>      321-бап. Қазақстан Республикасының бәсекелестікті қорғау</w:t>
      </w:r>
      <w:r>
        <w:br/>
      </w:r>
      <w:r>
        <w:rPr>
          <w:rFonts w:ascii="Times New Roman"/>
          <w:b w:val="false"/>
          <w:i w:val="false"/>
          <w:color w:val="000000"/>
          <w:sz w:val="28"/>
        </w:rPr>
        <w:t>
</w:t>
      </w:r>
      <w:r>
        <w:rPr>
          <w:rFonts w:ascii="Times New Roman"/>
          <w:b/>
          <w:i w:val="false"/>
          <w:color w:val="000000"/>
          <w:sz w:val="28"/>
        </w:rPr>
        <w:t>               саласындағы заңнамасының бұзылуын</w:t>
      </w:r>
      <w:r>
        <w:br/>
      </w:r>
      <w:r>
        <w:rPr>
          <w:rFonts w:ascii="Times New Roman"/>
          <w:b w:val="false"/>
          <w:i w:val="false"/>
          <w:color w:val="000000"/>
          <w:sz w:val="28"/>
        </w:rPr>
        <w:t>
</w:t>
      </w:r>
      <w:r>
        <w:rPr>
          <w:rFonts w:ascii="Times New Roman"/>
          <w:b/>
          <w:i w:val="false"/>
          <w:color w:val="000000"/>
          <w:sz w:val="28"/>
        </w:rPr>
        <w:t>               тергеп-тексеруге қатысушы тұлғалар</w:t>
      </w:r>
    </w:p>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1) өтініш беруші – Қазақстан Республикасының бәсекелестікті қорғау саласындағы заңнамасының бұзылуы туралы мәліметтерді бәсекелестікті қорғау саласындағы уәкілетті органға жіберген жеке немесе заңды тұлға;</w:t>
      </w:r>
      <w:r>
        <w:br/>
      </w:r>
      <w:r>
        <w:rPr>
          <w:rFonts w:ascii="Times New Roman"/>
          <w:b w:val="false"/>
          <w:i w:val="false"/>
          <w:color w:val="000000"/>
          <w:sz w:val="28"/>
        </w:rPr>
        <w:t>
      2) тергеп-тексеру объектісі – өзінің іс-әрекетіне қатысты тергеп-тексеру жүргізілетін жеке немесе заңды тұлға. Аталған тұлғалар тергеп-тексеру жүргізу туралы бұйрық шығарылған кезден бастап тергеп-тексеру объектісі болып танылады;</w:t>
      </w:r>
      <w:r>
        <w:br/>
      </w:r>
      <w:r>
        <w:rPr>
          <w:rFonts w:ascii="Times New Roman"/>
          <w:b w:val="false"/>
          <w:i w:val="false"/>
          <w:color w:val="000000"/>
          <w:sz w:val="28"/>
        </w:rPr>
        <w:t>
      3) мүдделі тұлғалар – Қазақстан Республикасының бәсекелестікті қорғау саласындағы заңнамасының бұзылуы туралы істі қарауға байланысты құқықтары мен заңды мүдделері қозғалатын жеке немесе заңды тұлғалар;</w:t>
      </w:r>
      <w:r>
        <w:br/>
      </w:r>
      <w:r>
        <w:rPr>
          <w:rFonts w:ascii="Times New Roman"/>
          <w:b w:val="false"/>
          <w:i w:val="false"/>
          <w:color w:val="000000"/>
          <w:sz w:val="28"/>
        </w:rPr>
        <w:t>
      4) бәсекелестікті қорғау саласындағы уәкілетті органның лауазымды адамы – бәсекелестікті қорғау саласындағы уәкілетті органның тергеп-тексеру жүргізуге уәкілетті қызметкері;</w:t>
      </w:r>
      <w:r>
        <w:br/>
      </w:r>
      <w:r>
        <w:rPr>
          <w:rFonts w:ascii="Times New Roman"/>
          <w:b w:val="false"/>
          <w:i w:val="false"/>
          <w:color w:val="000000"/>
          <w:sz w:val="28"/>
        </w:rPr>
        <w:t>
      5) куә – тергеп-тексеру үшін маңызы бар қандай да бір мән-жайлар өзіне белгілі болуы мүмкін кез келген жеке тұлға;</w:t>
      </w:r>
      <w:r>
        <w:br/>
      </w:r>
      <w:r>
        <w:rPr>
          <w:rFonts w:ascii="Times New Roman"/>
          <w:b w:val="false"/>
          <w:i w:val="false"/>
          <w:color w:val="000000"/>
          <w:sz w:val="28"/>
        </w:rPr>
        <w:t>
      6) сарапшы – арнайы ғылыми немесе практикалық білімі бар, іске қатысуға мүдделі емес жеке тұлға Қазақстан Республикасының бәсекелестікті қорғау саласындағы заңнамасының бұзылуын тергеп-тексеруге қатысушы тұлғалар болып табылады.</w:t>
      </w:r>
      <w:r>
        <w:br/>
      </w:r>
      <w:r>
        <w:rPr>
          <w:rFonts w:ascii="Times New Roman"/>
          <w:b w:val="false"/>
          <w:i w:val="false"/>
          <w:color w:val="000000"/>
          <w:sz w:val="28"/>
        </w:rPr>
        <w:t>
      2. Тергеп-тексеру жүргізу кезінде іске қатысушы тұлғалар өз құқықтары мен міндеттерін өзі немесе өкілі арқылы жүзеге асыруға құқылы.</w:t>
      </w:r>
      <w:r>
        <w:br/>
      </w:r>
      <w:r>
        <w:rPr>
          <w:rFonts w:ascii="Times New Roman"/>
          <w:b w:val="false"/>
          <w:i w:val="false"/>
          <w:color w:val="000000"/>
          <w:sz w:val="28"/>
        </w:rPr>
        <w:t>
      3. Егер тергеп-тексеру барысында тергеп-тексеру объектісінің емес, өзге тұлғаның іс-әрекетінде (әрекетсіздігінде) Қазақстан Республикасының бәсекелестікті қорғау саласындағы заңнамасын бұзу белгілері бар екендігі анықталса, бәсекелестікті қорғау саласындағы уәкілетті орган мұндай тұлғаны осы Кодекстің 316-бабында көзделген тәртіппен тергеп-тексеру объектісі ретінде тартады.</w:t>
      </w:r>
    </w:p>
    <w:p>
      <w:pPr>
        <w:spacing w:after="0"/>
        <w:ind w:left="0"/>
        <w:jc w:val="both"/>
      </w:pPr>
      <w:r>
        <w:rPr>
          <w:rFonts w:ascii="Times New Roman"/>
          <w:b/>
          <w:i w:val="false"/>
          <w:color w:val="000000"/>
          <w:sz w:val="28"/>
        </w:rPr>
        <w:t>      322-бап. Тергеп-тексеру жүргізу</w:t>
      </w:r>
    </w:p>
    <w:p>
      <w:pPr>
        <w:spacing w:after="0"/>
        <w:ind w:left="0"/>
        <w:jc w:val="both"/>
      </w:pPr>
      <w:r>
        <w:rPr>
          <w:rFonts w:ascii="Times New Roman"/>
          <w:b w:val="false"/>
          <w:i w:val="false"/>
          <w:color w:val="000000"/>
          <w:sz w:val="28"/>
        </w:rPr>
        <w:t>      1. Нарық субъектісінің, мемлекеттік органның, жергілікті атқарушы органның іс-әрекеттерінде осы Кодекстің 320-бабының 2-тармағында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бәсекелестікті қорғау саласындағы уәкілетті орган тергеп-тексеру жүргiзу туралы бұйрық шығарады.</w:t>
      </w:r>
      <w:r>
        <w:br/>
      </w:r>
      <w:r>
        <w:rPr>
          <w:rFonts w:ascii="Times New Roman"/>
          <w:b w:val="false"/>
          <w:i w:val="false"/>
          <w:color w:val="000000"/>
          <w:sz w:val="28"/>
        </w:rPr>
        <w:t>
      2. Тергеп-тексеру жүргізу туралы бұйрықта:</w:t>
      </w:r>
      <w:r>
        <w:br/>
      </w:r>
      <w:r>
        <w:rPr>
          <w:rFonts w:ascii="Times New Roman"/>
          <w:b w:val="false"/>
          <w:i w:val="false"/>
          <w:color w:val="000000"/>
          <w:sz w:val="28"/>
        </w:rPr>
        <w:t>
      1) тергеп-тексеру объектісінің атауы;</w:t>
      </w:r>
      <w:r>
        <w:br/>
      </w:r>
      <w:r>
        <w:rPr>
          <w:rFonts w:ascii="Times New Roman"/>
          <w:b w:val="false"/>
          <w:i w:val="false"/>
          <w:color w:val="000000"/>
          <w:sz w:val="28"/>
        </w:rPr>
        <w:t>
      2) тергеп-тексеру барысында анықталуға тиіс мәселелер тізбесі және мән-жайлар тобы;</w:t>
      </w:r>
      <w:r>
        <w:br/>
      </w:r>
      <w:r>
        <w:rPr>
          <w:rFonts w:ascii="Times New Roman"/>
          <w:b w:val="false"/>
          <w:i w:val="false"/>
          <w:color w:val="000000"/>
          <w:sz w:val="28"/>
        </w:rPr>
        <w:t>
      3) тергеп-тексерудің басталу және аяқталу мерзімі;</w:t>
      </w:r>
      <w:r>
        <w:br/>
      </w:r>
      <w:r>
        <w:rPr>
          <w:rFonts w:ascii="Times New Roman"/>
          <w:b w:val="false"/>
          <w:i w:val="false"/>
          <w:color w:val="000000"/>
          <w:sz w:val="28"/>
        </w:rPr>
        <w:t>
      4) бәсекелестікті қорғау саласындағы уәкілетті органның тергеп-тексеру жүргізуге уәкілетті лауазымды адамдарының тегі, аты және әкесінің аты (бар болса) қамтылуға тиіс.</w:t>
      </w:r>
      <w:r>
        <w:br/>
      </w:r>
      <w:r>
        <w:rPr>
          <w:rFonts w:ascii="Times New Roman"/>
          <w:b w:val="false"/>
          <w:i w:val="false"/>
          <w:color w:val="000000"/>
          <w:sz w:val="28"/>
        </w:rPr>
        <w:t>
      4. Қазақстан Республикасының бәсекелестікті қорғау саласындағы заңнамасының бұзылуын тергеп-тексеру Қазақстан Республикасының бәсекелестікті қорғау саласындағы заңнамасының бұзылуына тергеп-тексеру жүргізу туралы бұйрық шығарылған күннен бастап екі айдан аспайтын мерзімде жүргізіледі. Бәсекелестікті қорғау саласындағы уәкілетті орган істі тергеп-тексеруді екі айдан аспайтын мерзімге ұзартуы мүмкін. Мерзімді ұзарту туралы бұйрық шығарылады, бұйрықтың көшірмелері шығарылған күнінен бастап үш күн ішінде өтiнiш берушiге және тергеп-тексеру объектiсiне жiберiледi.</w:t>
      </w:r>
      <w:r>
        <w:br/>
      </w:r>
      <w:r>
        <w:rPr>
          <w:rFonts w:ascii="Times New Roman"/>
          <w:b w:val="false"/>
          <w:i w:val="false"/>
          <w:color w:val="000000"/>
          <w:sz w:val="28"/>
        </w:rPr>
        <w:t>
      5. Бәсекелестікті қорғау саласындағы уәкілетті орган тергеп-тексеру басталғанға дейін тергеп-тексеруді тағайындау туралы актіні құқықтық статистика және арнайы есепке алу жөніндегі уәкілетті органның аумақтық бөлімшесіне, оның ішінде электрондық форматта ұсыну арқылы оны құқықтық статистика және арнайы есепке алу жөніндегі уәкілетті органда тіркейді.</w:t>
      </w:r>
      <w:r>
        <w:br/>
      </w:r>
      <w:r>
        <w:rPr>
          <w:rFonts w:ascii="Times New Roman"/>
          <w:b w:val="false"/>
          <w:i w:val="false"/>
          <w:color w:val="000000"/>
          <w:sz w:val="28"/>
        </w:rPr>
        <w:t>
      6. Бәсекелестікті қорғау саласындағы уәкілетті орган тергеп-тексеру барысында бірнеше тергеп-тексеруді біреуіне біріктіру туралы немесе бөліп алу және жеке тергеп-тексеру жүргізу туралы шешім қабылдай алады.</w:t>
      </w:r>
    </w:p>
    <w:p>
      <w:pPr>
        <w:spacing w:after="0"/>
        <w:ind w:left="0"/>
        <w:jc w:val="both"/>
      </w:pPr>
      <w:r>
        <w:rPr>
          <w:rFonts w:ascii="Times New Roman"/>
          <w:b/>
          <w:i w:val="false"/>
          <w:color w:val="000000"/>
          <w:sz w:val="28"/>
        </w:rPr>
        <w:t>      323-бап. Қазақстан Республикасының бәсекелестікті қорғау</w:t>
      </w:r>
      <w:r>
        <w:br/>
      </w:r>
      <w:r>
        <w:rPr>
          <w:rFonts w:ascii="Times New Roman"/>
          <w:b w:val="false"/>
          <w:i w:val="false"/>
          <w:color w:val="000000"/>
          <w:sz w:val="28"/>
        </w:rPr>
        <w:t>
</w:t>
      </w:r>
      <w:r>
        <w:rPr>
          <w:rFonts w:ascii="Times New Roman"/>
          <w:b/>
          <w:i w:val="false"/>
          <w:color w:val="000000"/>
          <w:sz w:val="28"/>
        </w:rPr>
        <w:t>               саласындағы заңнамасының бұзылуын тергеп-тексеру</w:t>
      </w:r>
      <w:r>
        <w:br/>
      </w:r>
      <w:r>
        <w:rPr>
          <w:rFonts w:ascii="Times New Roman"/>
          <w:b w:val="false"/>
          <w:i w:val="false"/>
          <w:color w:val="000000"/>
          <w:sz w:val="28"/>
        </w:rPr>
        <w:t>
</w:t>
      </w:r>
      <w:r>
        <w:rPr>
          <w:rFonts w:ascii="Times New Roman"/>
          <w:b/>
          <w:i w:val="false"/>
          <w:color w:val="000000"/>
          <w:sz w:val="28"/>
        </w:rPr>
        <w:t>               кезіндегі дәлелдемелер</w:t>
      </w:r>
    </w:p>
    <w:p>
      <w:pPr>
        <w:spacing w:after="0"/>
        <w:ind w:left="0"/>
        <w:jc w:val="both"/>
      </w:pPr>
      <w:r>
        <w:rPr>
          <w:rFonts w:ascii="Times New Roman"/>
          <w:b w:val="false"/>
          <w:i w:val="false"/>
          <w:color w:val="000000"/>
          <w:sz w:val="28"/>
        </w:rPr>
        <w:t>      1. Тергеп-тексеруді дұрыс жүргізу үшін маңызы бар кез келген нақты деректер, оның ішінде:</w:t>
      </w:r>
      <w:r>
        <w:br/>
      </w:r>
      <w:r>
        <w:rPr>
          <w:rFonts w:ascii="Times New Roman"/>
          <w:b w:val="false"/>
          <w:i w:val="false"/>
          <w:color w:val="000000"/>
          <w:sz w:val="28"/>
        </w:rPr>
        <w:t>
      1) өтініш берушінің, тергеп-тексеру объектісінің, мүдделі тұлғалардың және куәлардың түсініктемелері;</w:t>
      </w:r>
      <w:r>
        <w:br/>
      </w:r>
      <w:r>
        <w:rPr>
          <w:rFonts w:ascii="Times New Roman"/>
          <w:b w:val="false"/>
          <w:i w:val="false"/>
          <w:color w:val="000000"/>
          <w:sz w:val="28"/>
        </w:rPr>
        <w:t>
      2) сарапшылардың қорытындылары;</w:t>
      </w:r>
      <w:r>
        <w:br/>
      </w:r>
      <w:r>
        <w:rPr>
          <w:rFonts w:ascii="Times New Roman"/>
          <w:b w:val="false"/>
          <w:i w:val="false"/>
          <w:color w:val="000000"/>
          <w:sz w:val="28"/>
        </w:rPr>
        <w:t>
      3) заттай дәлелдемелер;</w:t>
      </w:r>
      <w:r>
        <w:br/>
      </w:r>
      <w:r>
        <w:rPr>
          <w:rFonts w:ascii="Times New Roman"/>
          <w:b w:val="false"/>
          <w:i w:val="false"/>
          <w:color w:val="000000"/>
          <w:sz w:val="28"/>
        </w:rPr>
        <w:t>
      4) өзге де құжаттар (оның ішінде компьютерлік ақпаратты, фото және кино түсірілімдерін, дыбыс және бейнежазбаларды қамтитын материалдар) Қазақстан Республикасының бәсекелестікті қорғау саласындағы заңнамасының бұзылу фактілерінің дәлелдемелері бола алады.</w:t>
      </w:r>
      <w:r>
        <w:br/>
      </w:r>
      <w:r>
        <w:rPr>
          <w:rFonts w:ascii="Times New Roman"/>
          <w:b w:val="false"/>
          <w:i w:val="false"/>
          <w:color w:val="000000"/>
          <w:sz w:val="28"/>
        </w:rPr>
        <w:t>
      2. Дәлелдемелерді жинауды бәсекелестікті қорғау саласындағы уәкілетті органның лауазымды адамы жүзеге асырады.</w:t>
      </w:r>
      <w:r>
        <w:br/>
      </w:r>
      <w:r>
        <w:rPr>
          <w:rFonts w:ascii="Times New Roman"/>
          <w:b w:val="false"/>
          <w:i w:val="false"/>
          <w:color w:val="000000"/>
          <w:sz w:val="28"/>
        </w:rPr>
        <w:t>
      3. Қазақстан Республикасының бәсекелестікті қорғау саласындағы заңнамасының бұзылуын тергеп-тексеруге қатысушы адамдар нақты деректер ұсынуға және олардың дәйектілігін дәлелдеуге құқылы.</w:t>
      </w:r>
    </w:p>
    <w:p>
      <w:pPr>
        <w:spacing w:after="0"/>
        <w:ind w:left="0"/>
        <w:jc w:val="both"/>
      </w:pPr>
      <w:r>
        <w:rPr>
          <w:rFonts w:ascii="Times New Roman"/>
          <w:b/>
          <w:i w:val="false"/>
          <w:color w:val="000000"/>
          <w:sz w:val="28"/>
        </w:rPr>
        <w:t>      324-бап. Қазақстан Республикасының бәсекелестікті қорғау</w:t>
      </w:r>
      <w:r>
        <w:br/>
      </w:r>
      <w:r>
        <w:rPr>
          <w:rFonts w:ascii="Times New Roman"/>
          <w:b w:val="false"/>
          <w:i w:val="false"/>
          <w:color w:val="000000"/>
          <w:sz w:val="28"/>
        </w:rPr>
        <w:t>
</w:t>
      </w:r>
      <w:r>
        <w:rPr>
          <w:rFonts w:ascii="Times New Roman"/>
          <w:b/>
          <w:i w:val="false"/>
          <w:color w:val="000000"/>
          <w:sz w:val="28"/>
        </w:rPr>
        <w:t>               саласындағы заңнамасының бұзылуын</w:t>
      </w:r>
      <w:r>
        <w:br/>
      </w:r>
      <w:r>
        <w:rPr>
          <w:rFonts w:ascii="Times New Roman"/>
          <w:b w:val="false"/>
          <w:i w:val="false"/>
          <w:color w:val="000000"/>
          <w:sz w:val="28"/>
        </w:rPr>
        <w:t>
</w:t>
      </w:r>
      <w:r>
        <w:rPr>
          <w:rFonts w:ascii="Times New Roman"/>
          <w:b/>
          <w:i w:val="false"/>
          <w:color w:val="000000"/>
          <w:sz w:val="28"/>
        </w:rPr>
        <w:t>               тергеп-тексеруге қатысушы тұлғалардың құқықтары</w:t>
      </w:r>
    </w:p>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бұзылуын тергеп-тексеруге қатысушы тұлғалардың:</w:t>
      </w:r>
      <w:r>
        <w:br/>
      </w:r>
      <w:r>
        <w:rPr>
          <w:rFonts w:ascii="Times New Roman"/>
          <w:b w:val="false"/>
          <w:i w:val="false"/>
          <w:color w:val="000000"/>
          <w:sz w:val="28"/>
        </w:rPr>
        <w:t>
      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көшiрмелерiн алуға;</w:t>
      </w:r>
      <w:r>
        <w:br/>
      </w:r>
      <w:r>
        <w:rPr>
          <w:rFonts w:ascii="Times New Roman"/>
          <w:b w:val="false"/>
          <w:i w:val="false"/>
          <w:color w:val="000000"/>
          <w:sz w:val="28"/>
        </w:rPr>
        <w:t>
      2) дәлелдемелер ұсынуға және оларды зерттеуге қатысуға;</w:t>
      </w:r>
      <w:r>
        <w:br/>
      </w:r>
      <w:r>
        <w:rPr>
          <w:rFonts w:ascii="Times New Roman"/>
          <w:b w:val="false"/>
          <w:i w:val="false"/>
          <w:color w:val="000000"/>
          <w:sz w:val="28"/>
        </w:rPr>
        <w:t>
      3) іске қатысушы басқа да тұлғаларға сұрақтар қоюға;</w:t>
      </w:r>
      <w:r>
        <w:br/>
      </w:r>
      <w:r>
        <w:rPr>
          <w:rFonts w:ascii="Times New Roman"/>
          <w:b w:val="false"/>
          <w:i w:val="false"/>
          <w:color w:val="000000"/>
          <w:sz w:val="28"/>
        </w:rPr>
        <w:t>
      4) сарапшылар тарту туралы өтінішхатпен шығуға;</w:t>
      </w:r>
      <w:r>
        <w:br/>
      </w:r>
      <w:r>
        <w:rPr>
          <w:rFonts w:ascii="Times New Roman"/>
          <w:b w:val="false"/>
          <w:i w:val="false"/>
          <w:color w:val="000000"/>
          <w:sz w:val="28"/>
        </w:rPr>
        <w:t>
      5) жазбаша немесе ауызша нысанда түсініктемелер беруге, тергеп-тексеру барысында туындайтын барлық мәселелер бойынша өз дәлелдерін келтіруге;</w:t>
      </w:r>
      <w:r>
        <w:br/>
      </w:r>
      <w:r>
        <w:rPr>
          <w:rFonts w:ascii="Times New Roman"/>
          <w:b w:val="false"/>
          <w:i w:val="false"/>
          <w:color w:val="000000"/>
          <w:sz w:val="28"/>
        </w:rPr>
        <w:t>
      6) іске қатысушы басқа да тұлғалардың өтінішхаттарымен танысуға, іске қатысушы басқа да тұлғалардың өтінішхаттарына, дәлелдеріне қарсылық білдіруге құқығы бар.</w:t>
      </w:r>
    </w:p>
    <w:p>
      <w:pPr>
        <w:spacing w:after="0"/>
        <w:ind w:left="0"/>
        <w:jc w:val="both"/>
      </w:pPr>
      <w:r>
        <w:rPr>
          <w:rFonts w:ascii="Times New Roman"/>
          <w:b/>
          <w:i w:val="false"/>
          <w:color w:val="000000"/>
          <w:sz w:val="28"/>
        </w:rPr>
        <w:t>      325-бап.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органның лауазымды адамдарының тергеп-тексеру</w:t>
      </w:r>
      <w:r>
        <w:br/>
      </w:r>
      <w:r>
        <w:rPr>
          <w:rFonts w:ascii="Times New Roman"/>
          <w:b w:val="false"/>
          <w:i w:val="false"/>
          <w:color w:val="000000"/>
          <w:sz w:val="28"/>
        </w:rPr>
        <w:t>
</w:t>
      </w:r>
      <w:r>
        <w:rPr>
          <w:rFonts w:ascii="Times New Roman"/>
          <w:b/>
          <w:i w:val="false"/>
          <w:color w:val="000000"/>
          <w:sz w:val="28"/>
        </w:rPr>
        <w:t>               жүргiзу кезiндегi құқықтары мен мiндеттерi</w:t>
      </w:r>
    </w:p>
    <w:p>
      <w:pPr>
        <w:spacing w:after="0"/>
        <w:ind w:left="0"/>
        <w:jc w:val="both"/>
      </w:pPr>
      <w:r>
        <w:rPr>
          <w:rFonts w:ascii="Times New Roman"/>
          <w:b w:val="false"/>
          <w:i w:val="false"/>
          <w:color w:val="000000"/>
          <w:sz w:val="28"/>
        </w:rPr>
        <w:t>      1. Бәсекелестікті қорғау саласындағы уәкілетті органның лауазымды адамдарының тергеп-тексеру жүргiзу кезiнде:</w:t>
      </w:r>
      <w:r>
        <w:br/>
      </w:r>
      <w:r>
        <w:rPr>
          <w:rFonts w:ascii="Times New Roman"/>
          <w:b w:val="false"/>
          <w:i w:val="false"/>
          <w:color w:val="000000"/>
          <w:sz w:val="28"/>
        </w:rPr>
        <w:t>
      1) тергеп-тексеру объектiсiнiң аумағына және үй-жайларына кедергiсiз кiруге;</w:t>
      </w:r>
      <w:r>
        <w:br/>
      </w:r>
      <w:r>
        <w:rPr>
          <w:rFonts w:ascii="Times New Roman"/>
          <w:b w:val="false"/>
          <w:i w:val="false"/>
          <w:color w:val="000000"/>
          <w:sz w:val="28"/>
        </w:rPr>
        <w:t>
      2) тергеп-тексеру нысанасына сәйкес тергеп-тексеру объектiсiнiң автоматтандырылған деректер базасына (ақпараттық жүйелерiне) қол жеткiзуге;</w:t>
      </w:r>
      <w:r>
        <w:br/>
      </w:r>
      <w:r>
        <w:rPr>
          <w:rFonts w:ascii="Times New Roman"/>
          <w:b w:val="false"/>
          <w:i w:val="false"/>
          <w:color w:val="000000"/>
          <w:sz w:val="28"/>
        </w:rPr>
        <w:t>
      3) тергеп-тексеру объектiсiнiң басшыларынан, лауазымды адамдарынан және басқа да қызметкерлерiнен тергеп-тексеру нысанасына қатысты қажеттi ақпарат, құжаттар немесе олардың көшiрмелерiн, тексеру барысында туындаған мәселелер бойынша ауызша және жазбаша түрде түсiнiктемелер сұратуға және алуға;</w:t>
      </w:r>
      <w:r>
        <w:br/>
      </w:r>
      <w:r>
        <w:rPr>
          <w:rFonts w:ascii="Times New Roman"/>
          <w:b w:val="false"/>
          <w:i w:val="false"/>
          <w:color w:val="000000"/>
          <w:sz w:val="28"/>
        </w:rPr>
        <w:t>
      4) тергеп-тексеру жүргiзу кезiнде Қазақстан Республикасының басқа мемлекеттiк органдарының мамандарын сарапшылар ретiнде тартуға құқығы бар.</w:t>
      </w:r>
      <w:r>
        <w:br/>
      </w:r>
      <w:r>
        <w:rPr>
          <w:rFonts w:ascii="Times New Roman"/>
          <w:b w:val="false"/>
          <w:i w:val="false"/>
          <w:color w:val="000000"/>
          <w:sz w:val="28"/>
        </w:rPr>
        <w:t>
      2. Тергеп-тексеру объектiсiнiң басшысы және (немесе) лауазымды адамы бәсекелестікті қорғау саласындағы уәкілетті органның тергеп-тексеру жүргiзуге жауапты лауазымды адамының ауызша сұрау салуы бойынша ақпаратты, құжаттарды немесе олардың көшiрмелерiн, сондай-ақ жазбаша немесе ауызша түсiнiктемелердi беруден бас тартқан жағдайда, оларға тиiсiнше жазбаша сұрау салу тапсырылады. Жазбаша сұрау салуды тергеп-тексеру объектiсiнiң басшысына тапсыру мүмкiн болмаған жағдайда сұрау салу тергеп-тексеру объектiсi басшысының атына хабарламасы бар тапсырыс хатпен почта байланысы арқылы жiберiледi.</w:t>
      </w:r>
      <w:r>
        <w:br/>
      </w:r>
      <w:r>
        <w:rPr>
          <w:rFonts w:ascii="Times New Roman"/>
          <w:b w:val="false"/>
          <w:i w:val="false"/>
          <w:color w:val="000000"/>
          <w:sz w:val="28"/>
        </w:rPr>
        <w:t xml:space="preserve">
      3. Сұратылатын ақпаратты тергеп-тексеру объектiсiнiң коммерциялық құпиясына жатқызу тергеп-тексерудi жүзеге асыратын бәсекелестікті қорғау саласындағы уәкілетті органның лауазымды адамдарына ақпарат беруден бас тарту үшiн негiз бола алмайды. </w:t>
      </w:r>
      <w:r>
        <w:br/>
      </w:r>
      <w:r>
        <w:rPr>
          <w:rFonts w:ascii="Times New Roman"/>
          <w:b w:val="false"/>
          <w:i w:val="false"/>
          <w:color w:val="000000"/>
          <w:sz w:val="28"/>
        </w:rPr>
        <w:t>
      Бәсекелестікті қорғау саласындағы уәкілетті органның лауазымды адамдарының аталған ақпаратты пайдалануы Қазақстан Республикасының заңнамалық актiлерiнде белгiленген коммерциялық және өзге де заңмен қорғалатын ақпаратты жария етуге қойылатын талаптар сақтала отырып жүзеге асырылуға тиiс.</w:t>
      </w:r>
      <w:r>
        <w:br/>
      </w:r>
      <w:r>
        <w:rPr>
          <w:rFonts w:ascii="Times New Roman"/>
          <w:b w:val="false"/>
          <w:i w:val="false"/>
          <w:color w:val="000000"/>
          <w:sz w:val="28"/>
        </w:rPr>
        <w:t>
      4. Нарық субъектiсi Қазақстан Республикасының заңнамасына сәйкес ақпарат құпия ақпаратқа жатқызылған жағдайда бәсекелестікті қорғау саласындағы уәкілетті органға мәлiметтердi берген кезде нарық субъектiсi белгi қою арқылы оның сипатының құпиялылығын көрсетуге мiндеттi.</w:t>
      </w:r>
      <w:r>
        <w:br/>
      </w:r>
      <w:r>
        <w:rPr>
          <w:rFonts w:ascii="Times New Roman"/>
          <w:b w:val="false"/>
          <w:i w:val="false"/>
          <w:color w:val="000000"/>
          <w:sz w:val="28"/>
        </w:rPr>
        <w:t>
      5. Қазақстан Республикасының заңдарына сәйкес ақпаратты басқа мемлекеттiк органға беру жағдайларын қоспағанда, тергеп-тексеру барысында тергеп-тексеру объектiсi туралы бәсекелестікті қорғау саласындағы уәкілетті орган алған кез келген ақпарат таратылуға жатпайды.</w:t>
      </w:r>
      <w:r>
        <w:br/>
      </w:r>
      <w:r>
        <w:rPr>
          <w:rFonts w:ascii="Times New Roman"/>
          <w:b w:val="false"/>
          <w:i w:val="false"/>
          <w:color w:val="000000"/>
          <w:sz w:val="28"/>
        </w:rPr>
        <w:t>
      6. Бәсекелестікті қорғау саласындағы уәкілетті органның тергеп-тексерудi жүзеге асыратын лауазымды адамдарының тергеп-тексеру нысанасына қатысы жоқ талаптар қоюына және өтiнiшпен жүгiнуiне тыйым салынады.</w:t>
      </w:r>
      <w:r>
        <w:br/>
      </w:r>
      <w:r>
        <w:rPr>
          <w:rFonts w:ascii="Times New Roman"/>
          <w:b w:val="false"/>
          <w:i w:val="false"/>
          <w:color w:val="000000"/>
          <w:sz w:val="28"/>
        </w:rPr>
        <w:t>
      7. Бұзушылықтар және тергеп-тексеру жүргiзу туралы мәлiметтердi қарау кезінде бәсекелестікті қорғау саласындағы уәкілетті органның лауазымды адамдары:</w:t>
      </w:r>
      <w:r>
        <w:br/>
      </w:r>
      <w:r>
        <w:rPr>
          <w:rFonts w:ascii="Times New Roman"/>
          <w:b w:val="false"/>
          <w:i w:val="false"/>
          <w:color w:val="000000"/>
          <w:sz w:val="28"/>
        </w:rPr>
        <w:t>
      1) дәлелдемелердiң жан-жақты, толық және объективтi жиналуы және зерттелуi үшiн барлық шараларды қолдануға;</w:t>
      </w:r>
      <w:r>
        <w:br/>
      </w:r>
      <w:r>
        <w:rPr>
          <w:rFonts w:ascii="Times New Roman"/>
          <w:b w:val="false"/>
          <w:i w:val="false"/>
          <w:color w:val="000000"/>
          <w:sz w:val="28"/>
        </w:rPr>
        <w:t>
      2) бұзушылықтар туралы мәлiметтердi алдын ала қарау нәтижелерi туралы қорытындыны уақтылы әзiрлеуге;</w:t>
      </w:r>
      <w:r>
        <w:br/>
      </w:r>
      <w:r>
        <w:rPr>
          <w:rFonts w:ascii="Times New Roman"/>
          <w:b w:val="false"/>
          <w:i w:val="false"/>
          <w:color w:val="000000"/>
          <w:sz w:val="28"/>
        </w:rPr>
        <w:t>
      3) тергеп-тексерудi тоқтата тұру, қайта бастау және тергеп-тексеру нәтижелерi бойынша, сондай-ақ сараптама тағайындау туралы қорытындыны уақтылы әзiрлеуге;</w:t>
      </w:r>
      <w:r>
        <w:br/>
      </w:r>
      <w:r>
        <w:rPr>
          <w:rFonts w:ascii="Times New Roman"/>
          <w:b w:val="false"/>
          <w:i w:val="false"/>
          <w:color w:val="000000"/>
          <w:sz w:val="28"/>
        </w:rPr>
        <w:t>
      4) аумақтық органдар қорытындыларды бекiткен не бұзушылықтар туралы мәлiметтердi қарау және бұзушылықтарды тергеп-тексеру туралы бұйрықтарға қол қойған күннен бастап үш жұмыс күнiнен аспайтын мерзiмде осы құжаттардың көшiрмелерiн орталық мемлекеттiк органға жiберуге мiндеттi.</w:t>
      </w:r>
    </w:p>
    <w:p>
      <w:pPr>
        <w:spacing w:after="0"/>
        <w:ind w:left="0"/>
        <w:jc w:val="both"/>
      </w:pPr>
      <w:r>
        <w:rPr>
          <w:rFonts w:ascii="Times New Roman"/>
          <w:b/>
          <w:i w:val="false"/>
          <w:color w:val="000000"/>
          <w:sz w:val="28"/>
        </w:rPr>
        <w:t>      326-бап. Қазақстан Республикасының бәсекелестікті қорғау</w:t>
      </w:r>
      <w:r>
        <w:br/>
      </w:r>
      <w:r>
        <w:rPr>
          <w:rFonts w:ascii="Times New Roman"/>
          <w:b w:val="false"/>
          <w:i w:val="false"/>
          <w:color w:val="000000"/>
          <w:sz w:val="28"/>
        </w:rPr>
        <w:t>
</w:t>
      </w:r>
      <w:r>
        <w:rPr>
          <w:rFonts w:ascii="Times New Roman"/>
          <w:b/>
          <w:i w:val="false"/>
          <w:color w:val="000000"/>
          <w:sz w:val="28"/>
        </w:rPr>
        <w:t>               саласындағы заңнамасының бұзылуы туралы iстi</w:t>
      </w:r>
      <w:r>
        <w:br/>
      </w:r>
      <w:r>
        <w:rPr>
          <w:rFonts w:ascii="Times New Roman"/>
          <w:b w:val="false"/>
          <w:i w:val="false"/>
          <w:color w:val="000000"/>
          <w:sz w:val="28"/>
        </w:rPr>
        <w:t>
</w:t>
      </w:r>
      <w:r>
        <w:rPr>
          <w:rFonts w:ascii="Times New Roman"/>
          <w:b/>
          <w:i w:val="false"/>
          <w:color w:val="000000"/>
          <w:sz w:val="28"/>
        </w:rPr>
        <w:t>               тергеп-тексеруді тоқтата тұру</w:t>
      </w:r>
    </w:p>
    <w:p>
      <w:pPr>
        <w:spacing w:after="0"/>
        <w:ind w:left="0"/>
        <w:jc w:val="both"/>
      </w:pPr>
      <w:r>
        <w:rPr>
          <w:rFonts w:ascii="Times New Roman"/>
          <w:b w:val="false"/>
          <w:i w:val="false"/>
          <w:color w:val="000000"/>
          <w:sz w:val="28"/>
        </w:rPr>
        <w:t xml:space="preserve">      1. Бәсекелестікті қорғау саласындағы уәкілетті орган: </w:t>
      </w:r>
      <w:r>
        <w:br/>
      </w:r>
      <w:r>
        <w:rPr>
          <w:rFonts w:ascii="Times New Roman"/>
          <w:b w:val="false"/>
          <w:i w:val="false"/>
          <w:color w:val="000000"/>
          <w:sz w:val="28"/>
        </w:rPr>
        <w:t xml:space="preserve">
      1) бәсекелестікті қорғау саласындағы уәкілетті орган, сот, алдын ала тергеп-тексеру органдары Қазақстан Республикасының бәсекелестікті қорғау саласындағы заңнамасының бұзылуын тергеп-тексеру үшiн маңызы бар басқа iстi қараған; </w:t>
      </w:r>
      <w:r>
        <w:br/>
      </w:r>
      <w:r>
        <w:rPr>
          <w:rFonts w:ascii="Times New Roman"/>
          <w:b w:val="false"/>
          <w:i w:val="false"/>
          <w:color w:val="000000"/>
          <w:sz w:val="28"/>
        </w:rPr>
        <w:t xml:space="preserve">
      2) Қазақстан Республикасының бәсекелестікті қорғау саласындағы заңнамасының бұзылуына сол тергеп-тексеру объектiсiне қатысты басқа тергеп-тексеру жүргiзiлген; </w:t>
      </w:r>
      <w:r>
        <w:br/>
      </w:r>
      <w:r>
        <w:rPr>
          <w:rFonts w:ascii="Times New Roman"/>
          <w:b w:val="false"/>
          <w:i w:val="false"/>
          <w:color w:val="000000"/>
          <w:sz w:val="28"/>
        </w:rPr>
        <w:t>
      3) сараптама жүргiзiлген жағдайларда, Қазақстан Республикасының бәсекелестікті қорғау саласындағы заңнамасының бұзылуын тергеп-тексерудi тоқтата тұруға құқылы.</w:t>
      </w:r>
      <w:r>
        <w:br/>
      </w:r>
      <w:r>
        <w:rPr>
          <w:rFonts w:ascii="Times New Roman"/>
          <w:b w:val="false"/>
          <w:i w:val="false"/>
          <w:color w:val="000000"/>
          <w:sz w:val="28"/>
        </w:rPr>
        <w:t>
      2. Қазақстан Республикасының бәсекелестікті қорғау саласындағы заңнамасының бұзылуын тергеп-тексеру мерзiмi тергеп-тексерудi тоқтата тұру кезiнде үзiледi және тергеп-тексеру қайта басталған күннен бастап жалғасады.</w:t>
      </w:r>
      <w:r>
        <w:br/>
      </w:r>
      <w:r>
        <w:rPr>
          <w:rFonts w:ascii="Times New Roman"/>
          <w:b w:val="false"/>
          <w:i w:val="false"/>
          <w:color w:val="000000"/>
          <w:sz w:val="28"/>
        </w:rPr>
        <w:t>
      3. Бәсекелестікті қорғау саласындағы уәкілетті органның лауазымды адамы тергеп-тексерудi тоқтата тұру және қайта бастау, сондай-ақ сараптама тағайындау туралы ұйғарым шығарады. Сараптама тағайындау туралы ұйғарымның көшiрмесi осындай ұйғарым шығарылған күннен бастап үш жұмыс күнi iшiнде сарапшыға жiберiледi.</w:t>
      </w:r>
    </w:p>
    <w:p>
      <w:pPr>
        <w:spacing w:after="0"/>
        <w:ind w:left="0"/>
        <w:jc w:val="both"/>
      </w:pPr>
      <w:r>
        <w:rPr>
          <w:rFonts w:ascii="Times New Roman"/>
          <w:b/>
          <w:i w:val="false"/>
          <w:color w:val="000000"/>
          <w:sz w:val="28"/>
        </w:rPr>
        <w:t>      327-бап. Қазақстан Республикасының бәсекелестікті қорғау</w:t>
      </w:r>
      <w:r>
        <w:br/>
      </w:r>
      <w:r>
        <w:rPr>
          <w:rFonts w:ascii="Times New Roman"/>
          <w:b w:val="false"/>
          <w:i w:val="false"/>
          <w:color w:val="000000"/>
          <w:sz w:val="28"/>
        </w:rPr>
        <w:t>
</w:t>
      </w:r>
      <w:r>
        <w:rPr>
          <w:rFonts w:ascii="Times New Roman"/>
          <w:b/>
          <w:i w:val="false"/>
          <w:color w:val="000000"/>
          <w:sz w:val="28"/>
        </w:rPr>
        <w:t>               саласындағы заңнамасының бұзылуын</w:t>
      </w:r>
      <w:r>
        <w:br/>
      </w:r>
      <w:r>
        <w:rPr>
          <w:rFonts w:ascii="Times New Roman"/>
          <w:b w:val="false"/>
          <w:i w:val="false"/>
          <w:color w:val="000000"/>
          <w:sz w:val="28"/>
        </w:rPr>
        <w:t>
</w:t>
      </w:r>
      <w:r>
        <w:rPr>
          <w:rFonts w:ascii="Times New Roman"/>
          <w:b/>
          <w:i w:val="false"/>
          <w:color w:val="000000"/>
          <w:sz w:val="28"/>
        </w:rPr>
        <w:t>               тергеп-тексерудi тоқтату</w:t>
      </w:r>
    </w:p>
    <w:p>
      <w:pPr>
        <w:spacing w:after="0"/>
        <w:ind w:left="0"/>
        <w:jc w:val="both"/>
      </w:pPr>
      <w:r>
        <w:rPr>
          <w:rFonts w:ascii="Times New Roman"/>
          <w:b w:val="false"/>
          <w:i w:val="false"/>
          <w:color w:val="000000"/>
          <w:sz w:val="28"/>
        </w:rPr>
        <w:t xml:space="preserve">      Бәсекелестікті қорғау саласындағы уәкілетті орган: </w:t>
      </w:r>
      <w:r>
        <w:br/>
      </w:r>
      <w:r>
        <w:rPr>
          <w:rFonts w:ascii="Times New Roman"/>
          <w:b w:val="false"/>
          <w:i w:val="false"/>
          <w:color w:val="000000"/>
          <w:sz w:val="28"/>
        </w:rPr>
        <w:t xml:space="preserve">
      1) тергеп-тексеру объектiсiнiң iс-әрекеттерiнде Қазақстан Республикасының бәсекелестікті қорғау саласындағы заңнамасын бұзушылық болмаған; </w:t>
      </w:r>
      <w:r>
        <w:br/>
      </w:r>
      <w:r>
        <w:rPr>
          <w:rFonts w:ascii="Times New Roman"/>
          <w:b w:val="false"/>
          <w:i w:val="false"/>
          <w:color w:val="000000"/>
          <w:sz w:val="28"/>
        </w:rPr>
        <w:t xml:space="preserve">
      2) жалғыз тергеп-тексеру объектiсi – заңды тұлға таратылған; </w:t>
      </w:r>
      <w:r>
        <w:br/>
      </w:r>
      <w:r>
        <w:rPr>
          <w:rFonts w:ascii="Times New Roman"/>
          <w:b w:val="false"/>
          <w:i w:val="false"/>
          <w:color w:val="000000"/>
          <w:sz w:val="28"/>
        </w:rPr>
        <w:t xml:space="preserve">
      3) жалғыз тергеп-тексеру объектiсi – жеке тұлға қайтыс болған; </w:t>
      </w:r>
      <w:r>
        <w:br/>
      </w:r>
      <w:r>
        <w:rPr>
          <w:rFonts w:ascii="Times New Roman"/>
          <w:b w:val="false"/>
          <w:i w:val="false"/>
          <w:color w:val="000000"/>
          <w:sz w:val="28"/>
        </w:rPr>
        <w:t xml:space="preserve">
      4) Қазақстан Республикасының әкiмшiлiк құқық бұзушылық туралы заңнамасында белгiленген талап қою мерзiмi өтiп кеткен; </w:t>
      </w:r>
      <w:r>
        <w:br/>
      </w:r>
      <w:r>
        <w:rPr>
          <w:rFonts w:ascii="Times New Roman"/>
          <w:b w:val="false"/>
          <w:i w:val="false"/>
          <w:color w:val="000000"/>
          <w:sz w:val="28"/>
        </w:rPr>
        <w:t>
      5) бәсекелестікті қорғау саласындағы уәкілетті орган қарайтын iс-әрекеттерде (әрекетсiздiкте) Қазақстан Республикасының бәсекелестікті қорғау саласындағы заңнамасын бұзушылықтың болуы немесе болмауы туралы қорытынды қамтылған заңды күшiне енген сот актiсi болған жағдайда, Қазақстан Республикасының бәсекелестікті қорғау саласындағы заңнамасының бұзылуын тергеп-тексерудi тоқтатады.</w:t>
      </w:r>
    </w:p>
    <w:p>
      <w:pPr>
        <w:spacing w:after="0"/>
        <w:ind w:left="0"/>
        <w:jc w:val="both"/>
      </w:pPr>
      <w:r>
        <w:rPr>
          <w:rFonts w:ascii="Times New Roman"/>
          <w:b/>
          <w:i w:val="false"/>
          <w:color w:val="000000"/>
          <w:sz w:val="28"/>
        </w:rPr>
        <w:t>      328-бап. Қазақстан Республикасының бәсекелестікті қорғау</w:t>
      </w:r>
      <w:r>
        <w:br/>
      </w:r>
      <w:r>
        <w:rPr>
          <w:rFonts w:ascii="Times New Roman"/>
          <w:b w:val="false"/>
          <w:i w:val="false"/>
          <w:color w:val="000000"/>
          <w:sz w:val="28"/>
        </w:rPr>
        <w:t>
</w:t>
      </w:r>
      <w:r>
        <w:rPr>
          <w:rFonts w:ascii="Times New Roman"/>
          <w:b/>
          <w:i w:val="false"/>
          <w:color w:val="000000"/>
          <w:sz w:val="28"/>
        </w:rPr>
        <w:t>               саласындағы заңнамасының бұзылуын тергеп-тексеру</w:t>
      </w:r>
      <w:r>
        <w:br/>
      </w:r>
      <w:r>
        <w:rPr>
          <w:rFonts w:ascii="Times New Roman"/>
          <w:b w:val="false"/>
          <w:i w:val="false"/>
          <w:color w:val="000000"/>
          <w:sz w:val="28"/>
        </w:rPr>
        <w:t>
</w:t>
      </w:r>
      <w:r>
        <w:rPr>
          <w:rFonts w:ascii="Times New Roman"/>
          <w:b/>
          <w:i w:val="false"/>
          <w:color w:val="000000"/>
          <w:sz w:val="28"/>
        </w:rPr>
        <w:t>               нәтижелері бойынша бәсекелестікті қорғау</w:t>
      </w:r>
      <w:r>
        <w:br/>
      </w:r>
      <w:r>
        <w:rPr>
          <w:rFonts w:ascii="Times New Roman"/>
          <w:b w:val="false"/>
          <w:i w:val="false"/>
          <w:color w:val="000000"/>
          <w:sz w:val="28"/>
        </w:rPr>
        <w:t>
</w:t>
      </w:r>
      <w:r>
        <w:rPr>
          <w:rFonts w:ascii="Times New Roman"/>
          <w:b/>
          <w:i w:val="false"/>
          <w:color w:val="000000"/>
          <w:sz w:val="28"/>
        </w:rPr>
        <w:t xml:space="preserve">               саласындағы уәкілетті органның шешімдері </w:t>
      </w:r>
    </w:p>
    <w:p>
      <w:pPr>
        <w:spacing w:after="0"/>
        <w:ind w:left="0"/>
        <w:jc w:val="both"/>
      </w:pPr>
      <w:r>
        <w:rPr>
          <w:rFonts w:ascii="Times New Roman"/>
          <w:b w:val="false"/>
          <w:i w:val="false"/>
          <w:color w:val="000000"/>
          <w:sz w:val="28"/>
        </w:rPr>
        <w:t>      1. Бәсекелестікті қорғау саласындағы уәкілетті органның лауазымды адамы Қазақстан Республикасының бәсекелестікті қорғау саласындағы заңнамасының бұзылуын тергеп-тексеру нәтижелері бойынша қорытынды әзірлейді, оның негізінде бәсекелестікті қорғау саласындағы уәкілетті орган:</w:t>
      </w:r>
      <w:r>
        <w:br/>
      </w:r>
      <w:r>
        <w:rPr>
          <w:rFonts w:ascii="Times New Roman"/>
          <w:b w:val="false"/>
          <w:i w:val="false"/>
          <w:color w:val="000000"/>
          <w:sz w:val="28"/>
        </w:rPr>
        <w:t xml:space="preserve">
      1) осы Кодекстің 327-бабында көзделген негіздер бойынша Қазақстан Республикасының бәсекелестікті қорғау саласындағы заңнамасының бұзылуын тергеп-тексеруді тоқтату туралы; </w:t>
      </w:r>
      <w:r>
        <w:br/>
      </w:r>
      <w:r>
        <w:rPr>
          <w:rFonts w:ascii="Times New Roman"/>
          <w:b w:val="false"/>
          <w:i w:val="false"/>
          <w:color w:val="000000"/>
          <w:sz w:val="28"/>
        </w:rPr>
        <w:t xml:space="preserve">
      2) әкімшілік құқық бұзушылық туралы іс қозғау туралы; </w:t>
      </w:r>
      <w:r>
        <w:br/>
      </w:r>
      <w:r>
        <w:rPr>
          <w:rFonts w:ascii="Times New Roman"/>
          <w:b w:val="false"/>
          <w:i w:val="false"/>
          <w:color w:val="000000"/>
          <w:sz w:val="28"/>
        </w:rPr>
        <w:t xml:space="preserve">
      3) Қазақстан Республикасының бәсекелестікті қорғау саласындағы заңнамасының бұзылуын жою туралы нұсқама шығару туралы; </w:t>
      </w:r>
      <w:r>
        <w:br/>
      </w:r>
      <w:r>
        <w:rPr>
          <w:rFonts w:ascii="Times New Roman"/>
          <w:b w:val="false"/>
          <w:i w:val="false"/>
          <w:color w:val="000000"/>
          <w:sz w:val="28"/>
        </w:rPr>
        <w:t xml:space="preserve">
      4) қылмыстық іс қозғау үшін материалдарды құқық қорғау органдарына беру туралы тиісті шешім (шешімдер) қабылдайды. </w:t>
      </w:r>
      <w:r>
        <w:br/>
      </w:r>
      <w:r>
        <w:rPr>
          <w:rFonts w:ascii="Times New Roman"/>
          <w:b w:val="false"/>
          <w:i w:val="false"/>
          <w:color w:val="000000"/>
          <w:sz w:val="28"/>
        </w:rPr>
        <w:t>
      2. Қазақстан Республикасының бәсекелестікті қорғау саласындағы заңнамасының бұзылуын тергеп-тексеру нәтижелері бойынша қорытындыға бәсекелестікті қорғау саласындағы уәкілетті органның лауазымды адамы (лауазымды адамдары) қол қойған күн тергеп-тексерудің аяқталуы болып есептеледі.</w:t>
      </w:r>
      <w:r>
        <w:br/>
      </w:r>
      <w:r>
        <w:rPr>
          <w:rFonts w:ascii="Times New Roman"/>
          <w:b w:val="false"/>
          <w:i w:val="false"/>
          <w:color w:val="000000"/>
          <w:sz w:val="28"/>
        </w:rPr>
        <w:t>
      Тергеп-тексеру нәтижелері бойынша қорытындының көшірмесі оған қол қойылған күннен бастап үш жұмыс күнінен кешіктірілмей тергеп-тексеру объектісіне тапсырылады немесе хабарламасы бар хатпен жіберіледі.</w:t>
      </w:r>
      <w:r>
        <w:br/>
      </w:r>
      <w:r>
        <w:rPr>
          <w:rFonts w:ascii="Times New Roman"/>
          <w:b w:val="false"/>
          <w:i w:val="false"/>
          <w:color w:val="000000"/>
          <w:sz w:val="28"/>
        </w:rPr>
        <w:t xml:space="preserve">
      3. Қазақстан Республикасының бәсекелестікті қорғау саласындағы заңнамасының бұзылуын тергеп-тексеру нәтижелері туралы қорытындыны бекіту тергеп-тексеру аяқталған күннен бастап күнтізбелік отыз күннен аспайтын мерзімде бәсекелестікті қорғау саласындағы уәкілетті органның бұйрығымен ресімделеді. </w:t>
      </w:r>
      <w:r>
        <w:br/>
      </w:r>
      <w:r>
        <w:rPr>
          <w:rFonts w:ascii="Times New Roman"/>
          <w:b w:val="false"/>
          <w:i w:val="false"/>
          <w:color w:val="000000"/>
          <w:sz w:val="28"/>
        </w:rPr>
        <w:t>
      4. Тергеп-тексеру нәтижелерi бойынша қорытындыны бекіту туралы бұйрықтың көшірмесі қол қойылған күнінен бастап үш жұмыс күнiнен кешiктiрiлмей тергеп-тексеру объектiсiне тапсырылады немесе хабарламасы бар хатпен жiберiледi. Өтiнiш берушi қабылданған шешiм туралы нақ сол мерзiмде хабардар етiледi.</w:t>
      </w:r>
      <w:r>
        <w:br/>
      </w:r>
      <w:r>
        <w:rPr>
          <w:rFonts w:ascii="Times New Roman"/>
          <w:b w:val="false"/>
          <w:i w:val="false"/>
          <w:color w:val="000000"/>
          <w:sz w:val="28"/>
        </w:rPr>
        <w:t>
      5. Тергеп-тексеру нәтижелері бойынша қорытындыны бекіту туралы бұйрыққа қол қойылған (шешім қабылданған) күн әкімшілік құқық бұзушылықты жасау фактілері анықталған кез болып есептеледі.</w:t>
      </w:r>
      <w:r>
        <w:br/>
      </w:r>
      <w:r>
        <w:rPr>
          <w:rFonts w:ascii="Times New Roman"/>
          <w:b w:val="false"/>
          <w:i w:val="false"/>
          <w:color w:val="000000"/>
          <w:sz w:val="28"/>
        </w:rPr>
        <w:t>
      6. Тергеп-тексеру объектісі тергеп-тексеру нәтижелері бойынша қорытындыны бекіту туралы бұйрыққа Қазақстан Республикасының азаматтық іс жүргізу заңнамасында көзделген тәртіппен сотқа шағым бере алады.</w:t>
      </w:r>
    </w:p>
    <w:p>
      <w:pPr>
        <w:spacing w:after="0"/>
        <w:ind w:left="0"/>
        <w:jc w:val="left"/>
      </w:pPr>
      <w:r>
        <w:rPr>
          <w:rFonts w:ascii="Times New Roman"/>
          <w:b/>
          <w:i w:val="false"/>
          <w:color w:val="000000"/>
        </w:rPr>
        <w:t xml:space="preserve"> 24-тарау. ҚАЗАҚСТАН РЕСПУБЛИКАСЫНЫҢ БӘСЕКЕЛЕСТІКТІ ҚОРҒАУ</w:t>
      </w:r>
      <w:r>
        <w:br/>
      </w:r>
      <w:r>
        <w:rPr>
          <w:rFonts w:ascii="Times New Roman"/>
          <w:b/>
          <w:i w:val="false"/>
          <w:color w:val="000000"/>
        </w:rPr>
        <w:t>
САЛАСЫНДАҒЫ ЗАҢНАМАСЫН БҰЗУДЫҢ ЖОЛЫН КЕСУ ЖӘНЕ БӘСЕКЕЛЕСТІКТІ</w:t>
      </w:r>
      <w:r>
        <w:br/>
      </w:r>
      <w:r>
        <w:rPr>
          <w:rFonts w:ascii="Times New Roman"/>
          <w:b/>
          <w:i w:val="false"/>
          <w:color w:val="000000"/>
        </w:rPr>
        <w:t>
ҚОРҒАУ САЛАСЫНДАҒЫ ОРГАННЫҢ НҰСҚАМАЛАРЫН ҚАЙТА ҚАРАУ</w:t>
      </w:r>
    </w:p>
    <w:p>
      <w:pPr>
        <w:spacing w:after="0"/>
        <w:ind w:left="0"/>
        <w:jc w:val="both"/>
      </w:pPr>
      <w:r>
        <w:rPr>
          <w:rFonts w:ascii="Times New Roman"/>
          <w:b/>
          <w:i w:val="false"/>
          <w:color w:val="000000"/>
          <w:sz w:val="28"/>
        </w:rPr>
        <w:t>      329-бап. Монополиялық табысты айқындаудың негіздері</w:t>
      </w:r>
      <w:r>
        <w:br/>
      </w:r>
      <w:r>
        <w:rPr>
          <w:rFonts w:ascii="Times New Roman"/>
          <w:b w:val="false"/>
          <w:i w:val="false"/>
          <w:color w:val="000000"/>
          <w:sz w:val="28"/>
        </w:rPr>
        <w:t>
</w:t>
      </w:r>
      <w:r>
        <w:rPr>
          <w:rFonts w:ascii="Times New Roman"/>
          <w:b/>
          <w:i w:val="false"/>
          <w:color w:val="000000"/>
          <w:sz w:val="28"/>
        </w:rPr>
        <w:t>               және тәртібі</w:t>
      </w:r>
    </w:p>
    <w:p>
      <w:pPr>
        <w:spacing w:after="0"/>
        <w:ind w:left="0"/>
        <w:jc w:val="both"/>
      </w:pPr>
      <w:r>
        <w:rPr>
          <w:rFonts w:ascii="Times New Roman"/>
          <w:b w:val="false"/>
          <w:i w:val="false"/>
          <w:color w:val="000000"/>
          <w:sz w:val="28"/>
        </w:rPr>
        <w:t>      1. Нарық субъектісінің осы Кодекс шектеген монополиялық қызметті жүзеге асыру нәтижесінде алған табысы монополиялық табыс болып табылады.</w:t>
      </w:r>
      <w:r>
        <w:br/>
      </w:r>
      <w:r>
        <w:rPr>
          <w:rFonts w:ascii="Times New Roman"/>
          <w:b w:val="false"/>
          <w:i w:val="false"/>
          <w:color w:val="000000"/>
          <w:sz w:val="28"/>
        </w:rPr>
        <w:t xml:space="preserve">
      2. Нарық субъектісі монополиялық табысты: </w:t>
      </w:r>
      <w:r>
        <w:br/>
      </w:r>
      <w:r>
        <w:rPr>
          <w:rFonts w:ascii="Times New Roman"/>
          <w:b w:val="false"/>
          <w:i w:val="false"/>
          <w:color w:val="000000"/>
          <w:sz w:val="28"/>
        </w:rPr>
        <w:t xml:space="preserve">
      1) нарық субъектілерінің бәсекелестікке қарсы келісімдер немесе келісілген іс-әрекеттер жасауы; </w:t>
      </w:r>
      <w:r>
        <w:br/>
      </w:r>
      <w:r>
        <w:rPr>
          <w:rFonts w:ascii="Times New Roman"/>
          <w:b w:val="false"/>
          <w:i w:val="false"/>
          <w:color w:val="000000"/>
          <w:sz w:val="28"/>
        </w:rPr>
        <w:t xml:space="preserve">
      2) нарық субъектісінің өзінің үстем немесе монополиялық жағдайын теріс пайдалануы нәтижесінде алуы мүмкін. </w:t>
      </w:r>
      <w:r>
        <w:br/>
      </w:r>
      <w:r>
        <w:rPr>
          <w:rFonts w:ascii="Times New Roman"/>
          <w:b w:val="false"/>
          <w:i w:val="false"/>
          <w:color w:val="000000"/>
          <w:sz w:val="28"/>
        </w:rPr>
        <w:t xml:space="preserve">
      3. Монополиялық табыс нарық субъектісінің осы баптың 2-тармағында аталған іс-әрекеттерді жүзеге асырған кезінен бастап нарық субъектісі осы іс-әрекеттерді тоқтатқан кезге дейін айқындалады. </w:t>
      </w:r>
      <w:r>
        <w:br/>
      </w:r>
      <w:r>
        <w:rPr>
          <w:rFonts w:ascii="Times New Roman"/>
          <w:b w:val="false"/>
          <w:i w:val="false"/>
          <w:color w:val="000000"/>
          <w:sz w:val="28"/>
        </w:rPr>
        <w:t xml:space="preserve">
      4. Монополиялық табыс: </w:t>
      </w:r>
      <w:r>
        <w:br/>
      </w:r>
      <w:r>
        <w:rPr>
          <w:rFonts w:ascii="Times New Roman"/>
          <w:b w:val="false"/>
          <w:i w:val="false"/>
          <w:color w:val="000000"/>
          <w:sz w:val="28"/>
        </w:rPr>
        <w:t>
      1) үстем немесе монополиялық жағдайға ие нарық субъектісі монополиялық жоғары бағаны қолдану кезінде алынған табыс пен осы Кодекстің 282-бабының ережелеріне сәйкес айқындалған бағалар негізінде есептелген табыс арасындағы айырма ретінде монополиялық жоғары бағалар белгілеген кезде;</w:t>
      </w:r>
      <w:r>
        <w:br/>
      </w:r>
      <w:r>
        <w:rPr>
          <w:rFonts w:ascii="Times New Roman"/>
          <w:b w:val="false"/>
          <w:i w:val="false"/>
          <w:color w:val="000000"/>
          <w:sz w:val="28"/>
        </w:rPr>
        <w:t xml:space="preserve">
      2) үстем немесе монополиялық жағдайға ие нарық субъектісі үстем жағдайға ие нарық субъектісінің бәсекелестерді тауар нарығынан ығыстырып шығару есебінен өткізу көлемін ұлғайту нәтижесінде алған қосымша табысы ретінде монополиялық төмен баға белгілеген кезде; </w:t>
      </w:r>
      <w:r>
        <w:br/>
      </w:r>
      <w:r>
        <w:rPr>
          <w:rFonts w:ascii="Times New Roman"/>
          <w:b w:val="false"/>
          <w:i w:val="false"/>
          <w:color w:val="000000"/>
          <w:sz w:val="28"/>
        </w:rPr>
        <w:t xml:space="preserve">
      3) монополиялық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монополиялық төмен бағалар бойынша сатып алу кезінде қалыптасқан шығындары арасындағы айырма ретінде монополиялық төмен баға белгілеген кезде; </w:t>
      </w:r>
      <w:r>
        <w:br/>
      </w:r>
      <w:r>
        <w:rPr>
          <w:rFonts w:ascii="Times New Roman"/>
          <w:b w:val="false"/>
          <w:i w:val="false"/>
          <w:color w:val="000000"/>
          <w:sz w:val="28"/>
        </w:rPr>
        <w:t xml:space="preserve">
      4) нарық субъектісі, осы іс-әрекеттерден алынған, тауарларды өндіруге және (немесе) өткізуге қажетті негізделген шығыстар мен іс жүзінде төленген салық шегерілген бүкіл табыс ретінде бәсекелестікке қарсы келісімдерді немесе келісілген іс-әрекеттерді жасаған кезде айқындалады. </w:t>
      </w:r>
      <w:r>
        <w:br/>
      </w:r>
      <w:r>
        <w:rPr>
          <w:rFonts w:ascii="Times New Roman"/>
          <w:b w:val="false"/>
          <w:i w:val="false"/>
          <w:color w:val="000000"/>
          <w:sz w:val="28"/>
        </w:rPr>
        <w:t>
      5. Монополиялық табысты алып қою Қазақстан Республикасының Әкімшілік құқық бұзушылық туралы кодексінде белгіленген тәртіппен жүргізіледі.</w:t>
      </w:r>
    </w:p>
    <w:p>
      <w:pPr>
        <w:spacing w:after="0"/>
        <w:ind w:left="0"/>
        <w:jc w:val="both"/>
      </w:pPr>
      <w:r>
        <w:rPr>
          <w:rFonts w:ascii="Times New Roman"/>
          <w:b/>
          <w:i w:val="false"/>
          <w:color w:val="000000"/>
          <w:sz w:val="28"/>
        </w:rPr>
        <w:t xml:space="preserve">      330-бап. Монополияға қарсы ден қою шаралары </w:t>
      </w:r>
    </w:p>
    <w:p>
      <w:pPr>
        <w:spacing w:after="0"/>
        <w:ind w:left="0"/>
        <w:jc w:val="both"/>
      </w:pPr>
      <w:r>
        <w:rPr>
          <w:rFonts w:ascii="Times New Roman"/>
          <w:b w:val="false"/>
          <w:i w:val="false"/>
          <w:color w:val="000000"/>
          <w:sz w:val="28"/>
        </w:rPr>
        <w:t>      1. Бәсекелестікті қорғау саласындағы уәкілетті орган белгіленген өкілеттіктеріне сәйкес:</w:t>
      </w:r>
      <w:r>
        <w:br/>
      </w:r>
      <w:r>
        <w:rPr>
          <w:rFonts w:ascii="Times New Roman"/>
          <w:b w:val="false"/>
          <w:i w:val="false"/>
          <w:color w:val="000000"/>
          <w:sz w:val="28"/>
        </w:rPr>
        <w:t>
      1) нарық субъектілеріне:</w:t>
      </w:r>
      <w:r>
        <w:br/>
      </w:r>
      <w:r>
        <w:rPr>
          <w:rFonts w:ascii="Times New Roman"/>
          <w:b w:val="false"/>
          <w:i w:val="false"/>
          <w:color w:val="000000"/>
          <w:sz w:val="28"/>
        </w:rPr>
        <w:t>
      осы Кодексті бұзуды тоқтату және (немесе) олардың салдарын жою;</w:t>
      </w:r>
      <w:r>
        <w:br/>
      </w:r>
      <w:r>
        <w:rPr>
          <w:rFonts w:ascii="Times New Roman"/>
          <w:b w:val="false"/>
          <w:i w:val="false"/>
          <w:color w:val="000000"/>
          <w:sz w:val="28"/>
        </w:rPr>
        <w:t xml:space="preserve">
      бастапқы жағдайды қалпына келтіру; </w:t>
      </w:r>
      <w:r>
        <w:br/>
      </w:r>
      <w:r>
        <w:rPr>
          <w:rFonts w:ascii="Times New Roman"/>
          <w:b w:val="false"/>
          <w:i w:val="false"/>
          <w:color w:val="000000"/>
          <w:sz w:val="28"/>
        </w:rPr>
        <w:t xml:space="preserve">
      осы Кодекске қайшы келетін шарттарды бұзу немесе өзгерту; </w:t>
      </w:r>
      <w:r>
        <w:br/>
      </w: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 жалтару бұзушылық болып табылса, нарықтың басқа субъектісімен шарт жасасу;</w:t>
      </w:r>
      <w:r>
        <w:br/>
      </w:r>
      <w:r>
        <w:rPr>
          <w:rFonts w:ascii="Times New Roman"/>
          <w:b w:val="false"/>
          <w:i w:val="false"/>
          <w:color w:val="000000"/>
          <w:sz w:val="28"/>
        </w:rPr>
        <w:t>
      осы Кодекстің бұзылуына жол бермеу туралы орындалуы мiндеттi нұсқамалар беруге;</w:t>
      </w:r>
      <w:r>
        <w:br/>
      </w:r>
      <w:r>
        <w:rPr>
          <w:rFonts w:ascii="Times New Roman"/>
          <w:b w:val="false"/>
          <w:i w:val="false"/>
          <w:color w:val="000000"/>
          <w:sz w:val="28"/>
        </w:rPr>
        <w:t>
      2) мемлекеттік, жергілікті атқарушы органдарға өздері қабылдаған актілердің күшін жою немесе оларды өзгерту, бұзушылықтарды тоқтату, сондай-ақ өздері жасаған, осы Кодекске қайшы келетін келісімдерді бұзу немесе өзгерту туралы орындалуға міндетті нұсқамалар беруге;</w:t>
      </w:r>
      <w:r>
        <w:br/>
      </w:r>
      <w:r>
        <w:rPr>
          <w:rFonts w:ascii="Times New Roman"/>
          <w:b w:val="false"/>
          <w:i w:val="false"/>
          <w:color w:val="000000"/>
          <w:sz w:val="28"/>
        </w:rPr>
        <w:t>
      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Әкімшілік құқық бұзушылық туралы кодексінде белгіленген тәртіппен әкімшілік жазалар қолдануға;</w:t>
      </w:r>
      <w:r>
        <w:br/>
      </w:r>
      <w:r>
        <w:rPr>
          <w:rFonts w:ascii="Times New Roman"/>
          <w:b w:val="false"/>
          <w:i w:val="false"/>
          <w:color w:val="000000"/>
          <w:sz w:val="28"/>
        </w:rPr>
        <w:t>
      4) сотқа талап қоюға және өтінішпен жүгінуге, сондай-ақ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w:t>
      </w:r>
      <w:r>
        <w:br/>
      </w:r>
      <w:r>
        <w:rPr>
          <w:rFonts w:ascii="Times New Roman"/>
          <w:b w:val="false"/>
          <w:i w:val="false"/>
          <w:color w:val="000000"/>
          <w:sz w:val="28"/>
        </w:rPr>
        <w:t>
      2. Осы Кодекс бұзылған жағдайда нарық субъектілері, мемлекеттік, жергілікті атқарушы органдар:</w:t>
      </w:r>
      <w:r>
        <w:br/>
      </w:r>
      <w:r>
        <w:rPr>
          <w:rFonts w:ascii="Times New Roman"/>
          <w:b w:val="false"/>
          <w:i w:val="false"/>
          <w:color w:val="000000"/>
          <w:sz w:val="28"/>
        </w:rPr>
        <w:t>
      1) бәсекелестікті қорғау саласындағы уәкілетті органның нұсқамаларына сәйкес бұзушылықтарды тоқтатуға және оның салдарын жоюға, бастапқы жағдайды қалпына келтіруге, шартты бұзуға, нарықтың басқа субъектісімен шарт жасасуға немесе оған өзгерістер енгізуге, бәсекелестікті қорғау саласындағы уәкілетті орган Қазақстан Республикасының бәсекелестікті қорғау саласындағы заңнамасына сәйкес келмейді деп таныған актінің күшін жоюға, нұсқамада көзделген өзге де іс-әрекеттерді орындауға;</w:t>
      </w:r>
      <w:r>
        <w:br/>
      </w:r>
      <w:r>
        <w:rPr>
          <w:rFonts w:ascii="Times New Roman"/>
          <w:b w:val="false"/>
          <w:i w:val="false"/>
          <w:color w:val="000000"/>
          <w:sz w:val="28"/>
        </w:rPr>
        <w:t>
      2) Қазақстан Республикасының азаматтық заңнамасына сәйкес келтірілген залалды өтеуге;</w:t>
      </w:r>
      <w:r>
        <w:br/>
      </w:r>
      <w:r>
        <w:rPr>
          <w:rFonts w:ascii="Times New Roman"/>
          <w:b w:val="false"/>
          <w:i w:val="false"/>
          <w:color w:val="000000"/>
          <w:sz w:val="28"/>
        </w:rPr>
        <w:t>
      3) Қазақстан Республикасының Әкімшілік құқық бұзушылық туралы кодексінде белгіленген тәртіппен бәсекелестікті қорғау саласындағы уәкілетті органның әкімшілік жаза қолдану туралы қаулысын орындауға міндетті.</w:t>
      </w:r>
      <w:r>
        <w:br/>
      </w:r>
      <w:r>
        <w:rPr>
          <w:rFonts w:ascii="Times New Roman"/>
          <w:b w:val="false"/>
          <w:i w:val="false"/>
          <w:color w:val="000000"/>
          <w:sz w:val="28"/>
        </w:rPr>
        <w:t>
      3. Нұсқама бәсекелестікті қорғау саласындағы уәкілетті орган белгілеген ақылға қонымды мерзімде орындалуға жатады.</w:t>
      </w:r>
      <w:r>
        <w:br/>
      </w:r>
      <w:r>
        <w:rPr>
          <w:rFonts w:ascii="Times New Roman"/>
          <w:b w:val="false"/>
          <w:i w:val="false"/>
          <w:color w:val="000000"/>
          <w:sz w:val="28"/>
        </w:rPr>
        <w:t>
      Бәсекелестікті қорғау саласындағы уәкілетті орган берілген нұсқамалардың орындалуын бақылауды жүзеге асырады.</w:t>
      </w:r>
      <w:r>
        <w:br/>
      </w:r>
      <w:r>
        <w:rPr>
          <w:rFonts w:ascii="Times New Roman"/>
          <w:b w:val="false"/>
          <w:i w:val="false"/>
          <w:color w:val="000000"/>
          <w:sz w:val="28"/>
        </w:rPr>
        <w:t xml:space="preserve">
      Бәсекелестікті қорғау саласындағы уәкілетті орган нұсқама орындалмаған жағдайда, нарық субъектісін, мемлекеттік органды бәсекелестікті қорғау саласындағы уәкілетті органның нұсқамасын орындауға мәжбүрлеу туралы талап қойып сотқа жүгінуге құқылы. </w:t>
      </w:r>
    </w:p>
    <w:p>
      <w:pPr>
        <w:spacing w:after="0"/>
        <w:ind w:left="0"/>
        <w:jc w:val="both"/>
      </w:pPr>
      <w:r>
        <w:rPr>
          <w:rFonts w:ascii="Times New Roman"/>
          <w:b/>
          <w:i w:val="false"/>
          <w:color w:val="000000"/>
          <w:sz w:val="28"/>
        </w:rPr>
        <w:t xml:space="preserve">      331-бап. Нұсқаманы ресімдеуге қойылатын талаптар </w:t>
      </w:r>
    </w:p>
    <w:p>
      <w:pPr>
        <w:spacing w:after="0"/>
        <w:ind w:left="0"/>
        <w:jc w:val="both"/>
      </w:pPr>
      <w:r>
        <w:rPr>
          <w:rFonts w:ascii="Times New Roman"/>
          <w:b w:val="false"/>
          <w:i w:val="false"/>
          <w:color w:val="000000"/>
          <w:sz w:val="28"/>
        </w:rPr>
        <w:t>      Нұсқама бәсекелестікті қорғау саласындағы уәкілетті органның қатаң есептілік бланкісінде ресімделеді және ол:</w:t>
      </w:r>
      <w:r>
        <w:br/>
      </w:r>
      <w:r>
        <w:rPr>
          <w:rFonts w:ascii="Times New Roman"/>
          <w:b w:val="false"/>
          <w:i w:val="false"/>
          <w:color w:val="000000"/>
          <w:sz w:val="28"/>
        </w:rPr>
        <w:t>
      1) өзіне (өздеріне) қатысты нұсқама жасалған нарық субъектісінің немесе мемлекеттік органның атауын;</w:t>
      </w:r>
      <w:r>
        <w:br/>
      </w:r>
      <w:r>
        <w:rPr>
          <w:rFonts w:ascii="Times New Roman"/>
          <w:b w:val="false"/>
          <w:i w:val="false"/>
          <w:color w:val="000000"/>
          <w:sz w:val="28"/>
        </w:rPr>
        <w:t>
      2) Қазақстан Республикасының бәсекелестікті қорғау саласындағы заңнамасын бұзудың белгіленген фактісінің (фактілерінің), сондай-ақ нарық субъектісі немесе мемлекеттік орган бұзған құқық нормаларының сипаттамасын;</w:t>
      </w:r>
      <w:r>
        <w:br/>
      </w:r>
      <w:r>
        <w:rPr>
          <w:rFonts w:ascii="Times New Roman"/>
          <w:b w:val="false"/>
          <w:i w:val="false"/>
          <w:color w:val="000000"/>
          <w:sz w:val="28"/>
        </w:rPr>
        <w:t>
      3) нарық субъектісі немесе мемлекеттік орган Қазақстан Республикасының бәсекелестікті қорғау саласындағы заңнамасын бұзушылықты жою үшін жасауға тиіс (немесе оны (оларды) жасаудан тартынуға тиіс) іс-әрекеттерді;</w:t>
      </w:r>
      <w:r>
        <w:br/>
      </w:r>
      <w:r>
        <w:rPr>
          <w:rFonts w:ascii="Times New Roman"/>
          <w:b w:val="false"/>
          <w:i w:val="false"/>
          <w:color w:val="000000"/>
          <w:sz w:val="28"/>
        </w:rPr>
        <w:t>
      4) нұсқаманың орындалу мерзімін;</w:t>
      </w:r>
      <w:r>
        <w:br/>
      </w:r>
      <w:r>
        <w:rPr>
          <w:rFonts w:ascii="Times New Roman"/>
          <w:b w:val="false"/>
          <w:i w:val="false"/>
          <w:color w:val="000000"/>
          <w:sz w:val="28"/>
        </w:rPr>
        <w:t>
      5) нұсқаманың орындалуы туралы ақпаратты беру мерзімін;</w:t>
      </w:r>
      <w:r>
        <w:br/>
      </w:r>
      <w:r>
        <w:rPr>
          <w:rFonts w:ascii="Times New Roman"/>
          <w:b w:val="false"/>
          <w:i w:val="false"/>
          <w:color w:val="000000"/>
          <w:sz w:val="28"/>
        </w:rPr>
        <w:t>
      6) нұсқамаға қол қоюға уәкілетті адамның қолын;</w:t>
      </w:r>
      <w:r>
        <w:br/>
      </w:r>
      <w:r>
        <w:rPr>
          <w:rFonts w:ascii="Times New Roman"/>
          <w:b w:val="false"/>
          <w:i w:val="false"/>
          <w:color w:val="000000"/>
          <w:sz w:val="28"/>
        </w:rPr>
        <w:t>
      7) бәсекелестікті қорғау саласындағы уәкілетті органның елтаңбалық мөрін қамтуға тиіс.</w:t>
      </w:r>
    </w:p>
    <w:p>
      <w:pPr>
        <w:spacing w:after="0"/>
        <w:ind w:left="0"/>
        <w:jc w:val="both"/>
      </w:pPr>
      <w:r>
        <w:rPr>
          <w:rFonts w:ascii="Times New Roman"/>
          <w:b/>
          <w:i w:val="false"/>
          <w:color w:val="000000"/>
          <w:sz w:val="28"/>
        </w:rPr>
        <w:t>      332-бап.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органның нұсқамаларын қайта қарау</w:t>
      </w:r>
    </w:p>
    <w:p>
      <w:pPr>
        <w:spacing w:after="0"/>
        <w:ind w:left="0"/>
        <w:jc w:val="both"/>
      </w:pPr>
      <w:r>
        <w:rPr>
          <w:rFonts w:ascii="Times New Roman"/>
          <w:b w:val="false"/>
          <w:i w:val="false"/>
          <w:color w:val="000000"/>
          <w:sz w:val="28"/>
        </w:rPr>
        <w:t>      1. Бәсекелестікті қорғау саласындағы уәкілетті орган нұсқаманы (өзінің немесе аумақтық органының нұсқамасын) өз бастамасы не мүдделі тұлғаның өтініші бойынша:</w:t>
      </w:r>
      <w:r>
        <w:br/>
      </w:r>
      <w:r>
        <w:rPr>
          <w:rFonts w:ascii="Times New Roman"/>
          <w:b w:val="false"/>
          <w:i w:val="false"/>
          <w:color w:val="000000"/>
          <w:sz w:val="28"/>
        </w:rPr>
        <w:t>
      1) егер елеулі мән-жайлар бәсекелестікті қорғау саласындағы уәкілетті органға белгілі болмаған және белгілі болуы мүмкін болмаған, мұның өзі заңсыз немесе негізсіз нұсқама шығаруға әкеп соққан;</w:t>
      </w:r>
      <w:r>
        <w:br/>
      </w:r>
      <w:r>
        <w:rPr>
          <w:rFonts w:ascii="Times New Roman"/>
          <w:b w:val="false"/>
          <w:i w:val="false"/>
          <w:color w:val="000000"/>
          <w:sz w:val="28"/>
        </w:rPr>
        <w:t>
      2) егер нұсқама дәйексіз ақпараттың негізінде шығарылып, мұның өзі заңсыз немесе негізсіз нұсқама шығаруға әкеп соққан;</w:t>
      </w:r>
      <w:r>
        <w:br/>
      </w:r>
      <w:r>
        <w:rPr>
          <w:rFonts w:ascii="Times New Roman"/>
          <w:b w:val="false"/>
          <w:i w:val="false"/>
          <w:color w:val="000000"/>
          <w:sz w:val="28"/>
        </w:rPr>
        <w:t>
      3) егер нұсқама Қазақстан Республикасы заңнамасының нормалары бұзыла отырып шығарылған;</w:t>
      </w:r>
      <w:r>
        <w:br/>
      </w:r>
      <w:r>
        <w:rPr>
          <w:rFonts w:ascii="Times New Roman"/>
          <w:b w:val="false"/>
          <w:i w:val="false"/>
          <w:color w:val="000000"/>
          <w:sz w:val="28"/>
        </w:rPr>
        <w:t>
      4) нұсқамада жіберілген жаңылыс тұстар мен анық арифметикалық қателер түзетілген жағдайларда қайта қарай алады.</w:t>
      </w:r>
      <w:r>
        <w:br/>
      </w:r>
      <w:r>
        <w:rPr>
          <w:rFonts w:ascii="Times New Roman"/>
          <w:b w:val="false"/>
          <w:i w:val="false"/>
          <w:color w:val="000000"/>
          <w:sz w:val="28"/>
        </w:rPr>
        <w:t>
      Бәсекелестікті қорғау саласындағы уәкілетті орган өз нұсқамасының орындалуын оны қайта қарау аяқталғанға дейін тоқтата тұра алады, бұл туралы іске қатысушы тұлғаларға жазбаша хабарланады.</w:t>
      </w:r>
      <w:r>
        <w:br/>
      </w:r>
      <w:r>
        <w:rPr>
          <w:rFonts w:ascii="Times New Roman"/>
          <w:b w:val="false"/>
          <w:i w:val="false"/>
          <w:color w:val="000000"/>
          <w:sz w:val="28"/>
        </w:rPr>
        <w:t>
      2. Қайта қарау нәтижелері бойынша бәсекелестікті қорғау саласындағы уәкілетті орган:</w:t>
      </w:r>
      <w:r>
        <w:br/>
      </w:r>
      <w:r>
        <w:rPr>
          <w:rFonts w:ascii="Times New Roman"/>
          <w:b w:val="false"/>
          <w:i w:val="false"/>
          <w:color w:val="000000"/>
          <w:sz w:val="28"/>
        </w:rPr>
        <w:t xml:space="preserve">
      1) нұсқаманы өзгеріссіз қалдыруы; </w:t>
      </w:r>
      <w:r>
        <w:br/>
      </w:r>
      <w:r>
        <w:rPr>
          <w:rFonts w:ascii="Times New Roman"/>
          <w:b w:val="false"/>
          <w:i w:val="false"/>
          <w:color w:val="000000"/>
          <w:sz w:val="28"/>
        </w:rPr>
        <w:t xml:space="preserve">
      2) нұсқаманы өзгертуі; </w:t>
      </w:r>
      <w:r>
        <w:br/>
      </w:r>
      <w:r>
        <w:rPr>
          <w:rFonts w:ascii="Times New Roman"/>
          <w:b w:val="false"/>
          <w:i w:val="false"/>
          <w:color w:val="000000"/>
          <w:sz w:val="28"/>
        </w:rPr>
        <w:t xml:space="preserve">
      3) нұсқаманың күшін жоюы; </w:t>
      </w:r>
      <w:r>
        <w:br/>
      </w:r>
      <w:r>
        <w:rPr>
          <w:rFonts w:ascii="Times New Roman"/>
          <w:b w:val="false"/>
          <w:i w:val="false"/>
          <w:color w:val="000000"/>
          <w:sz w:val="28"/>
        </w:rPr>
        <w:t xml:space="preserve">
      4) жаңа нұсқама шығаруы мүмкін. </w:t>
      </w:r>
      <w:r>
        <w:br/>
      </w:r>
      <w:r>
        <w:rPr>
          <w:rFonts w:ascii="Times New Roman"/>
          <w:b w:val="false"/>
          <w:i w:val="false"/>
          <w:color w:val="000000"/>
          <w:sz w:val="28"/>
        </w:rPr>
        <w:t xml:space="preserve">
      3. Бәсекелестікті қорғау саласындағы уәкілетті орган мүдделі тұлғаның өтініші бойынша нұсқаманы қайта қараған кезде өтініш (шағым) берген тұлғаның немесе мүддесіне орай өтініш (шағым) берілген тұлғаның жағдайын нашарлатуға құқылы емес. </w:t>
      </w:r>
    </w:p>
    <w:p>
      <w:pPr>
        <w:spacing w:after="0"/>
        <w:ind w:left="0"/>
        <w:jc w:val="both"/>
      </w:pPr>
      <w:r>
        <w:rPr>
          <w:rFonts w:ascii="Times New Roman"/>
          <w:b/>
          <w:i w:val="false"/>
          <w:color w:val="000000"/>
          <w:sz w:val="28"/>
        </w:rPr>
        <w:t>      333-бап.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органның аумақтық органдарының нұсқамаларын</w:t>
      </w:r>
      <w:r>
        <w:br/>
      </w:r>
      <w:r>
        <w:rPr>
          <w:rFonts w:ascii="Times New Roman"/>
          <w:b w:val="false"/>
          <w:i w:val="false"/>
          <w:color w:val="000000"/>
          <w:sz w:val="28"/>
        </w:rPr>
        <w:t>
</w:t>
      </w:r>
      <w:r>
        <w:rPr>
          <w:rFonts w:ascii="Times New Roman"/>
          <w:b/>
          <w:i w:val="false"/>
          <w:color w:val="000000"/>
          <w:sz w:val="28"/>
        </w:rPr>
        <w:t>               тексеру</w:t>
      </w:r>
    </w:p>
    <w:p>
      <w:pPr>
        <w:spacing w:after="0"/>
        <w:ind w:left="0"/>
        <w:jc w:val="both"/>
      </w:pPr>
      <w:r>
        <w:rPr>
          <w:rFonts w:ascii="Times New Roman"/>
          <w:b w:val="false"/>
          <w:i w:val="false"/>
          <w:color w:val="000000"/>
          <w:sz w:val="28"/>
        </w:rPr>
        <w:t>      Бәсекелестікті қорғау саласындағы уәкілетті органның аумақтық органдары қабылдаған нұсқамалар нарық субъектілерінің өтініштері немесе жоғары тұрған бәсекелестікті қорғау саласындағы уәкілетті органның бастамасы бойынша тексерілуі мүмкін.</w:t>
      </w:r>
    </w:p>
    <w:p>
      <w:pPr>
        <w:spacing w:after="0"/>
        <w:ind w:left="0"/>
        <w:jc w:val="both"/>
      </w:pPr>
      <w:r>
        <w:rPr>
          <w:rFonts w:ascii="Times New Roman"/>
          <w:b/>
          <w:i w:val="false"/>
          <w:color w:val="000000"/>
          <w:sz w:val="28"/>
        </w:rPr>
        <w:t>      334-бап. Бәсекелестікті қорғау саласындағы уәкілетті</w:t>
      </w:r>
      <w:r>
        <w:br/>
      </w:r>
      <w:r>
        <w:rPr>
          <w:rFonts w:ascii="Times New Roman"/>
          <w:b w:val="false"/>
          <w:i w:val="false"/>
          <w:color w:val="000000"/>
          <w:sz w:val="28"/>
        </w:rPr>
        <w:t>
</w:t>
      </w:r>
      <w:r>
        <w:rPr>
          <w:rFonts w:ascii="Times New Roman"/>
          <w:b/>
          <w:i w:val="false"/>
          <w:color w:val="000000"/>
          <w:sz w:val="28"/>
        </w:rPr>
        <w:t>               органның нұсқамаларына шағым жасау</w:t>
      </w:r>
    </w:p>
    <w:p>
      <w:pPr>
        <w:spacing w:after="0"/>
        <w:ind w:left="0"/>
        <w:jc w:val="both"/>
      </w:pPr>
      <w:r>
        <w:rPr>
          <w:rFonts w:ascii="Times New Roman"/>
          <w:b w:val="false"/>
          <w:i w:val="false"/>
          <w:color w:val="000000"/>
          <w:sz w:val="28"/>
        </w:rPr>
        <w:t>      1. Бәсекелестікті қорғау саласындағы уәкілетті органның нұсқамаларына Қазақстан Республикасының заңнамасында белгіленген тәртіппен сотқа шағым жасалуы мүмкін.</w:t>
      </w:r>
      <w:r>
        <w:br/>
      </w:r>
      <w:r>
        <w:rPr>
          <w:rFonts w:ascii="Times New Roman"/>
          <w:b w:val="false"/>
          <w:i w:val="false"/>
          <w:color w:val="000000"/>
          <w:sz w:val="28"/>
        </w:rPr>
        <w:t xml:space="preserve">
      2. Аумақтық органдардың нұсқамаларына бәсекелестікті қорғау саласындағы уәкілетті органға шағым жасау үшін: </w:t>
      </w:r>
      <w:r>
        <w:br/>
      </w:r>
      <w:r>
        <w:rPr>
          <w:rFonts w:ascii="Times New Roman"/>
          <w:b w:val="false"/>
          <w:i w:val="false"/>
          <w:color w:val="000000"/>
          <w:sz w:val="28"/>
        </w:rPr>
        <w:t xml:space="preserve">
      1) іс үшін маңызы бар мән-жайлардың толық анықталмауы; </w:t>
      </w:r>
      <w:r>
        <w:br/>
      </w:r>
      <w:r>
        <w:rPr>
          <w:rFonts w:ascii="Times New Roman"/>
          <w:b w:val="false"/>
          <w:i w:val="false"/>
          <w:color w:val="000000"/>
          <w:sz w:val="28"/>
        </w:rPr>
        <w:t xml:space="preserve">
      2) іс үшін маңызы бар және анықталған деп танылған мән-жайлардың дәлелденбеуі; </w:t>
      </w:r>
      <w:r>
        <w:br/>
      </w:r>
      <w:r>
        <w:rPr>
          <w:rFonts w:ascii="Times New Roman"/>
          <w:b w:val="false"/>
          <w:i w:val="false"/>
          <w:color w:val="000000"/>
          <w:sz w:val="28"/>
        </w:rPr>
        <w:t xml:space="preserve">
      3) шешімде жазылған тұжырымдардың істің мән-жайларына сәйкес келмеуі; </w:t>
      </w:r>
      <w:r>
        <w:br/>
      </w:r>
      <w:r>
        <w:rPr>
          <w:rFonts w:ascii="Times New Roman"/>
          <w:b w:val="false"/>
          <w:i w:val="false"/>
          <w:color w:val="000000"/>
          <w:sz w:val="28"/>
        </w:rPr>
        <w:t xml:space="preserve">
      4) Қазақстан Республикасы заңнамасының нормаларын бұзу немесе дұрыс қолданбау негіз болып табылады. </w:t>
      </w:r>
      <w:r>
        <w:br/>
      </w:r>
      <w:r>
        <w:rPr>
          <w:rFonts w:ascii="Times New Roman"/>
          <w:b w:val="false"/>
          <w:i w:val="false"/>
          <w:color w:val="000000"/>
          <w:sz w:val="28"/>
        </w:rPr>
        <w:t xml:space="preserve">
      3. Нарық субъектісі бәсекелестікті қорғау саласындағы уәкілетті органның аумақтық органының нұсқамасы өзіне тапсырылған күннен бастап үш ай ішінде оған Қазақстан Республикасының заңнамасында белгіленген тәртіппен бәсекелестікті қорғау саласындағы уәкілетті органға не сотқа шағым жасай алады. </w:t>
      </w:r>
    </w:p>
    <w:p>
      <w:pPr>
        <w:spacing w:after="0"/>
        <w:ind w:left="0"/>
        <w:jc w:val="both"/>
      </w:pPr>
      <w:r>
        <w:rPr>
          <w:rFonts w:ascii="Times New Roman"/>
          <w:b/>
          <w:i w:val="false"/>
          <w:color w:val="000000"/>
          <w:sz w:val="28"/>
        </w:rPr>
        <w:t>      335-бап. Үстем немесе монополиялық жағдайды теріс</w:t>
      </w:r>
      <w:r>
        <w:br/>
      </w:r>
      <w:r>
        <w:rPr>
          <w:rFonts w:ascii="Times New Roman"/>
          <w:b w:val="false"/>
          <w:i w:val="false"/>
          <w:color w:val="000000"/>
          <w:sz w:val="28"/>
        </w:rPr>
        <w:t>
</w:t>
      </w:r>
      <w:r>
        <w:rPr>
          <w:rFonts w:ascii="Times New Roman"/>
          <w:b/>
          <w:i w:val="false"/>
          <w:color w:val="000000"/>
          <w:sz w:val="28"/>
        </w:rPr>
        <w:t>               пайдаланған жағдайларда мәжбүрлеп бөлу немесе</w:t>
      </w:r>
      <w:r>
        <w:br/>
      </w:r>
      <w:r>
        <w:rPr>
          <w:rFonts w:ascii="Times New Roman"/>
          <w:b w:val="false"/>
          <w:i w:val="false"/>
          <w:color w:val="000000"/>
          <w:sz w:val="28"/>
        </w:rPr>
        <w:t>
</w:t>
      </w:r>
      <w:r>
        <w:rPr>
          <w:rFonts w:ascii="Times New Roman"/>
          <w:b/>
          <w:i w:val="false"/>
          <w:color w:val="000000"/>
          <w:sz w:val="28"/>
        </w:rPr>
        <w:t>               бөліп шығару</w:t>
      </w:r>
    </w:p>
    <w:p>
      <w:pPr>
        <w:spacing w:after="0"/>
        <w:ind w:left="0"/>
        <w:jc w:val="both"/>
      </w:pPr>
      <w:r>
        <w:rPr>
          <w:rFonts w:ascii="Times New Roman"/>
          <w:b w:val="false"/>
          <w:i w:val="false"/>
          <w:color w:val="000000"/>
          <w:sz w:val="28"/>
        </w:rPr>
        <w:t xml:space="preserve">      1. Егер үстем немесе монополиялық жағдайға ие нарық субъектісі осы Кодекстің 276, 277 және 280-баптарында көзделген бұзушылықтар үшін күнтізбелік бір жыл ішінде екі рет әкімшілік жауапқа тартылса және бәсекелестікті шектейтін іс-әрекеттер жасауды жалғастырса, бәсекелестікті қорғау саласындағы уәкілетті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 қойып сотқа жүгінуге құқылы. </w:t>
      </w:r>
      <w:r>
        <w:br/>
      </w:r>
      <w:r>
        <w:rPr>
          <w:rFonts w:ascii="Times New Roman"/>
          <w:b w:val="false"/>
          <w:i w:val="false"/>
          <w:color w:val="000000"/>
          <w:sz w:val="28"/>
        </w:rPr>
        <w:t xml:space="preserve">
      2. Сот, егер жиынтығында: </w:t>
      </w:r>
      <w:r>
        <w:br/>
      </w:r>
      <w:r>
        <w:rPr>
          <w:rFonts w:ascii="Times New Roman"/>
          <w:b w:val="false"/>
          <w:i w:val="false"/>
          <w:color w:val="000000"/>
          <w:sz w:val="28"/>
        </w:rPr>
        <w:t xml:space="preserve">
      1) құрылымдық бөлімшелердің технологиялық негізделген өзара байланысы болмаса; </w:t>
      </w:r>
      <w:r>
        <w:br/>
      </w:r>
      <w:r>
        <w:rPr>
          <w:rFonts w:ascii="Times New Roman"/>
          <w:b w:val="false"/>
          <w:i w:val="false"/>
          <w:color w:val="000000"/>
          <w:sz w:val="28"/>
        </w:rPr>
        <w:t>
      2) тиісті тауар нарығында қайта ұйымдастыру нәтижесінде құрылған заңды тұлғалардың дербес қызметі мүмкіндігінің болу талаптары орындалса, бәсекелестікті дамыту мақсатында мәжбүрлеп бөлу немесе бөліп шығару туралы шешім қабылдайды.</w:t>
      </w:r>
      <w:r>
        <w:br/>
      </w:r>
      <w:r>
        <w:rPr>
          <w:rFonts w:ascii="Times New Roman"/>
          <w:b w:val="false"/>
          <w:i w:val="false"/>
          <w:color w:val="000000"/>
          <w:sz w:val="28"/>
        </w:rPr>
        <w:t>
      3. Соттың мәжбүрлеп бөлу немесе бөліп шығару туралы шешімін меншік иесі немесе оның уәкілетті органы аталған шешімде көзделген талаптарды ескере отырып және көрсетілген шешімде айқындалған алты айдан аспайтын мерзімде орындауға тиіс.</w:t>
      </w:r>
    </w:p>
    <w:p>
      <w:pPr>
        <w:spacing w:after="0"/>
        <w:ind w:left="0"/>
        <w:jc w:val="left"/>
      </w:pPr>
      <w:r>
        <w:rPr>
          <w:rFonts w:ascii="Times New Roman"/>
          <w:b/>
          <w:i w:val="false"/>
          <w:color w:val="000000"/>
        </w:rPr>
        <w:t xml:space="preserve"> 6-БӨЛІМ. ЖЕКЕ КӘСІПКЕРЛІКТІ МЕМЛЕКЕТТІК ҚОЛДАУДЫҢ НЕГІЗГІ</w:t>
      </w:r>
      <w:r>
        <w:br/>
      </w:r>
      <w:r>
        <w:rPr>
          <w:rFonts w:ascii="Times New Roman"/>
          <w:b/>
          <w:i w:val="false"/>
          <w:color w:val="000000"/>
        </w:rPr>
        <w:t>
БАҒЫТТАРЫ МЕН ТҮРЛЕРІ 25-тарау. ШАҒЫН КӘСІПКЕРЛІКТІ МЕМЛЕКЕТТІК ҚОЛДАУ</w:t>
      </w:r>
    </w:p>
    <w:p>
      <w:pPr>
        <w:spacing w:after="0"/>
        <w:ind w:left="0"/>
        <w:jc w:val="both"/>
      </w:pPr>
      <w:r>
        <w:rPr>
          <w:rFonts w:ascii="Times New Roman"/>
          <w:b/>
          <w:i w:val="false"/>
          <w:color w:val="000000"/>
          <w:sz w:val="28"/>
        </w:rPr>
        <w:t>      336-бап. Шағын кәсiпкерлiктi мемлекеттiк қолдаудың</w:t>
      </w:r>
      <w:r>
        <w:br/>
      </w:r>
      <w:r>
        <w:rPr>
          <w:rFonts w:ascii="Times New Roman"/>
          <w:b w:val="false"/>
          <w:i w:val="false"/>
          <w:color w:val="000000"/>
          <w:sz w:val="28"/>
        </w:rPr>
        <w:t>
</w:t>
      </w:r>
      <w:r>
        <w:rPr>
          <w:rFonts w:ascii="Times New Roman"/>
          <w:b/>
          <w:i w:val="false"/>
          <w:color w:val="000000"/>
          <w:sz w:val="28"/>
        </w:rPr>
        <w:t>               түрлері</w:t>
      </w:r>
    </w:p>
    <w:p>
      <w:pPr>
        <w:spacing w:after="0"/>
        <w:ind w:left="0"/>
        <w:jc w:val="both"/>
      </w:pPr>
      <w:r>
        <w:rPr>
          <w:rFonts w:ascii="Times New Roman"/>
          <w:b w:val="false"/>
          <w:i w:val="false"/>
          <w:color w:val="000000"/>
          <w:sz w:val="28"/>
        </w:rPr>
        <w:t>      Шағын кәсiпкерлiктi мемлекеттiк қолдау мыналарды:</w:t>
      </w:r>
      <w:r>
        <w:br/>
      </w:r>
      <w:r>
        <w:rPr>
          <w:rFonts w:ascii="Times New Roman"/>
          <w:b w:val="false"/>
          <w:i w:val="false"/>
          <w:color w:val="000000"/>
          <w:sz w:val="28"/>
        </w:rPr>
        <w:t>
      Шағын және орта кәсiпкерлiк субъектiлерiнiң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r>
        <w:br/>
      </w:r>
      <w:r>
        <w:rPr>
          <w:rFonts w:ascii="Times New Roman"/>
          <w:b w:val="false"/>
          <w:i w:val="false"/>
          <w:color w:val="000000"/>
          <w:sz w:val="28"/>
        </w:rPr>
        <w:t>
      мемлекеттiк тiркеудiң және таратудың оңайлатылған тәртiбiн белгiлеудi;</w:t>
      </w:r>
      <w:r>
        <w:br/>
      </w:r>
      <w:r>
        <w:rPr>
          <w:rFonts w:ascii="Times New Roman"/>
          <w:b w:val="false"/>
          <w:i w:val="false"/>
          <w:color w:val="000000"/>
          <w:sz w:val="28"/>
        </w:rPr>
        <w:t>
      оңтайлы салық салу режимiн белгiлеудi;</w:t>
      </w:r>
      <w:r>
        <w:br/>
      </w:r>
      <w:r>
        <w:rPr>
          <w:rFonts w:ascii="Times New Roman"/>
          <w:b w:val="false"/>
          <w:i w:val="false"/>
          <w:color w:val="000000"/>
          <w:sz w:val="28"/>
        </w:rPr>
        <w:t>
      шағын және орта кәсiпкерлiкке кредит берудiң бағдарламаларын қабылдауды;</w:t>
      </w:r>
      <w:r>
        <w:br/>
      </w:r>
      <w:r>
        <w:rPr>
          <w:rFonts w:ascii="Times New Roman"/>
          <w:b w:val="false"/>
          <w:i w:val="false"/>
          <w:color w:val="000000"/>
          <w:sz w:val="28"/>
        </w:rPr>
        <w:t>
      шағын және орта кәсiпкерлiктi қолдау және дамыту үшiн инвестицияларды, оның iшiнде шетелдiк инвестицияларды тарту және пайдалану жүйесiн жасауды;</w:t>
      </w:r>
      <w:r>
        <w:br/>
      </w:r>
      <w:r>
        <w:rPr>
          <w:rFonts w:ascii="Times New Roman"/>
          <w:b w:val="false"/>
          <w:i w:val="false"/>
          <w:color w:val="000000"/>
          <w:sz w:val="28"/>
        </w:rPr>
        <w:t>
      Қазақстан Республикасының мемлекеттiк сатып алу туралы заңнамасына сәйкес тауарларды (жұмыстар мен көрсетiлетiн қызметтердi) сатып алудың кепiлдендiрiлген көлемiн қамтамасыз етудi;</w:t>
      </w:r>
      <w:r>
        <w:br/>
      </w:r>
      <w:r>
        <w:rPr>
          <w:rFonts w:ascii="Times New Roman"/>
          <w:b w:val="false"/>
          <w:i w:val="false"/>
          <w:color w:val="000000"/>
          <w:sz w:val="28"/>
        </w:rPr>
        <w:t>
      жұмыс iстеп тұрған оқу және зерттеу орталықтарын, консалтингтiк ұйымдар мен шағын кәсiпкерлiктi қолдау және дамытудың ақпараттық жүйелерiн дамыту және жаңаларын құру жолымен кадрлар даярлауды, қайта даярлауды және олардың бiлiктiлiгiн арттыруды ұйымдастыруды қоса алғанда, осы Кодекстің 131, 133-баптарында көзделген шағын кәсiпкерлiктi мемлекеттiк қолдаудың түрлері бойынша жүзеге асырылады.</w:t>
      </w:r>
    </w:p>
    <w:p>
      <w:pPr>
        <w:spacing w:after="0"/>
        <w:ind w:left="0"/>
        <w:jc w:val="both"/>
      </w:pPr>
      <w:r>
        <w:rPr>
          <w:rFonts w:ascii="Times New Roman"/>
          <w:b/>
          <w:i w:val="false"/>
          <w:color w:val="000000"/>
          <w:sz w:val="28"/>
        </w:rPr>
        <w:t xml:space="preserve">      337-бап. Шағын кәсiпкерлiктi қолдау орталықтары </w:t>
      </w:r>
    </w:p>
    <w:p>
      <w:pPr>
        <w:spacing w:after="0"/>
        <w:ind w:left="0"/>
        <w:jc w:val="both"/>
      </w:pPr>
      <w:r>
        <w:rPr>
          <w:rFonts w:ascii="Times New Roman"/>
          <w:b w:val="false"/>
          <w:i w:val="false"/>
          <w:color w:val="000000"/>
          <w:sz w:val="28"/>
        </w:rPr>
        <w:t>      1. Шағын кәсiпкерлiктi қолдау орталықтары – сауда-делдалдық қызметті жүзеге асырушыларды қоспағанда, оқытуды, ақпараттық қамтамасыз етудi, консультациялық және маркетингтiк қызметтер көрсетудi, шағын кәсiпкерлiк субъектiлерiнiң жобаларына құқықтық, экономикалық және технологиялық сараптама жүргізуді жүзеге асыратын заңды тұлғалар.</w:t>
      </w:r>
      <w:r>
        <w:br/>
      </w:r>
      <w:r>
        <w:rPr>
          <w:rFonts w:ascii="Times New Roman"/>
          <w:b w:val="false"/>
          <w:i w:val="false"/>
          <w:color w:val="000000"/>
          <w:sz w:val="28"/>
        </w:rPr>
        <w:t xml:space="preserve">
      2. Шағын кәсiпкерлiктi қолдау орталықтары халықты жеке кәсiпкерлiкке тарту, жаңа шағын кәсiпкерлiк субъектiлерiн құру мақсатында құрылады. </w:t>
      </w:r>
      <w:r>
        <w:br/>
      </w:r>
      <w:r>
        <w:rPr>
          <w:rFonts w:ascii="Times New Roman"/>
          <w:b w:val="false"/>
          <w:i w:val="false"/>
          <w:color w:val="000000"/>
          <w:sz w:val="28"/>
        </w:rPr>
        <w:t>
      Шағын кәсiпкерлiктi қолдау орталықтарының мiндеттерi:</w:t>
      </w:r>
      <w:r>
        <w:br/>
      </w:r>
      <w:r>
        <w:rPr>
          <w:rFonts w:ascii="Times New Roman"/>
          <w:b w:val="false"/>
          <w:i w:val="false"/>
          <w:color w:val="000000"/>
          <w:sz w:val="28"/>
        </w:rPr>
        <w:t>
      1) кәсiпкерлiк ахуалды, отандық және халықаралық нарықтарды, экономиканың салалары мен секторларын талдау;</w:t>
      </w:r>
      <w:r>
        <w:br/>
      </w:r>
      <w:r>
        <w:rPr>
          <w:rFonts w:ascii="Times New Roman"/>
          <w:b w:val="false"/>
          <w:i w:val="false"/>
          <w:color w:val="000000"/>
          <w:sz w:val="28"/>
        </w:rPr>
        <w:t>
      2) маркетинг және менеджмент саласында қызметтер кешенiн көрсету;</w:t>
      </w:r>
      <w:r>
        <w:br/>
      </w:r>
      <w:r>
        <w:rPr>
          <w:rFonts w:ascii="Times New Roman"/>
          <w:b w:val="false"/>
          <w:i w:val="false"/>
          <w:color w:val="000000"/>
          <w:sz w:val="28"/>
        </w:rPr>
        <w:t>
      3) инвестициялық және бизнес-жобаларды әзiрлеу жөнiндегi қызметтердi, консультациялық және басқа да қызметтер көрсету;</w:t>
      </w:r>
      <w:r>
        <w:br/>
      </w:r>
      <w:r>
        <w:rPr>
          <w:rFonts w:ascii="Times New Roman"/>
          <w:b w:val="false"/>
          <w:i w:val="false"/>
          <w:color w:val="000000"/>
          <w:sz w:val="28"/>
        </w:rPr>
        <w:t>
      4) шағын кәсiпкерлiк субъектiлерiнiң инновациялық белсендiлiгiн арттыруға жәрдемдесу;</w:t>
      </w:r>
      <w:r>
        <w:br/>
      </w:r>
      <w:r>
        <w:rPr>
          <w:rFonts w:ascii="Times New Roman"/>
          <w:b w:val="false"/>
          <w:i w:val="false"/>
          <w:color w:val="000000"/>
          <w:sz w:val="28"/>
        </w:rPr>
        <w:t>
      5) шағын кәсiпкерлiк субъектiлерiнiң кәсiби өсуiне жәрдемдесу;</w:t>
      </w:r>
      <w:r>
        <w:br/>
      </w:r>
      <w:r>
        <w:rPr>
          <w:rFonts w:ascii="Times New Roman"/>
          <w:b w:val="false"/>
          <w:i w:val="false"/>
          <w:color w:val="000000"/>
          <w:sz w:val="28"/>
        </w:rPr>
        <w:t>
      6) ақпараттық және сараптамалық ресурстарға қолжетiмдiлiктi қамтамасыз ету;</w:t>
      </w:r>
      <w:r>
        <w:br/>
      </w:r>
      <w:r>
        <w:rPr>
          <w:rFonts w:ascii="Times New Roman"/>
          <w:b w:val="false"/>
          <w:i w:val="false"/>
          <w:color w:val="000000"/>
          <w:sz w:val="28"/>
        </w:rPr>
        <w:t>
      7) семинарлар, тренингтер өткiзу;</w:t>
      </w:r>
      <w:r>
        <w:br/>
      </w:r>
      <w:r>
        <w:rPr>
          <w:rFonts w:ascii="Times New Roman"/>
          <w:b w:val="false"/>
          <w:i w:val="false"/>
          <w:color w:val="000000"/>
          <w:sz w:val="28"/>
        </w:rPr>
        <w:t>
      8) шағын кәсiпкерлiк субъектiлерiнiң деректер базасын қалыптастыру;</w:t>
      </w:r>
      <w:r>
        <w:br/>
      </w:r>
      <w:r>
        <w:rPr>
          <w:rFonts w:ascii="Times New Roman"/>
          <w:b w:val="false"/>
          <w:i w:val="false"/>
          <w:color w:val="000000"/>
          <w:sz w:val="28"/>
        </w:rPr>
        <w:t>
      9) шағын кәсiпкерлiктi дамыту жөнiндегi ақпаратты және оны дамытудың проблемалық мәселелерiн талдау мен қорыту болып табылады.</w:t>
      </w:r>
      <w:r>
        <w:br/>
      </w:r>
      <w:r>
        <w:rPr>
          <w:rFonts w:ascii="Times New Roman"/>
          <w:b w:val="false"/>
          <w:i w:val="false"/>
          <w:color w:val="000000"/>
          <w:sz w:val="28"/>
        </w:rPr>
        <w:t>
      шағын және орта кәсiпкерлiк субъектiлерiнiң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r>
        <w:br/>
      </w:r>
      <w:r>
        <w:rPr>
          <w:rFonts w:ascii="Times New Roman"/>
          <w:b w:val="false"/>
          <w:i w:val="false"/>
          <w:color w:val="000000"/>
          <w:sz w:val="28"/>
        </w:rPr>
        <w:t>
      мемлекеттiк тiркеудiң және таратудың оңайлатылған тәртiбiн белгiлеудi;</w:t>
      </w:r>
      <w:r>
        <w:br/>
      </w:r>
      <w:r>
        <w:rPr>
          <w:rFonts w:ascii="Times New Roman"/>
          <w:b w:val="false"/>
          <w:i w:val="false"/>
          <w:color w:val="000000"/>
          <w:sz w:val="28"/>
        </w:rPr>
        <w:t>
      оңтайлы салық салу режимiн белгiлеудi;</w:t>
      </w:r>
      <w:r>
        <w:br/>
      </w:r>
      <w:r>
        <w:rPr>
          <w:rFonts w:ascii="Times New Roman"/>
          <w:b w:val="false"/>
          <w:i w:val="false"/>
          <w:color w:val="000000"/>
          <w:sz w:val="28"/>
        </w:rPr>
        <w:t>
      шағын және орта кәсiпкерлiкке кредит берудiң бағдарламаларын қабылдауды;</w:t>
      </w:r>
    </w:p>
    <w:p>
      <w:pPr>
        <w:spacing w:after="0"/>
        <w:ind w:left="0"/>
        <w:jc w:val="both"/>
      </w:pPr>
      <w:r>
        <w:rPr>
          <w:rFonts w:ascii="Times New Roman"/>
          <w:b/>
          <w:i w:val="false"/>
          <w:color w:val="000000"/>
          <w:sz w:val="28"/>
        </w:rPr>
        <w:t>      338-бап. Бизнес-инкубаторлар</w:t>
      </w:r>
    </w:p>
    <w:p>
      <w:pPr>
        <w:spacing w:after="0"/>
        <w:ind w:left="0"/>
        <w:jc w:val="both"/>
      </w:pPr>
      <w:r>
        <w:rPr>
          <w:rFonts w:ascii="Times New Roman"/>
          <w:b w:val="false"/>
          <w:i w:val="false"/>
          <w:color w:val="000000"/>
          <w:sz w:val="28"/>
        </w:rPr>
        <w:t>      1. Бизнес-инкубатор – сауда-делдалдық қызметті жүзеге асырушыларды қоспағанда, шағын кәсiпкерлiк субъектiлерiнiң қалыптасуы кезеңiнде өндiрiстiк үй-жайлар, жабдық беру, ұйымдық, құқықтық, қаржылық, консалтингтiк және ақпараттық қызметтер көрсету арқылы оларға қолдау көрсету үшiн құрылатын заңды тұлға.</w:t>
      </w:r>
      <w:r>
        <w:br/>
      </w:r>
      <w:r>
        <w:rPr>
          <w:rFonts w:ascii="Times New Roman"/>
          <w:b w:val="false"/>
          <w:i w:val="false"/>
          <w:color w:val="000000"/>
          <w:sz w:val="28"/>
        </w:rPr>
        <w:t>
      2. Бизнес-инкубаторлар шағын кәсiпкерлiк субъектiлерiнiң қалыптасуына және дамуына жәрдем көрсету үшiн құрылады.</w:t>
      </w:r>
      <w:r>
        <w:br/>
      </w:r>
      <w:r>
        <w:rPr>
          <w:rFonts w:ascii="Times New Roman"/>
          <w:b w:val="false"/>
          <w:i w:val="false"/>
          <w:color w:val="000000"/>
          <w:sz w:val="28"/>
        </w:rPr>
        <w:t>
      Бизнес-инкубатордың мiндеттерi:</w:t>
      </w:r>
      <w:r>
        <w:br/>
      </w:r>
      <w:r>
        <w:rPr>
          <w:rFonts w:ascii="Times New Roman"/>
          <w:b w:val="false"/>
          <w:i w:val="false"/>
          <w:color w:val="000000"/>
          <w:sz w:val="28"/>
        </w:rPr>
        <w:t>
      1) бизнес-инкубаторға орналастыру үшiн шағын кәсiпкерлiк субъектiлерiн iрiктеу;</w:t>
      </w:r>
      <w:r>
        <w:br/>
      </w:r>
      <w:r>
        <w:rPr>
          <w:rFonts w:ascii="Times New Roman"/>
          <w:b w:val="false"/>
          <w:i w:val="false"/>
          <w:color w:val="000000"/>
          <w:sz w:val="28"/>
        </w:rPr>
        <w:t>
      2) шағын кәсiпкерлiк субъектiлерiне бiлiм беру, маркетингтiк, консалтингтiк және басқа да ұйымдастырушылық-басқарушылық қызметтер көрсету болып табылады.</w:t>
      </w:r>
    </w:p>
    <w:p>
      <w:pPr>
        <w:spacing w:after="0"/>
        <w:ind w:left="0"/>
        <w:jc w:val="both"/>
      </w:pPr>
      <w:r>
        <w:rPr>
          <w:rFonts w:ascii="Times New Roman"/>
          <w:b/>
          <w:i w:val="false"/>
          <w:color w:val="000000"/>
          <w:sz w:val="28"/>
        </w:rPr>
        <w:t xml:space="preserve">      339-бап. Шағын кәсiпкерлiк субъектiлерiн мүліктік қолдау </w:t>
      </w:r>
    </w:p>
    <w:p>
      <w:pPr>
        <w:spacing w:after="0"/>
        <w:ind w:left="0"/>
        <w:jc w:val="both"/>
      </w:pPr>
      <w:r>
        <w:rPr>
          <w:rFonts w:ascii="Times New Roman"/>
          <w:b w:val="false"/>
          <w:i w:val="false"/>
          <w:color w:val="000000"/>
          <w:sz w:val="28"/>
        </w:rPr>
        <w:t>      1. Сауда-делдалдық қызметтi қоспағанда, өндiрiстiк қызметтi және қызмет көрсету саласын ұйымдастыру үшiн шағын кәсiпкерлiк субъектiлерiне бiр жылдан астам пайдаланылмаған мемлекеттiк меншiк объектiлерi сенiмгерлiк басқаруға немесе жалға берiлуi мүмкiн.</w:t>
      </w:r>
      <w:r>
        <w:br/>
      </w:r>
      <w:r>
        <w:rPr>
          <w:rFonts w:ascii="Times New Roman"/>
          <w:b w:val="false"/>
          <w:i w:val="false"/>
          <w:color w:val="000000"/>
          <w:sz w:val="28"/>
        </w:rPr>
        <w:t>
      Шағын кәсiпкерлiк субъектiлерiнiң жалға алу немесе сенiмгерлiк басқару шарттарының талаптарының орындалуын бақылауды республикалық және коммуналдық меншiкке иелiк етуге уәкiлеттi тиiстi мемлекеттiк органдар жүзеге асырады.</w:t>
      </w:r>
      <w:r>
        <w:br/>
      </w:r>
      <w:r>
        <w:rPr>
          <w:rFonts w:ascii="Times New Roman"/>
          <w:b w:val="false"/>
          <w:i w:val="false"/>
          <w:color w:val="000000"/>
          <w:sz w:val="28"/>
        </w:rPr>
        <w:t>
      2. Сауда-делдалдық қызметтi жүзеге асыратын субъектілерді қоспағанда, өндiрiстiк қызметтi ұйымдастыру және халыққа қызмет көрсету саласын дамыту үшiн жалға алуға немесе сенiмгерлiк басқаруға берiлген мемлекеттiк меншiк объектiлерiн және олар алып жатқан жер учаскелерін шағын кәсiпкерлiк субъектiлерiнiң меншiгiне Қазақстан Республикасының Yкiметi айқындайтын тәртiппен көзделген шарттарды олар орындаған жағдайда шарт жасасқан кезден бастап бiр жыл өткен соң өтеусiз берілуі мүмкін.</w:t>
      </w:r>
    </w:p>
    <w:p>
      <w:pPr>
        <w:spacing w:after="0"/>
        <w:ind w:left="0"/>
        <w:jc w:val="left"/>
      </w:pPr>
      <w:r>
        <w:rPr>
          <w:rFonts w:ascii="Times New Roman"/>
          <w:b/>
          <w:i w:val="false"/>
          <w:color w:val="000000"/>
        </w:rPr>
        <w:t xml:space="preserve"> 26-тарау. АГРОӨНЕРКӘСІПТІК КЕШЕНДІ ЖӘНЕ АУЫЛДЫҚ ЖЕРЛЕРДЕГІ</w:t>
      </w:r>
      <w:r>
        <w:br/>
      </w:r>
      <w:r>
        <w:rPr>
          <w:rFonts w:ascii="Times New Roman"/>
          <w:b/>
          <w:i w:val="false"/>
          <w:color w:val="000000"/>
        </w:rPr>
        <w:t>
КӘСІПКЕРЛІК ҚЫЗМЕТТІҢ АУЫЛ ШАРУАШЫЛЫҒЫНА ЖАТПАЙТЫН ТҮРЛЕРІН</w:t>
      </w:r>
      <w:r>
        <w:br/>
      </w:r>
      <w:r>
        <w:rPr>
          <w:rFonts w:ascii="Times New Roman"/>
          <w:b/>
          <w:i w:val="false"/>
          <w:color w:val="000000"/>
        </w:rPr>
        <w:t>
МЕМЛЕКЕТТІК ҚОЛДАУ</w:t>
      </w:r>
    </w:p>
    <w:p>
      <w:pPr>
        <w:spacing w:after="0"/>
        <w:ind w:left="0"/>
        <w:jc w:val="both"/>
      </w:pPr>
      <w:r>
        <w:rPr>
          <w:rFonts w:ascii="Times New Roman"/>
          <w:b/>
          <w:i w:val="false"/>
          <w:color w:val="000000"/>
          <w:sz w:val="28"/>
        </w:rPr>
        <w:t>      340-бап. Агроөнеркәсiптiк кешендi дамытуды мемлекеттiк</w:t>
      </w:r>
      <w:r>
        <w:br/>
      </w:r>
      <w:r>
        <w:rPr>
          <w:rFonts w:ascii="Times New Roman"/>
          <w:b w:val="false"/>
          <w:i w:val="false"/>
          <w:color w:val="000000"/>
          <w:sz w:val="28"/>
        </w:rPr>
        <w:t>
</w:t>
      </w:r>
      <w:r>
        <w:rPr>
          <w:rFonts w:ascii="Times New Roman"/>
          <w:b/>
          <w:i w:val="false"/>
          <w:color w:val="000000"/>
          <w:sz w:val="28"/>
        </w:rPr>
        <w:t>               қолдау</w:t>
      </w:r>
    </w:p>
    <w:p>
      <w:pPr>
        <w:spacing w:after="0"/>
        <w:ind w:left="0"/>
        <w:jc w:val="both"/>
      </w:pPr>
      <w:r>
        <w:rPr>
          <w:rFonts w:ascii="Times New Roman"/>
          <w:b w:val="false"/>
          <w:i w:val="false"/>
          <w:color w:val="000000"/>
          <w:sz w:val="28"/>
        </w:rPr>
        <w:t>      1. Ауыл шаруашылығы қызметін жүзеге асыратын кәсіпкерлік субъектілерін мемлекеттiк қолдау:</w:t>
      </w:r>
      <w:r>
        <w:br/>
      </w:r>
      <w:r>
        <w:rPr>
          <w:rFonts w:ascii="Times New Roman"/>
          <w:b w:val="false"/>
          <w:i w:val="false"/>
          <w:color w:val="000000"/>
          <w:sz w:val="28"/>
        </w:rPr>
        <w:t>
      1) агроөнеркәсiптiк кешен мен ауылдық аумақтар саласында кредит берудi дамыту;</w:t>
      </w:r>
      <w:r>
        <w:br/>
      </w:r>
      <w:r>
        <w:rPr>
          <w:rFonts w:ascii="Times New Roman"/>
          <w:b w:val="false"/>
          <w:i w:val="false"/>
          <w:color w:val="000000"/>
          <w:sz w:val="28"/>
        </w:rPr>
        <w:t>
      2) агроөнеркәсiптiк кешендi субсидиялау;</w:t>
      </w:r>
      <w:r>
        <w:br/>
      </w:r>
      <w:r>
        <w:rPr>
          <w:rFonts w:ascii="Times New Roman"/>
          <w:b w:val="false"/>
          <w:i w:val="false"/>
          <w:color w:val="000000"/>
          <w:sz w:val="28"/>
        </w:rPr>
        <w:t>
      3) ауылшаруашылық өнiмiн кепiлдендiрiлген сатып алу бағасы бойынша сатып алу;</w:t>
      </w:r>
      <w:r>
        <w:br/>
      </w:r>
      <w:r>
        <w:rPr>
          <w:rFonts w:ascii="Times New Roman"/>
          <w:b w:val="false"/>
          <w:i w:val="false"/>
          <w:color w:val="000000"/>
          <w:sz w:val="28"/>
        </w:rPr>
        <w:t>
      4) агроөнеркәсiптiк кешендi техникалық жарақтандыру;</w:t>
      </w:r>
      <w:r>
        <w:br/>
      </w:r>
      <w:r>
        <w:rPr>
          <w:rFonts w:ascii="Times New Roman"/>
          <w:b w:val="false"/>
          <w:i w:val="false"/>
          <w:color w:val="000000"/>
          <w:sz w:val="28"/>
        </w:rPr>
        <w:t>
      5) агроөнеркәсiптiк кешендi ақпараттық-маркетингтiк қамтамасыз ету;</w:t>
      </w:r>
      <w:r>
        <w:br/>
      </w:r>
      <w:r>
        <w:rPr>
          <w:rFonts w:ascii="Times New Roman"/>
          <w:b w:val="false"/>
          <w:i w:val="false"/>
          <w:color w:val="000000"/>
          <w:sz w:val="28"/>
        </w:rPr>
        <w:t>
      6) агроөнеркәсiптiк кешендi ғылыми, нормативтiк-әдiстемелiк қамтамасыз ету және ол үшiн кадрлар даярлау;</w:t>
      </w:r>
      <w:r>
        <w:br/>
      </w:r>
      <w:r>
        <w:rPr>
          <w:rFonts w:ascii="Times New Roman"/>
          <w:b w:val="false"/>
          <w:i w:val="false"/>
          <w:color w:val="000000"/>
          <w:sz w:val="28"/>
        </w:rPr>
        <w:t>
      7) ауылдық аумақтардың әлеуметтiк және инженерлiк инфрақұрылымының дамуын инвестициялауды жүзеге асыру;</w:t>
      </w:r>
      <w:r>
        <w:br/>
      </w:r>
      <w:r>
        <w:rPr>
          <w:rFonts w:ascii="Times New Roman"/>
          <w:b w:val="false"/>
          <w:i w:val="false"/>
          <w:color w:val="000000"/>
          <w:sz w:val="28"/>
        </w:rPr>
        <w:t xml:space="preserve">
      8) негiзгi өндiрiстiк құралдарды – ауыл шаруашылығы техникасының паркiн, жабдықтарды, мал басын жаңартуға арналған жағдайларды қолдайтын қаржылық құралдарды қолдану; </w:t>
      </w:r>
      <w:r>
        <w:br/>
      </w:r>
      <w:r>
        <w:rPr>
          <w:rFonts w:ascii="Times New Roman"/>
          <w:b w:val="false"/>
          <w:i w:val="false"/>
          <w:color w:val="000000"/>
          <w:sz w:val="28"/>
        </w:rPr>
        <w:t>
      9) ауыл шаруашылығына инвестицияларды тарту үшiн қажеттi жағдайлар жасау;</w:t>
      </w:r>
      <w:r>
        <w:br/>
      </w:r>
      <w:r>
        <w:rPr>
          <w:rFonts w:ascii="Times New Roman"/>
          <w:b w:val="false"/>
          <w:i w:val="false"/>
          <w:color w:val="000000"/>
          <w:sz w:val="28"/>
        </w:rPr>
        <w:t>
      10) өнiм экспортын қолдау;</w:t>
      </w:r>
      <w:r>
        <w:br/>
      </w:r>
      <w:r>
        <w:rPr>
          <w:rFonts w:ascii="Times New Roman"/>
          <w:b w:val="false"/>
          <w:i w:val="false"/>
          <w:color w:val="000000"/>
          <w:sz w:val="28"/>
        </w:rPr>
        <w:t>
      11) салалық ғылымды дамыту және агротехнологиялық бiлiмдi тарату;</w:t>
      </w:r>
      <w:r>
        <w:br/>
      </w:r>
      <w:r>
        <w:rPr>
          <w:rFonts w:ascii="Times New Roman"/>
          <w:b w:val="false"/>
          <w:i w:val="false"/>
          <w:color w:val="000000"/>
          <w:sz w:val="28"/>
        </w:rPr>
        <w:t>
      12) мемлекеттік қолдаудың өзге де нысандарын беру арқылы жүргізіледі.</w:t>
      </w:r>
      <w:r>
        <w:br/>
      </w:r>
      <w:r>
        <w:rPr>
          <w:rFonts w:ascii="Times New Roman"/>
          <w:b w:val="false"/>
          <w:i w:val="false"/>
          <w:color w:val="000000"/>
          <w:sz w:val="28"/>
        </w:rPr>
        <w:t>
      2. Ауыл шаруашылығы қызметiн және ауылдық жерлердегі кәсіпкерлік қызметтің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r>
        <w:br/>
      </w:r>
      <w:r>
        <w:rPr>
          <w:rFonts w:ascii="Times New Roman"/>
          <w:b w:val="false"/>
          <w:i w:val="false"/>
          <w:color w:val="000000"/>
          <w:sz w:val="28"/>
        </w:rPr>
        <w:t>
      3. Ауыл шаруашылығы қызметiн жүзеге асыратын жеке кәсiпкерлiкке мемлекеттiк қолдау көрсетудiң мерзiмi, көлемi мен шаралары Қазақстан Республикасының заңдарына сәйкес белгiленедi.</w:t>
      </w:r>
    </w:p>
    <w:p>
      <w:pPr>
        <w:spacing w:after="0"/>
        <w:ind w:left="0"/>
        <w:jc w:val="both"/>
      </w:pPr>
      <w:r>
        <w:rPr>
          <w:rFonts w:ascii="Times New Roman"/>
          <w:b/>
          <w:i w:val="false"/>
          <w:color w:val="000000"/>
          <w:sz w:val="28"/>
        </w:rPr>
        <w:t>      341-бап. Агроөнеркәсiптiк кешен мен ауылдық аумақтар</w:t>
      </w:r>
      <w:r>
        <w:br/>
      </w:r>
      <w:r>
        <w:rPr>
          <w:rFonts w:ascii="Times New Roman"/>
          <w:b w:val="false"/>
          <w:i w:val="false"/>
          <w:color w:val="000000"/>
          <w:sz w:val="28"/>
        </w:rPr>
        <w:t>
</w:t>
      </w:r>
      <w:r>
        <w:rPr>
          <w:rFonts w:ascii="Times New Roman"/>
          <w:b/>
          <w:i w:val="false"/>
          <w:color w:val="000000"/>
          <w:sz w:val="28"/>
        </w:rPr>
        <w:t>               саласында кредит беру</w:t>
      </w:r>
    </w:p>
    <w:p>
      <w:pPr>
        <w:spacing w:after="0"/>
        <w:ind w:left="0"/>
        <w:jc w:val="both"/>
      </w:pPr>
      <w:r>
        <w:rPr>
          <w:rFonts w:ascii="Times New Roman"/>
          <w:b w:val="false"/>
          <w:i w:val="false"/>
          <w:color w:val="000000"/>
          <w:sz w:val="28"/>
        </w:rPr>
        <w:t>      1. Агроөнеркәсiптiк кешен мен селолық аумақтар саласында кредит беру Қазақстан Республикасының бюджеттік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r>
        <w:br/>
      </w:r>
      <w:r>
        <w:rPr>
          <w:rFonts w:ascii="Times New Roman"/>
          <w:b w:val="false"/>
          <w:i w:val="false"/>
          <w:color w:val="000000"/>
          <w:sz w:val="28"/>
        </w:rPr>
        <w:t>
      2. Агроөнеркәсiптiк кешен мен ауылдық аумақтар саласында кредит беру «Агроөнеркәсiптiк кешендi және ауылдық аумақтарды дамытуды мемлекеттiк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ережелерді ескере отырып, мынадай: </w:t>
      </w:r>
      <w:r>
        <w:br/>
      </w:r>
      <w:r>
        <w:rPr>
          <w:rFonts w:ascii="Times New Roman"/>
          <w:b w:val="false"/>
          <w:i w:val="false"/>
          <w:color w:val="000000"/>
          <w:sz w:val="28"/>
        </w:rPr>
        <w:t>
      1) ауылшаруашылығы өндірісінің инфрақұрылымын құру және дамыту;</w:t>
      </w:r>
      <w:r>
        <w:br/>
      </w:r>
      <w:r>
        <w:rPr>
          <w:rFonts w:ascii="Times New Roman"/>
          <w:b w:val="false"/>
          <w:i w:val="false"/>
          <w:color w:val="000000"/>
          <w:sz w:val="28"/>
        </w:rPr>
        <w:t>
      2) ауыл шаруашылығы техникасы мен технологиялық жабдықтарының, балық шаруашылығына арналған жабдықтардың және аулау құралдарының лизингі;</w:t>
      </w:r>
      <w:r>
        <w:br/>
      </w:r>
      <w:r>
        <w:rPr>
          <w:rFonts w:ascii="Times New Roman"/>
          <w:b w:val="false"/>
          <w:i w:val="false"/>
          <w:color w:val="000000"/>
          <w:sz w:val="28"/>
        </w:rPr>
        <w:t>
      3) агроөнеркәсiптiк кешенге кредит беруді жүзеге асыратын кредит беру серіктестіктерін ұйымдастыру және кредит беру;</w:t>
      </w:r>
      <w:r>
        <w:br/>
      </w:r>
      <w:r>
        <w:rPr>
          <w:rFonts w:ascii="Times New Roman"/>
          <w:b w:val="false"/>
          <w:i w:val="false"/>
          <w:color w:val="000000"/>
          <w:sz w:val="28"/>
        </w:rPr>
        <w:t>
      4) ауылдық жерлердегi кәсiпкерлiк қызметтiң ауыл шаруашылығына жатпайтын түрлерiне кредит беру;</w:t>
      </w:r>
      <w:r>
        <w:br/>
      </w:r>
      <w:r>
        <w:rPr>
          <w:rFonts w:ascii="Times New Roman"/>
          <w:b w:val="false"/>
          <w:i w:val="false"/>
          <w:color w:val="000000"/>
          <w:sz w:val="28"/>
        </w:rPr>
        <w:t>
      5) aуыл шаруашылығы өнiмiн сатып aлу, өндiру, қайта өңдеу және өткiзу;</w:t>
      </w:r>
      <w:r>
        <w:br/>
      </w:r>
      <w:r>
        <w:rPr>
          <w:rFonts w:ascii="Times New Roman"/>
          <w:b w:val="false"/>
          <w:i w:val="false"/>
          <w:color w:val="000000"/>
          <w:sz w:val="28"/>
        </w:rPr>
        <w:t>
      6) жасанды түрде балық өсiру және балық өнiмiн өңдеу;</w:t>
      </w:r>
      <w:r>
        <w:br/>
      </w:r>
      <w:r>
        <w:rPr>
          <w:rFonts w:ascii="Times New Roman"/>
          <w:b w:val="false"/>
          <w:i w:val="false"/>
          <w:color w:val="000000"/>
          <w:sz w:val="28"/>
        </w:rPr>
        <w:t>
      7) ауыл халқына микрокредит берудi ұйымдастыру бағыттары бойынша жүргiзiледi.</w:t>
      </w:r>
    </w:p>
    <w:p>
      <w:pPr>
        <w:spacing w:after="0"/>
        <w:ind w:left="0"/>
        <w:jc w:val="both"/>
      </w:pPr>
      <w:r>
        <w:rPr>
          <w:rFonts w:ascii="Times New Roman"/>
          <w:b/>
          <w:i w:val="false"/>
          <w:color w:val="000000"/>
          <w:sz w:val="28"/>
        </w:rPr>
        <w:t>      342-бап. Агроөнеркәсiптiк кешендi субсидиялау</w:t>
      </w:r>
    </w:p>
    <w:p>
      <w:pPr>
        <w:spacing w:after="0"/>
        <w:ind w:left="0"/>
        <w:jc w:val="both"/>
      </w:pPr>
      <w:r>
        <w:rPr>
          <w:rFonts w:ascii="Times New Roman"/>
          <w:b w:val="false"/>
          <w:i w:val="false"/>
          <w:color w:val="000000"/>
          <w:sz w:val="28"/>
        </w:rPr>
        <w:t>      1. Агроөнеркәсiптiк кешен субъектiлерiн субсидиялау:</w:t>
      </w:r>
      <w:r>
        <w:br/>
      </w:r>
      <w:r>
        <w:rPr>
          <w:rFonts w:ascii="Times New Roman"/>
          <w:b w:val="false"/>
          <w:i w:val="false"/>
          <w:color w:val="000000"/>
          <w:sz w:val="28"/>
        </w:rPr>
        <w:t>
      1) агроөнеркәсiптiк кешен салаларын дамытуға бағытталған субсидиялаудың экономикалық тиiмдiлігі;</w:t>
      </w:r>
      <w:r>
        <w:br/>
      </w:r>
      <w:r>
        <w:rPr>
          <w:rFonts w:ascii="Times New Roman"/>
          <w:b w:val="false"/>
          <w:i w:val="false"/>
          <w:color w:val="000000"/>
          <w:sz w:val="28"/>
        </w:rPr>
        <w:t>
      2) өндiрiлген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r>
        <w:br/>
      </w:r>
      <w:r>
        <w:rPr>
          <w:rFonts w:ascii="Times New Roman"/>
          <w:b w:val="false"/>
          <w:i w:val="false"/>
          <w:color w:val="000000"/>
          <w:sz w:val="28"/>
        </w:rPr>
        <w:t>
      2. Агроөнеркәсiптiк кешендi субсидиялау «Агроөнеркәсiптiк кешендi және ауылдық аумақтарды дамытуды мемлекеттiк реттеу туралы» Қазақстан Республикасының Заңында көзделген бағыттар бойынша агроөнеркәсiптiк кешенді дамыту саласындағы уәкілетті орган айқындайтын тәртiппен жүзеге асырылады.</w:t>
      </w:r>
      <w:r>
        <w:br/>
      </w:r>
      <w:r>
        <w:rPr>
          <w:rFonts w:ascii="Times New Roman"/>
          <w:b w:val="false"/>
          <w:i w:val="false"/>
          <w:color w:val="000000"/>
          <w:sz w:val="28"/>
        </w:rPr>
        <w:t>
      2. Агроөнеркәсiптiк кешендi субсидиялау «Агроөнеркәсiптiк кешендi және ауылдық аумақтарды дамытуды мемлекеттiк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бағыттар бойынша уәкілетті орган айқындайтын тәртiппен келісу бойынша жүзеге асырылады.</w:t>
      </w:r>
    </w:p>
    <w:p>
      <w:pPr>
        <w:spacing w:after="0"/>
        <w:ind w:left="0"/>
        <w:jc w:val="both"/>
      </w:pPr>
      <w:r>
        <w:rPr>
          <w:rFonts w:ascii="Times New Roman"/>
          <w:b/>
          <w:i w:val="false"/>
          <w:color w:val="000000"/>
          <w:sz w:val="28"/>
        </w:rPr>
        <w:t>      343-бап. Сатып алу және тауар интервенцияларын жүргізу</w:t>
      </w:r>
    </w:p>
    <w:p>
      <w:pPr>
        <w:spacing w:after="0"/>
        <w:ind w:left="0"/>
        <w:jc w:val="both"/>
      </w:pPr>
      <w:r>
        <w:rPr>
          <w:rFonts w:ascii="Times New Roman"/>
          <w:b w:val="false"/>
          <w:i w:val="false"/>
          <w:color w:val="000000"/>
          <w:sz w:val="28"/>
        </w:rPr>
        <w:t>      1. Азық-түлік тауарлары нарығын тұрақтандыру мақсатында мемлекет сатып алу және тауар интервенцияларын жүзеге асырады.</w:t>
      </w:r>
      <w:r>
        <w:br/>
      </w:r>
      <w:r>
        <w:rPr>
          <w:rFonts w:ascii="Times New Roman"/>
          <w:b w:val="false"/>
          <w:i w:val="false"/>
          <w:color w:val="000000"/>
          <w:sz w:val="28"/>
        </w:rPr>
        <w:t>
      2. Сатып алу және тауар интервенцияларын мамандандырылған ұйымдар азық-түлік тауарларының өңірлік тұрақтандыру қорларын қалыптастыру және пайдалану қағидаларына сәйкес жүзеге асырады.</w:t>
      </w:r>
      <w:r>
        <w:br/>
      </w:r>
      <w:r>
        <w:rPr>
          <w:rFonts w:ascii="Times New Roman"/>
          <w:b w:val="false"/>
          <w:i w:val="false"/>
          <w:color w:val="000000"/>
          <w:sz w:val="28"/>
        </w:rPr>
        <w:t>
      3. Егін жинау кезеңінде өсімдік шаруашылығы өнімдері бойынша тауар интервенцияларын жүзеге асыруға жол берілмейді.</w:t>
      </w:r>
      <w:r>
        <w:br/>
      </w:r>
      <w:r>
        <w:rPr>
          <w:rFonts w:ascii="Times New Roman"/>
          <w:b w:val="false"/>
          <w:i w:val="false"/>
          <w:color w:val="000000"/>
          <w:sz w:val="28"/>
        </w:rPr>
        <w:t>
      4. Сатып алу және тауар интервенцияларын жүзеге асыратын мамандандырылған ұйымдардың тізбесін Қазақстан Республикасының Үкіметі айқындайды.</w:t>
      </w:r>
    </w:p>
    <w:p>
      <w:pPr>
        <w:spacing w:after="0"/>
        <w:ind w:left="0"/>
        <w:jc w:val="both"/>
      </w:pPr>
      <w:r>
        <w:rPr>
          <w:rFonts w:ascii="Times New Roman"/>
          <w:b/>
          <w:i w:val="false"/>
          <w:color w:val="000000"/>
          <w:sz w:val="28"/>
        </w:rPr>
        <w:t>      344-бап. Агроөнеркәсiптiк кешендi ақпараттық</w:t>
      </w:r>
      <w:r>
        <w:br/>
      </w:r>
      <w:r>
        <w:rPr>
          <w:rFonts w:ascii="Times New Roman"/>
          <w:b w:val="false"/>
          <w:i w:val="false"/>
          <w:color w:val="000000"/>
          <w:sz w:val="28"/>
        </w:rPr>
        <w:t>
</w:t>
      </w:r>
      <w:r>
        <w:rPr>
          <w:rFonts w:ascii="Times New Roman"/>
          <w:b/>
          <w:i w:val="false"/>
          <w:color w:val="000000"/>
          <w:sz w:val="28"/>
        </w:rPr>
        <w:t>               қамтамасыз ету</w:t>
      </w:r>
    </w:p>
    <w:p>
      <w:pPr>
        <w:spacing w:after="0"/>
        <w:ind w:left="0"/>
        <w:jc w:val="both"/>
      </w:pPr>
      <w:r>
        <w:rPr>
          <w:rFonts w:ascii="Times New Roman"/>
          <w:b w:val="false"/>
          <w:i w:val="false"/>
          <w:color w:val="000000"/>
          <w:sz w:val="28"/>
        </w:rPr>
        <w:t xml:space="preserve">      1. Агроөнеркәсiптiк кешендi ақпараттық-маркетингтік қамтамасыз ету:      </w:t>
      </w:r>
      <w:r>
        <w:br/>
      </w:r>
      <w:r>
        <w:rPr>
          <w:rFonts w:ascii="Times New Roman"/>
          <w:b w:val="false"/>
          <w:i w:val="false"/>
          <w:color w:val="000000"/>
          <w:sz w:val="28"/>
        </w:rPr>
        <w:t>
      1) агроөнеркәсіптiк кешеннiң ақпараттық-маркетингтiк жүйесiн ұйымдастыру;</w:t>
      </w:r>
      <w:r>
        <w:br/>
      </w:r>
      <w:r>
        <w:rPr>
          <w:rFonts w:ascii="Times New Roman"/>
          <w:b w:val="false"/>
          <w:i w:val="false"/>
          <w:color w:val="000000"/>
          <w:sz w:val="28"/>
        </w:rPr>
        <w:t>
      2) ақпараттық материалдарды бұқаралық ақпарат құралдарында жариялау және мамандандырылған жинақтарды, журналдарды, тақырыптық басылымдарды басып шығару;</w:t>
      </w:r>
      <w:r>
        <w:br/>
      </w:r>
      <w:r>
        <w:rPr>
          <w:rFonts w:ascii="Times New Roman"/>
          <w:b w:val="false"/>
          <w:i w:val="false"/>
          <w:color w:val="000000"/>
          <w:sz w:val="28"/>
        </w:rPr>
        <w:t xml:space="preserve">
      3) қазiргi заманғы ақпараттық технологиялар мен жүйелерді құруға және дамытуға жәрдемдесу; </w:t>
      </w:r>
      <w:r>
        <w:br/>
      </w:r>
      <w:r>
        <w:rPr>
          <w:rFonts w:ascii="Times New Roman"/>
          <w:b w:val="false"/>
          <w:i w:val="false"/>
          <w:color w:val="000000"/>
          <w:sz w:val="28"/>
        </w:rPr>
        <w:t>
      4) көрме-жәрмеңкелер ұйымдастыру және отандық ауыл шаруашылығы тауарын өндiрушiлердің өнiмiне жарнамалық қолдау көрсету;</w:t>
      </w:r>
      <w:r>
        <w:br/>
      </w:r>
      <w:r>
        <w:rPr>
          <w:rFonts w:ascii="Times New Roman"/>
          <w:b w:val="false"/>
          <w:i w:val="false"/>
          <w:color w:val="000000"/>
          <w:sz w:val="28"/>
        </w:rPr>
        <w:t>
      5) оқытып-үйрету семинарларын ұйымдастыру;</w:t>
      </w:r>
      <w:r>
        <w:br/>
      </w:r>
      <w:r>
        <w:rPr>
          <w:rFonts w:ascii="Times New Roman"/>
          <w:b w:val="false"/>
          <w:i w:val="false"/>
          <w:color w:val="000000"/>
          <w:sz w:val="28"/>
        </w:rPr>
        <w:t xml:space="preserve">
      6) ғылыми, нормативтік-әдістемелік қамтамасыз ету және агроөнеркәсіптік кешен үшін кадрлар даярлау; </w:t>
      </w:r>
      <w:r>
        <w:br/>
      </w:r>
      <w:r>
        <w:rPr>
          <w:rFonts w:ascii="Times New Roman"/>
          <w:b w:val="false"/>
          <w:i w:val="false"/>
          <w:color w:val="000000"/>
          <w:sz w:val="28"/>
        </w:rPr>
        <w:t>
      7) аграрлық ғылымды дамыту және ғылыми әзірлемелерді өндіріске тарату арқылы жүзеге асырылады.</w:t>
      </w:r>
      <w:r>
        <w:br/>
      </w:r>
      <w:r>
        <w:rPr>
          <w:rFonts w:ascii="Times New Roman"/>
          <w:b w:val="false"/>
          <w:i w:val="false"/>
          <w:color w:val="000000"/>
          <w:sz w:val="28"/>
        </w:rPr>
        <w:t xml:space="preserve">
      2. Мамандандырылған ұйымдардың агроөнеркәсiптiк кешен субъектiлерiне өтеусiз негiзде беруiне жататын ақпарат пен көрсетілетін қызметтердiң тiзбесiн агроөнеркәсiптiк кешендi дамыту саласындағы уәкiлетті орган айқындайды. </w:t>
      </w:r>
    </w:p>
    <w:p>
      <w:pPr>
        <w:spacing w:after="0"/>
        <w:ind w:left="0"/>
        <w:jc w:val="both"/>
      </w:pPr>
      <w:r>
        <w:rPr>
          <w:rFonts w:ascii="Times New Roman"/>
          <w:b/>
          <w:i w:val="false"/>
          <w:color w:val="000000"/>
          <w:sz w:val="28"/>
        </w:rPr>
        <w:t xml:space="preserve">      345-бап. Өсімдік шаруашылығындағы міндетті сақтандыру </w:t>
      </w:r>
    </w:p>
    <w:p>
      <w:pPr>
        <w:spacing w:after="0"/>
        <w:ind w:left="0"/>
        <w:jc w:val="both"/>
      </w:pPr>
      <w:r>
        <w:rPr>
          <w:rFonts w:ascii="Times New Roman"/>
          <w:b w:val="false"/>
          <w:i w:val="false"/>
          <w:color w:val="000000"/>
          <w:sz w:val="28"/>
        </w:rPr>
        <w:t>      Өсімдік шаруашылығындағы міндетті сақтандыруды мемлекеттік қолдау «Өсімдік шаруашылығындағы міндетті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асырылады.</w:t>
      </w:r>
    </w:p>
    <w:p>
      <w:pPr>
        <w:spacing w:after="0"/>
        <w:ind w:left="0"/>
        <w:jc w:val="both"/>
      </w:pPr>
      <w:r>
        <w:rPr>
          <w:rFonts w:ascii="Times New Roman"/>
          <w:b/>
          <w:i w:val="false"/>
          <w:color w:val="000000"/>
          <w:sz w:val="28"/>
        </w:rPr>
        <w:t>      346-бап. Шаруа немесе фермер қожалықтарын мемлекеттiк</w:t>
      </w:r>
      <w:r>
        <w:br/>
      </w:r>
      <w:r>
        <w:rPr>
          <w:rFonts w:ascii="Times New Roman"/>
          <w:b w:val="false"/>
          <w:i w:val="false"/>
          <w:color w:val="000000"/>
          <w:sz w:val="28"/>
        </w:rPr>
        <w:t>
</w:t>
      </w:r>
      <w:r>
        <w:rPr>
          <w:rFonts w:ascii="Times New Roman"/>
          <w:b/>
          <w:i w:val="false"/>
          <w:color w:val="000000"/>
          <w:sz w:val="28"/>
        </w:rPr>
        <w:t>               қолдау</w:t>
      </w:r>
    </w:p>
    <w:p>
      <w:pPr>
        <w:spacing w:after="0"/>
        <w:ind w:left="0"/>
        <w:jc w:val="both"/>
      </w:pPr>
      <w:r>
        <w:rPr>
          <w:rFonts w:ascii="Times New Roman"/>
          <w:b w:val="false"/>
          <w:i w:val="false"/>
          <w:color w:val="000000"/>
          <w:sz w:val="28"/>
        </w:rPr>
        <w:t>      1. Мемлекет отандық шаруа немесе фермер қожалықтарын дамытуға және қорғауға жәрдемдеседі.</w:t>
      </w:r>
      <w:r>
        <w:br/>
      </w:r>
      <w:r>
        <w:rPr>
          <w:rFonts w:ascii="Times New Roman"/>
          <w:b w:val="false"/>
          <w:i w:val="false"/>
          <w:color w:val="000000"/>
          <w:sz w:val="28"/>
        </w:rPr>
        <w:t>
      2. Қызметкерлерiнiң жылдық орташа саны елу адамнан аспайтын және орта есеппен алғанда жыл iшiндегi активтерiнiң жалпы құны алпыс мың мәрте есептiк көрсеткiштен аспайтын шаруа немесе фермер қожалығы:</w:t>
      </w:r>
      <w:r>
        <w:br/>
      </w:r>
      <w:r>
        <w:rPr>
          <w:rFonts w:ascii="Times New Roman"/>
          <w:b w:val="false"/>
          <w:i w:val="false"/>
          <w:color w:val="000000"/>
          <w:sz w:val="28"/>
        </w:rPr>
        <w:t xml:space="preserve">
      1) Қазақстан Республикасының табиғи монополиялар және реттелетiн нарықтар туралы заңнамасын қолдана отырып, электр энергиясымен, жылумен, сумен жабдықтау бойынша қосылатын қуаттар үшiн ақы төлеуден Қазақстан Республикасының заңнамасында көзделген тәртiппен және жағдайларда босатылады; </w:t>
      </w:r>
      <w:r>
        <w:br/>
      </w:r>
      <w:r>
        <w:rPr>
          <w:rFonts w:ascii="Times New Roman"/>
          <w:b w:val="false"/>
          <w:i w:val="false"/>
          <w:color w:val="000000"/>
          <w:sz w:val="28"/>
        </w:rPr>
        <w:t>
      2) мемлекет қатысатын екiншi деңгейдегi банктерде ақы алынбай шот ашады;</w:t>
      </w:r>
      <w:r>
        <w:br/>
      </w:r>
      <w:r>
        <w:rPr>
          <w:rFonts w:ascii="Times New Roman"/>
          <w:b w:val="false"/>
          <w:i w:val="false"/>
          <w:color w:val="000000"/>
          <w:sz w:val="28"/>
        </w:rPr>
        <w:t>
      3) бухгалтерлiк есеп жүргізудi және қаржылық есептілікті оңайлатылған тәртiппен бередi;</w:t>
      </w:r>
      <w:r>
        <w:br/>
      </w:r>
      <w:r>
        <w:rPr>
          <w:rFonts w:ascii="Times New Roman"/>
          <w:b w:val="false"/>
          <w:i w:val="false"/>
          <w:color w:val="000000"/>
          <w:sz w:val="28"/>
        </w:rPr>
        <w:t>
      4) шарттарын Қазақстан Республикасының Үкiметi айқындайтын мемлекеттiк мұқтаждар үшiн тапсырыстар орналастыру кезiнде басым құқықты пайдаланады;</w:t>
      </w:r>
      <w:r>
        <w:br/>
      </w:r>
      <w:r>
        <w:rPr>
          <w:rFonts w:ascii="Times New Roman"/>
          <w:b w:val="false"/>
          <w:i w:val="false"/>
          <w:color w:val="000000"/>
          <w:sz w:val="28"/>
        </w:rPr>
        <w:t xml:space="preserve">
      5) шағын кәсiпкерлiктi мемлекеттiк қаржылық қолдау шеңберiнде тиiстi жылға арналған мемлекеттiк бюджетте белгiленген шекте жеңiлдiктi жағдайларда ақпараттық қызмет (қаражат), сондай-ақ ғылыми-техникалық әзірлемелер мен технологияларды алады; </w:t>
      </w:r>
      <w:r>
        <w:br/>
      </w:r>
      <w:r>
        <w:rPr>
          <w:rFonts w:ascii="Times New Roman"/>
          <w:b w:val="false"/>
          <w:i w:val="false"/>
          <w:color w:val="000000"/>
          <w:sz w:val="28"/>
        </w:rPr>
        <w:t>
      6) шағын кәсiпкерлiктi қолдау үшiн көзделген қаражат есебiнен кадрларды даярлау, қайта даярлау және олардың бiлiктiлiгiн арттыру iсiн жүргiзедi.</w:t>
      </w:r>
      <w:r>
        <w:br/>
      </w:r>
      <w:r>
        <w:rPr>
          <w:rFonts w:ascii="Times New Roman"/>
          <w:b w:val="false"/>
          <w:i w:val="false"/>
          <w:color w:val="000000"/>
          <w:sz w:val="28"/>
        </w:rPr>
        <w:t>
      3. Шаруа немесе фермер қожалықтары жекелеген салық түрлерiн есептеу және төлеудiң Қазақстан Республикасының Салық кодексiне сәйкес оңайлатылған не жалпы белгiленген тәртiбiн қолдануға құқылы.</w:t>
      </w:r>
      <w:r>
        <w:br/>
      </w:r>
      <w:r>
        <w:rPr>
          <w:rFonts w:ascii="Times New Roman"/>
          <w:b w:val="false"/>
          <w:i w:val="false"/>
          <w:color w:val="000000"/>
          <w:sz w:val="28"/>
        </w:rPr>
        <w:t>
      4. Ауыл шаруашылық өндiрiсiне инвестицияларды жүзеге асыратын және арнаулы салық режимiн пайдаланбайтын Қазақстан Республикасының заңды тұлғаларына осы Кодексте көзделген тәртiппен және шарттарда (Қазақстан Республикасының инвестициялар туралы заңнамасында) инвестициялық преференциялар берiлуi мүмкiн.</w:t>
      </w:r>
    </w:p>
    <w:p>
      <w:pPr>
        <w:spacing w:after="0"/>
        <w:ind w:left="0"/>
        <w:jc w:val="left"/>
      </w:pPr>
      <w:r>
        <w:rPr>
          <w:rFonts w:ascii="Times New Roman"/>
          <w:b/>
          <w:i w:val="false"/>
          <w:color w:val="000000"/>
        </w:rPr>
        <w:t xml:space="preserve"> 27-тарау. ИНДУСТРИЯЛЫҚ-ИННОВАЦИЯЛЫҚ ҚЫЗМЕТТІ МЕМЛЕКЕТТІК ҚОЛДАУ § 1. Индустриялық-инновациялық қызмет</w:t>
      </w:r>
    </w:p>
    <w:p>
      <w:pPr>
        <w:spacing w:after="0"/>
        <w:ind w:left="0"/>
        <w:jc w:val="both"/>
      </w:pPr>
      <w:r>
        <w:rPr>
          <w:rFonts w:ascii="Times New Roman"/>
          <w:b/>
          <w:i w:val="false"/>
          <w:color w:val="000000"/>
          <w:sz w:val="28"/>
        </w:rPr>
        <w:t>      347-бап. Индустриялық-инновациялық қызмет ұғымы және мәні</w:t>
      </w:r>
    </w:p>
    <w:p>
      <w:pPr>
        <w:spacing w:after="0"/>
        <w:ind w:left="0"/>
        <w:jc w:val="both"/>
      </w:pPr>
      <w:r>
        <w:rPr>
          <w:rFonts w:ascii="Times New Roman"/>
          <w:b w:val="false"/>
          <w:i w:val="false"/>
          <w:color w:val="000000"/>
          <w:sz w:val="28"/>
        </w:rPr>
        <w:t xml:space="preserve">      1. Индустриялық-инновациялық қызмет – еңбек өнiмдiлiгiн арттыру және экономиканың басым секторларын дамытуды ынталандыруды қамтамасыз ету мақсатында, экологиялық қауiпсiздiк қамтамасыз етiлуiн ескере отырып, индустриялық-инновациялық жобаларды iске асыруға не отандық өңделген тауарларды, жұмыстар мен көрсетiлетiн қызметтердi iшкi және (немесе) сыртқы нарықтарға жылжытуға байланысты кәсіпкерлік субъектілердің қызметі. </w:t>
      </w:r>
      <w:r>
        <w:br/>
      </w:r>
      <w:r>
        <w:rPr>
          <w:rFonts w:ascii="Times New Roman"/>
          <w:b w:val="false"/>
          <w:i w:val="false"/>
          <w:color w:val="000000"/>
          <w:sz w:val="28"/>
        </w:rPr>
        <w:t>
      Экономиканың басым секторлары деп мемлекеттiң экономикалық даму серпiнi мен сапасына әсер етуге қабiлеттi ұлттық экономиканың секторлары түсініледі.</w:t>
      </w:r>
      <w:r>
        <w:br/>
      </w:r>
      <w:r>
        <w:rPr>
          <w:rFonts w:ascii="Times New Roman"/>
          <w:b w:val="false"/>
          <w:i w:val="false"/>
          <w:color w:val="000000"/>
          <w:sz w:val="28"/>
        </w:rPr>
        <w:t>
      2. Индустриялық-инновациялық жоба – технологиялар трансфертiне, жаңа немесе жетiлдiрiлген өндiрiстер, технологиялар, тауарлар, жұмыстар және қызметтер жасауға бағытталған, белгiлi бiр уақыт мерзiмi iшiнде iске асырылатын iс-шаралар кешенi.</w:t>
      </w:r>
      <w:r>
        <w:br/>
      </w:r>
      <w:r>
        <w:rPr>
          <w:rFonts w:ascii="Times New Roman"/>
          <w:b w:val="false"/>
          <w:i w:val="false"/>
          <w:color w:val="000000"/>
          <w:sz w:val="28"/>
        </w:rPr>
        <w:t>
      Инновация – экономикалық тиiмдiлiктi арттыру мақсатында, экологиялық қауiпсiздiктi ескере отырып, жаңа немесе жетiлдiрiлген өндiрiстер, технологиялар, тауарлар, жұмыстар мен көрсетілетін қызметтер, техникалық, өндiрiстiк, әкiмшiлiк, коммерциялық сипаттағы ұйымдастырушылық шешiмдер, сондай-ақ өзге де қоғамдық пайдасы бар нәтиже түрiнде iс жүзiне асырылған жеке және (немесе) заңды тұлғалар қызметiнiң нәтижесi.</w:t>
      </w:r>
      <w:r>
        <w:br/>
      </w:r>
      <w:r>
        <w:rPr>
          <w:rFonts w:ascii="Times New Roman"/>
          <w:b w:val="false"/>
          <w:i w:val="false"/>
          <w:color w:val="000000"/>
          <w:sz w:val="28"/>
        </w:rPr>
        <w:t>
      Технология деп пайдаланылуы жаңа немесе жетілдірілген тауарларды, жұмыстарды және көрсетілетін қызметтерді алуды қамтамасыз ететін, бірыңғай өндірістік циклде жұмыс істейтін процесс және (немесе) жабдықтар кешені түсініледі.</w:t>
      </w:r>
    </w:p>
    <w:p>
      <w:pPr>
        <w:spacing w:after="0"/>
        <w:ind w:left="0"/>
        <w:jc w:val="both"/>
      </w:pPr>
      <w:r>
        <w:rPr>
          <w:rFonts w:ascii="Times New Roman"/>
          <w:b/>
          <w:i w:val="false"/>
          <w:color w:val="000000"/>
          <w:sz w:val="28"/>
        </w:rPr>
        <w:t>      348-бап. Индустриялық-инновациялық қызмет субъектілері</w:t>
      </w:r>
    </w:p>
    <w:p>
      <w:pPr>
        <w:spacing w:after="0"/>
        <w:ind w:left="0"/>
        <w:jc w:val="both"/>
      </w:pPr>
      <w:r>
        <w:rPr>
          <w:rFonts w:ascii="Times New Roman"/>
          <w:b w:val="false"/>
          <w:i w:val="false"/>
          <w:color w:val="000000"/>
          <w:sz w:val="28"/>
        </w:rPr>
        <w:t>      Индустриялық-инновациялық қызмет субъектілері экономиканың басым секторларында индустриялық-инновациялық жобаларды іске асыратын не отандық өңделген тауарларды, жұмыстар мен көрсетiлетiн қызметтердi iшкi және (немесе) сыртқы нарықтарға ілгерілету жөнiндегi қызметтi жүзеге асыратын жеке және (немесе) заңды тұлғалар болып табылады.</w:t>
      </w:r>
    </w:p>
    <w:p>
      <w:pPr>
        <w:spacing w:after="0"/>
        <w:ind w:left="0"/>
        <w:jc w:val="both"/>
      </w:pPr>
      <w:r>
        <w:rPr>
          <w:rFonts w:ascii="Times New Roman"/>
          <w:b/>
          <w:i w:val="false"/>
          <w:color w:val="000000"/>
          <w:sz w:val="28"/>
        </w:rPr>
        <w:t>      349-бап. Индустриялық-инновациялық қызметті мемлекеттік</w:t>
      </w:r>
      <w:r>
        <w:br/>
      </w:r>
      <w:r>
        <w:rPr>
          <w:rFonts w:ascii="Times New Roman"/>
          <w:b w:val="false"/>
          <w:i w:val="false"/>
          <w:color w:val="000000"/>
          <w:sz w:val="28"/>
        </w:rPr>
        <w:t>
</w:t>
      </w:r>
      <w:r>
        <w:rPr>
          <w:rFonts w:ascii="Times New Roman"/>
          <w:b/>
          <w:i w:val="false"/>
          <w:color w:val="000000"/>
          <w:sz w:val="28"/>
        </w:rPr>
        <w:t>               қолдаудың мақсаты, міндеттері және негіздері</w:t>
      </w:r>
    </w:p>
    <w:p>
      <w:pPr>
        <w:spacing w:after="0"/>
        <w:ind w:left="0"/>
        <w:jc w:val="both"/>
      </w:pPr>
      <w:r>
        <w:rPr>
          <w:rFonts w:ascii="Times New Roman"/>
          <w:b w:val="false"/>
          <w:i w:val="false"/>
          <w:color w:val="000000"/>
          <w:sz w:val="28"/>
        </w:rPr>
        <w:t>      1. Индустриялық-инновациялық қызметтi мемлекеттiк қолдаудың мақсаты Қазақстан Республикасының Президентi айқындайтын экономиканың басым секторларын дамытуды ынталандыру негiзiнде ұлттық экономиканың бәсекеге қабiлеттiлiгiн арттыру болып табылады.</w:t>
      </w:r>
      <w:r>
        <w:br/>
      </w:r>
      <w:r>
        <w:rPr>
          <w:rFonts w:ascii="Times New Roman"/>
          <w:b w:val="false"/>
          <w:i w:val="false"/>
          <w:color w:val="000000"/>
          <w:sz w:val="28"/>
        </w:rPr>
        <w:t>
      2. Индустриялық-инновациялық қызметтi мемлекеттiк қолдаудың мiндеттерi:</w:t>
      </w:r>
      <w:r>
        <w:br/>
      </w:r>
      <w:r>
        <w:rPr>
          <w:rFonts w:ascii="Times New Roman"/>
          <w:b w:val="false"/>
          <w:i w:val="false"/>
          <w:color w:val="000000"/>
          <w:sz w:val="28"/>
        </w:rPr>
        <w:t>
      1) экономиканың басым секторларын дамыту үшiн қолайлы жағдайлар жасау;</w:t>
      </w:r>
      <w:r>
        <w:br/>
      </w:r>
      <w:r>
        <w:rPr>
          <w:rFonts w:ascii="Times New Roman"/>
          <w:b w:val="false"/>
          <w:i w:val="false"/>
          <w:color w:val="000000"/>
          <w:sz w:val="28"/>
        </w:rPr>
        <w:t>
      2) бәсекеге қабiлеттi жаңа өндiрiстердi дамыту үшiн жағдайларды қамтамасыз ету;</w:t>
      </w:r>
      <w:r>
        <w:br/>
      </w:r>
      <w:r>
        <w:rPr>
          <w:rFonts w:ascii="Times New Roman"/>
          <w:b w:val="false"/>
          <w:i w:val="false"/>
          <w:color w:val="000000"/>
          <w:sz w:val="28"/>
        </w:rPr>
        <w:t>
      3) еңбек өнiмдiлiгiн арттыру, сондай-ақ өндiрiстiк тiзбектi ұзарту және нарықты кеңейту мақсатында жұмыс iстеп тұрған өндiрiстердi жаңғырту (техникалық қайта жарақтандыру) үшiн қолайлы жағдайлар жасау;</w:t>
      </w:r>
      <w:r>
        <w:br/>
      </w:r>
      <w:r>
        <w:rPr>
          <w:rFonts w:ascii="Times New Roman"/>
          <w:b w:val="false"/>
          <w:i w:val="false"/>
          <w:color w:val="000000"/>
          <w:sz w:val="28"/>
        </w:rPr>
        <w:t>
      4) инновацияларды тиiмдi енгiзудi және жоғары технологиялық өндiрiстердi дамытуды қолдау;</w:t>
      </w:r>
      <w:r>
        <w:br/>
      </w:r>
      <w:r>
        <w:rPr>
          <w:rFonts w:ascii="Times New Roman"/>
          <w:b w:val="false"/>
          <w:i w:val="false"/>
          <w:color w:val="000000"/>
          <w:sz w:val="28"/>
        </w:rPr>
        <w:t>
      5) индустриялық-инновациялық қызмет субъектiлерiнiң инвестициялық тартымдылығын және экспорттық әлеуетiн арттыру;</w:t>
      </w:r>
      <w:r>
        <w:br/>
      </w:r>
      <w:r>
        <w:rPr>
          <w:rFonts w:ascii="Times New Roman"/>
          <w:b w:val="false"/>
          <w:i w:val="false"/>
          <w:color w:val="000000"/>
          <w:sz w:val="28"/>
        </w:rPr>
        <w:t>
      6) индустриялық-инновациялық қызмет субъектiлерiне технологияларды коммерцияландыруда жәрдем көрсету;</w:t>
      </w:r>
      <w:r>
        <w:br/>
      </w:r>
      <w:r>
        <w:rPr>
          <w:rFonts w:ascii="Times New Roman"/>
          <w:b w:val="false"/>
          <w:i w:val="false"/>
          <w:color w:val="000000"/>
          <w:sz w:val="28"/>
        </w:rPr>
        <w:t>
      7) индустриялық-инновациялық субъектiлерге экспорттық әлеуетiн дамытуда жәрдем көрсету;</w:t>
      </w:r>
      <w:r>
        <w:br/>
      </w:r>
      <w:r>
        <w:rPr>
          <w:rFonts w:ascii="Times New Roman"/>
          <w:b w:val="false"/>
          <w:i w:val="false"/>
          <w:color w:val="000000"/>
          <w:sz w:val="28"/>
        </w:rPr>
        <w:t>
      8) экономиканың басым секторларында ғылыми-зерттеу базасын дамыту және оны өндiрiстiк процеспен ықпалдастыру;</w:t>
      </w:r>
      <w:r>
        <w:br/>
      </w:r>
      <w:r>
        <w:rPr>
          <w:rFonts w:ascii="Times New Roman"/>
          <w:b w:val="false"/>
          <w:i w:val="false"/>
          <w:color w:val="000000"/>
          <w:sz w:val="28"/>
        </w:rPr>
        <w:t>
      9) индустриялық-инновациялық қызмет субъектiлерiне индустриялық-инновациялық қызмет саласындағы халықаралық ынтымақтастықта, оның iшiнде индустриялық-инновациялық қызмет үшiн жоғары бiлiктi кадрлар даярлау саласындағы ынтымақтастықта жәрдем көрсету болып табылады.</w:t>
      </w:r>
      <w:r>
        <w:br/>
      </w:r>
      <w:r>
        <w:rPr>
          <w:rFonts w:ascii="Times New Roman"/>
          <w:b w:val="false"/>
          <w:i w:val="false"/>
          <w:color w:val="000000"/>
          <w:sz w:val="28"/>
        </w:rPr>
        <w:t>
      3. Қазақстан Республикасының индустриялық-инновациялық қызметiн мемлекеттiк қолдау:</w:t>
      </w:r>
      <w:r>
        <w:br/>
      </w:r>
      <w:r>
        <w:rPr>
          <w:rFonts w:ascii="Times New Roman"/>
          <w:b w:val="false"/>
          <w:i w:val="false"/>
          <w:color w:val="000000"/>
          <w:sz w:val="28"/>
        </w:rPr>
        <w:t>
      1) индустриялық-инновациялық қызмет субъектiлерiне осы Кодекске сәйкес мемлекеттiк қолдау алуға тең қолжетiмдiлiктi қамтамасыз етуге;</w:t>
      </w:r>
      <w:r>
        <w:br/>
      </w:r>
      <w:r>
        <w:rPr>
          <w:rFonts w:ascii="Times New Roman"/>
          <w:b w:val="false"/>
          <w:i w:val="false"/>
          <w:color w:val="000000"/>
          <w:sz w:val="28"/>
        </w:rPr>
        <w:t>
      2) индустриялық-инновациялық қызмет субъектiлерiне мемлекеттiк қолдаудың ұсынылатын шараларының жариялылығы, атаулылығы мен транспаренттiлiгiне;</w:t>
      </w:r>
      <w:r>
        <w:br/>
      </w:r>
      <w:r>
        <w:rPr>
          <w:rFonts w:ascii="Times New Roman"/>
          <w:b w:val="false"/>
          <w:i w:val="false"/>
          <w:color w:val="000000"/>
          <w:sz w:val="28"/>
        </w:rPr>
        <w:t>
      3) мемлекет және индустриялық-инновациялық қызмет субъектiлерi мүдделерiнiң теңгерiмдiлiгiн қамтамасыз етуге;</w:t>
      </w:r>
      <w:r>
        <w:br/>
      </w:r>
      <w:r>
        <w:rPr>
          <w:rFonts w:ascii="Times New Roman"/>
          <w:b w:val="false"/>
          <w:i w:val="false"/>
          <w:color w:val="000000"/>
          <w:sz w:val="28"/>
        </w:rPr>
        <w:t>
      4) индустриялық-инновациялық қызмет субъектiлерi индустриялық-инновациялық жобаларының жеке ерекшелiктерiн ескере отырып, оларды табысты iске асыру мақсатында мемлекеттiк қолдау шараларын оңтайландыруға;</w:t>
      </w:r>
      <w:r>
        <w:br/>
      </w:r>
      <w:r>
        <w:rPr>
          <w:rFonts w:ascii="Times New Roman"/>
          <w:b w:val="false"/>
          <w:i w:val="false"/>
          <w:color w:val="000000"/>
          <w:sz w:val="28"/>
        </w:rPr>
        <w:t>
      5) мемлекеттiң және индустриялық-инновациялық қызмет субъектiлерiнiң тұрақты өзара iс-қимылын қамтамасыз ететiн кешендiлiк және жүйелiлiкке;</w:t>
      </w:r>
      <w:r>
        <w:br/>
      </w:r>
      <w:r>
        <w:rPr>
          <w:rFonts w:ascii="Times New Roman"/>
          <w:b w:val="false"/>
          <w:i w:val="false"/>
          <w:color w:val="000000"/>
          <w:sz w:val="28"/>
        </w:rPr>
        <w:t>
      6) Қазақстан Республикасының халықаралық мiндеттемелерiне сәйкестiгіне негiзделедi.</w:t>
      </w:r>
    </w:p>
    <w:p>
      <w:pPr>
        <w:spacing w:after="0"/>
        <w:ind w:left="0"/>
        <w:jc w:val="both"/>
      </w:pPr>
      <w:r>
        <w:rPr>
          <w:rFonts w:ascii="Times New Roman"/>
          <w:b/>
          <w:i w:val="false"/>
          <w:color w:val="000000"/>
          <w:sz w:val="28"/>
        </w:rPr>
        <w:t>§ 2. Қазақстан Республикасының индустриялық-инновациялық жүйесі</w:t>
      </w:r>
    </w:p>
    <w:p>
      <w:pPr>
        <w:spacing w:after="0"/>
        <w:ind w:left="0"/>
        <w:jc w:val="both"/>
      </w:pPr>
      <w:r>
        <w:rPr>
          <w:rFonts w:ascii="Times New Roman"/>
          <w:b/>
          <w:i w:val="false"/>
          <w:color w:val="000000"/>
          <w:sz w:val="28"/>
        </w:rPr>
        <w:t>      350-бап. Қазақстан Республикасының</w:t>
      </w:r>
      <w:r>
        <w:br/>
      </w:r>
      <w:r>
        <w:rPr>
          <w:rFonts w:ascii="Times New Roman"/>
          <w:b w:val="false"/>
          <w:i w:val="false"/>
          <w:color w:val="000000"/>
          <w:sz w:val="28"/>
        </w:rPr>
        <w:t>
</w:t>
      </w:r>
      <w:r>
        <w:rPr>
          <w:rFonts w:ascii="Times New Roman"/>
          <w:b/>
          <w:i w:val="false"/>
          <w:color w:val="000000"/>
          <w:sz w:val="28"/>
        </w:rPr>
        <w:t>               индустриялық-инновациялық жүйесi</w:t>
      </w:r>
    </w:p>
    <w:p>
      <w:pPr>
        <w:spacing w:after="0"/>
        <w:ind w:left="0"/>
        <w:jc w:val="both"/>
      </w:pPr>
      <w:r>
        <w:rPr>
          <w:rFonts w:ascii="Times New Roman"/>
          <w:b w:val="false"/>
          <w:i w:val="false"/>
          <w:color w:val="000000"/>
          <w:sz w:val="28"/>
        </w:rPr>
        <w:t>      Қазақстан Республикасында экономиканың басым секторларын дамытуды және индустриялық-инновациялық қызметтi мемлекеттiк қолдауды ынталандыру мақсатында индустриялық-инновациялық қызметтi мемлекеттiк қолдауға қатысатын субъектiлерден, инфрақұрылымнан және құралдардан тұратын индустриялық-инновациялық жүйе құрылады.</w:t>
      </w:r>
    </w:p>
    <w:p>
      <w:pPr>
        <w:spacing w:after="0"/>
        <w:ind w:left="0"/>
        <w:jc w:val="both"/>
      </w:pPr>
      <w:r>
        <w:rPr>
          <w:rFonts w:ascii="Times New Roman"/>
          <w:b/>
          <w:i w:val="false"/>
          <w:color w:val="000000"/>
          <w:sz w:val="28"/>
        </w:rPr>
        <w:t>      351-бап. Индустриялық-инновациялық қызметтi мемлекеттiк</w:t>
      </w:r>
      <w:r>
        <w:br/>
      </w:r>
      <w:r>
        <w:rPr>
          <w:rFonts w:ascii="Times New Roman"/>
          <w:b w:val="false"/>
          <w:i w:val="false"/>
          <w:color w:val="000000"/>
          <w:sz w:val="28"/>
        </w:rPr>
        <w:t>
</w:t>
      </w:r>
      <w:r>
        <w:rPr>
          <w:rFonts w:ascii="Times New Roman"/>
          <w:b/>
          <w:i w:val="false"/>
          <w:color w:val="000000"/>
          <w:sz w:val="28"/>
        </w:rPr>
        <w:t>               қолдауға қатысатын индустриялық-инновациялық</w:t>
      </w:r>
      <w:r>
        <w:br/>
      </w:r>
      <w:r>
        <w:rPr>
          <w:rFonts w:ascii="Times New Roman"/>
          <w:b w:val="false"/>
          <w:i w:val="false"/>
          <w:color w:val="000000"/>
          <w:sz w:val="28"/>
        </w:rPr>
        <w:t>
</w:t>
      </w:r>
      <w:r>
        <w:rPr>
          <w:rFonts w:ascii="Times New Roman"/>
          <w:b/>
          <w:i w:val="false"/>
          <w:color w:val="000000"/>
          <w:sz w:val="28"/>
        </w:rPr>
        <w:t>               жүйенiң субъектiлерi</w:t>
      </w:r>
    </w:p>
    <w:p>
      <w:pPr>
        <w:spacing w:after="0"/>
        <w:ind w:left="0"/>
        <w:jc w:val="both"/>
      </w:pPr>
      <w:r>
        <w:rPr>
          <w:rFonts w:ascii="Times New Roman"/>
          <w:b w:val="false"/>
          <w:i w:val="false"/>
          <w:color w:val="000000"/>
          <w:sz w:val="28"/>
        </w:rPr>
        <w:t>      1. Индустриялық-инновациялық қызметтi мемлекеттiк қолдауға қатысатын индустриялық-инновациялық жүйенiң субъектiлерiне ұлттық, оның iшiнде өңiрлiк даму институттары, сондай-ақ индустриялық-инновациялық қызметтi мемлекеттiк қолдау шараларын iске асыруға уәкiлеттi, дауыс беретiн акцияларының (жарғылық капиталға қатысу үлестерiнiң) елу және одан да көп пайызы тiкелей немесе жанама түрде мемлекетке тиесiлi өзге де заңды тұлғалар жатады.</w:t>
      </w:r>
      <w:r>
        <w:br/>
      </w:r>
      <w:r>
        <w:rPr>
          <w:rFonts w:ascii="Times New Roman"/>
          <w:b w:val="false"/>
          <w:i w:val="false"/>
          <w:color w:val="000000"/>
          <w:sz w:val="28"/>
        </w:rPr>
        <w:t>
      2. Индустрияны дамыту саласындағы ұлттық даму институты:</w:t>
      </w:r>
      <w:r>
        <w:br/>
      </w:r>
      <w:r>
        <w:rPr>
          <w:rFonts w:ascii="Times New Roman"/>
          <w:b w:val="false"/>
          <w:i w:val="false"/>
          <w:color w:val="000000"/>
          <w:sz w:val="28"/>
        </w:rPr>
        <w:t>
      1) экономиканың басым секторларын дамыту саласында ақпараттық-талдамалық және консультациялық қызметтер көрсетедi;</w:t>
      </w:r>
      <w:r>
        <w:br/>
      </w:r>
      <w:r>
        <w:rPr>
          <w:rFonts w:ascii="Times New Roman"/>
          <w:b w:val="false"/>
          <w:i w:val="false"/>
          <w:color w:val="000000"/>
          <w:sz w:val="28"/>
        </w:rPr>
        <w:t>
      2) индустриялық-инновациялық қызметтi мемлекеттiк қолдау саласындағы уәкiлеттi органға басым тауарлар мен көрсетiлетiн қызметтердiң бiрыңғай картасын әзiрлеу мен оны өзектi ету бойынша қызметтер көрсетедi;</w:t>
      </w:r>
      <w:r>
        <w:br/>
      </w:r>
      <w:r>
        <w:rPr>
          <w:rFonts w:ascii="Times New Roman"/>
          <w:b w:val="false"/>
          <w:i w:val="false"/>
          <w:color w:val="000000"/>
          <w:sz w:val="28"/>
        </w:rPr>
        <w:t>
      3) индустриялық-инновациялық қызметтi мемлекеттiк қолдау саласындағы уәкiлеттi органға индустрияландыру картасының экономикалық тиiмдiлiгiн талдау бойынша қызметтер көрсетедi.</w:t>
      </w:r>
      <w:r>
        <w:br/>
      </w:r>
      <w:r>
        <w:rPr>
          <w:rFonts w:ascii="Times New Roman"/>
          <w:b w:val="false"/>
          <w:i w:val="false"/>
          <w:color w:val="000000"/>
          <w:sz w:val="28"/>
        </w:rPr>
        <w:t>
      3. Технологиялық даму саласындағы ұлттық даму институты:</w:t>
      </w:r>
      <w:r>
        <w:br/>
      </w:r>
      <w:r>
        <w:rPr>
          <w:rFonts w:ascii="Times New Roman"/>
          <w:b w:val="false"/>
          <w:i w:val="false"/>
          <w:color w:val="000000"/>
          <w:sz w:val="28"/>
        </w:rPr>
        <w:t>
      1) технологиялық болжау процесiне қатысады;</w:t>
      </w:r>
      <w:r>
        <w:br/>
      </w:r>
      <w:r>
        <w:rPr>
          <w:rFonts w:ascii="Times New Roman"/>
          <w:b w:val="false"/>
          <w:i w:val="false"/>
          <w:color w:val="000000"/>
          <w:sz w:val="28"/>
        </w:rPr>
        <w:t>
      2) инновацияларды дамыту саласындағы ақпараттық-талдамалық және консультациялық қызметтер көрсетедi;</w:t>
      </w:r>
      <w:r>
        <w:br/>
      </w:r>
      <w:r>
        <w:rPr>
          <w:rFonts w:ascii="Times New Roman"/>
          <w:b w:val="false"/>
          <w:i w:val="false"/>
          <w:color w:val="000000"/>
          <w:sz w:val="28"/>
        </w:rPr>
        <w:t>
      3) индустриялық-инновациялық қызмет субъектiлерiнiң жарғылық капиталдарына қатысу, шетелдiң қатысуымен заңды тұлғалар құру, инвестициялық қорлар құру немесе оларға қатысу жолымен және Қазақстан Республикасының заңнамасында көзделген өзге де тәсiлдермен индустриялық-инновациялық жобаларға инвестициялар тартуды жүзеге асырады;</w:t>
      </w:r>
      <w:r>
        <w:br/>
      </w:r>
      <w:r>
        <w:rPr>
          <w:rFonts w:ascii="Times New Roman"/>
          <w:b w:val="false"/>
          <w:i w:val="false"/>
          <w:color w:val="000000"/>
          <w:sz w:val="28"/>
        </w:rPr>
        <w:t>
      4) технопарктердi, технологияларды коммерцияландыру орталықтарын, салалық конструкторлық бюроларды, технологиялар трансфертiнiң халықаралық орталықтарын құруға, басқаруға және үйлестiруге қатысады;</w:t>
      </w:r>
      <w:r>
        <w:br/>
      </w:r>
      <w:r>
        <w:rPr>
          <w:rFonts w:ascii="Times New Roman"/>
          <w:b w:val="false"/>
          <w:i w:val="false"/>
          <w:color w:val="000000"/>
          <w:sz w:val="28"/>
        </w:rPr>
        <w:t>
      5) экономиканың басым секторларын технологиялық дамытуды ынталандыру үшiн ақпараттық ресурстарды, бiлiм беру және қаржы ресурстарын тарту мақсатында халықаралық ұйымдармен ынтымақтастық жасайды;</w:t>
      </w:r>
      <w:r>
        <w:br/>
      </w:r>
      <w:r>
        <w:rPr>
          <w:rFonts w:ascii="Times New Roman"/>
          <w:b w:val="false"/>
          <w:i w:val="false"/>
          <w:color w:val="000000"/>
          <w:sz w:val="28"/>
        </w:rPr>
        <w:t>
      6) iске асырылатын индустриялық-инновациялық жобалар, енгiзiлген технологиялар туралы, технологиялық болжау бойынша жүргiзiлген талдамалық зерттеу нәтижелерi туралы ақпаратқа қолжетiмдiлiктi қамтамасыз етедi;</w:t>
      </w:r>
      <w:r>
        <w:br/>
      </w:r>
      <w:r>
        <w:rPr>
          <w:rFonts w:ascii="Times New Roman"/>
          <w:b w:val="false"/>
          <w:i w:val="false"/>
          <w:color w:val="000000"/>
          <w:sz w:val="28"/>
        </w:rPr>
        <w:t>
      7) технологиялық бизнес-инкубациялау, технологияларды коммерцияландыру және технологиялар трансфертi, индустриялық-инновациялық қызмет субъектiлерiнiң кадрлық, басқарушылық және өндiрiстiк әлеуетiн күшейту бойынша мемлекеттiк қолдау тетiктерiн iске асыруға қатысады;</w:t>
      </w:r>
      <w:r>
        <w:br/>
      </w:r>
      <w:r>
        <w:rPr>
          <w:rFonts w:ascii="Times New Roman"/>
          <w:b w:val="false"/>
          <w:i w:val="false"/>
          <w:color w:val="000000"/>
          <w:sz w:val="28"/>
        </w:rPr>
        <w:t>
      8) индустриялық-инновациялық қызметтi мемлекеттiк қолдау саласындағы уәкiлеттi органға сараптамалық қорытындыларды және (немесе) ұсынымдарды бередi;</w:t>
      </w:r>
      <w:r>
        <w:br/>
      </w:r>
      <w:r>
        <w:rPr>
          <w:rFonts w:ascii="Times New Roman"/>
          <w:b w:val="false"/>
          <w:i w:val="false"/>
          <w:color w:val="000000"/>
          <w:sz w:val="28"/>
        </w:rPr>
        <w:t>
      9) индустриялық-инновациялық қызметтi мемлекеттiк қолдау саласындағы уәкiлеттi органға инновациялық гранттар беру жөнiнде қызметтер көрсетедi;</w:t>
      </w:r>
      <w:r>
        <w:br/>
      </w:r>
      <w:r>
        <w:rPr>
          <w:rFonts w:ascii="Times New Roman"/>
          <w:b w:val="false"/>
          <w:i w:val="false"/>
          <w:color w:val="000000"/>
          <w:sz w:val="28"/>
        </w:rPr>
        <w:t>
      10) технологиялық даму саласында ақпарат жинауды және индустриялық-инновациялық жүйенiң тиiмдiлiгiн талдауды жүзеге асырады;</w:t>
      </w:r>
      <w:r>
        <w:br/>
      </w:r>
      <w:r>
        <w:rPr>
          <w:rFonts w:ascii="Times New Roman"/>
          <w:b w:val="false"/>
          <w:i w:val="false"/>
          <w:color w:val="000000"/>
          <w:sz w:val="28"/>
        </w:rPr>
        <w:t>
      11) тәуекелдiк инвестициялаудың инвестициялық қорларын дамытуға жәрдемдеседi.</w:t>
      </w:r>
      <w:r>
        <w:br/>
      </w:r>
      <w:r>
        <w:rPr>
          <w:rFonts w:ascii="Times New Roman"/>
          <w:b w:val="false"/>
          <w:i w:val="false"/>
          <w:color w:val="000000"/>
          <w:sz w:val="28"/>
        </w:rPr>
        <w:t>
      4. Жергiлiктi қамтуды дамыту саласындағы ұлттық даму институты:</w:t>
      </w:r>
      <w:r>
        <w:br/>
      </w:r>
      <w:r>
        <w:rPr>
          <w:rFonts w:ascii="Times New Roman"/>
          <w:b w:val="false"/>
          <w:i w:val="false"/>
          <w:color w:val="000000"/>
          <w:sz w:val="28"/>
        </w:rPr>
        <w:t>
      1) тауарлардың, жұмыстар мен көрсетiлетiн қызметтердiң және оларды берушiлердiң дерекқорын қалыптастырады және жүргiзедi;</w:t>
      </w:r>
      <w:r>
        <w:br/>
      </w:r>
      <w:r>
        <w:rPr>
          <w:rFonts w:ascii="Times New Roman"/>
          <w:b w:val="false"/>
          <w:i w:val="false"/>
          <w:color w:val="000000"/>
          <w:sz w:val="28"/>
        </w:rPr>
        <w:t>
      2) жергiлiктi қамтуды дамыту саласында ақпараттық-талдамалық және консультациялық қызметтер көрсетедi;</w:t>
      </w:r>
      <w:r>
        <w:br/>
      </w:r>
      <w:r>
        <w:rPr>
          <w:rFonts w:ascii="Times New Roman"/>
          <w:b w:val="false"/>
          <w:i w:val="false"/>
          <w:color w:val="000000"/>
          <w:sz w:val="28"/>
        </w:rPr>
        <w:t>
      3) индустриялық-инновациялық қызметтi мемлекеттiк қолдау саласындағы уәкiлеттi органға iшкi нарықта тауарларды, жұмыстар мен көрсетiлетiн қызметтердi отандық берушiлердi мемлекеттiк қолдау шараларының iске асырылуы тиiмдiлiгiн талдау бойынша қызметтер көрсетедi;</w:t>
      </w:r>
      <w:r>
        <w:br/>
      </w:r>
      <w:r>
        <w:rPr>
          <w:rFonts w:ascii="Times New Roman"/>
          <w:b w:val="false"/>
          <w:i w:val="false"/>
          <w:color w:val="000000"/>
          <w:sz w:val="28"/>
        </w:rPr>
        <w:t>
      4) индустриялық-инновациялық қызметтi мемлекеттiк қолдау саласындағы уәкiлеттi органға индустриялық-инновациялық қызмет субъектiлерiнiң тауарларын, жұмыстары мен көрсетiлетiн қызметтерiн iшкi нарықта жылжыту жөнiндегi шығыстарының бiр бөлiгiн өтеу бойынша қызметтер көрсетедi;</w:t>
      </w:r>
      <w:r>
        <w:br/>
      </w:r>
      <w:r>
        <w:rPr>
          <w:rFonts w:ascii="Times New Roman"/>
          <w:b w:val="false"/>
          <w:i w:val="false"/>
          <w:color w:val="000000"/>
          <w:sz w:val="28"/>
        </w:rPr>
        <w:t>
      5) жергiлiктi қамту бойынша сараптаманы жүзеге асырады.</w:t>
      </w:r>
      <w:r>
        <w:br/>
      </w:r>
      <w:r>
        <w:rPr>
          <w:rFonts w:ascii="Times New Roman"/>
          <w:b w:val="false"/>
          <w:i w:val="false"/>
          <w:color w:val="000000"/>
          <w:sz w:val="28"/>
        </w:rPr>
        <w:t>
      Жергілікті қамту бойынша сараптама деп республикалық индустрияландыру картасына енгізуге үміткер индустриялық-инновациялық қызмет субъектісінің индустриялық-инновациялық жобасындағы жергілікті қамтуды бағалау түсініледі.</w:t>
      </w:r>
      <w:r>
        <w:br/>
      </w:r>
      <w:r>
        <w:rPr>
          <w:rFonts w:ascii="Times New Roman"/>
          <w:b w:val="false"/>
          <w:i w:val="false"/>
          <w:color w:val="000000"/>
          <w:sz w:val="28"/>
        </w:rPr>
        <w:t>
      Жергілікті қамту деп индустриялық-инновациялық қызмет субъектісінің индустриялық-инновациялық жобасына қатыстырылған Қазақстан Республикасы азаматтарының еңбегіне ақы төлеу құнының осы жоба бойынша еңбекке ақы төлеудің жалпы қорынан және (немесе) тауарларда, жұмыстар мен қызметтерде белгіленген жергілікті өндірілу үлестері құнының индустриялық-инновациялық қызмет субъектісінің индустриялық-инновациялық жобасын іске асыру кезінде пайдаланылатын тауарлардың, жұмыстардың және қызметтердің жалпы құнынан пайыздық қамтылуы түсініледі.</w:t>
      </w:r>
      <w:r>
        <w:br/>
      </w:r>
      <w:r>
        <w:rPr>
          <w:rFonts w:ascii="Times New Roman"/>
          <w:b w:val="false"/>
          <w:i w:val="false"/>
          <w:color w:val="000000"/>
          <w:sz w:val="28"/>
        </w:rPr>
        <w:t>
      5. Инвестициялар тарту саласындағы ұлттық даму институты:</w:t>
      </w:r>
      <w:r>
        <w:br/>
      </w:r>
      <w:r>
        <w:rPr>
          <w:rFonts w:ascii="Times New Roman"/>
          <w:b w:val="false"/>
          <w:i w:val="false"/>
          <w:color w:val="000000"/>
          <w:sz w:val="28"/>
        </w:rPr>
        <w:t>
      1) Қазақстан Республикасының инвестициялық тартымдылығын жақсарту бойынша талдамалық зерттеулер жүргiзедi;</w:t>
      </w:r>
      <w:r>
        <w:br/>
      </w:r>
      <w:r>
        <w:rPr>
          <w:rFonts w:ascii="Times New Roman"/>
          <w:b w:val="false"/>
          <w:i w:val="false"/>
          <w:color w:val="000000"/>
          <w:sz w:val="28"/>
        </w:rPr>
        <w:t>
      2) шетелдiк инвесторлардың қызметiн ақпараттық сүйемелдеудi қамтамасыз етедi, оның iшiнде инвесторлардың мемлекеттiк органдармен, индустриялық-инновациялық қызмет субъектiлерiмен, сондай-ақ жеке кәсiпкерлiк субъектiлерi бiрлестiктерiмен кездесулерiн ұйымдастырады, инвестиция тақырыбы бойынша бизнес-форумдар, конференциялар мен семинарлар өткiзедi, шетелдiк инвесторлардың дерекқорын қалыптастырады және жүргiзедi;</w:t>
      </w:r>
      <w:r>
        <w:br/>
      </w:r>
      <w:r>
        <w:rPr>
          <w:rFonts w:ascii="Times New Roman"/>
          <w:b w:val="false"/>
          <w:i w:val="false"/>
          <w:color w:val="000000"/>
          <w:sz w:val="28"/>
        </w:rPr>
        <w:t>
      3) Қазақстан Республикасының қолайлы инвестициялық имиджiн ілгерілетеді, оның iшiнде инвестициялық мүмкiндiктер туралы ақпарат ұсынады;</w:t>
      </w:r>
      <w:r>
        <w:br/>
      </w:r>
      <w:r>
        <w:rPr>
          <w:rFonts w:ascii="Times New Roman"/>
          <w:b w:val="false"/>
          <w:i w:val="false"/>
          <w:color w:val="000000"/>
          <w:sz w:val="28"/>
        </w:rPr>
        <w:t>
      4) шетелдiк инвесторлармен келiссөздердiң қорытындылары бойынша қол жеткiзiлген ресми уағдаластықтардың iске асырылу мониторингiн жүргiзедi;</w:t>
      </w:r>
      <w:r>
        <w:br/>
      </w:r>
      <w:r>
        <w:rPr>
          <w:rFonts w:ascii="Times New Roman"/>
          <w:b w:val="false"/>
          <w:i w:val="false"/>
          <w:color w:val="000000"/>
          <w:sz w:val="28"/>
        </w:rPr>
        <w:t>
      5) шетелдiк инвесторлардың қатысуымен iске асырылатын индустриялық-инновациялық жобалардың мониторингiн жүргiзедi.</w:t>
      </w:r>
      <w:r>
        <w:br/>
      </w:r>
      <w:r>
        <w:rPr>
          <w:rFonts w:ascii="Times New Roman"/>
          <w:b w:val="false"/>
          <w:i w:val="false"/>
          <w:color w:val="000000"/>
          <w:sz w:val="28"/>
        </w:rPr>
        <w:t>
      6. Экспортты дамыту және ілгерілету саласындағы ұлттық даму институты:</w:t>
      </w:r>
      <w:r>
        <w:br/>
      </w:r>
      <w:r>
        <w:rPr>
          <w:rFonts w:ascii="Times New Roman"/>
          <w:b w:val="false"/>
          <w:i w:val="false"/>
          <w:color w:val="000000"/>
          <w:sz w:val="28"/>
        </w:rPr>
        <w:t>
      1) сыртқы нарықтарға талдау жүргiзедi;</w:t>
      </w:r>
      <w:r>
        <w:br/>
      </w:r>
      <w:r>
        <w:rPr>
          <w:rFonts w:ascii="Times New Roman"/>
          <w:b w:val="false"/>
          <w:i w:val="false"/>
          <w:color w:val="000000"/>
          <w:sz w:val="28"/>
        </w:rPr>
        <w:t>
      2) отандық өңделген тауарларды, көрсетiлетiн қызметтердi сыртқы нарықтарға жылжыту бойынша жәрдемдеседi;</w:t>
      </w:r>
      <w:r>
        <w:br/>
      </w:r>
      <w:r>
        <w:rPr>
          <w:rFonts w:ascii="Times New Roman"/>
          <w:b w:val="false"/>
          <w:i w:val="false"/>
          <w:color w:val="000000"/>
          <w:sz w:val="28"/>
        </w:rPr>
        <w:t>
      3) отандық экспорттаушыларға олардың сыртқы нарықтардағы бәсекеге қабiлеттiлiгiн арттыру, әлеуеттi экспорттық нарықтарды iздестiру және олардың тауарларын, көрсетiлетiн қызметтерiн сыртқы нарықтарға жылжыту мәселелерi бойынша ақпараттық және консультациялық қызметтер көрсетедi;</w:t>
      </w:r>
      <w:r>
        <w:br/>
      </w:r>
      <w:r>
        <w:rPr>
          <w:rFonts w:ascii="Times New Roman"/>
          <w:b w:val="false"/>
          <w:i w:val="false"/>
          <w:color w:val="000000"/>
          <w:sz w:val="28"/>
        </w:rPr>
        <w:t>
      4) отандық өңделген тауарлардың, көрсетiлетiн қызметтердiң экспортын жылжыту бойынша iс-шаралар жүргiзедi;</w:t>
      </w:r>
      <w:r>
        <w:br/>
      </w:r>
      <w:r>
        <w:rPr>
          <w:rFonts w:ascii="Times New Roman"/>
          <w:b w:val="false"/>
          <w:i w:val="false"/>
          <w:color w:val="000000"/>
          <w:sz w:val="28"/>
        </w:rPr>
        <w:t>
      5) экспортты жылжыту мәселелерi бойынша отандық, шетелдiк және халықаралық ұйымдармен өзара iс-қимылды жүзеге асырады;</w:t>
      </w:r>
      <w:r>
        <w:br/>
      </w:r>
      <w:r>
        <w:rPr>
          <w:rFonts w:ascii="Times New Roman"/>
          <w:b w:val="false"/>
          <w:i w:val="false"/>
          <w:color w:val="000000"/>
          <w:sz w:val="28"/>
        </w:rPr>
        <w:t>
      6) индустриялық-инновациялық қызметтi мемлекеттiк қолдау саласындағы уәкiлеттi органға индустриялық-инновациялық қызмет субъектiлерiнiң отандық өңделген тауарларды, көрсетiлетiн қызметтердi сыртқы нарықтарға жылжыту бойынша шығындарының бiр бөлiгiн өтеу жөнiнде қызметтер көрсетедi;</w:t>
      </w:r>
      <w:r>
        <w:br/>
      </w:r>
      <w:r>
        <w:rPr>
          <w:rFonts w:ascii="Times New Roman"/>
          <w:b w:val="false"/>
          <w:i w:val="false"/>
          <w:color w:val="000000"/>
          <w:sz w:val="28"/>
        </w:rPr>
        <w:t>
      7) экспортты жылжыту мақсатында шетелдiк өкiлдiктер құрады.</w:t>
      </w:r>
    </w:p>
    <w:p>
      <w:pPr>
        <w:spacing w:after="0"/>
        <w:ind w:left="0"/>
        <w:jc w:val="both"/>
      </w:pPr>
      <w:r>
        <w:rPr>
          <w:rFonts w:ascii="Times New Roman"/>
          <w:b/>
          <w:i w:val="false"/>
          <w:color w:val="000000"/>
          <w:sz w:val="28"/>
        </w:rPr>
        <w:t>      352-бап. Индустриялық-инновациялық инфрақұрылым</w:t>
      </w:r>
    </w:p>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1) арнайы экономикалық аймақтар, оның iшiнде дербес кластерлiк қор;</w:t>
      </w:r>
      <w:r>
        <w:br/>
      </w:r>
      <w:r>
        <w:rPr>
          <w:rFonts w:ascii="Times New Roman"/>
          <w:b w:val="false"/>
          <w:i w:val="false"/>
          <w:color w:val="000000"/>
          <w:sz w:val="28"/>
        </w:rPr>
        <w:t>
      2) индустриялық аймақтар;</w:t>
      </w:r>
      <w:r>
        <w:br/>
      </w:r>
      <w:r>
        <w:rPr>
          <w:rFonts w:ascii="Times New Roman"/>
          <w:b w:val="false"/>
          <w:i w:val="false"/>
          <w:color w:val="000000"/>
          <w:sz w:val="28"/>
        </w:rPr>
        <w:t>
      3) технопарктер;</w:t>
      </w:r>
      <w:r>
        <w:br/>
      </w:r>
      <w:r>
        <w:rPr>
          <w:rFonts w:ascii="Times New Roman"/>
          <w:b w:val="false"/>
          <w:i w:val="false"/>
          <w:color w:val="000000"/>
          <w:sz w:val="28"/>
        </w:rPr>
        <w:t>
      4) тәуекелдiк инвестициялаудың акционерлiк инвестициялық қорлары;</w:t>
      </w:r>
      <w:r>
        <w:br/>
      </w:r>
      <w:r>
        <w:rPr>
          <w:rFonts w:ascii="Times New Roman"/>
          <w:b w:val="false"/>
          <w:i w:val="false"/>
          <w:color w:val="000000"/>
          <w:sz w:val="28"/>
        </w:rPr>
        <w:t>
      5) технологияларды коммерцияландыру орталықтары;</w:t>
      </w:r>
      <w:r>
        <w:br/>
      </w:r>
      <w:r>
        <w:rPr>
          <w:rFonts w:ascii="Times New Roman"/>
          <w:b w:val="false"/>
          <w:i w:val="false"/>
          <w:color w:val="000000"/>
          <w:sz w:val="28"/>
        </w:rPr>
        <w:t>
      6) салалық конструкторлық бюролар;</w:t>
      </w:r>
      <w:r>
        <w:br/>
      </w:r>
      <w:r>
        <w:rPr>
          <w:rFonts w:ascii="Times New Roman"/>
          <w:b w:val="false"/>
          <w:i w:val="false"/>
          <w:color w:val="000000"/>
          <w:sz w:val="28"/>
        </w:rPr>
        <w:t>
      7) технологиялар трансфертiнiң халықаралық орталықтары;</w:t>
      </w:r>
      <w:r>
        <w:br/>
      </w:r>
      <w:r>
        <w:rPr>
          <w:rFonts w:ascii="Times New Roman"/>
          <w:b w:val="false"/>
          <w:i w:val="false"/>
          <w:color w:val="000000"/>
          <w:sz w:val="28"/>
        </w:rPr>
        <w:t xml:space="preserve">
      8) инновациялық кластерлер индустриялық-инновациялық инфрақұрылымның элементтерi болып табылады. </w:t>
      </w:r>
    </w:p>
    <w:p>
      <w:pPr>
        <w:spacing w:after="0"/>
        <w:ind w:left="0"/>
        <w:jc w:val="both"/>
      </w:pPr>
      <w:r>
        <w:rPr>
          <w:rFonts w:ascii="Times New Roman"/>
          <w:b/>
          <w:i w:val="false"/>
          <w:color w:val="000000"/>
          <w:sz w:val="28"/>
        </w:rPr>
        <w:t xml:space="preserve">      353-бап. Арнайы экономикалық аймақтар </w:t>
      </w:r>
    </w:p>
    <w:p>
      <w:pPr>
        <w:spacing w:after="0"/>
        <w:ind w:left="0"/>
        <w:jc w:val="both"/>
      </w:pPr>
      <w:r>
        <w:rPr>
          <w:rFonts w:ascii="Times New Roman"/>
          <w:b w:val="false"/>
          <w:i w:val="false"/>
          <w:color w:val="000000"/>
          <w:sz w:val="28"/>
        </w:rPr>
        <w:t>      1. Арнайы экономикалық аймақ қызметтiң басым түрлерiн жүзеге асыру үшiн арнайы экономикалық аймақтың арнайы құқықтық режимi қолданылатын, дәл белгiленген шекаралары бар Қазақстан Республикасы аумағының бiр бөлiгiн білдіреді.</w:t>
      </w:r>
      <w:r>
        <w:br/>
      </w:r>
      <w:r>
        <w:rPr>
          <w:rFonts w:ascii="Times New Roman"/>
          <w:b w:val="false"/>
          <w:i w:val="false"/>
          <w:color w:val="000000"/>
          <w:sz w:val="28"/>
        </w:rPr>
        <w:t>
      Арнайы экономикалық аймақтың аумағында арнайы экономикалық аймақтың қатысушылары үшiн осы Кодексте, Қазақстан Республикасының </w:t>
      </w:r>
      <w:r>
        <w:rPr>
          <w:rFonts w:ascii="Times New Roman"/>
          <w:b w:val="false"/>
          <w:i w:val="false"/>
          <w:color w:val="000000"/>
          <w:sz w:val="28"/>
        </w:rPr>
        <w:t>«Қазақстан Республикасындағы арнайы экономикалық аймақтар туралы»</w:t>
      </w:r>
      <w:r>
        <w:rPr>
          <w:rFonts w:ascii="Times New Roman"/>
          <w:b w:val="false"/>
          <w:i w:val="false"/>
          <w:color w:val="000000"/>
          <w:sz w:val="28"/>
        </w:rPr>
        <w:t>, </w:t>
      </w:r>
      <w:r>
        <w:rPr>
          <w:rFonts w:ascii="Times New Roman"/>
          <w:b w:val="false"/>
          <w:i w:val="false"/>
          <w:color w:val="000000"/>
          <w:sz w:val="28"/>
        </w:rPr>
        <w:t>«Инновациялық технологиялар паркі»</w:t>
      </w:r>
      <w:r>
        <w:rPr>
          <w:rFonts w:ascii="Times New Roman"/>
          <w:b w:val="false"/>
          <w:i w:val="false"/>
          <w:color w:val="000000"/>
          <w:sz w:val="28"/>
        </w:rPr>
        <w:t xml:space="preserve"> инновациялық кластері туралы» Қазақстан Республикасының заңдарында, Қазақстан Республикасының салық, кеден, жер заңнамасында, сондай-ақ Қазақстан Республикасының халықты жұмыспен қамту туралы заңнамасында белгiленген арнайы құқықтық режим қолданылады.</w:t>
      </w:r>
      <w:r>
        <w:br/>
      </w:r>
      <w:r>
        <w:rPr>
          <w:rFonts w:ascii="Times New Roman"/>
          <w:b w:val="false"/>
          <w:i w:val="false"/>
          <w:color w:val="000000"/>
          <w:sz w:val="28"/>
        </w:rPr>
        <w:t>
      2. Арнайы экономикалық аймақтың аумағында немесе оның бiр бөлiгiнде еркiн кедендiк аймақ кедендiк рәсiмi қолданылады. Шегiнде еркiн кедендiк аймақ кедендiк рәсiмi қолданылатын арнайы экономикалық аймақтың шекаралары Қазақстан Республикасы Президентiнiң арнайы экономикалық аймақты құру туралы актiсiне сәйкес айқындалады.</w:t>
      </w:r>
      <w:r>
        <w:br/>
      </w:r>
      <w:r>
        <w:rPr>
          <w:rFonts w:ascii="Times New Roman"/>
          <w:b w:val="false"/>
          <w:i w:val="false"/>
          <w:color w:val="000000"/>
          <w:sz w:val="28"/>
        </w:rPr>
        <w:t>
      Арнайы экономикалық аймақтың аумағы Кеден одағының кедендiк аумағының бiр бөлiгi болып табылады.</w:t>
      </w:r>
      <w:r>
        <w:br/>
      </w:r>
      <w:r>
        <w:rPr>
          <w:rFonts w:ascii="Times New Roman"/>
          <w:b w:val="false"/>
          <w:i w:val="false"/>
          <w:color w:val="000000"/>
          <w:sz w:val="28"/>
        </w:rPr>
        <w:t>
      Еркiн кедендiк аймақ кедендiк рәсiмi Кеден одағының кедендiк заңнамасына және (немесе) Қазақстан Республикасының кедендiк заңнамасына сәйкес қолданылады. Еркiн кедендiк аймақ кедендiк рәсiмi қолданылатын арнайы экономикалық аймақтың аумағы кедендiк бақылау аймағы болып табылады.</w:t>
      </w:r>
      <w:r>
        <w:br/>
      </w:r>
      <w:r>
        <w:rPr>
          <w:rFonts w:ascii="Times New Roman"/>
          <w:b w:val="false"/>
          <w:i w:val="false"/>
          <w:color w:val="000000"/>
          <w:sz w:val="28"/>
        </w:rPr>
        <w:t>
      3. Арнайы экономикалық аймақтың қатысушыларына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Кодекспен және Қазақстан Республикасының өзге де нормативтiк құқықтық актiлерiмен, сондай-ақ Қазақстан Республикасы ратификациялаған халықаралық шарттармен қамтамасыз етiлетiн құқықтар мен мүдделердi қорғауға кепiлдiк берiледi.</w:t>
      </w:r>
      <w:r>
        <w:br/>
      </w:r>
      <w:r>
        <w:rPr>
          <w:rFonts w:ascii="Times New Roman"/>
          <w:b w:val="false"/>
          <w:i w:val="false"/>
          <w:color w:val="000000"/>
          <w:sz w:val="28"/>
        </w:rPr>
        <w:t>
      Арнайы экономикалық аймақ қатысушысының мүлкiн мемлекет мұқтажы үшiн мәжбүрлеп алып қоюға (мемлекет иелiгiне алуға, реквизициялауға) тек қана Қазақстан Республикасының заңдарында көзделген айрықша жағдайларда және тәртiппен жол берiледi.</w:t>
      </w:r>
      <w:r>
        <w:br/>
      </w:r>
      <w:r>
        <w:rPr>
          <w:rFonts w:ascii="Times New Roman"/>
          <w:b w:val="false"/>
          <w:i w:val="false"/>
          <w:color w:val="000000"/>
          <w:sz w:val="28"/>
        </w:rPr>
        <w:t>
      Арнайы экономикалық аймақтың қатысушылары Қазақстан Республикасының салық заңнамасына сәйкес салықтар мен бюджетке төленетiн басқа да төлемдердi төлегеннен кейiн арнайы экономикалық аймақтың аумағында қызметтi жүзеге асырудан алынған табыстарды өз қалауы бойынша пайдалануға құқылы.</w:t>
      </w:r>
    </w:p>
    <w:p>
      <w:pPr>
        <w:spacing w:after="0"/>
        <w:ind w:left="0"/>
        <w:jc w:val="both"/>
      </w:pPr>
      <w:r>
        <w:rPr>
          <w:rFonts w:ascii="Times New Roman"/>
          <w:b/>
          <w:i w:val="false"/>
          <w:color w:val="000000"/>
          <w:sz w:val="28"/>
        </w:rPr>
        <w:t xml:space="preserve">      354-бап. Индустриялық аймақ </w:t>
      </w:r>
    </w:p>
    <w:p>
      <w:pPr>
        <w:spacing w:after="0"/>
        <w:ind w:left="0"/>
        <w:jc w:val="both"/>
      </w:pPr>
      <w:r>
        <w:rPr>
          <w:rFonts w:ascii="Times New Roman"/>
          <w:b w:val="false"/>
          <w:i w:val="false"/>
          <w:color w:val="000000"/>
          <w:sz w:val="28"/>
        </w:rPr>
        <w:t>      1. Индустриялық аймақ – коммуникациялармен қамтамасыз етiлген, мемлекет жеке кәсiпкерлiк субъектiлерiне өнеркәсiп объектiлерiн орналастыру және пайдалану үшiн Қазақстан Республикасының Жер кодексiнде және Қазақстан Республикасының өзге де заңдарында белгiленген тәртiппен берілетiн ауыл шаруашылығы мақсатындағы емес жер.</w:t>
      </w:r>
      <w:r>
        <w:br/>
      </w:r>
      <w:r>
        <w:rPr>
          <w:rFonts w:ascii="Times New Roman"/>
          <w:b w:val="false"/>
          <w:i w:val="false"/>
          <w:color w:val="000000"/>
          <w:sz w:val="28"/>
        </w:rPr>
        <w:t>
      2. Индустриялық аймақтар жеке кәсiпкерлiктi дамыту үшiн экономикалық және ұйымдық жағдайларды қамтамасыз ету мақсатында құрылады.</w:t>
      </w:r>
      <w:r>
        <w:br/>
      </w:r>
      <w:r>
        <w:rPr>
          <w:rFonts w:ascii="Times New Roman"/>
          <w:b w:val="false"/>
          <w:i w:val="false"/>
          <w:color w:val="000000"/>
          <w:sz w:val="28"/>
        </w:rPr>
        <w:t>
      3. Индустриялық аймақтардың мiндеттерi:</w:t>
      </w:r>
      <w:r>
        <w:br/>
      </w:r>
      <w:r>
        <w:rPr>
          <w:rFonts w:ascii="Times New Roman"/>
          <w:b w:val="false"/>
          <w:i w:val="false"/>
          <w:color w:val="000000"/>
          <w:sz w:val="28"/>
        </w:rPr>
        <w:t>
      1) өнеркәсiп саласындағы жеке кәсiпкерлiктi жедел дамытуға жәрдемдесу;</w:t>
      </w:r>
      <w:r>
        <w:br/>
      </w:r>
      <w:r>
        <w:rPr>
          <w:rFonts w:ascii="Times New Roman"/>
          <w:b w:val="false"/>
          <w:i w:val="false"/>
          <w:color w:val="000000"/>
          <w:sz w:val="28"/>
        </w:rPr>
        <w:t>
      2) жаңа өндiрiстер инфрақұрылымын құруға және дамытуға арналған шығындарды оңтайландыру;</w:t>
      </w:r>
      <w:r>
        <w:br/>
      </w:r>
      <w:r>
        <w:rPr>
          <w:rFonts w:ascii="Times New Roman"/>
          <w:b w:val="false"/>
          <w:i w:val="false"/>
          <w:color w:val="000000"/>
          <w:sz w:val="28"/>
        </w:rPr>
        <w:t>
      3) өндiрiс тиiмдiлiгiн арттыру;</w:t>
      </w:r>
      <w:r>
        <w:br/>
      </w:r>
      <w:r>
        <w:rPr>
          <w:rFonts w:ascii="Times New Roman"/>
          <w:b w:val="false"/>
          <w:i w:val="false"/>
          <w:color w:val="000000"/>
          <w:sz w:val="28"/>
        </w:rPr>
        <w:t>
      4) халықтың жұмыспен қамтылуын қамтамасыз ету болып табылады.</w:t>
      </w:r>
    </w:p>
    <w:p>
      <w:pPr>
        <w:spacing w:after="0"/>
        <w:ind w:left="0"/>
        <w:jc w:val="both"/>
      </w:pPr>
      <w:r>
        <w:rPr>
          <w:rFonts w:ascii="Times New Roman"/>
          <w:b/>
          <w:i w:val="false"/>
          <w:color w:val="000000"/>
          <w:sz w:val="28"/>
        </w:rPr>
        <w:t>      354-бап. Технологиялық парк</w:t>
      </w:r>
    </w:p>
    <w:p>
      <w:pPr>
        <w:spacing w:after="0"/>
        <w:ind w:left="0"/>
        <w:jc w:val="both"/>
      </w:pPr>
      <w:r>
        <w:rPr>
          <w:rFonts w:ascii="Times New Roman"/>
          <w:b w:val="false"/>
          <w:i w:val="false"/>
          <w:color w:val="000000"/>
          <w:sz w:val="28"/>
        </w:rPr>
        <w:t>      1. Технологиялық парк (бұдан әрi – технопарк) – технологиялық даму саласындағы ұлттық даму институты құрған, индустриялық-инновациялық қызметтi iске асыру үшiн қолайлы жағдайлар жасалатын бiрыңғай материалдық-техникалық кешенi бар аумаққа меншiк құқығында немесе өзге де заңды негiздерде иелiк ететiн заңды тұлға.</w:t>
      </w:r>
      <w:r>
        <w:br/>
      </w:r>
      <w:r>
        <w:rPr>
          <w:rFonts w:ascii="Times New Roman"/>
          <w:b w:val="false"/>
          <w:i w:val="false"/>
          <w:color w:val="000000"/>
          <w:sz w:val="28"/>
        </w:rPr>
        <w:t>
      2. Технопарктер қызметiнiң негiзгi түрi индустриялық-инновациялық қызмет субъектiлерiнiң жұмыс iстеуiнiң бастапқы кезеңiнде оларға үй-жайлар, жабдықтар беру, бухгалтерлiк есеп жүргiзу, заңдық, ақпараттық және консультациялық сүйемелдеу, инвестициялар тарту, жобаларды басқару бойынша қызметтер, сондай-ақ индустриялық-инновациялық жобаларды iске асыру үшiн қажеттi өзге де қызметтер ұсынуды бiлдiретiн технологиялық бизнес-инкубациялау болып табылады. Технологиялық бизнес-инкубациялау қызметтерiн көрсету, сондай-ақ мұндай қызметтер құнын айқындау қағидаларын индустриялық-инновациялық қызметтi мемлекеттiк қолдау саласындағы уәкiлеттi орган әзiрлейдi және бекiтедi.</w:t>
      </w:r>
    </w:p>
    <w:p>
      <w:pPr>
        <w:spacing w:after="0"/>
        <w:ind w:left="0"/>
        <w:jc w:val="both"/>
      </w:pPr>
      <w:r>
        <w:rPr>
          <w:rFonts w:ascii="Times New Roman"/>
          <w:b/>
          <w:i w:val="false"/>
          <w:color w:val="000000"/>
          <w:sz w:val="28"/>
        </w:rPr>
        <w:t xml:space="preserve">      356-бап. Акционерлiк инвестициялық қорлар </w:t>
      </w:r>
    </w:p>
    <w:p>
      <w:pPr>
        <w:spacing w:after="0"/>
        <w:ind w:left="0"/>
        <w:jc w:val="both"/>
      </w:pPr>
      <w:r>
        <w:rPr>
          <w:rFonts w:ascii="Times New Roman"/>
          <w:b w:val="false"/>
          <w:i w:val="false"/>
          <w:color w:val="000000"/>
          <w:sz w:val="28"/>
        </w:rPr>
        <w:t>      1. Қызметiнiң айрықша түрi «Инвестициялық қорлар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және өзiнiң инвестициялық декларациясына сәйкес осы қоғамның акционерлерi оның акцияларын төлеу үшiн қосқан ақшаны, сондай-ақ осындай инвестициялау нәтижесiнде алынған активтердi жинақтау мен инвестициялау болып табылатын акционерлiк қоғам акционерлiк инвестициялық қор болып табылады.</w:t>
      </w:r>
      <w:r>
        <w:br/>
      </w:r>
      <w:r>
        <w:rPr>
          <w:rFonts w:ascii="Times New Roman"/>
          <w:b w:val="false"/>
          <w:i w:val="false"/>
          <w:color w:val="000000"/>
          <w:sz w:val="28"/>
        </w:rPr>
        <w:t>
      2. Тәуекелдi инвестициялаудың акционерлiк инвестициялық қорларының қызметi «Инвестициялық қорлар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реттеледi. </w:t>
      </w:r>
    </w:p>
    <w:p>
      <w:pPr>
        <w:spacing w:after="0"/>
        <w:ind w:left="0"/>
        <w:jc w:val="both"/>
      </w:pPr>
      <w:r>
        <w:rPr>
          <w:rFonts w:ascii="Times New Roman"/>
          <w:b/>
          <w:i w:val="false"/>
          <w:color w:val="000000"/>
          <w:sz w:val="28"/>
        </w:rPr>
        <w:t xml:space="preserve">      357-бап. Технологияларды коммерцияландыру орталығы </w:t>
      </w:r>
    </w:p>
    <w:p>
      <w:pPr>
        <w:spacing w:after="0"/>
        <w:ind w:left="0"/>
        <w:jc w:val="both"/>
      </w:pPr>
      <w:r>
        <w:rPr>
          <w:rFonts w:ascii="Times New Roman"/>
          <w:b w:val="false"/>
          <w:i w:val="false"/>
          <w:color w:val="000000"/>
          <w:sz w:val="28"/>
        </w:rPr>
        <w:t>      1. Технологияларды коммерцияландыру орталығы жаңа немесе жетiлдiрiлген тауарларды, процестер мен көрсетiлетiн қызметтердi нарыққа шығару мақсатында ғылыми және (немесе) ғылыми-техникалық қызмет нәтижелерiн iс жүзiнде қолдануға байланысты, оң экономикалық әсер алуға бағытталған қызметті жүзеге асыратын заңды тұлға, ғылыми ұйымның, жоғары оқу орнының немесе дербес бiлiм беру ұйымының құрылымдық немесе оқшауланған бөлiмшесi болып табылады.</w:t>
      </w:r>
      <w:r>
        <w:br/>
      </w:r>
      <w:r>
        <w:rPr>
          <w:rFonts w:ascii="Times New Roman"/>
          <w:b w:val="false"/>
          <w:i w:val="false"/>
          <w:color w:val="000000"/>
          <w:sz w:val="28"/>
        </w:rPr>
        <w:t>
      2. Технологияларды коммерцияландыру орталықтары қызметiнiң негiзгi бағыттары: коммерцияландыру үшiн технологиялар iздестiрудi және оларды бағалауды, маркетингтiк зерттеулердi, зияткерлiк меншiктi қорғау саласында консультациялық қызметтер көрсетудi, технологияларды коммерцияландыру стратегиясын әзiрлеудi, ғылыми және (немесе) ғылыми-техникалық қызмет субъектiлерi мен жеке кәсiпкерлiк субъектiлерiнiң технологияларды коммерцияландыру саласында шарттар жасасуы мақсатында олардың өзара iс-қимылын ұйымдастыруды қоса алғанда, бiрақ олармен шектелмей, технологияларды коммерцияландыру жөнiндегi қызметтер кешенiн көрсету болып табылады.</w:t>
      </w:r>
      <w:r>
        <w:br/>
      </w:r>
      <w:r>
        <w:rPr>
          <w:rFonts w:ascii="Times New Roman"/>
          <w:b w:val="false"/>
          <w:i w:val="false"/>
          <w:color w:val="000000"/>
          <w:sz w:val="28"/>
        </w:rPr>
        <w:t>
      Технологияларды коммерцияландыру орталықтарын әдiснамалық, консультациялық жағынан және Қазақстан Республикасының заңнамасында көзделген өзгедей түрде қолдауды технологиялық даму саласындағы ұлттық даму институты жүзеге асырады.</w:t>
      </w:r>
    </w:p>
    <w:p>
      <w:pPr>
        <w:spacing w:after="0"/>
        <w:ind w:left="0"/>
        <w:jc w:val="both"/>
      </w:pPr>
      <w:r>
        <w:rPr>
          <w:rFonts w:ascii="Times New Roman"/>
          <w:b/>
          <w:i w:val="false"/>
          <w:color w:val="000000"/>
          <w:sz w:val="28"/>
        </w:rPr>
        <w:t xml:space="preserve">      358-бап. Салалық конструкторлық бюро </w:t>
      </w:r>
    </w:p>
    <w:p>
      <w:pPr>
        <w:spacing w:after="0"/>
        <w:ind w:left="0"/>
        <w:jc w:val="both"/>
      </w:pPr>
      <w:r>
        <w:rPr>
          <w:rFonts w:ascii="Times New Roman"/>
          <w:b w:val="false"/>
          <w:i w:val="false"/>
          <w:color w:val="000000"/>
          <w:sz w:val="28"/>
        </w:rPr>
        <w:t>      1. Салалық конструкторлық бюро – материалдық-техникалық кешенге иелiк ететiн, жаңа немесе жетiлдiрiлген тауарлар өндiрудi ұйымдастыруда индустриялық-инновациялық қызмет субъектiлерiне жәрдемдесу үшiн технологиялық даму саласындағы ұлттық даму институты құрған заңды тұлға.</w:t>
      </w:r>
      <w:r>
        <w:br/>
      </w:r>
      <w:r>
        <w:rPr>
          <w:rFonts w:ascii="Times New Roman"/>
          <w:b w:val="false"/>
          <w:i w:val="false"/>
          <w:color w:val="000000"/>
          <w:sz w:val="28"/>
        </w:rPr>
        <w:t>
      2. Салалық конструкторлық бюролардың негiзгi мiндетi индустриялық-инновациялық қызмет субъектiлерiне жаңа немесе жетiлдiрiлген тауарларды жасауда, оның iшiнде технологиялар трансфертi, конструкторлық-технологиялық құжаттаманы сатып алу, бейiмдеу, әзiрлеу, оны кейiннен индустриялық-инновациялық қызмет субъектiлерiне өтеулi негiзде беру және оның негiзiнде тауарлар өндiрiсiн ұйымдастыру үшiн қажеттi қызметтер көрсету арқылы жәрдемдесу болып табылады</w:t>
      </w:r>
    </w:p>
    <w:p>
      <w:pPr>
        <w:spacing w:after="0"/>
        <w:ind w:left="0"/>
        <w:jc w:val="both"/>
      </w:pPr>
      <w:r>
        <w:rPr>
          <w:rFonts w:ascii="Times New Roman"/>
          <w:b/>
          <w:i w:val="false"/>
          <w:color w:val="000000"/>
          <w:sz w:val="28"/>
        </w:rPr>
        <w:t>      359-бап. Технологиялар трансфертiнiң халықаралық</w:t>
      </w:r>
      <w:r>
        <w:br/>
      </w:r>
      <w:r>
        <w:rPr>
          <w:rFonts w:ascii="Times New Roman"/>
          <w:b w:val="false"/>
          <w:i w:val="false"/>
          <w:color w:val="000000"/>
          <w:sz w:val="28"/>
        </w:rPr>
        <w:t>
</w:t>
      </w:r>
      <w:r>
        <w:rPr>
          <w:rFonts w:ascii="Times New Roman"/>
          <w:b/>
          <w:i w:val="false"/>
          <w:color w:val="000000"/>
          <w:sz w:val="28"/>
        </w:rPr>
        <w:t>               орталықтары</w:t>
      </w:r>
    </w:p>
    <w:p>
      <w:pPr>
        <w:spacing w:after="0"/>
        <w:ind w:left="0"/>
        <w:jc w:val="both"/>
      </w:pPr>
      <w:r>
        <w:rPr>
          <w:rFonts w:ascii="Times New Roman"/>
          <w:b w:val="false"/>
          <w:i w:val="false"/>
          <w:color w:val="000000"/>
          <w:sz w:val="28"/>
        </w:rPr>
        <w:t>      1. Технологиялар трансфертiнiң халықаралық орталықтарын индустриялық-инновациялық қызмет субъектiлерi шетелдiк әрiптестерiмен бiрлесiп iске асыратын индустриялық-инновациялық жобаларды iске асыруға жәрдемдесу мақсатында технологиялық даму саласындағы ұлттық даму институты құрады.</w:t>
      </w:r>
      <w:r>
        <w:br/>
      </w:r>
      <w:r>
        <w:rPr>
          <w:rFonts w:ascii="Times New Roman"/>
          <w:b w:val="false"/>
          <w:i w:val="false"/>
          <w:color w:val="000000"/>
          <w:sz w:val="28"/>
        </w:rPr>
        <w:t xml:space="preserve">
      Технологиялар трансфертi деп иелік ету және (немесе) пайдалану Қазақстан Республикасының заңдарында тыйым салынбаған тәсілдермен алынған жаңа немесе индустриялық-инновациялық қызмет субъектiлері, меншік иелері технологияларымен жетілдірілген процесс түсініледі. </w:t>
      </w:r>
    </w:p>
    <w:p>
      <w:pPr>
        <w:spacing w:after="0"/>
        <w:ind w:left="0"/>
        <w:jc w:val="both"/>
      </w:pPr>
      <w:r>
        <w:rPr>
          <w:rFonts w:ascii="Times New Roman"/>
          <w:b/>
          <w:i w:val="false"/>
          <w:color w:val="000000"/>
          <w:sz w:val="28"/>
        </w:rPr>
        <w:t>      360-бап. Инновациялық кластер</w:t>
      </w:r>
    </w:p>
    <w:p>
      <w:pPr>
        <w:spacing w:after="0"/>
        <w:ind w:left="0"/>
        <w:jc w:val="both"/>
      </w:pPr>
      <w:r>
        <w:rPr>
          <w:rFonts w:ascii="Times New Roman"/>
          <w:b w:val="false"/>
          <w:i w:val="false"/>
          <w:color w:val="000000"/>
          <w:sz w:val="28"/>
        </w:rPr>
        <w:t>      1. Инновациялық кластер – Қазақстан Республикасының заңнамасына сәйкес айқындалған, өзара iс-қимыл жасау және қолда бар мүмкiндiктердi бiрлесiп пайдалану, бiлiм және тәжiрибе алмасу, технологияларды тиiмдi беру, орнықты әрiптестiк байланыстарды жолға қою және ақпарат тарату арқылы индустриялық-инновациялық қызметтi ынталандыруға арналған ғылыми ұйымдардың, бiлiм беру ұйымдарының, тәуекелмен инвестицияланатын акционерлiк инвестициялық қорлардың, сондай-ақ жеке және (немесе) заңды тұлғалардың бiрлестiгi.</w:t>
      </w:r>
      <w:r>
        <w:br/>
      </w:r>
      <w:r>
        <w:rPr>
          <w:rFonts w:ascii="Times New Roman"/>
          <w:b w:val="false"/>
          <w:i w:val="false"/>
          <w:color w:val="000000"/>
          <w:sz w:val="28"/>
        </w:rPr>
        <w:t>
      Инновациялық кластерлер өзара iс-қимыл жасасу және қолда бар мүмкiндiктердi бiрлесе пайдалану, бiлiм мен тәжiрибе алмасу, технологияларды тиiмдi түрде беру, тұрақты әрiптестiк байланыстарды жолға қою және ақпаратты тарату арқылы индустриялық-инновациялық қызметтi ынталандырады.</w:t>
      </w:r>
    </w:p>
    <w:p>
      <w:pPr>
        <w:spacing w:after="0"/>
        <w:ind w:left="0"/>
        <w:jc w:val="both"/>
      </w:pPr>
      <w:r>
        <w:rPr>
          <w:rFonts w:ascii="Times New Roman"/>
          <w:b/>
          <w:i w:val="false"/>
          <w:color w:val="000000"/>
          <w:sz w:val="28"/>
        </w:rPr>
        <w:t>      361-бап. Индустриялық-инновациялық жүйе құралдары</w:t>
      </w:r>
    </w:p>
    <w:p>
      <w:pPr>
        <w:spacing w:after="0"/>
        <w:ind w:left="0"/>
        <w:jc w:val="both"/>
      </w:pPr>
      <w:r>
        <w:rPr>
          <w:rFonts w:ascii="Times New Roman"/>
          <w:b w:val="false"/>
          <w:i w:val="false"/>
          <w:color w:val="000000"/>
          <w:sz w:val="28"/>
        </w:rPr>
        <w:t>      1. Индустриялық-инновациялық жүйенi жоспарлау құралдарына технологиялық болжау және басым тауарлар мен қызметтердiң бiрыңғай картасы жатады.</w:t>
      </w:r>
      <w:r>
        <w:br/>
      </w:r>
      <w:r>
        <w:rPr>
          <w:rFonts w:ascii="Times New Roman"/>
          <w:b w:val="false"/>
          <w:i w:val="false"/>
          <w:color w:val="000000"/>
          <w:sz w:val="28"/>
        </w:rPr>
        <w:t>
      Технологиялық болжау деп игерілуі мемлекеттің орнықты индустриялық-инновациялық дамуы үшін қажетті шарт болып табылатын технологияларды анықтауға бағытталған талдамалық зерттеулер кешені түсініледі.</w:t>
      </w:r>
      <w:r>
        <w:br/>
      </w:r>
      <w:r>
        <w:rPr>
          <w:rFonts w:ascii="Times New Roman"/>
          <w:b w:val="false"/>
          <w:i w:val="false"/>
          <w:color w:val="000000"/>
          <w:sz w:val="28"/>
        </w:rPr>
        <w:t>
      Технологиялық болжауды тұрақты негiзде үш жылда бiр реттен кем емес қорытындылар шығара отырып, индустриялық-инновациялық қызметтi мемлекеттiк қолдау саласындағы уәкiлеттi орган жүргiзедi.</w:t>
      </w:r>
      <w:r>
        <w:br/>
      </w:r>
      <w:r>
        <w:rPr>
          <w:rFonts w:ascii="Times New Roman"/>
          <w:b w:val="false"/>
          <w:i w:val="false"/>
          <w:color w:val="000000"/>
          <w:sz w:val="28"/>
        </w:rPr>
        <w:t>
      Технологиялық болжау индустриялық-инновациялық қызметтi мемлекеттiк қолдау саласындағы уәкiлеттi орган әзiрлейтiн және бекiтетiн технологиялық болжауды жүргiзу әдiстемесiне сәйкес жүзеге асырылады.</w:t>
      </w:r>
      <w:r>
        <w:br/>
      </w:r>
      <w:r>
        <w:rPr>
          <w:rFonts w:ascii="Times New Roman"/>
          <w:b w:val="false"/>
          <w:i w:val="false"/>
          <w:color w:val="000000"/>
          <w:sz w:val="28"/>
        </w:rPr>
        <w:t>
      Технологиялық болжау процесiн шетелдiк және отандық сарапшыларды тарту, сауалнама мен талдамалық зерттеулер жүргiзу, технологиялық болжау қорытындыларын шығару үшiн алынған мәлiметтердi жинақтап қорыту және ұсынымдарды қалыптастыру жолымен технологиялық дамыту жөнiндегi ұлттық даму институты қамтамасыз етедi.</w:t>
      </w:r>
      <w:r>
        <w:br/>
      </w:r>
      <w:r>
        <w:rPr>
          <w:rFonts w:ascii="Times New Roman"/>
          <w:b w:val="false"/>
          <w:i w:val="false"/>
          <w:color w:val="000000"/>
          <w:sz w:val="28"/>
        </w:rPr>
        <w:t>
      Технологиялық болжау қорытындылары:</w:t>
      </w:r>
      <w:r>
        <w:br/>
      </w:r>
      <w:r>
        <w:rPr>
          <w:rFonts w:ascii="Times New Roman"/>
          <w:b w:val="false"/>
          <w:i w:val="false"/>
          <w:color w:val="000000"/>
          <w:sz w:val="28"/>
        </w:rPr>
        <w:t xml:space="preserve">
      1) ұлттық экономиканың ұзақ мерзiмдi перспективада (он жылдан астам) бәсекеге қабілеттілігін арттыруды қамтамасыз ететін сындарлы технологиялар тiзбесiн айқындауға және өзектi етуге; </w:t>
      </w:r>
      <w:r>
        <w:br/>
      </w:r>
      <w:r>
        <w:rPr>
          <w:rFonts w:ascii="Times New Roman"/>
          <w:b w:val="false"/>
          <w:i w:val="false"/>
          <w:color w:val="000000"/>
          <w:sz w:val="28"/>
        </w:rPr>
        <w:t>
      2) Қазақстан Республикасының ұзақ мерзiмдi перспективадағы дамуы үшiн инновациялық гранттар берудiң басым бағыттары шеңберiнде индустриялық-инновациялық қызмет субъектiлерiне олардың индустриялық-инновациялық жобаларын iске асыру үшiн өтеусiз негiзде берiлетiн бюджет қаражаты түріндегі инновациялық гранттар берудiң басым бағыттары тізбесін айқындауға және өзекті етуге;</w:t>
      </w:r>
      <w:r>
        <w:br/>
      </w:r>
      <w:r>
        <w:rPr>
          <w:rFonts w:ascii="Times New Roman"/>
          <w:b w:val="false"/>
          <w:i w:val="false"/>
          <w:color w:val="000000"/>
          <w:sz w:val="28"/>
        </w:rPr>
        <w:t>
      3) технологиялық даму саласындағы ұлттық даму институтына жәрдемдесу кезiнде индустриялық-инновациялық қызметтi мемлекеттiк қолдау саласындағы уәкiлеттi орган iске асыратын нысаналы технологиялық бағдарламаларды қалыптастыруға;</w:t>
      </w:r>
      <w:r>
        <w:br/>
      </w:r>
      <w:r>
        <w:rPr>
          <w:rFonts w:ascii="Times New Roman"/>
          <w:b w:val="false"/>
          <w:i w:val="false"/>
          <w:color w:val="000000"/>
          <w:sz w:val="28"/>
        </w:rPr>
        <w:t>
      4) индустриялық-инновациялық қызметтi мемлекеттiк қолдау саласындағы уәкiлеттi органның ғылыми-технологиялық дамудың салааралық жоспарын әзiрлеуiне және өзектi етуiне негiз болып табылады.</w:t>
      </w:r>
      <w:r>
        <w:br/>
      </w:r>
      <w:r>
        <w:rPr>
          <w:rFonts w:ascii="Times New Roman"/>
          <w:b w:val="false"/>
          <w:i w:val="false"/>
          <w:color w:val="000000"/>
          <w:sz w:val="28"/>
        </w:rPr>
        <w:t>
      Басым тауарлар мен көрсетiлетiн қызметтердiң бiрыңғай картасы Қазақстан Республикасында өндiру үшiн стратегиялық бәсекелестiк артықшылықтарға ие, экономиканың әрбiр басым секторы бойынша айқындалған және индустриялық-инновациялық қызмет субъектiлерiн мемлекеттiк қолдаудың басымдықтары болып табылатын тауар топтарының, тауарлар мен көрсетiлетiн қызметтердiң тiзбесiн бiлдiредi.</w:t>
      </w:r>
      <w:r>
        <w:br/>
      </w:r>
      <w:r>
        <w:rPr>
          <w:rFonts w:ascii="Times New Roman"/>
          <w:b w:val="false"/>
          <w:i w:val="false"/>
          <w:color w:val="000000"/>
          <w:sz w:val="28"/>
        </w:rPr>
        <w:t>
      2. Индустрияландыру картасы индустриялық-инновациялық жүйе мониторингiнiң (iске асырылуының) құралы болып табылады және белгiлi бiр қаржыландыру көздерi, оларды iске асыру жөнiндегi кестелерi мен iс-шаралар жоспарлары бар республикалық және өңiрлiк индустрияландыру карталарына енгiзiлген индустриялық-инновациялық жобалардың жиынтығын бiлдiредi.</w:t>
      </w:r>
      <w:r>
        <w:br/>
      </w:r>
      <w:r>
        <w:rPr>
          <w:rFonts w:ascii="Times New Roman"/>
          <w:b w:val="false"/>
          <w:i w:val="false"/>
          <w:color w:val="000000"/>
          <w:sz w:val="28"/>
        </w:rPr>
        <w:t>
      3. Инновацияларды ақпараттық қолдау және технологияларды коммерцияландыру индустриялық-инновациялық жүйенi ынталандыру және дамыту құралдары болып табылады.</w:t>
      </w:r>
      <w:r>
        <w:br/>
      </w:r>
      <w:r>
        <w:rPr>
          <w:rFonts w:ascii="Times New Roman"/>
          <w:b w:val="false"/>
          <w:i w:val="false"/>
          <w:color w:val="000000"/>
          <w:sz w:val="28"/>
        </w:rPr>
        <w:t>
      Инновацияларды ақпараттық қолдауды технологиялық дамыту саласындағы ұлттық даму институты жеке және заңды тұлғалардың өнертапқыштық қызметiн және инновациялық белсендiлiгiн ынталандыратын конкурстарды ұйымдастыру, баспа және электрондық өнiмдi шығару және тарату арқылы технологияларды құру, енгiзу, коммерцияландыру процестерiн тарату мақсатында жүзеге асырады.</w:t>
      </w:r>
      <w:r>
        <w:br/>
      </w:r>
      <w:r>
        <w:rPr>
          <w:rFonts w:ascii="Times New Roman"/>
          <w:b w:val="false"/>
          <w:i w:val="false"/>
          <w:color w:val="000000"/>
          <w:sz w:val="28"/>
        </w:rPr>
        <w:t>
      Технологияларды коммерцияландыру:</w:t>
      </w:r>
      <w:r>
        <w:br/>
      </w:r>
      <w:r>
        <w:rPr>
          <w:rFonts w:ascii="Times New Roman"/>
          <w:b w:val="false"/>
          <w:i w:val="false"/>
          <w:color w:val="000000"/>
          <w:sz w:val="28"/>
        </w:rPr>
        <w:t>
      1) лицензиялық шартты және (немесе) зияткерлiк меншiк объектiсiне айрықша құқықтардың басқа тұлғаға ауысуы туралы шартты жасасу;</w:t>
      </w:r>
      <w:r>
        <w:br/>
      </w:r>
      <w:r>
        <w:rPr>
          <w:rFonts w:ascii="Times New Roman"/>
          <w:b w:val="false"/>
          <w:i w:val="false"/>
          <w:color w:val="000000"/>
          <w:sz w:val="28"/>
        </w:rPr>
        <w:t>
      2) технологияларды коммерциялық пайдалануы үшiн заңды тұлға құру;</w:t>
      </w:r>
      <w:r>
        <w:br/>
      </w:r>
      <w:r>
        <w:rPr>
          <w:rFonts w:ascii="Times New Roman"/>
          <w:b w:val="false"/>
          <w:i w:val="false"/>
          <w:color w:val="000000"/>
          <w:sz w:val="28"/>
        </w:rPr>
        <w:t>
      3) жеке және заңды тұлғаларға шарттық негiзде қызметтер көрсету арқылы технологияларды пайдалану;</w:t>
      </w:r>
      <w:r>
        <w:br/>
      </w:r>
      <w:r>
        <w:rPr>
          <w:rFonts w:ascii="Times New Roman"/>
          <w:b w:val="false"/>
          <w:i w:val="false"/>
          <w:color w:val="000000"/>
          <w:sz w:val="28"/>
        </w:rPr>
        <w:t>
      4) Қазақстан Республикасының заңнамасында көзделген өзге де тәсiлдер арқылы жүзеге асырылады.</w:t>
      </w:r>
      <w:r>
        <w:br/>
      </w:r>
      <w:r>
        <w:rPr>
          <w:rFonts w:ascii="Times New Roman"/>
          <w:b w:val="false"/>
          <w:i w:val="false"/>
          <w:color w:val="000000"/>
          <w:sz w:val="28"/>
        </w:rPr>
        <w:t>
      Технологияларды коммерцияландыруда индустриялық-инновациялық қызмет субъектiлерiне жәрдемдi осы Кодекстің 370-бабына сәйкес технологиялық даму саласындағы ұлттық даму институты көрсетедi.</w:t>
      </w:r>
      <w:r>
        <w:br/>
      </w:r>
      <w:r>
        <w:rPr>
          <w:rFonts w:ascii="Times New Roman"/>
          <w:b w:val="false"/>
          <w:i w:val="false"/>
          <w:color w:val="000000"/>
          <w:sz w:val="28"/>
        </w:rPr>
        <w:t>
      4. Мемлекеттік органдар, облыстардың, республикалық маңызы бар қаланың, астананың жергілікті атқарушы органдары, сондай-ақ индустриялық-инновациялық қызметті мемлекеттік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 бағалау индустриялық-инновациялық жүйені талдау құралы болып табылады.</w:t>
      </w:r>
      <w:r>
        <w:br/>
      </w:r>
      <w:r>
        <w:rPr>
          <w:rFonts w:ascii="Times New Roman"/>
          <w:b w:val="false"/>
          <w:i w:val="false"/>
          <w:color w:val="000000"/>
          <w:sz w:val="28"/>
        </w:rPr>
        <w:t>
      Мемлекеттiк органдар, облыстардың, республикалық маңызы бар қаланың, астананың жергiлiктi атқарушы органдары, сондай-ақ индустриялық-инновациялық қызметтi қолдауды жүзеге асыратын индустриялық-инновациялық жүйенiң субъектiлерi жүзеге асыратын индустриялық-инновациялық қызметтi мемлекеттiк қолдау шараларының iске асырылу тиiмдiлiгiн бағалау әдiстемесiн мемлекеттiк жоспарлау жөнiндегi уәкiлеттi орган бекiтедi.</w:t>
      </w:r>
    </w:p>
    <w:p>
      <w:pPr>
        <w:spacing w:after="0"/>
        <w:ind w:left="0"/>
        <w:jc w:val="left"/>
      </w:pPr>
      <w:r>
        <w:rPr>
          <w:rFonts w:ascii="Times New Roman"/>
          <w:b/>
          <w:i w:val="false"/>
          <w:color w:val="000000"/>
        </w:rPr>
        <w:t xml:space="preserve"> § 3. Индустриялық-инновациялық қызмет субъектiлерiн мемлекеттiк қолдау</w:t>
      </w:r>
    </w:p>
    <w:p>
      <w:pPr>
        <w:spacing w:after="0"/>
        <w:ind w:left="0"/>
        <w:jc w:val="both"/>
      </w:pPr>
      <w:r>
        <w:rPr>
          <w:rFonts w:ascii="Times New Roman"/>
          <w:b/>
          <w:i w:val="false"/>
          <w:color w:val="000000"/>
          <w:sz w:val="28"/>
        </w:rPr>
        <w:t>      362-бап. Индустриялық-инновациялық қызмет субъектiлерiн</w:t>
      </w:r>
      <w:r>
        <w:br/>
      </w:r>
      <w:r>
        <w:rPr>
          <w:rFonts w:ascii="Times New Roman"/>
          <w:b w:val="false"/>
          <w:i w:val="false"/>
          <w:color w:val="000000"/>
          <w:sz w:val="28"/>
        </w:rPr>
        <w:t>
</w:t>
      </w:r>
      <w:r>
        <w:rPr>
          <w:rFonts w:ascii="Times New Roman"/>
          <w:b/>
          <w:i w:val="false"/>
          <w:color w:val="000000"/>
          <w:sz w:val="28"/>
        </w:rPr>
        <w:t>               мемлекеттiк қолдау шаралары</w:t>
      </w:r>
    </w:p>
    <w:p>
      <w:pPr>
        <w:spacing w:after="0"/>
        <w:ind w:left="0"/>
        <w:jc w:val="both"/>
      </w:pPr>
      <w:r>
        <w:rPr>
          <w:rFonts w:ascii="Times New Roman"/>
          <w:b w:val="false"/>
          <w:i w:val="false"/>
          <w:color w:val="000000"/>
          <w:sz w:val="28"/>
        </w:rPr>
        <w:t>      1. Индустриялық-инновациялық қызмет субъектiлерiн мемлекеттiк қолдау шаралары Қазақстан Республикасының өзге де заңдарында айқындалған ерекшелiктердi ескере отырып, осы Кодекс айқындайды.</w:t>
      </w:r>
      <w:r>
        <w:br/>
      </w:r>
      <w:r>
        <w:rPr>
          <w:rFonts w:ascii="Times New Roman"/>
          <w:b w:val="false"/>
          <w:i w:val="false"/>
          <w:color w:val="000000"/>
          <w:sz w:val="28"/>
        </w:rPr>
        <w:t>
      Мемлекеттiк қолдау түрлерi мен деңгейi Қазақстан Республикасының заңнамасымен реттеледi.</w:t>
      </w:r>
      <w:r>
        <w:br/>
      </w:r>
      <w:r>
        <w:rPr>
          <w:rFonts w:ascii="Times New Roman"/>
          <w:b w:val="false"/>
          <w:i w:val="false"/>
          <w:color w:val="000000"/>
          <w:sz w:val="28"/>
        </w:rPr>
        <w:t>
      2. Индустриялық-инновациялық қызмет субъектiлерiн мемлекеттiк қолдау шараларына:</w:t>
      </w:r>
      <w:r>
        <w:br/>
      </w:r>
      <w:r>
        <w:rPr>
          <w:rFonts w:ascii="Times New Roman"/>
          <w:b w:val="false"/>
          <w:i w:val="false"/>
          <w:color w:val="000000"/>
          <w:sz w:val="28"/>
        </w:rPr>
        <w:t>
      1) қоса қаржыландыруды қоса алғанда, жобаларды қаржыландыру, лизингтiк қаржыландыру;</w:t>
      </w:r>
      <w:r>
        <w:br/>
      </w:r>
      <w:r>
        <w:rPr>
          <w:rFonts w:ascii="Times New Roman"/>
          <w:b w:val="false"/>
          <w:i w:val="false"/>
          <w:color w:val="000000"/>
          <w:sz w:val="28"/>
        </w:rPr>
        <w:t>
      2) қарыздар бойынша кепiлдiк мiндеттемелер мен кепiлдiмелер беру;</w:t>
      </w:r>
      <w:r>
        <w:br/>
      </w:r>
      <w:r>
        <w:rPr>
          <w:rFonts w:ascii="Times New Roman"/>
          <w:b w:val="false"/>
          <w:i w:val="false"/>
          <w:color w:val="000000"/>
          <w:sz w:val="28"/>
        </w:rPr>
        <w:t>
      3) қаржы институттары арқылы кредиттеу;</w:t>
      </w:r>
      <w:r>
        <w:br/>
      </w:r>
      <w:r>
        <w:rPr>
          <w:rFonts w:ascii="Times New Roman"/>
          <w:b w:val="false"/>
          <w:i w:val="false"/>
          <w:color w:val="000000"/>
          <w:sz w:val="28"/>
        </w:rPr>
        <w:t>
      4) қаржы институттарына берiлетiн кредиттер бойынша сыйақы және облигациялар бойынша купондық сыйақы ставкаларын субсидиялау;</w:t>
      </w:r>
      <w:r>
        <w:br/>
      </w:r>
      <w:r>
        <w:rPr>
          <w:rFonts w:ascii="Times New Roman"/>
          <w:b w:val="false"/>
          <w:i w:val="false"/>
          <w:color w:val="000000"/>
          <w:sz w:val="28"/>
        </w:rPr>
        <w:t>
      5) жарғылық капиталдарға инвестицияларды жүзеге асыру;</w:t>
      </w:r>
      <w:r>
        <w:br/>
      </w:r>
      <w:r>
        <w:rPr>
          <w:rFonts w:ascii="Times New Roman"/>
          <w:b w:val="false"/>
          <w:i w:val="false"/>
          <w:color w:val="000000"/>
          <w:sz w:val="28"/>
        </w:rPr>
        <w:t>
      6) кепiлдендiрiлген тапсырыс;</w:t>
      </w:r>
      <w:r>
        <w:br/>
      </w:r>
      <w:r>
        <w:rPr>
          <w:rFonts w:ascii="Times New Roman"/>
          <w:b w:val="false"/>
          <w:i w:val="false"/>
          <w:color w:val="000000"/>
          <w:sz w:val="28"/>
        </w:rPr>
        <w:t>
      7) инновациялық гранттар беру;</w:t>
      </w:r>
      <w:r>
        <w:br/>
      </w:r>
      <w:r>
        <w:rPr>
          <w:rFonts w:ascii="Times New Roman"/>
          <w:b w:val="false"/>
          <w:i w:val="false"/>
          <w:color w:val="000000"/>
          <w:sz w:val="28"/>
        </w:rPr>
        <w:t>
      8) бiлiктi кадр ресурстарымен қамтамасыз ету;</w:t>
      </w:r>
      <w:r>
        <w:br/>
      </w:r>
      <w:r>
        <w:rPr>
          <w:rFonts w:ascii="Times New Roman"/>
          <w:b w:val="false"/>
          <w:i w:val="false"/>
          <w:color w:val="000000"/>
          <w:sz w:val="28"/>
        </w:rPr>
        <w:t>
      9) инженерлiк-коммуникациялық инфрақұрылыммен қамтамасыз ету;</w:t>
      </w:r>
      <w:r>
        <w:br/>
      </w:r>
      <w:r>
        <w:rPr>
          <w:rFonts w:ascii="Times New Roman"/>
          <w:b w:val="false"/>
          <w:i w:val="false"/>
          <w:color w:val="000000"/>
          <w:sz w:val="28"/>
        </w:rPr>
        <w:t>
      10) жер учаскелерi мен жер қойнауын пайдалану құқықтарын беру;</w:t>
      </w:r>
      <w:r>
        <w:br/>
      </w:r>
      <w:r>
        <w:rPr>
          <w:rFonts w:ascii="Times New Roman"/>
          <w:b w:val="false"/>
          <w:i w:val="false"/>
          <w:color w:val="000000"/>
          <w:sz w:val="28"/>
        </w:rPr>
        <w:t>
      11) iшкi нарықта қолдау;</w:t>
      </w:r>
      <w:r>
        <w:br/>
      </w:r>
      <w:r>
        <w:rPr>
          <w:rFonts w:ascii="Times New Roman"/>
          <w:b w:val="false"/>
          <w:i w:val="false"/>
          <w:color w:val="000000"/>
          <w:sz w:val="28"/>
        </w:rPr>
        <w:t>
      12) шетелдiк инвестицияларды тарту;</w:t>
      </w:r>
      <w:r>
        <w:br/>
      </w:r>
      <w:r>
        <w:rPr>
          <w:rFonts w:ascii="Times New Roman"/>
          <w:b w:val="false"/>
          <w:i w:val="false"/>
          <w:color w:val="000000"/>
          <w:sz w:val="28"/>
        </w:rPr>
        <w:t>
      13) отандық өңделген тауарлардың, көрсетiлетiн қызметтердiң экспортын дамыту және жылжыту жатады.</w:t>
      </w:r>
      <w:r>
        <w:br/>
      </w:r>
      <w:r>
        <w:rPr>
          <w:rFonts w:ascii="Times New Roman"/>
          <w:b w:val="false"/>
          <w:i w:val="false"/>
          <w:color w:val="000000"/>
          <w:sz w:val="28"/>
        </w:rPr>
        <w:t>
      3. Қазақстан Республикасының агроөнеркәсiп кешенiнде қызметтi жүзеге асыратын индустриялық-инновациялық қызмет субъектiлерiн мемлекеттiк қолдау осы Кодекске және «Агроөнеркәсiптiк кешендi және ауылдық аумақтарды дамытуды мемлекеттiк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4. Арнайы экономикалық аймақтарда қызметтi жүзеге асыратын индустриялық-инновациялық қызмет субъектiлерiн дамытуды ынталандыру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реттеледi.</w:t>
      </w:r>
      <w:r>
        <w:br/>
      </w:r>
      <w:r>
        <w:rPr>
          <w:rFonts w:ascii="Times New Roman"/>
          <w:b w:val="false"/>
          <w:i w:val="false"/>
          <w:color w:val="000000"/>
          <w:sz w:val="28"/>
        </w:rPr>
        <w:t>
      5. Индустриялық-инновациялық қызмет субъектiлерiнiң Қазақстан Республикасындағы инвестициялық қызметiн ынталандыру осы Кодексте айқындалады.</w:t>
      </w:r>
      <w:r>
        <w:br/>
      </w:r>
      <w:r>
        <w:rPr>
          <w:rFonts w:ascii="Times New Roman"/>
          <w:b w:val="false"/>
          <w:i w:val="false"/>
          <w:color w:val="000000"/>
          <w:sz w:val="28"/>
        </w:rPr>
        <w:t>
      6. Индустриялық-инновациялық қызметтi мемлекеттiк қолдау саласындағы уәкiлеттi орган, өзге де мемлекеттiк органдар, сондай-ақ облыстардың, республикалық маңызы бар қаланың, астананың жергiлiктi атқарушы органдары индустриялық-инновациялық қызмет субъектiлерiн мемлекеттiк қолдау шараларын қарау, келiсу және ұсыну кезiнде мына критерийлердiң бiрiн:</w:t>
      </w:r>
      <w:r>
        <w:br/>
      </w:r>
      <w:r>
        <w:rPr>
          <w:rFonts w:ascii="Times New Roman"/>
          <w:b w:val="false"/>
          <w:i w:val="false"/>
          <w:color w:val="000000"/>
          <w:sz w:val="28"/>
        </w:rPr>
        <w:t>
      1) инновациялық – экологиялық қауiпсiздiктi қамтамасыз етудi ескере отырып, жаңа немесе жетiлдiрiлген өндiрiстердi, технологияларды, тауарларды, жұмыстар мен қызметтердi жасау жолымен қызметтiң экономикалық тиiмдiлiгiн арттыруға бағыттылықты;</w:t>
      </w:r>
      <w:r>
        <w:br/>
      </w:r>
      <w:r>
        <w:rPr>
          <w:rFonts w:ascii="Times New Roman"/>
          <w:b w:val="false"/>
          <w:i w:val="false"/>
          <w:color w:val="000000"/>
          <w:sz w:val="28"/>
        </w:rPr>
        <w:t>
      2) бәсекеге қабiлеттiлiк – қол жеткiзiлетiн нәтиженiң оны алуға кеткен шығындарға қатысы ретiнде айқындалатын, қол жеткiзiлетiн экономикалық және әлеуметтiк тиiмдiлiк деңгейiнде көрiнетiн ұқсас индустриялық-инновациялық жобалармен салыстырғандағы артықшылықты;</w:t>
      </w:r>
      <w:r>
        <w:br/>
      </w:r>
      <w:r>
        <w:rPr>
          <w:rFonts w:ascii="Times New Roman"/>
          <w:b w:val="false"/>
          <w:i w:val="false"/>
          <w:color w:val="000000"/>
          <w:sz w:val="28"/>
        </w:rPr>
        <w:t>
      3) ауқымдылық – Қазақстан Республикасын индустриялық-инновациялық дамыту үшiн индустриялық-инновациялық жобаны іске асырудың маңыздылығын басшылыққа алуға міндетті.</w:t>
      </w:r>
    </w:p>
    <w:p>
      <w:pPr>
        <w:spacing w:after="0"/>
        <w:ind w:left="0"/>
        <w:jc w:val="both"/>
      </w:pPr>
      <w:r>
        <w:rPr>
          <w:rFonts w:ascii="Times New Roman"/>
          <w:b/>
          <w:i w:val="false"/>
          <w:color w:val="000000"/>
          <w:sz w:val="28"/>
        </w:rPr>
        <w:t>      363-бап. Қоса қаржыландыруды қоса алғанда,</w:t>
      </w:r>
      <w:r>
        <w:br/>
      </w:r>
      <w:r>
        <w:rPr>
          <w:rFonts w:ascii="Times New Roman"/>
          <w:b w:val="false"/>
          <w:i w:val="false"/>
          <w:color w:val="000000"/>
          <w:sz w:val="28"/>
        </w:rPr>
        <w:t>
</w:t>
      </w:r>
      <w:r>
        <w:rPr>
          <w:rFonts w:ascii="Times New Roman"/>
          <w:b/>
          <w:i w:val="false"/>
          <w:color w:val="000000"/>
          <w:sz w:val="28"/>
        </w:rPr>
        <w:t>               индустриялық–инновациялық жобаларды</w:t>
      </w:r>
      <w:r>
        <w:br/>
      </w:r>
      <w:r>
        <w:rPr>
          <w:rFonts w:ascii="Times New Roman"/>
          <w:b w:val="false"/>
          <w:i w:val="false"/>
          <w:color w:val="000000"/>
          <w:sz w:val="28"/>
        </w:rPr>
        <w:t>
</w:t>
      </w:r>
      <w:r>
        <w:rPr>
          <w:rFonts w:ascii="Times New Roman"/>
          <w:b/>
          <w:i w:val="false"/>
          <w:color w:val="000000"/>
          <w:sz w:val="28"/>
        </w:rPr>
        <w:t>               қаржыландыру, лизингтiк қаржыландыру</w:t>
      </w:r>
    </w:p>
    <w:p>
      <w:pPr>
        <w:spacing w:after="0"/>
        <w:ind w:left="0"/>
        <w:jc w:val="both"/>
      </w:pPr>
      <w:r>
        <w:rPr>
          <w:rFonts w:ascii="Times New Roman"/>
          <w:b w:val="false"/>
          <w:i w:val="false"/>
          <w:color w:val="000000"/>
          <w:sz w:val="28"/>
        </w:rPr>
        <w:t>      1. Қоса қаржыландыруды қоса алғанда, индустриялық-инновациялық жобаларды қаржыландыруды, индустриялық-инновациялық қызмет субъектiлерiн орта және ұзақ мерзiмдi кезеңдерге арналған лизингтiк қаржыландыруды Қазақстан Даму Банкi, сондай-ақ Қазақстан Республикасының Үкiметi айқындайтын басқа да ұлттық даму институттары жүзеге асырады.</w:t>
      </w:r>
      <w:r>
        <w:br/>
      </w:r>
      <w:r>
        <w:rPr>
          <w:rFonts w:ascii="Times New Roman"/>
          <w:b w:val="false"/>
          <w:i w:val="false"/>
          <w:color w:val="000000"/>
          <w:sz w:val="28"/>
        </w:rPr>
        <w:t>
      2. Қоса қаржыландыруды қоса алғанда, қаржыландыру жаңа индустриялық-инновациялық жобаларды,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үшiн жүзеге асырылады.</w:t>
      </w:r>
      <w:r>
        <w:br/>
      </w:r>
      <w:r>
        <w:rPr>
          <w:rFonts w:ascii="Times New Roman"/>
          <w:b w:val="false"/>
          <w:i w:val="false"/>
          <w:color w:val="000000"/>
          <w:sz w:val="28"/>
        </w:rPr>
        <w:t>
      3. Лизингтiк қаржыландыру индустриялық-инновациялық қызмет субъектiлерiне он жылдан аспайтын мерзiмге берiледi.</w:t>
      </w:r>
      <w:r>
        <w:br/>
      </w:r>
      <w:r>
        <w:rPr>
          <w:rFonts w:ascii="Times New Roman"/>
          <w:b w:val="false"/>
          <w:i w:val="false"/>
          <w:color w:val="000000"/>
          <w:sz w:val="28"/>
        </w:rPr>
        <w:t>
      4. Қоса қаржыландыруды қоса алғанда, жобаларды қаржыландырудың, лизингтiк қаржыландырудың шарттары мен тетiктерiн Қазақстан Республикасының Үкiметi айқындайды.</w:t>
      </w:r>
    </w:p>
    <w:p>
      <w:pPr>
        <w:spacing w:after="0"/>
        <w:ind w:left="0"/>
        <w:jc w:val="both"/>
      </w:pPr>
      <w:r>
        <w:rPr>
          <w:rFonts w:ascii="Times New Roman"/>
          <w:b/>
          <w:i w:val="false"/>
          <w:color w:val="000000"/>
          <w:sz w:val="28"/>
        </w:rPr>
        <w:t>      364-бап. Қарыздар бойынша кепiлдiк мiндеттемелердi және</w:t>
      </w:r>
      <w:r>
        <w:br/>
      </w:r>
      <w:r>
        <w:rPr>
          <w:rFonts w:ascii="Times New Roman"/>
          <w:b w:val="false"/>
          <w:i w:val="false"/>
          <w:color w:val="000000"/>
          <w:sz w:val="28"/>
        </w:rPr>
        <w:t>
</w:t>
      </w:r>
      <w:r>
        <w:rPr>
          <w:rFonts w:ascii="Times New Roman"/>
          <w:b/>
          <w:i w:val="false"/>
          <w:color w:val="000000"/>
          <w:sz w:val="28"/>
        </w:rPr>
        <w:t>               кепiлдемелердi ұсыну</w:t>
      </w:r>
    </w:p>
    <w:p>
      <w:pPr>
        <w:spacing w:after="0"/>
        <w:ind w:left="0"/>
        <w:jc w:val="both"/>
      </w:pPr>
      <w:r>
        <w:rPr>
          <w:rFonts w:ascii="Times New Roman"/>
          <w:b w:val="false"/>
          <w:i w:val="false"/>
          <w:color w:val="000000"/>
          <w:sz w:val="28"/>
        </w:rPr>
        <w:t>      1. Қарыздар бойынша кепiлдiк мiндеттемелердi және кепiлдемелердi ұсынуды индустриялық-инновациялық жобаларды iске асыру үшiн индустриялық-инновациялық қызмет субъектiлерiне берiлетiн екiншi деңгейдегi банктердiң қарыздары бойынша Қазақстан Республикасының Үкiметi айқындайтын қаржы агентi жүзеге асырады.</w:t>
      </w:r>
      <w:r>
        <w:br/>
      </w:r>
      <w:r>
        <w:rPr>
          <w:rFonts w:ascii="Times New Roman"/>
          <w:b w:val="false"/>
          <w:i w:val="false"/>
          <w:color w:val="000000"/>
          <w:sz w:val="28"/>
        </w:rPr>
        <w:t>
      2. Қарыздар бойынша кепiлдiк мiндеттемелердi және кепiлдемелердi ұсыну шарттары мен тетiктерiн Қазақстан Республикасының Үкiметi айқындайды.</w:t>
      </w:r>
    </w:p>
    <w:p>
      <w:pPr>
        <w:spacing w:after="0"/>
        <w:ind w:left="0"/>
        <w:jc w:val="both"/>
      </w:pPr>
      <w:r>
        <w:rPr>
          <w:rFonts w:ascii="Times New Roman"/>
          <w:b/>
          <w:i w:val="false"/>
          <w:color w:val="000000"/>
          <w:sz w:val="28"/>
        </w:rPr>
        <w:t>      365-бап. Қаржы институттары арқылы кредит беру</w:t>
      </w:r>
    </w:p>
    <w:p>
      <w:pPr>
        <w:spacing w:after="0"/>
        <w:ind w:left="0"/>
        <w:jc w:val="both"/>
      </w:pPr>
      <w:r>
        <w:rPr>
          <w:rFonts w:ascii="Times New Roman"/>
          <w:b w:val="false"/>
          <w:i w:val="false"/>
          <w:color w:val="000000"/>
          <w:sz w:val="28"/>
        </w:rPr>
        <w:t>      1. Индустриялық-инновациялық қызмет субъектiлерiне кредит берудi Қазақстан Республикасының Үкiметi айқындайтын қаржы агентiнiң қаржы институттарында қаражатты шарттастырылған түрде орналастыруы арқылы жүзеге асырылады.</w:t>
      </w:r>
      <w:r>
        <w:br/>
      </w:r>
      <w:r>
        <w:rPr>
          <w:rFonts w:ascii="Times New Roman"/>
          <w:b w:val="false"/>
          <w:i w:val="false"/>
          <w:color w:val="000000"/>
          <w:sz w:val="28"/>
        </w:rPr>
        <w:t>
      2. Индустриялық-инновациялық қызмет субъектiлерiне кредит беру өзiнiң жылжымалы немесе жылжымайтын мүлкiн, соның iшiнде ақша ұсыну арқылы қатысқан жағдайда, жаңа индустриялық-инновациялық жобаларды,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үшiн жүзеге асырылады.</w:t>
      </w:r>
      <w:r>
        <w:br/>
      </w:r>
      <w:r>
        <w:rPr>
          <w:rFonts w:ascii="Times New Roman"/>
          <w:b w:val="false"/>
          <w:i w:val="false"/>
          <w:color w:val="000000"/>
          <w:sz w:val="28"/>
        </w:rPr>
        <w:t>
      3. Қаржы институттары арқылы кредит беру шарттары мен тетiктерiн Қазақстан Республикасының Үкiметi айқындайды.</w:t>
      </w:r>
    </w:p>
    <w:p>
      <w:pPr>
        <w:spacing w:after="0"/>
        <w:ind w:left="0"/>
        <w:jc w:val="both"/>
      </w:pPr>
      <w:r>
        <w:rPr>
          <w:rFonts w:ascii="Times New Roman"/>
          <w:b/>
          <w:i w:val="false"/>
          <w:color w:val="000000"/>
          <w:sz w:val="28"/>
        </w:rPr>
        <w:t>      366-бап. Қаржы институттары беретiн кредиттер бойынша</w:t>
      </w:r>
      <w:r>
        <w:br/>
      </w:r>
      <w:r>
        <w:rPr>
          <w:rFonts w:ascii="Times New Roman"/>
          <w:b w:val="false"/>
          <w:i w:val="false"/>
          <w:color w:val="000000"/>
          <w:sz w:val="28"/>
        </w:rPr>
        <w:t>
</w:t>
      </w:r>
      <w:r>
        <w:rPr>
          <w:rFonts w:ascii="Times New Roman"/>
          <w:b/>
          <w:i w:val="false"/>
          <w:color w:val="000000"/>
          <w:sz w:val="28"/>
        </w:rPr>
        <w:t>               сыйақы ставкасын және облигациялар бойынша</w:t>
      </w:r>
      <w:r>
        <w:br/>
      </w:r>
      <w:r>
        <w:rPr>
          <w:rFonts w:ascii="Times New Roman"/>
          <w:b w:val="false"/>
          <w:i w:val="false"/>
          <w:color w:val="000000"/>
          <w:sz w:val="28"/>
        </w:rPr>
        <w:t>
</w:t>
      </w:r>
      <w:r>
        <w:rPr>
          <w:rFonts w:ascii="Times New Roman"/>
          <w:b/>
          <w:i w:val="false"/>
          <w:color w:val="000000"/>
          <w:sz w:val="28"/>
        </w:rPr>
        <w:t>               купондық сыйақыны субсидиялау</w:t>
      </w:r>
    </w:p>
    <w:p>
      <w:pPr>
        <w:spacing w:after="0"/>
        <w:ind w:left="0"/>
        <w:jc w:val="both"/>
      </w:pPr>
      <w:r>
        <w:rPr>
          <w:rFonts w:ascii="Times New Roman"/>
          <w:b w:val="false"/>
          <w:i w:val="false"/>
          <w:color w:val="000000"/>
          <w:sz w:val="28"/>
        </w:rPr>
        <w:t>      1. Қаржы институттары беретiн кредиттер бойынша сыйақы ставкасын және индустриялық-инновациялық қызмет субъектiлерiнiң облигациялары бойынша купондық сыйақыны субсидиялау жаңа индустриялық-инновациялық жобаларды,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үшiн, олар өзiнiң жылжымалы немесе жылжымайтын мүлкiн, оның iшiнде ақша ұсыну жолымен қатысқан жағдайда, жүзеге асырылады.</w:t>
      </w:r>
      <w:r>
        <w:br/>
      </w:r>
      <w:r>
        <w:rPr>
          <w:rFonts w:ascii="Times New Roman"/>
          <w:b w:val="false"/>
          <w:i w:val="false"/>
          <w:color w:val="000000"/>
          <w:sz w:val="28"/>
        </w:rPr>
        <w:t>
      Айналым қаражатын толтыруға қаржы институттары беретiн кредиттер бойынша сыйақы ставкасын және облигациялар бойынша купондық сыйақыны субсидиялау жүзеге асырылмайды.</w:t>
      </w:r>
      <w:r>
        <w:br/>
      </w:r>
      <w:r>
        <w:rPr>
          <w:rFonts w:ascii="Times New Roman"/>
          <w:b w:val="false"/>
          <w:i w:val="false"/>
          <w:color w:val="000000"/>
          <w:sz w:val="28"/>
        </w:rPr>
        <w:t>
      2. Қаржы институттары индустриялық-инновациялық қызмет субъектiлерiне беретiн кредиттер бойынша сыйақы ставкасын және индустриялық-инновациялық қызмет субъектiлерi эмиссиялайтын облигациялар бойынша купондық сыйақыны субсидиялауды индустриялық-инновациялық жобаларды iске асыру үшiн Қазақстан Республикасының Үкiметi айқындайтын қаржы агентi жүзеге асырады.</w:t>
      </w:r>
      <w:r>
        <w:br/>
      </w:r>
      <w:r>
        <w:rPr>
          <w:rFonts w:ascii="Times New Roman"/>
          <w:b w:val="false"/>
          <w:i w:val="false"/>
          <w:color w:val="000000"/>
          <w:sz w:val="28"/>
        </w:rPr>
        <w:t>
      3. Қаржы институттары беретiн кредиттер бойынша сыйақы ставкасын және облигациялар бойынша купондық сыйақыны субсидиялаудың шарттары мен тетiктерiн Қазақстан Республикасының Үкiметi айқындайды.</w:t>
      </w:r>
    </w:p>
    <w:p>
      <w:pPr>
        <w:spacing w:after="0"/>
        <w:ind w:left="0"/>
        <w:jc w:val="both"/>
      </w:pPr>
      <w:r>
        <w:rPr>
          <w:rFonts w:ascii="Times New Roman"/>
          <w:b/>
          <w:i w:val="false"/>
          <w:color w:val="000000"/>
          <w:sz w:val="28"/>
        </w:rPr>
        <w:t>      367-бап. Жарғылық капиталдарға тартылатын инвестицияларды</w:t>
      </w:r>
      <w:r>
        <w:br/>
      </w:r>
      <w:r>
        <w:rPr>
          <w:rFonts w:ascii="Times New Roman"/>
          <w:b w:val="false"/>
          <w:i w:val="false"/>
          <w:color w:val="000000"/>
          <w:sz w:val="28"/>
        </w:rPr>
        <w:t>
</w:t>
      </w:r>
      <w:r>
        <w:rPr>
          <w:rFonts w:ascii="Times New Roman"/>
          <w:b/>
          <w:i w:val="false"/>
          <w:color w:val="000000"/>
          <w:sz w:val="28"/>
        </w:rPr>
        <w:t>               жүзеге асыру</w:t>
      </w:r>
    </w:p>
    <w:p>
      <w:pPr>
        <w:spacing w:after="0"/>
        <w:ind w:left="0"/>
        <w:jc w:val="both"/>
      </w:pPr>
      <w:r>
        <w:rPr>
          <w:rFonts w:ascii="Times New Roman"/>
          <w:b w:val="false"/>
          <w:i w:val="false"/>
          <w:color w:val="000000"/>
          <w:sz w:val="28"/>
        </w:rPr>
        <w:t>      Индустриялық-инновациялық жоба мынадай шарттарға:</w:t>
      </w:r>
      <w:r>
        <w:br/>
      </w:r>
      <w:r>
        <w:rPr>
          <w:rFonts w:ascii="Times New Roman"/>
          <w:b w:val="false"/>
          <w:i w:val="false"/>
          <w:color w:val="000000"/>
          <w:sz w:val="28"/>
        </w:rPr>
        <w:t>
      1) еңбек өнiмдiлiгiн арттыруға және экономиканың басым секторларын дамытудың ынталандырылуын қамтамасыз етуге;</w:t>
      </w:r>
      <w:r>
        <w:br/>
      </w:r>
      <w:r>
        <w:rPr>
          <w:rFonts w:ascii="Times New Roman"/>
          <w:b w:val="false"/>
          <w:i w:val="false"/>
          <w:color w:val="000000"/>
          <w:sz w:val="28"/>
        </w:rPr>
        <w:t>
      2) мәнi индустриялық-инновациялық қызметтi мемлекеттiк қолдауды жүзеге асыратын ұлттық даму институттарының инвестициялық саясатын регламенттейтiн iшкi құжаттарында айқындалатын болжамдық экономикалық және қаржылық параметрлер бойынша тартымдылыққа;</w:t>
      </w:r>
      <w:r>
        <w:br/>
      </w:r>
      <w:r>
        <w:rPr>
          <w:rFonts w:ascii="Times New Roman"/>
          <w:b w:val="false"/>
          <w:i w:val="false"/>
          <w:color w:val="000000"/>
          <w:sz w:val="28"/>
        </w:rPr>
        <w:t>
      3) технологиялық әлеуетiн арттыруға бағыттылығына, өндiрiс және көрсетiлетiн қызмет сапасын арттыруға және көлемiн ұлғайтуға, шикiзаттар мен материалдарды өңдеудi тереңдетуге, жоғары технологиялық өнiмдердi шығаруға сәйкес келген кезде, индустриялық-инновациялық қызмет субъектiлерiнiң жарғылық капиталына тартылатын инвестицияларды индустриялық-инновациялық қызметтi мемлекеттiк қолдауды жүзеге асыратын ұлттық даму институттары және облыстардың, республикалық маңызы бар қалалардың, астананың жергiлiктi атқарушы органдары жүзеге асырады.</w:t>
      </w:r>
      <w:r>
        <w:br/>
      </w:r>
      <w:r>
        <w:rPr>
          <w:rFonts w:ascii="Times New Roman"/>
          <w:b w:val="false"/>
          <w:i w:val="false"/>
          <w:color w:val="000000"/>
          <w:sz w:val="28"/>
        </w:rPr>
        <w:t>
      Индустриялық-инновациялық қызметтi мемлекеттiк қолдауды жүзеге асыратын ұлттық даму институттарының инвестициялық қызметiнiң нәтижелерi барлық индустриялық-инновациялық жобалар бойынша инвестициялық табыс негiзiнде айқындалады.</w:t>
      </w:r>
    </w:p>
    <w:p>
      <w:pPr>
        <w:spacing w:after="0"/>
        <w:ind w:left="0"/>
        <w:jc w:val="both"/>
      </w:pPr>
      <w:r>
        <w:rPr>
          <w:rFonts w:ascii="Times New Roman"/>
          <w:b/>
          <w:i w:val="false"/>
          <w:color w:val="000000"/>
          <w:sz w:val="28"/>
        </w:rPr>
        <w:t>      368-бап. Кепiлдендiрiлген тапсырыс</w:t>
      </w:r>
    </w:p>
    <w:p>
      <w:pPr>
        <w:spacing w:after="0"/>
        <w:ind w:left="0"/>
        <w:jc w:val="both"/>
      </w:pPr>
      <w:r>
        <w:rPr>
          <w:rFonts w:ascii="Times New Roman"/>
          <w:b w:val="false"/>
          <w:i w:val="false"/>
          <w:color w:val="000000"/>
          <w:sz w:val="28"/>
        </w:rPr>
        <w:t>      1. Технологиялық меморандумдарды индустриялық-инновациялық қызметтi мемлекеттiк қолдау саласындағы уәкiлеттi орган ұлттық басқару холдингтерiмен, ұлттық холдингтермен, ұлттық компаниялармен және олармен үлестес заңды тұлғалармен жасайды және сатып алынатын тауарлардың, жұмыстар мен қызметтердiң тiзбесiн айқындайды.</w:t>
      </w:r>
      <w:r>
        <w:br/>
      </w:r>
      <w:r>
        <w:rPr>
          <w:rFonts w:ascii="Times New Roman"/>
          <w:b w:val="false"/>
          <w:i w:val="false"/>
          <w:color w:val="000000"/>
          <w:sz w:val="28"/>
        </w:rPr>
        <w:t>
      2. Жасалған технологиялық меморандумдардың негiзiнде ұлттық басқару холдингтерi, ұлттық холдингтер, ұлттық компаниялар және олармен үлестес заңды тұлғалар тауарларды, жұмыстар мен қызметтердi беруге индустриялық-инновациялық қызмет субъектiлерiмен шарттар жасасу жолымен кепiлдендiрiлген тапсырысты орналастырады. Көрсетiлген шарттардың талаптары бағаны, сапаны, қолжетiмдiлiктi, тасымалдау шарттарын қоса алғанда, ұлттық басқару холдингтерiнiң, ұлттық холдингтердiң, ұлттық компаниялардың және олармен үлестес заңды тұлғалардың коммерциялық мүдделерiне сай келуi тиiс және Қазақстан Республикасының халықаралық мiндеттемелерiне қайшы келмеуге тиiс.</w:t>
      </w:r>
      <w:r>
        <w:br/>
      </w:r>
      <w:r>
        <w:rPr>
          <w:rFonts w:ascii="Times New Roman"/>
          <w:b w:val="false"/>
          <w:i w:val="false"/>
          <w:color w:val="000000"/>
          <w:sz w:val="28"/>
        </w:rPr>
        <w:t>
      3. Кепiлдендiрiлген тапсырыс «Акционерлiк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бекiткен үлгiлiк қағидалар негiзiнде тауарлардың, жұмыстардың, көрсетiлетiн қызметтердiң және оларды берушiлердiң дерекқорына енгiзiлген тауарларды, жұмыстар мен көрсетiлетiн қызметтердi барлық әлеуеттi жеткiзушiлер арасында сатып алу рәсiмдерiн ұйымдастыру арқылы орналастырылады.</w:t>
      </w:r>
      <w:r>
        <w:br/>
      </w:r>
      <w:r>
        <w:rPr>
          <w:rFonts w:ascii="Times New Roman"/>
          <w:b w:val="false"/>
          <w:i w:val="false"/>
          <w:color w:val="000000"/>
          <w:sz w:val="28"/>
        </w:rPr>
        <w:t>
      Тауарлардың, жұмыстардың, көрсетілетін қызметтердiң және оларды берушiлердiң дерекқоры отандық тауарлардың, жұмыстардың, көрсетілетін қызметтердiң және оларды берушiлердiң тiзбесiн білдіреді.</w:t>
      </w:r>
    </w:p>
    <w:p>
      <w:pPr>
        <w:spacing w:after="0"/>
        <w:ind w:left="0"/>
        <w:jc w:val="both"/>
      </w:pPr>
      <w:r>
        <w:rPr>
          <w:rFonts w:ascii="Times New Roman"/>
          <w:b/>
          <w:i w:val="false"/>
          <w:color w:val="000000"/>
          <w:sz w:val="28"/>
        </w:rPr>
        <w:t>      369-бап. Инновациялық гранттар беру</w:t>
      </w:r>
    </w:p>
    <w:p>
      <w:pPr>
        <w:spacing w:after="0"/>
        <w:ind w:left="0"/>
        <w:jc w:val="both"/>
      </w:pPr>
      <w:r>
        <w:rPr>
          <w:rFonts w:ascii="Times New Roman"/>
          <w:b w:val="false"/>
          <w:i w:val="false"/>
          <w:color w:val="000000"/>
          <w:sz w:val="28"/>
        </w:rPr>
        <w:t>      1. Инновациялық гранттар берудi инновациялық гранттар берудiң басым бағыттары шеңберiнде технологиялық дамыту жөнiндегi ұлттық даму институтын тарта отырып, индустриялық-инновациялық қызметтi мемлекеттiк қолдау саласындағы уәкiлеттi орган жүзеге асырады.</w:t>
      </w:r>
      <w:r>
        <w:br/>
      </w:r>
      <w:r>
        <w:rPr>
          <w:rFonts w:ascii="Times New Roman"/>
          <w:b w:val="false"/>
          <w:i w:val="false"/>
          <w:color w:val="000000"/>
          <w:sz w:val="28"/>
        </w:rPr>
        <w:t>
      2. Индустриялық-инновациялық қызмет субъектiлерiне инновациялық гранттар индустриялық-инновациялық жобаларды iске асыру жөнiндегi шығындардың бiр бөлiгiн өтеу және (немесе) төлеу арқылы берiледi.</w:t>
      </w:r>
      <w:r>
        <w:br/>
      </w:r>
      <w:r>
        <w:rPr>
          <w:rFonts w:ascii="Times New Roman"/>
          <w:b w:val="false"/>
          <w:i w:val="false"/>
          <w:color w:val="000000"/>
          <w:sz w:val="28"/>
        </w:rPr>
        <w:t>
      3. Инновациялық гранттар:</w:t>
      </w:r>
      <w:r>
        <w:br/>
      </w:r>
      <w:r>
        <w:rPr>
          <w:rFonts w:ascii="Times New Roman"/>
          <w:b w:val="false"/>
          <w:i w:val="false"/>
          <w:color w:val="000000"/>
          <w:sz w:val="28"/>
        </w:rPr>
        <w:t>
      1) технологиялар сатып алуға;</w:t>
      </w:r>
      <w:r>
        <w:br/>
      </w:r>
      <w:r>
        <w:rPr>
          <w:rFonts w:ascii="Times New Roman"/>
          <w:b w:val="false"/>
          <w:i w:val="false"/>
          <w:color w:val="000000"/>
          <w:sz w:val="28"/>
        </w:rPr>
        <w:t>
      2) өнеркәсiптiк зерттеулер жүргiзуге берiледi.</w:t>
      </w:r>
      <w:r>
        <w:br/>
      </w:r>
      <w:r>
        <w:rPr>
          <w:rFonts w:ascii="Times New Roman"/>
          <w:b w:val="false"/>
          <w:i w:val="false"/>
          <w:color w:val="000000"/>
          <w:sz w:val="28"/>
        </w:rPr>
        <w:t>
      Осы тармақшаның мақсаты үшiн өнеркәсiптiк зерттеулер деп индустриялық-инновациялық қызмет субъектiсi жүзеге асыратын өндiрiстiк процестердi және (немесе) шығарылатын тауарлардың немесе көрсетiлетiн қызметтердiң сипаттамаларын жақсарту мақсатында ол жүргiзетiн ғылыми-зерттеу, ғылыми-техникалық және тәжiрибелiк-конструкторлық жұмыстар түсiнiледi;</w:t>
      </w:r>
      <w:r>
        <w:br/>
      </w:r>
      <w:r>
        <w:rPr>
          <w:rFonts w:ascii="Times New Roman"/>
          <w:b w:val="false"/>
          <w:i w:val="false"/>
          <w:color w:val="000000"/>
          <w:sz w:val="28"/>
        </w:rPr>
        <w:t>
      3) инженерлiк-техникалық персоналдың бiлiктiлiгiн шет елде арттыруға;</w:t>
      </w:r>
      <w:r>
        <w:br/>
      </w:r>
      <w:r>
        <w:rPr>
          <w:rFonts w:ascii="Times New Roman"/>
          <w:b w:val="false"/>
          <w:i w:val="false"/>
          <w:color w:val="000000"/>
          <w:sz w:val="28"/>
        </w:rPr>
        <w:t>
      4) дамудың бастапқы сатысында жоғары технологиялық өнiм өндiру жөнiндегi қызметтi қолдауға;</w:t>
      </w:r>
      <w:r>
        <w:br/>
      </w:r>
      <w:r>
        <w:rPr>
          <w:rFonts w:ascii="Times New Roman"/>
          <w:b w:val="false"/>
          <w:i w:val="false"/>
          <w:color w:val="000000"/>
          <w:sz w:val="28"/>
        </w:rPr>
        <w:t>
      5) шет елдерде және (немесе) өңiрлiк патенттiк ұйымдарда патенттеуге;</w:t>
      </w:r>
      <w:r>
        <w:br/>
      </w:r>
      <w:r>
        <w:rPr>
          <w:rFonts w:ascii="Times New Roman"/>
          <w:b w:val="false"/>
          <w:i w:val="false"/>
          <w:color w:val="000000"/>
          <w:sz w:val="28"/>
        </w:rPr>
        <w:t>
      6) технологияларды коммерцияландыруға;</w:t>
      </w:r>
      <w:r>
        <w:br/>
      </w:r>
      <w:r>
        <w:rPr>
          <w:rFonts w:ascii="Times New Roman"/>
          <w:b w:val="false"/>
          <w:i w:val="false"/>
          <w:color w:val="000000"/>
          <w:sz w:val="28"/>
        </w:rPr>
        <w:t>
      7) жоғары бiлiктi шетелдiк мамандарды тартуға;</w:t>
      </w:r>
      <w:r>
        <w:br/>
      </w:r>
      <w:r>
        <w:rPr>
          <w:rFonts w:ascii="Times New Roman"/>
          <w:b w:val="false"/>
          <w:i w:val="false"/>
          <w:color w:val="000000"/>
          <w:sz w:val="28"/>
        </w:rPr>
        <w:t>
      8) консалтингтiк, жобалық және инжинирингтiк ұйымдарды тартуға;</w:t>
      </w:r>
      <w:r>
        <w:br/>
      </w:r>
      <w:r>
        <w:rPr>
          <w:rFonts w:ascii="Times New Roman"/>
          <w:b w:val="false"/>
          <w:i w:val="false"/>
          <w:color w:val="000000"/>
          <w:sz w:val="28"/>
        </w:rPr>
        <w:t>
      9) басқарушылық және өндiрiстiк технологияларды енгiзуге берiледi.</w:t>
      </w:r>
      <w:r>
        <w:br/>
      </w:r>
      <w:r>
        <w:rPr>
          <w:rFonts w:ascii="Times New Roman"/>
          <w:b w:val="false"/>
          <w:i w:val="false"/>
          <w:color w:val="000000"/>
          <w:sz w:val="28"/>
        </w:rPr>
        <w:t>
      Инновациялық гранттарды беру кезiнде отандық және шетелдiк сарапшыларды тарта отырып, тәуелсiз сараптама жүргiзiледi.</w:t>
      </w:r>
      <w:r>
        <w:br/>
      </w:r>
      <w:r>
        <w:rPr>
          <w:rFonts w:ascii="Times New Roman"/>
          <w:b w:val="false"/>
          <w:i w:val="false"/>
          <w:color w:val="000000"/>
          <w:sz w:val="28"/>
        </w:rPr>
        <w:t>
      4. Технологиялық даму саласындағы ұлттық даму институты индустриялық-инновациялық қызметтi мемлекеттiк қолдау саласындағы уәкiлеттi орган мен технологиялық даму саласындағы ұлттық даму институты арасында жасалатын шарт негiзiнде инновациялық гранттар беруге бөлiнген қаражатты басқаруды жүзеге асыру үшiн Қазақстан Республикасының резидентi – екiншi деңгейдегi банкте ағымдағы шот ашады.</w:t>
      </w:r>
      <w:r>
        <w:br/>
      </w:r>
      <w:r>
        <w:rPr>
          <w:rFonts w:ascii="Times New Roman"/>
          <w:b w:val="false"/>
          <w:i w:val="false"/>
          <w:color w:val="000000"/>
          <w:sz w:val="28"/>
        </w:rPr>
        <w:t>
      Қаржы жылының соңына есептелетiн ағымдағы шоттағы қаражаттың қалдықтары индустриялық-инновациялық қызметтi мемлекеттiк қолдау саласындағы уәкiлеттi органға және тиiсiнше мемлекеттiк бюджетке қайтаруға жатпайды, ал келесi қаржы жылында инновациялық гранттар беруге жұмсалады. Инновациялық гранттар беруге арналған ақшаның жалпы көлемi барлық инновациялық гранттар арасында бөлiнедi.</w:t>
      </w:r>
    </w:p>
    <w:p>
      <w:pPr>
        <w:spacing w:after="0"/>
        <w:ind w:left="0"/>
        <w:jc w:val="both"/>
      </w:pPr>
      <w:r>
        <w:rPr>
          <w:rFonts w:ascii="Times New Roman"/>
          <w:b/>
          <w:i w:val="false"/>
          <w:color w:val="000000"/>
          <w:sz w:val="28"/>
        </w:rPr>
        <w:t>      370-бап. Бiлiктi кадр ресурстарымен қамтамасыз ету</w:t>
      </w:r>
    </w:p>
    <w:p>
      <w:pPr>
        <w:spacing w:after="0"/>
        <w:ind w:left="0"/>
        <w:jc w:val="both"/>
      </w:pPr>
      <w:r>
        <w:rPr>
          <w:rFonts w:ascii="Times New Roman"/>
          <w:b w:val="false"/>
          <w:i w:val="false"/>
          <w:color w:val="000000"/>
          <w:sz w:val="28"/>
        </w:rPr>
        <w:t>      1. Индустриялық-инновациялық қызмет субъектiлерiн бiлiктi кадрлық ресурстармен қамтамасыз ету экономиканың басым секторлары үшiн мамандарды даярлауға мемлекеттiк бiлiм беру тапсырысын орналастыру арқылы жүзеге асырылады.</w:t>
      </w:r>
      <w:r>
        <w:br/>
      </w:r>
      <w:r>
        <w:rPr>
          <w:rFonts w:ascii="Times New Roman"/>
          <w:b w:val="false"/>
          <w:i w:val="false"/>
          <w:color w:val="000000"/>
          <w:sz w:val="28"/>
        </w:rPr>
        <w:t>
      2. Индустриялық-инновациялық қызметтi мемлекеттiк қолдау саласындағы уәкiлеттi орган индустриялық-инновациялық қызмет субъектiлерi ұсынған тиiстi мамандарға қажеттiлiк туралы мәлiметтер негiзiнде экономиканың басым секторлары үшiн мамандар даярлау қажет етiлетiн мамандықтардың тiзбесiн айқындау бойынша ұсыныстарды құрастырады.</w:t>
      </w:r>
      <w:r>
        <w:br/>
      </w:r>
      <w:r>
        <w:rPr>
          <w:rFonts w:ascii="Times New Roman"/>
          <w:b w:val="false"/>
          <w:i w:val="false"/>
          <w:color w:val="000000"/>
          <w:sz w:val="28"/>
        </w:rPr>
        <w:t>
      Бiлiм беру саласындағы уәкiлеттi орган индустриялық-инновациялық қызметтi мемлекеттiк қолдау саласындағы уәкiлеттi орган ұсынатын мәлiметтер негiзiнде экономиканың басым секторлары үшiн мамандар даярлау қажет етiлетiн мамандықтардың тiзбесiн айқындауға және оның негiзiнде мемлекеттiк бiлiм тапсырысын қалыптастыруға мiндеттi.</w:t>
      </w:r>
    </w:p>
    <w:p>
      <w:pPr>
        <w:spacing w:after="0"/>
        <w:ind w:left="0"/>
        <w:jc w:val="both"/>
      </w:pPr>
      <w:r>
        <w:rPr>
          <w:rFonts w:ascii="Times New Roman"/>
          <w:b/>
          <w:i w:val="false"/>
          <w:color w:val="000000"/>
          <w:sz w:val="28"/>
        </w:rPr>
        <w:t>      371-бап. Инженерлiк-коммуникациялық инфрақұрылыммен</w:t>
      </w:r>
      <w:r>
        <w:br/>
      </w:r>
      <w:r>
        <w:rPr>
          <w:rFonts w:ascii="Times New Roman"/>
          <w:b w:val="false"/>
          <w:i w:val="false"/>
          <w:color w:val="000000"/>
          <w:sz w:val="28"/>
        </w:rPr>
        <w:t>
</w:t>
      </w:r>
      <w:r>
        <w:rPr>
          <w:rFonts w:ascii="Times New Roman"/>
          <w:b/>
          <w:i w:val="false"/>
          <w:color w:val="000000"/>
          <w:sz w:val="28"/>
        </w:rPr>
        <w:t>               қамтамасыз ету</w:t>
      </w:r>
    </w:p>
    <w:p>
      <w:pPr>
        <w:spacing w:after="0"/>
        <w:ind w:left="0"/>
        <w:jc w:val="both"/>
      </w:pPr>
      <w:r>
        <w:rPr>
          <w:rFonts w:ascii="Times New Roman"/>
          <w:b w:val="false"/>
          <w:i w:val="false"/>
          <w:color w:val="000000"/>
          <w:sz w:val="28"/>
        </w:rPr>
        <w:t>      1. Индустриялық-инновациялық қызмет субъектiлерiн инженерлiк-коммуникациялық инфрақұрылыммен қамтамасыз ету:</w:t>
      </w:r>
      <w:r>
        <w:br/>
      </w:r>
      <w:r>
        <w:rPr>
          <w:rFonts w:ascii="Times New Roman"/>
          <w:b w:val="false"/>
          <w:i w:val="false"/>
          <w:color w:val="000000"/>
          <w:sz w:val="28"/>
        </w:rPr>
        <w:t>
      1) бәсекеге қабiлеттi жаңа өндiрiстердi құру;</w:t>
      </w:r>
      <w:r>
        <w:br/>
      </w:r>
      <w:r>
        <w:rPr>
          <w:rFonts w:ascii="Times New Roman"/>
          <w:b w:val="false"/>
          <w:i w:val="false"/>
          <w:color w:val="000000"/>
          <w:sz w:val="28"/>
        </w:rPr>
        <w:t>
      2) жұмыс iстеп тұрған өндiрiстердi жаңғырту (техникалық қайта жарақтандыру) және кеңейту үшiн жүзеге асырылады.</w:t>
      </w:r>
      <w:r>
        <w:br/>
      </w:r>
      <w:r>
        <w:rPr>
          <w:rFonts w:ascii="Times New Roman"/>
          <w:b w:val="false"/>
          <w:i w:val="false"/>
          <w:color w:val="000000"/>
          <w:sz w:val="28"/>
        </w:rPr>
        <w:t>
      2. Осы баптың 1-тармағында көзделген бағыттарға сәйкес келетiн индустриялық-инновациялық жобаларды iске асыратын индустриялық-инновациялық қызмет субъектiлерiн инженерлiк-коммуникациялық инфрақұрылыммен қамтамасыз ету инженерлiк-коммуникациялық инфрақұрылымды салуға (реконструкциялауға) бюджет қаражатын бөлу арқылы жүзеге асырылады.</w:t>
      </w:r>
      <w:r>
        <w:br/>
      </w:r>
      <w:r>
        <w:rPr>
          <w:rFonts w:ascii="Times New Roman"/>
          <w:b w:val="false"/>
          <w:i w:val="false"/>
          <w:color w:val="000000"/>
          <w:sz w:val="28"/>
        </w:rPr>
        <w:t>
      3. Инженерлiк-коммуникациялық инфрақұрылымды салуға (реконструкциялауға) бюджет қаражатын бөлу Қазақстан Республикасының бюджеттiк заңнамасына сәйкес жүзеге асырылады.</w:t>
      </w:r>
    </w:p>
    <w:p>
      <w:pPr>
        <w:spacing w:after="0"/>
        <w:ind w:left="0"/>
        <w:jc w:val="both"/>
      </w:pPr>
      <w:r>
        <w:rPr>
          <w:rFonts w:ascii="Times New Roman"/>
          <w:b/>
          <w:i w:val="false"/>
          <w:color w:val="000000"/>
          <w:sz w:val="28"/>
        </w:rPr>
        <w:t>      372-бап. Жер учаскелерiн және жер қойнауын пайдалану</w:t>
      </w:r>
      <w:r>
        <w:br/>
      </w:r>
      <w:r>
        <w:rPr>
          <w:rFonts w:ascii="Times New Roman"/>
          <w:b w:val="false"/>
          <w:i w:val="false"/>
          <w:color w:val="000000"/>
          <w:sz w:val="28"/>
        </w:rPr>
        <w:t>
</w:t>
      </w:r>
      <w:r>
        <w:rPr>
          <w:rFonts w:ascii="Times New Roman"/>
          <w:b/>
          <w:i w:val="false"/>
          <w:color w:val="000000"/>
          <w:sz w:val="28"/>
        </w:rPr>
        <w:t>               құқықтарын беру</w:t>
      </w:r>
    </w:p>
    <w:p>
      <w:pPr>
        <w:spacing w:after="0"/>
        <w:ind w:left="0"/>
        <w:jc w:val="both"/>
      </w:pPr>
      <w:r>
        <w:rPr>
          <w:rFonts w:ascii="Times New Roman"/>
          <w:b w:val="false"/>
          <w:i w:val="false"/>
          <w:color w:val="000000"/>
          <w:sz w:val="28"/>
        </w:rPr>
        <w:t>      Индустриялық-инновациялық қызмет субъектiлерiне жер учаскелерi мен жер қойнауын пайдалану құқықтарын беру:</w:t>
      </w:r>
      <w:r>
        <w:br/>
      </w:r>
      <w:r>
        <w:rPr>
          <w:rFonts w:ascii="Times New Roman"/>
          <w:b w:val="false"/>
          <w:i w:val="false"/>
          <w:color w:val="000000"/>
          <w:sz w:val="28"/>
        </w:rPr>
        <w:t>
      1) Қазақстан Республикасының Жер кодексiне сәйкес уақытша жер пайдалану құқығында жер учаскелерiн бөлу;</w:t>
      </w:r>
      <w:r>
        <w:br/>
      </w:r>
      <w:r>
        <w:rPr>
          <w:rFonts w:ascii="Times New Roman"/>
          <w:b w:val="false"/>
          <w:i w:val="false"/>
          <w:color w:val="000000"/>
          <w:sz w:val="28"/>
        </w:rPr>
        <w:t>
      2)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тiкелей келiссөздер негiзiнде конкурс өткiзбестен, өндiрiстiк қызметке (технологиялық циклға) байланысты пайдалы қазбаларды барлауға, өндiруге, бiрлескен барлауға және өндiруге арналған операцияларды жүргiзу үшiн жер қойнауын пайдалануға құқық беру арқылы жүзеге асырылады.</w:t>
      </w:r>
    </w:p>
    <w:p>
      <w:pPr>
        <w:spacing w:after="0"/>
        <w:ind w:left="0"/>
        <w:jc w:val="both"/>
      </w:pPr>
      <w:r>
        <w:rPr>
          <w:rFonts w:ascii="Times New Roman"/>
          <w:b/>
          <w:i w:val="false"/>
          <w:color w:val="000000"/>
          <w:sz w:val="28"/>
        </w:rPr>
        <w:t>      373-бап. Iшкi нарықта қолдау</w:t>
      </w:r>
    </w:p>
    <w:p>
      <w:pPr>
        <w:spacing w:after="0"/>
        <w:ind w:left="0"/>
        <w:jc w:val="both"/>
      </w:pPr>
      <w:r>
        <w:rPr>
          <w:rFonts w:ascii="Times New Roman"/>
          <w:b w:val="false"/>
          <w:i w:val="false"/>
          <w:color w:val="000000"/>
          <w:sz w:val="28"/>
        </w:rPr>
        <w:t>      1. Индустриялық-инновациялық қызмет субъектiлерiне сервистiк қолдау көрсетудi және олардың отандық өңделген тауарларды, жұмыстар мен көрсетiлетiн қызметтердi iшкi нарықта жылжыту бойынша шығындарының бiр бөлiгiн өтеудi индустриялық-инновациялық қызметтi мемлекеттiк қолдау саласындағы уәкiлеттi орган жергiлiктi қамтуды дамыту саласындағы ұлттық даму институтын тарта отырып жүзеге асырады.</w:t>
      </w:r>
      <w:r>
        <w:br/>
      </w:r>
      <w:r>
        <w:rPr>
          <w:rFonts w:ascii="Times New Roman"/>
          <w:b w:val="false"/>
          <w:i w:val="false"/>
          <w:color w:val="000000"/>
          <w:sz w:val="28"/>
        </w:rPr>
        <w:t>
      2. Iшкi нарықта индустриялық-инновациялық қызмет субъектiлерiн сервистiк қолдау:</w:t>
      </w:r>
      <w:r>
        <w:br/>
      </w:r>
      <w:r>
        <w:rPr>
          <w:rFonts w:ascii="Times New Roman"/>
          <w:b w:val="false"/>
          <w:i w:val="false"/>
          <w:color w:val="000000"/>
          <w:sz w:val="28"/>
        </w:rPr>
        <w:t>
      1) жеке және заңды тұлғаларды тауарлардың, жұмыстардың, көрсетiлетiн қызметтердiң және оларды берушiлердiң дерекқорында өтеусiз тiркеу;</w:t>
      </w:r>
      <w:r>
        <w:br/>
      </w:r>
      <w:r>
        <w:rPr>
          <w:rFonts w:ascii="Times New Roman"/>
          <w:b w:val="false"/>
          <w:i w:val="false"/>
          <w:color w:val="000000"/>
          <w:sz w:val="28"/>
        </w:rPr>
        <w:t>
      2) әлеуеттi тапсырыс берушiлер, отандық тауар өндiрушiлер және жұмыстар мен қызметтердi отандық берушiлер туралы ақпаратты жергiлiктi қамтуды дамыту саласындағы ұлттық даму институтының интернет-ресурсына орналастыру арқылы жүзеге асырылады.</w:t>
      </w:r>
      <w:r>
        <w:br/>
      </w:r>
      <w:r>
        <w:rPr>
          <w:rFonts w:ascii="Times New Roman"/>
          <w:b w:val="false"/>
          <w:i w:val="false"/>
          <w:color w:val="000000"/>
          <w:sz w:val="28"/>
        </w:rPr>
        <w:t>
      Тауарлардың, жұмыстар мен көрсетiлетiн қызметтердiң және оларды берушiлердiң дерекқорын қалыптастыру және жүргiзу тәртiбiн индустриялық-инновациялық қызметтi мемлекеттiк қолдау саласындағы уәкiлеттi орган бекiтедi.</w:t>
      </w:r>
      <w:r>
        <w:br/>
      </w:r>
      <w:r>
        <w:rPr>
          <w:rFonts w:ascii="Times New Roman"/>
          <w:b w:val="false"/>
          <w:i w:val="false"/>
          <w:color w:val="000000"/>
          <w:sz w:val="28"/>
        </w:rPr>
        <w:t>
      3. Индустриялық-инновациялық қызмет субъектiлерi шығындарының бiр бөлiгiн өтеу:</w:t>
      </w:r>
      <w:r>
        <w:br/>
      </w:r>
      <w:r>
        <w:rPr>
          <w:rFonts w:ascii="Times New Roman"/>
          <w:b w:val="false"/>
          <w:i w:val="false"/>
          <w:color w:val="000000"/>
          <w:sz w:val="28"/>
        </w:rPr>
        <w:t>
      1) индустриялық-инновациялық жобаның кешендi жоспарын әзiрлеуге немесе оған сараптама жүргiзуге тартылған консалтингтiк ұйымдардың қызметiне ақы төлеу;</w:t>
      </w:r>
      <w:r>
        <w:br/>
      </w:r>
      <w:r>
        <w:rPr>
          <w:rFonts w:ascii="Times New Roman"/>
          <w:b w:val="false"/>
          <w:i w:val="false"/>
          <w:color w:val="000000"/>
          <w:sz w:val="28"/>
        </w:rPr>
        <w:t>
      2) отандық өңделген тауарларды, жұмыстар мен көрсетiлетiн қызметтердi iшкi нарықта жылжыту бойынша шығындарды өтеу арқылы жүзеге асырылады.</w:t>
      </w:r>
      <w:r>
        <w:br/>
      </w:r>
      <w:r>
        <w:rPr>
          <w:rFonts w:ascii="Times New Roman"/>
          <w:b w:val="false"/>
          <w:i w:val="false"/>
          <w:color w:val="000000"/>
          <w:sz w:val="28"/>
        </w:rPr>
        <w:t>
      Индустриялық-инновациялық қызмет субъектiлерiнiң отандық өңделген тауарларды, жұмыстарды, көрсетiлетiн қызметтердi iшкi нарықта жылжыту бойынша шығындарының бiр бөлiгiн өтеу қағидаларын индустриялық-инновациялық қызметтi мемлекеттiк қолдау саласындағы уәкiлеттi орган бекiтедi.</w:t>
      </w:r>
      <w:r>
        <w:br/>
      </w:r>
      <w:r>
        <w:rPr>
          <w:rFonts w:ascii="Times New Roman"/>
          <w:b w:val="false"/>
          <w:i w:val="false"/>
          <w:color w:val="000000"/>
          <w:sz w:val="28"/>
        </w:rPr>
        <w:t>
      4. Жергiлiктi қамтуды дамыту саласындағы ұлттық даму институты индустриялық-инновациялық қызметтi мемлекеттiк қолдау саласындағы уәкiлеттi орган мен жергiлiктi қамтуды дамыту саласындағы ұлттық даму институты арасында жасалатын шарт негiзiнде индустриялық-инновациялық қызмет субъектiлерiнiң отандық өңделген тауарларды, жұмыстар мен көрсетiлетiн қызметтердi iшкi нарыққа жылжыту бойынша шығындарын өтеуге бөлiнген қаражатты басқаруды жүзеге асыру үшiн Қазақстан Республикасының резидентi – екiншi деңгейдегi банкте ағымдағы шот ашады.</w:t>
      </w:r>
      <w:r>
        <w:br/>
      </w:r>
      <w:r>
        <w:rPr>
          <w:rFonts w:ascii="Times New Roman"/>
          <w:b w:val="false"/>
          <w:i w:val="false"/>
          <w:color w:val="000000"/>
          <w:sz w:val="28"/>
        </w:rPr>
        <w:t>
      Қаржы жылының соңына есептелетiн ағымдағы шоттағы қаражат қалдықтары индустриялық-инновациялық қызметтi мемлекеттiк қолдау саласындағы уәкiлеттi органға және тиiсiнше мемлекеттiк бюджетке қайтаруға жатпайды, ал келесi қаржы жылында индустриялық-инновациялық қызмет субъектiлерiнiң отандық өңделген тауарларды, жұмыстар мен көрсетiлетiн қызметтердi iшкi нарыққа жылжыту бойынша шығындарын өтеуге жұмсалады.</w:t>
      </w:r>
    </w:p>
    <w:p>
      <w:pPr>
        <w:spacing w:after="0"/>
        <w:ind w:left="0"/>
        <w:jc w:val="both"/>
      </w:pPr>
      <w:r>
        <w:rPr>
          <w:rFonts w:ascii="Times New Roman"/>
          <w:b/>
          <w:i w:val="false"/>
          <w:color w:val="000000"/>
          <w:sz w:val="28"/>
        </w:rPr>
        <w:t>      374-бап. Шетелдiк инвестициялар тарту</w:t>
      </w:r>
    </w:p>
    <w:p>
      <w:pPr>
        <w:spacing w:after="0"/>
        <w:ind w:left="0"/>
        <w:jc w:val="both"/>
      </w:pPr>
      <w:r>
        <w:rPr>
          <w:rFonts w:ascii="Times New Roman"/>
          <w:b w:val="false"/>
          <w:i w:val="false"/>
          <w:color w:val="000000"/>
          <w:sz w:val="28"/>
        </w:rPr>
        <w:t>      1. Индустриялық-инновациялық қызмет субъектiлерiн сервистiк қолдау шаралары шетелдiк инвестицияларды тарту арқылы қамтамасыз етiледi және өзiне:</w:t>
      </w:r>
      <w:r>
        <w:br/>
      </w:r>
      <w:r>
        <w:rPr>
          <w:rFonts w:ascii="Times New Roman"/>
          <w:b w:val="false"/>
          <w:i w:val="false"/>
          <w:color w:val="000000"/>
          <w:sz w:val="28"/>
        </w:rPr>
        <w:t>
      1) әлеуеттi шетелдiк инвесторларды индустриялық-инновациялық жобаларды iске асыруға қатысуға тарту мақсатында iздестiрудi жүзеге асыруды және олармен келiссөздер жүргiзудi;</w:t>
      </w:r>
      <w:r>
        <w:br/>
      </w:r>
      <w:r>
        <w:rPr>
          <w:rFonts w:ascii="Times New Roman"/>
          <w:b w:val="false"/>
          <w:i w:val="false"/>
          <w:color w:val="000000"/>
          <w:sz w:val="28"/>
        </w:rPr>
        <w:t>
      2) индустриялық-инновациялық қызмет субъектiлерiн инвестициялық тақырып бойынша бизнес-форумдарға, конференцияларға және семинарларға қатысуға тартуды;</w:t>
      </w:r>
      <w:r>
        <w:br/>
      </w:r>
      <w:r>
        <w:rPr>
          <w:rFonts w:ascii="Times New Roman"/>
          <w:b w:val="false"/>
          <w:i w:val="false"/>
          <w:color w:val="000000"/>
          <w:sz w:val="28"/>
        </w:rPr>
        <w:t>
      3) индустриялық-инновациялық жобалар туралы ақпаратты Қазақстан Республикасының шетелдегi мекемелерi арқылы, сондай-ақ Қазақстан Республикасының аумағындағы шетелдiк дипломатиялық және оларға теңестiрiлген өкiлдiктер мен консулдық мекемелер арқылы шетелдiк бұқаралық ақпарат құралдарында таратуды қамтиды.</w:t>
      </w:r>
    </w:p>
    <w:p>
      <w:pPr>
        <w:spacing w:after="0"/>
        <w:ind w:left="0"/>
        <w:jc w:val="both"/>
      </w:pPr>
      <w:r>
        <w:rPr>
          <w:rFonts w:ascii="Times New Roman"/>
          <w:b/>
          <w:i w:val="false"/>
          <w:color w:val="000000"/>
          <w:sz w:val="28"/>
        </w:rPr>
        <w:t>      375-бап. Отандық өңделген тауарлар, көрсетiлетiн</w:t>
      </w:r>
      <w:r>
        <w:br/>
      </w:r>
      <w:r>
        <w:rPr>
          <w:rFonts w:ascii="Times New Roman"/>
          <w:b w:val="false"/>
          <w:i w:val="false"/>
          <w:color w:val="000000"/>
          <w:sz w:val="28"/>
        </w:rPr>
        <w:t>
</w:t>
      </w:r>
      <w:r>
        <w:rPr>
          <w:rFonts w:ascii="Times New Roman"/>
          <w:b/>
          <w:i w:val="false"/>
          <w:color w:val="000000"/>
          <w:sz w:val="28"/>
        </w:rPr>
        <w:t>               қызметтер экспортын дамыту және жылжыту</w:t>
      </w:r>
    </w:p>
    <w:p>
      <w:pPr>
        <w:spacing w:after="0"/>
        <w:ind w:left="0"/>
        <w:jc w:val="both"/>
      </w:pPr>
      <w:r>
        <w:rPr>
          <w:rFonts w:ascii="Times New Roman"/>
          <w:b w:val="false"/>
          <w:i w:val="false"/>
          <w:color w:val="000000"/>
          <w:sz w:val="28"/>
        </w:rPr>
        <w:t>      1. Индустриялық-инновациялық қызмет субъектiлерiне сервистiк қолдау шараларын ұсынуды және олардың отандық өңделген тауарларды, көрсетiлетiн қызметтердi сыртқы нарықтарға жылжыту бойынша шығындарының бiр бөлiгiн өтеудi индустриялық-инновациялық қызметтi мемлекеттiк қолдау саласындағы уәкiлеттi орган экспортты дамыту және жылжыту саласындағы ұлттық даму институтын және Ұлттық палатаны тарта отырып жүзеге асырады.</w:t>
      </w:r>
      <w:r>
        <w:br/>
      </w:r>
      <w:r>
        <w:rPr>
          <w:rFonts w:ascii="Times New Roman"/>
          <w:b w:val="false"/>
          <w:i w:val="false"/>
          <w:color w:val="000000"/>
          <w:sz w:val="28"/>
        </w:rPr>
        <w:t>
      2. Индустриялық-инновациялық қызмет субъектiлерiн отандық өңделген тауарларды, көрсетiлетiн қызметтердi сыртқы нарықтарға жылжыту бойынша сервистiк қолдау шаралары:</w:t>
      </w:r>
      <w:r>
        <w:br/>
      </w:r>
      <w:r>
        <w:rPr>
          <w:rFonts w:ascii="Times New Roman"/>
          <w:b w:val="false"/>
          <w:i w:val="false"/>
          <w:color w:val="000000"/>
          <w:sz w:val="28"/>
        </w:rPr>
        <w:t>
      1) олардың экспорттық әлеуетiнiң диагностикасы;</w:t>
      </w:r>
      <w:r>
        <w:br/>
      </w:r>
      <w:r>
        <w:rPr>
          <w:rFonts w:ascii="Times New Roman"/>
          <w:b w:val="false"/>
          <w:i w:val="false"/>
          <w:color w:val="000000"/>
          <w:sz w:val="28"/>
        </w:rPr>
        <w:t>
      2) сауда миссияларын ұйымдастыру және өткiзу, көрме-жәрмеңке қызметiн жүзеге асыру, отандық өндiрушiлердiң тауар таңбаларын шет елде жылжыту;</w:t>
      </w:r>
      <w:r>
        <w:br/>
      </w:r>
      <w:r>
        <w:rPr>
          <w:rFonts w:ascii="Times New Roman"/>
          <w:b w:val="false"/>
          <w:i w:val="false"/>
          <w:color w:val="000000"/>
          <w:sz w:val="28"/>
        </w:rPr>
        <w:t>
      3) отандық өндiрушiлер мен олардың тауарлары, көрсетiлетiн қызметтерi туралы ақпаратты шетелде тұрақты негiзде орналастыру арқылы әлеуеттi шетелдiк сатып алушылардың хабардар болуын арттыру;</w:t>
      </w:r>
      <w:r>
        <w:br/>
      </w:r>
      <w:r>
        <w:rPr>
          <w:rFonts w:ascii="Times New Roman"/>
          <w:b w:val="false"/>
          <w:i w:val="false"/>
          <w:color w:val="000000"/>
          <w:sz w:val="28"/>
        </w:rPr>
        <w:t>
      4) экспортты дамыту және жылжыту мәселелерi бойынша ақпараттық және талдамалық қолдау көрсету;</w:t>
      </w:r>
      <w:r>
        <w:br/>
      </w:r>
      <w:r>
        <w:rPr>
          <w:rFonts w:ascii="Times New Roman"/>
          <w:b w:val="false"/>
          <w:i w:val="false"/>
          <w:color w:val="000000"/>
          <w:sz w:val="28"/>
        </w:rPr>
        <w:t>
      5) отандық өңделген тауарларды, көрсетiлетiн қызметтердi халықаралық гуманитарлық көмек нарығына жылжытуға жәрдемдесу;</w:t>
      </w:r>
      <w:r>
        <w:br/>
      </w:r>
      <w:r>
        <w:rPr>
          <w:rFonts w:ascii="Times New Roman"/>
          <w:b w:val="false"/>
          <w:i w:val="false"/>
          <w:color w:val="000000"/>
          <w:sz w:val="28"/>
        </w:rPr>
        <w:t>
      6) экспорттық саудалық қаржыландыру, кредит беру және сақтандыру тетiктерiн пайдалану арқылы жүзеге асырылады.</w:t>
      </w:r>
    </w:p>
    <w:p>
      <w:pPr>
        <w:spacing w:after="0"/>
        <w:ind w:left="0"/>
        <w:jc w:val="left"/>
      </w:pPr>
      <w:r>
        <w:rPr>
          <w:rFonts w:ascii="Times New Roman"/>
          <w:b/>
          <w:i w:val="false"/>
          <w:color w:val="000000"/>
        </w:rPr>
        <w:t xml:space="preserve"> 28-тарау. ИНВЕСТИЦИЯЛЫҚ ҚЫЗМЕТТІ МЕМЛЕКЕТТІК ҚОЛДАУ § 1. Инвестициялардың құқықтық режимі</w:t>
      </w:r>
    </w:p>
    <w:p>
      <w:pPr>
        <w:spacing w:after="0"/>
        <w:ind w:left="0"/>
        <w:jc w:val="both"/>
      </w:pPr>
      <w:r>
        <w:rPr>
          <w:rFonts w:ascii="Times New Roman"/>
          <w:b/>
          <w:i w:val="false"/>
          <w:color w:val="000000"/>
          <w:sz w:val="28"/>
        </w:rPr>
        <w:t xml:space="preserve">      376-бап. Инвестициялық қатынастар </w:t>
      </w:r>
    </w:p>
    <w:p>
      <w:pPr>
        <w:spacing w:after="0"/>
        <w:ind w:left="0"/>
        <w:jc w:val="both"/>
      </w:pPr>
      <w:r>
        <w:rPr>
          <w:rFonts w:ascii="Times New Roman"/>
          <w:b w:val="false"/>
          <w:i w:val="false"/>
          <w:color w:val="000000"/>
          <w:sz w:val="28"/>
        </w:rPr>
        <w:t>      1. Қазақстан Республикасындағы инвестициямен байланысты қатынастарды және экономикалық негіздерді ынталандыруды реттеу және инвестицияларды ынталандырудың құқықтық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айқындау, инвесторлардың қатысуымен дауларды шешу тәртібі осы Кодексте жүзеге асырылады.</w:t>
      </w:r>
      <w:r>
        <w:br/>
      </w:r>
      <w:r>
        <w:rPr>
          <w:rFonts w:ascii="Times New Roman"/>
          <w:b w:val="false"/>
          <w:i w:val="false"/>
          <w:color w:val="000000"/>
          <w:sz w:val="28"/>
        </w:rPr>
        <w:t>
      2. Осы Кодекс:</w:t>
      </w:r>
      <w:r>
        <w:br/>
      </w:r>
      <w:r>
        <w:rPr>
          <w:rFonts w:ascii="Times New Roman"/>
          <w:b w:val="false"/>
          <w:i w:val="false"/>
          <w:color w:val="000000"/>
          <w:sz w:val="28"/>
        </w:rPr>
        <w:t>
      мемлекеттiк бюджет қаражатынан инвестицияларды жүзеге асыруға;</w:t>
      </w:r>
      <w:r>
        <w:br/>
      </w:r>
      <w:r>
        <w:rPr>
          <w:rFonts w:ascii="Times New Roman"/>
          <w:b w:val="false"/>
          <w:i w:val="false"/>
          <w:color w:val="000000"/>
          <w:sz w:val="28"/>
        </w:rPr>
        <w:t xml:space="preserve">
      коммерциялық емес ұйымдарға, оның iшiнде бiлiм беру, қайырымдылық, ғылыми немесе дiни мақсаттар үшiн капитал салуға байланысты қатынастарды реттемейдi. </w:t>
      </w:r>
      <w:r>
        <w:br/>
      </w:r>
      <w:r>
        <w:rPr>
          <w:rFonts w:ascii="Times New Roman"/>
          <w:b w:val="false"/>
          <w:i w:val="false"/>
          <w:color w:val="000000"/>
          <w:sz w:val="28"/>
        </w:rPr>
        <w:t>
      3. Инвестицияларды жүзеге асыру кезiнде туындайтын және Қазақстан Республикасының өзге заңдары қолданысының саласына жататын қатынастарға осы тараудың ережелері осындай заңдарға қайшы келмейтін бөлігінде қолданылады.</w:t>
      </w:r>
      <w:r>
        <w:br/>
      </w:r>
      <w:r>
        <w:rPr>
          <w:rFonts w:ascii="Times New Roman"/>
          <w:b w:val="false"/>
          <w:i w:val="false"/>
          <w:color w:val="000000"/>
          <w:sz w:val="28"/>
        </w:rPr>
        <w:t>
      4. Инвестордың шетелдік жұмыс күшін жасалған инвестициялық келiсiмшарт бойынша тартуына байланысты қатынастар Қазақстан Республикасының халықты жұмыспен қамту заңнамасында реттеледi.</w:t>
      </w:r>
    </w:p>
    <w:p>
      <w:pPr>
        <w:spacing w:after="0"/>
        <w:ind w:left="0"/>
        <w:jc w:val="both"/>
      </w:pPr>
      <w:r>
        <w:rPr>
          <w:rFonts w:ascii="Times New Roman"/>
          <w:b/>
          <w:i w:val="false"/>
          <w:color w:val="000000"/>
          <w:sz w:val="28"/>
        </w:rPr>
        <w:t>      377-бап. Инвестиция ұғымы, инвестор және инвестициялық</w:t>
      </w:r>
      <w:r>
        <w:br/>
      </w:r>
      <w:r>
        <w:rPr>
          <w:rFonts w:ascii="Times New Roman"/>
          <w:b w:val="false"/>
          <w:i w:val="false"/>
          <w:color w:val="000000"/>
          <w:sz w:val="28"/>
        </w:rPr>
        <w:t>
</w:t>
      </w:r>
      <w:r>
        <w:rPr>
          <w:rFonts w:ascii="Times New Roman"/>
          <w:b/>
          <w:i w:val="false"/>
          <w:color w:val="000000"/>
          <w:sz w:val="28"/>
        </w:rPr>
        <w:t>               қызмет</w:t>
      </w:r>
    </w:p>
    <w:p>
      <w:pPr>
        <w:spacing w:after="0"/>
        <w:ind w:left="0"/>
        <w:jc w:val="both"/>
      </w:pPr>
      <w:r>
        <w:rPr>
          <w:rFonts w:ascii="Times New Roman"/>
          <w:b w:val="false"/>
          <w:i w:val="false"/>
          <w:color w:val="000000"/>
          <w:sz w:val="28"/>
        </w:rPr>
        <w:t>      1. Инвестициялар – лизинг шартын жасаған кезден бастап қаржы лизингi нысанасын, сондай-ақ оларға құқықтарды қоса алғанда, заңды тұлғаның жарғылық капиталына немесе кәсiпкерлiк қызмет үшiн пайдаланылатын тiркелген активтердi ұлғайтуға инвестор салатын мүлiктiң барлық түрлерi (жеке тұтынуға арналған тауарлардан басқа), сондай-ақ концессионердiң (құқық мирасқорының) концессия шарты шеңберiнде жасаған және алған тiркелген активтерi.</w:t>
      </w:r>
      <w:r>
        <w:br/>
      </w:r>
      <w:r>
        <w:rPr>
          <w:rFonts w:ascii="Times New Roman"/>
          <w:b w:val="false"/>
          <w:i w:val="false"/>
          <w:color w:val="000000"/>
          <w:sz w:val="28"/>
        </w:rPr>
        <w:t xml:space="preserve">
      2. Инвестор деп Қазақстан Республикасында инвестицияларды жүзеге асыратын жеке және заңды тұлғалар түсініледі. </w:t>
      </w:r>
      <w:r>
        <w:br/>
      </w:r>
      <w:r>
        <w:rPr>
          <w:rFonts w:ascii="Times New Roman"/>
          <w:b w:val="false"/>
          <w:i w:val="false"/>
          <w:color w:val="000000"/>
          <w:sz w:val="28"/>
        </w:rPr>
        <w:t>
      3. Инвестициялық қызмет деп – жеке және заңды тұлғалардың коммерциялық ұйымдардың жарғылық капиталына қатысуы не кәсiпкерлiк қызмет үшiн пайдаланылатын тiркелген активтердi түзу немесе ұлғайту, сондай-ақ концессионердiң (құқық мирасқорының) концессия шарты шеңберiнде жасаған және алған тiркелген активтерi жөнiндегi қызметi танылады.</w:t>
      </w:r>
    </w:p>
    <w:p>
      <w:pPr>
        <w:spacing w:after="0"/>
        <w:ind w:left="0"/>
        <w:jc w:val="both"/>
      </w:pPr>
      <w:r>
        <w:rPr>
          <w:rFonts w:ascii="Times New Roman"/>
          <w:b/>
          <w:i w:val="false"/>
          <w:color w:val="000000"/>
          <w:sz w:val="28"/>
        </w:rPr>
        <w:t>      378-бап. Инвестициялық қызмет объектiлерi</w:t>
      </w:r>
    </w:p>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инвесторлардың кәсiпкерлiк қызметтiң кез келген объектiлерi мен түрлерiне инвестициялар салуды жүзеге асыруға құқығы бар.</w:t>
      </w:r>
      <w:r>
        <w:br/>
      </w:r>
      <w:r>
        <w:rPr>
          <w:rFonts w:ascii="Times New Roman"/>
          <w:b w:val="false"/>
          <w:i w:val="false"/>
          <w:color w:val="000000"/>
          <w:sz w:val="28"/>
        </w:rPr>
        <w:t>
      Дауыс беретiн акциялардың он пайызынан аз (қатысушылар дауысының жалпы санының он пайызынан аз) мөлшерде инвестицияларды жүзеге асырған инвестор миноритарлық инвестор деп танылады.</w:t>
      </w:r>
      <w:r>
        <w:br/>
      </w:r>
      <w:r>
        <w:rPr>
          <w:rFonts w:ascii="Times New Roman"/>
          <w:b w:val="false"/>
          <w:i w:val="false"/>
          <w:color w:val="000000"/>
          <w:sz w:val="28"/>
        </w:rPr>
        <w:t>
      Инвесторлардың кәсiпкерлiк қызметтiң инвестициялар жүзеге асырылатын объектiлерi мен түрлерiне қатысты құқықтары мен мiндеттерi осы Кодексте, Қазақстан Республикасының өзге де заңнамалық актiлерiнде және тиiстi шарттарда белгiленедi.</w:t>
      </w:r>
      <w:r>
        <w:br/>
      </w:r>
      <w:r>
        <w:rPr>
          <w:rFonts w:ascii="Times New Roman"/>
          <w:b w:val="false"/>
          <w:i w:val="false"/>
          <w:color w:val="000000"/>
          <w:sz w:val="28"/>
        </w:rPr>
        <w:t xml:space="preserve">
      2.Ұлттық қауiпсiздiктi қамтамасыз ету қажеттiгi негiзге алына отырып, Қазақстан Республикасының заңдарында инвестициялық қызмет шектелетiн немесе оған тыйым салынатын қызмет түрлерi және (немесе) аумақтар белгiленуi мүмкiн. </w:t>
      </w:r>
    </w:p>
    <w:p>
      <w:pPr>
        <w:spacing w:after="0"/>
        <w:ind w:left="0"/>
        <w:jc w:val="both"/>
      </w:pPr>
      <w:r>
        <w:rPr>
          <w:rFonts w:ascii="Times New Roman"/>
          <w:b/>
          <w:i w:val="false"/>
          <w:color w:val="000000"/>
          <w:sz w:val="28"/>
        </w:rPr>
        <w:t>      379-бап. Қазақстан Республикасының аумағында инвесторлар</w:t>
      </w:r>
      <w:r>
        <w:br/>
      </w:r>
      <w:r>
        <w:rPr>
          <w:rFonts w:ascii="Times New Roman"/>
          <w:b w:val="false"/>
          <w:i w:val="false"/>
          <w:color w:val="000000"/>
          <w:sz w:val="28"/>
        </w:rPr>
        <w:t>
</w:t>
      </w:r>
      <w:r>
        <w:rPr>
          <w:rFonts w:ascii="Times New Roman"/>
          <w:b/>
          <w:i w:val="false"/>
          <w:color w:val="000000"/>
          <w:sz w:val="28"/>
        </w:rPr>
        <w:t>               қызметiн құқықтық қорғау кепiлдiктерi</w:t>
      </w:r>
    </w:p>
    <w:p>
      <w:pPr>
        <w:spacing w:after="0"/>
        <w:ind w:left="0"/>
        <w:jc w:val="both"/>
      </w:pPr>
      <w:r>
        <w:rPr>
          <w:rFonts w:ascii="Times New Roman"/>
          <w:b w:val="false"/>
          <w:i w:val="false"/>
          <w:color w:val="000000"/>
          <w:sz w:val="28"/>
        </w:rPr>
        <w:t>      1. Инвестордың құқықтары мен мүдделерi толық және сөзсiз қорғалады, ол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Кодекспен және Республиканың өзге де нормативтiк құқықтық актiлерімен, сондай-ақ Қазақстан Республикасы ратификациялаған халықаралық шарттармен қамтамасыз етiледi.</w:t>
      </w:r>
      <w:r>
        <w:br/>
      </w:r>
      <w:r>
        <w:rPr>
          <w:rFonts w:ascii="Times New Roman"/>
          <w:b w:val="false"/>
          <w:i w:val="false"/>
          <w:color w:val="000000"/>
          <w:sz w:val="28"/>
        </w:rPr>
        <w:t xml:space="preserve">
      2. Инвестордың мемлекеттiк органдардың Қазақстан Республикасының заңдарына сәйкес келмейтiн актiлер шығаруы, сондай-ақ осы органдардың лауазымды адамдарының заңсыз әрекеттерiнiң (әрекетсiздiгiнiң) нәтижесінде өзiне келтiрiлген зиянды Қазақстан Республикасының азаматтық заңнамасына сәйкес өтеткiзуге құқығы бар. </w:t>
      </w:r>
      <w:r>
        <w:br/>
      </w:r>
      <w:r>
        <w:rPr>
          <w:rFonts w:ascii="Times New Roman"/>
          <w:b w:val="false"/>
          <w:i w:val="false"/>
          <w:color w:val="000000"/>
          <w:sz w:val="28"/>
        </w:rPr>
        <w:t>
      3. Шарттарға өзгерiстер тараптардың келiсiмi бойынша енгiзiлетiн жағдайларды қоспағанда, Қазақстан Республикасы инвесторлар мен Қазақстан Республикасының мемлекеттiк органдары арасында жасалған шарттар талаптарының тұрақтылығына кепiлдiк бередi.</w:t>
      </w:r>
      <w:r>
        <w:br/>
      </w:r>
      <w:r>
        <w:rPr>
          <w:rFonts w:ascii="Times New Roman"/>
          <w:b w:val="false"/>
          <w:i w:val="false"/>
          <w:color w:val="000000"/>
          <w:sz w:val="28"/>
        </w:rPr>
        <w:t>
      Бұл кепiлдiктер:</w:t>
      </w:r>
      <w:r>
        <w:br/>
      </w:r>
      <w:r>
        <w:rPr>
          <w:rFonts w:ascii="Times New Roman"/>
          <w:b w:val="false"/>
          <w:i w:val="false"/>
          <w:color w:val="000000"/>
          <w:sz w:val="28"/>
        </w:rPr>
        <w:t>
      1) импорттың, өндiрiстiң, акцизделетiн тауарлар өткiзудiң тәртiбi мен талаптарын өзгертетiн Қазақстан Республикасының заңнамасындағы өзгерiстерге және (немесе) Қазақстан Республикасының халықаралық шарттарының күшiне енуіне және (немесе) олардың өзгерiстерiне;</w:t>
      </w:r>
      <w:r>
        <w:br/>
      </w:r>
      <w:r>
        <w:rPr>
          <w:rFonts w:ascii="Times New Roman"/>
          <w:b w:val="false"/>
          <w:i w:val="false"/>
          <w:color w:val="000000"/>
          <w:sz w:val="28"/>
        </w:rPr>
        <w:t xml:space="preserve">
      2) ұлттық және экологиялық қауiпсiздiктi, денсаулық сақтау мен имандылықты қамтамасыз ету мақсатында Қазақстан Республикасының заңдарына енгiзiлетiн өзгерiстер мен толықтыруларға қолданылмайды. </w:t>
      </w:r>
    </w:p>
    <w:p>
      <w:pPr>
        <w:spacing w:after="0"/>
        <w:ind w:left="0"/>
        <w:jc w:val="both"/>
      </w:pPr>
      <w:r>
        <w:rPr>
          <w:rFonts w:ascii="Times New Roman"/>
          <w:b/>
          <w:i w:val="false"/>
          <w:color w:val="000000"/>
          <w:sz w:val="28"/>
        </w:rPr>
        <w:t>      380-бап. Кiрiстердi пайдалану кепiлдiктерi</w:t>
      </w:r>
    </w:p>
    <w:p>
      <w:pPr>
        <w:spacing w:after="0"/>
        <w:ind w:left="0"/>
        <w:jc w:val="both"/>
      </w:pPr>
      <w:r>
        <w:rPr>
          <w:rFonts w:ascii="Times New Roman"/>
          <w:b w:val="false"/>
          <w:i w:val="false"/>
          <w:color w:val="000000"/>
          <w:sz w:val="28"/>
        </w:rPr>
        <w:t>      Инвесторлар:</w:t>
      </w:r>
      <w:r>
        <w:br/>
      </w:r>
      <w:r>
        <w:rPr>
          <w:rFonts w:ascii="Times New Roman"/>
          <w:b w:val="false"/>
          <w:i w:val="false"/>
          <w:color w:val="000000"/>
          <w:sz w:val="28"/>
        </w:rPr>
        <w:t>
      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кiрiстердi өз қалауы бойынша пайдалануға;</w:t>
      </w:r>
      <w:r>
        <w:br/>
      </w:r>
      <w:r>
        <w:rPr>
          <w:rFonts w:ascii="Times New Roman"/>
          <w:b w:val="false"/>
          <w:i w:val="false"/>
          <w:color w:val="000000"/>
          <w:sz w:val="28"/>
        </w:rPr>
        <w:t>
      2) Қазақстан Республикасының аумағындағы банктерде Қазақстан Республикасының банк және валюталық заңнамасына сәйкес ұлттық валютада және (немесе) шетелдiк валютада банк шоттарын ашуға құқылы.</w:t>
      </w:r>
    </w:p>
    <w:p>
      <w:pPr>
        <w:spacing w:after="0"/>
        <w:ind w:left="0"/>
        <w:jc w:val="both"/>
      </w:pPr>
      <w:r>
        <w:rPr>
          <w:rFonts w:ascii="Times New Roman"/>
          <w:b/>
          <w:i w:val="false"/>
          <w:color w:val="000000"/>
          <w:sz w:val="28"/>
        </w:rPr>
        <w:t>      381-бап. Мемлекеттiк органдардың инвесторларға қатысты</w:t>
      </w:r>
      <w:r>
        <w:br/>
      </w:r>
      <w:r>
        <w:rPr>
          <w:rFonts w:ascii="Times New Roman"/>
          <w:b w:val="false"/>
          <w:i w:val="false"/>
          <w:color w:val="000000"/>
          <w:sz w:val="28"/>
        </w:rPr>
        <w:t>
</w:t>
      </w:r>
      <w:r>
        <w:rPr>
          <w:rFonts w:ascii="Times New Roman"/>
          <w:b/>
          <w:i w:val="false"/>
          <w:color w:val="000000"/>
          <w:sz w:val="28"/>
        </w:rPr>
        <w:t>               қызметiнiң жариялылығы және инвесторлардың</w:t>
      </w:r>
      <w:r>
        <w:br/>
      </w:r>
      <w:r>
        <w:rPr>
          <w:rFonts w:ascii="Times New Roman"/>
          <w:b w:val="false"/>
          <w:i w:val="false"/>
          <w:color w:val="000000"/>
          <w:sz w:val="28"/>
        </w:rPr>
        <w:t>
</w:t>
      </w:r>
      <w:r>
        <w:rPr>
          <w:rFonts w:ascii="Times New Roman"/>
          <w:b/>
          <w:i w:val="false"/>
          <w:color w:val="000000"/>
          <w:sz w:val="28"/>
        </w:rPr>
        <w:t>               инвестициялық қызметтi жүзеге асыруға байланысты</w:t>
      </w:r>
      <w:r>
        <w:br/>
      </w:r>
      <w:r>
        <w:rPr>
          <w:rFonts w:ascii="Times New Roman"/>
          <w:b w:val="false"/>
          <w:i w:val="false"/>
          <w:color w:val="000000"/>
          <w:sz w:val="28"/>
        </w:rPr>
        <w:t>
</w:t>
      </w:r>
      <w:r>
        <w:rPr>
          <w:rFonts w:ascii="Times New Roman"/>
          <w:b/>
          <w:i w:val="false"/>
          <w:color w:val="000000"/>
          <w:sz w:val="28"/>
        </w:rPr>
        <w:t>               ақпаратқа қол жеткiзуiн қамтамасыз ету</w:t>
      </w:r>
    </w:p>
    <w:p>
      <w:pPr>
        <w:spacing w:after="0"/>
        <w:ind w:left="0"/>
        <w:jc w:val="both"/>
      </w:pPr>
      <w:r>
        <w:rPr>
          <w:rFonts w:ascii="Times New Roman"/>
          <w:b w:val="false"/>
          <w:i w:val="false"/>
          <w:color w:val="000000"/>
          <w:sz w:val="28"/>
        </w:rPr>
        <w:t>      1. Қазақстан Республикасы мемлекеттiк органдарының инвесторлардың мүдделерiн қозғайтын ресми хабарлары және нормативтiк құқықтық актiлерi Қазақстан Республикасының заңнамасында белгiленген тәртiппен жарияланады.</w:t>
      </w:r>
      <w:r>
        <w:br/>
      </w:r>
      <w:r>
        <w:rPr>
          <w:rFonts w:ascii="Times New Roman"/>
          <w:b w:val="false"/>
          <w:i w:val="false"/>
          <w:color w:val="000000"/>
          <w:sz w:val="28"/>
        </w:rPr>
        <w:t>
      2. Миноритарлық инвесторларды қоса алғанда, инвесторлардың заңды тұлғаларды тiркеу, олардың жарғылары, жылжымайтын мүлiкпен мәмiлелердi тiркеу, берiлген лицензиялар туралы ақпаратқа, сондай-ақ олардың инвестициялық қызметтi жүзеге асыруымен байланысты коммерциялық және заңмен қорғалатын өзге де құпияны қамтымайтын Қазақстан Республикасының заңдарында көзделген өзге де ақпаратқа еркiн қол жеткiзуi қамтамасыз етiледi.</w:t>
      </w:r>
    </w:p>
    <w:p>
      <w:pPr>
        <w:spacing w:after="0"/>
        <w:ind w:left="0"/>
        <w:jc w:val="both"/>
      </w:pPr>
      <w:r>
        <w:rPr>
          <w:rFonts w:ascii="Times New Roman"/>
          <w:b/>
          <w:i w:val="false"/>
          <w:color w:val="000000"/>
          <w:sz w:val="28"/>
        </w:rPr>
        <w:t>      382-бап. Мемлекет меншiгiне алу және реквизициялау</w:t>
      </w:r>
      <w:r>
        <w:br/>
      </w:r>
      <w:r>
        <w:rPr>
          <w:rFonts w:ascii="Times New Roman"/>
          <w:b w:val="false"/>
          <w:i w:val="false"/>
          <w:color w:val="000000"/>
          <w:sz w:val="28"/>
        </w:rPr>
        <w:t>
</w:t>
      </w:r>
      <w:r>
        <w:rPr>
          <w:rFonts w:ascii="Times New Roman"/>
          <w:b/>
          <w:i w:val="false"/>
          <w:color w:val="000000"/>
          <w:sz w:val="28"/>
        </w:rPr>
        <w:t>               кезiндегi инвесторлар құқықтарының кепiлдiктерi</w:t>
      </w:r>
    </w:p>
    <w:p>
      <w:pPr>
        <w:spacing w:after="0"/>
        <w:ind w:left="0"/>
        <w:jc w:val="both"/>
      </w:pPr>
      <w:r>
        <w:rPr>
          <w:rFonts w:ascii="Times New Roman"/>
          <w:b w:val="false"/>
          <w:i w:val="false"/>
          <w:color w:val="000000"/>
          <w:sz w:val="28"/>
        </w:rPr>
        <w:t>      1. Мемлекеттiк мұқтаждар үшiн инвестордың мүлкiн мәжбүрлеп алып қоюға (мемлекет меншiгiне алуға, реквизициялауға) Қазақстан Республикасының заңдарында көзделген ерекше жағдайларда жол берiледi.</w:t>
      </w:r>
      <w:r>
        <w:br/>
      </w:r>
      <w:r>
        <w:rPr>
          <w:rFonts w:ascii="Times New Roman"/>
          <w:b w:val="false"/>
          <w:i w:val="false"/>
          <w:color w:val="000000"/>
          <w:sz w:val="28"/>
        </w:rPr>
        <w:t>
      2. Мемлекет меншiгiне алынған кезде инвесторға Қазақстан Республикасы мемлекет меншiгiне алу туралы Қазақстан Республикасының заңнамалық актiлерiн шығару салдарынан оған келтiрiлген залалды толық көлемде өтейдi.</w:t>
      </w:r>
      <w:r>
        <w:br/>
      </w:r>
      <w:r>
        <w:rPr>
          <w:rFonts w:ascii="Times New Roman"/>
          <w:b w:val="false"/>
          <w:i w:val="false"/>
          <w:color w:val="000000"/>
          <w:sz w:val="28"/>
        </w:rPr>
        <w:t>
      3. Инвестордың мүлкiн реквизициялау оған мүлiктiң нарықтық құнын төлей отырып жүзеге асырылады.</w:t>
      </w:r>
      <w:r>
        <w:br/>
      </w:r>
      <w:r>
        <w:rPr>
          <w:rFonts w:ascii="Times New Roman"/>
          <w:b w:val="false"/>
          <w:i w:val="false"/>
          <w:color w:val="000000"/>
          <w:sz w:val="28"/>
        </w:rPr>
        <w:t>
      Мүлiктiң нарықтық құны Қазақстан Республикасының заңнамасында белгiленген тәртiппен айқындалады.</w:t>
      </w:r>
      <w:r>
        <w:br/>
      </w:r>
      <w:r>
        <w:rPr>
          <w:rFonts w:ascii="Times New Roman"/>
          <w:b w:val="false"/>
          <w:i w:val="false"/>
          <w:color w:val="000000"/>
          <w:sz w:val="28"/>
        </w:rPr>
        <w:t>
      4. Меншiк иесiне реквизицияланған мүлiктiң құны өтелген бағаға ол сот тәртiбiмен дауласуы мүмкiн.</w:t>
      </w:r>
      <w:r>
        <w:br/>
      </w:r>
      <w:r>
        <w:rPr>
          <w:rFonts w:ascii="Times New Roman"/>
          <w:b w:val="false"/>
          <w:i w:val="false"/>
          <w:color w:val="000000"/>
          <w:sz w:val="28"/>
        </w:rPr>
        <w:t>
      5. Реквизициялаудың жүргiзiлуiне байланысты мән-жайлардың қолданылуы тоқтатылған кезде инвестор сақталған мүлiктiң қайтарылуын талап етуге құқылы, бiрақ бұл ретте мүлiк құнының төмендеуiнен болған ысырапты ескере отырып, өзi алған өтем сомасын қайтаруға мiндеттi.</w:t>
      </w:r>
    </w:p>
    <w:p>
      <w:pPr>
        <w:spacing w:after="0"/>
        <w:ind w:left="0"/>
        <w:jc w:val="both"/>
      </w:pPr>
      <w:r>
        <w:rPr>
          <w:rFonts w:ascii="Times New Roman"/>
          <w:b/>
          <w:i w:val="false"/>
          <w:color w:val="000000"/>
          <w:sz w:val="28"/>
        </w:rPr>
        <w:t>      383-бап. Инвестор құқықтарының басқа тұлғаға ауысуы</w:t>
      </w:r>
    </w:p>
    <w:p>
      <w:pPr>
        <w:spacing w:after="0"/>
        <w:ind w:left="0"/>
        <w:jc w:val="both"/>
      </w:pPr>
      <w:r>
        <w:rPr>
          <w:rFonts w:ascii="Times New Roman"/>
          <w:b w:val="false"/>
          <w:i w:val="false"/>
          <w:color w:val="000000"/>
          <w:sz w:val="28"/>
        </w:rPr>
        <w:t>      Егер шет мемлекет немесе ол уәкiлдiк берген мемлекеттiк орган Қазақстан Республикасының аумағында жүзеге асырылған инвестицияларға қатысты берiлген кепiлдiк (сақтандыру шарты) бойынша инвестордың пайдасына төлем жүргiзетiн болса және аталған инвестицияларға инвестордың құқықтары осы шет мемлекетке не ол уәкiлдiк берген мемлекеттiк органға ауысатын болса (талаптар берiлетiн болса), Қазақстан Республикасында құқықтардың осылай ауысуы (талаптардың берiлуi) инвестор Қазақстан Республикасында инвестицияларды жүзеге асырған және (немесе) ол белгiлi бiр шарттық мiндеттемелерiн орындаған жағдайда ғана заңды деп танылады.</w:t>
      </w:r>
    </w:p>
    <w:p>
      <w:pPr>
        <w:spacing w:after="0"/>
        <w:ind w:left="0"/>
        <w:jc w:val="left"/>
      </w:pPr>
      <w:r>
        <w:rPr>
          <w:rFonts w:ascii="Times New Roman"/>
          <w:b/>
          <w:i w:val="false"/>
          <w:color w:val="000000"/>
        </w:rPr>
        <w:t xml:space="preserve"> § 2. Инвестицияларды мемлекеттік қолдау</w:t>
      </w:r>
    </w:p>
    <w:p>
      <w:pPr>
        <w:spacing w:after="0"/>
        <w:ind w:left="0"/>
        <w:jc w:val="both"/>
      </w:pPr>
      <w:r>
        <w:rPr>
          <w:rFonts w:ascii="Times New Roman"/>
          <w:b/>
          <w:i w:val="false"/>
          <w:color w:val="000000"/>
          <w:sz w:val="28"/>
        </w:rPr>
        <w:t>      384-бап. Инвестицияларды мемлекеттiк қолдаудың мақсаты</w:t>
      </w:r>
    </w:p>
    <w:p>
      <w:pPr>
        <w:spacing w:after="0"/>
        <w:ind w:left="0"/>
        <w:jc w:val="both"/>
      </w:pPr>
      <w:r>
        <w:rPr>
          <w:rFonts w:ascii="Times New Roman"/>
          <w:b w:val="false"/>
          <w:i w:val="false"/>
          <w:color w:val="000000"/>
          <w:sz w:val="28"/>
        </w:rPr>
        <w:t>      1. Инвестицияларды мемлекеттiк қолдаудың мақсаты экономиканың дамуы үшiн қолайлы инвестициялық ахуал жасау және осы заманғы технологияларды қолдана отырып, жаңа өндiрiстер құруға, жұмыс iстеп тұрғандарын кеңейту мен жаңартуға, қазақстандық кадрлардың бiлiктiлiгiн арттыруға, сондай-ақ қоршаған ортаны қорғауға инвестицияларды ынталандыру болып табылады.</w:t>
      </w:r>
      <w:r>
        <w:br/>
      </w:r>
      <w:r>
        <w:rPr>
          <w:rFonts w:ascii="Times New Roman"/>
          <w:b w:val="false"/>
          <w:i w:val="false"/>
          <w:color w:val="000000"/>
          <w:sz w:val="28"/>
        </w:rPr>
        <w:t>
      2. Инвестицияларды мемлекеттiк қолдау инвестициялық преференциялар беру болып табылады.</w:t>
      </w:r>
    </w:p>
    <w:p>
      <w:pPr>
        <w:spacing w:after="0"/>
        <w:ind w:left="0"/>
        <w:jc w:val="both"/>
      </w:pPr>
      <w:r>
        <w:rPr>
          <w:rFonts w:ascii="Times New Roman"/>
          <w:b/>
          <w:i w:val="false"/>
          <w:color w:val="000000"/>
          <w:sz w:val="28"/>
        </w:rPr>
        <w:t>      385-бап. Инвестициялар жөніндегі уәкiлеттi орган</w:t>
      </w:r>
    </w:p>
    <w:p>
      <w:pPr>
        <w:spacing w:after="0"/>
        <w:ind w:left="0"/>
        <w:jc w:val="both"/>
      </w:pPr>
      <w:r>
        <w:rPr>
          <w:rFonts w:ascii="Times New Roman"/>
          <w:b w:val="false"/>
          <w:i w:val="false"/>
          <w:color w:val="000000"/>
          <w:sz w:val="28"/>
        </w:rPr>
        <w:t>      1. Инвестицияларды мемлекеттiк қолдауды Қазақстан Республикасының Үкiметi белгiлейтiн инвестициялар жөніндегі уәкiлеттi орган инвестициялық келісімшарттарды жасау және олардың орындалуын бақылау бойынша жүзеге асырады.</w:t>
      </w:r>
      <w:r>
        <w:br/>
      </w:r>
      <w:r>
        <w:rPr>
          <w:rFonts w:ascii="Times New Roman"/>
          <w:b w:val="false"/>
          <w:i w:val="false"/>
          <w:color w:val="000000"/>
          <w:sz w:val="28"/>
        </w:rPr>
        <w:t>
      2. Инвестициялар жөніндегі уәкiлеттi органның өз құзыретi шегiнде және өзiне жүктелген мiндеттердi орындау мақсатында Қазақстан Республикасының Yкiметi белгiлеген тәртiппен тиiстi мемлекеттiк органдардың мамандарын, Қазақстан Республикасының жеке және заңды тұлғалары қатарынан консультанттар мен сарапшылар тартуға құқығы бар.</w:t>
      </w:r>
      <w:r>
        <w:br/>
      </w:r>
      <w:r>
        <w:rPr>
          <w:rFonts w:ascii="Times New Roman"/>
          <w:b w:val="false"/>
          <w:i w:val="false"/>
          <w:color w:val="000000"/>
          <w:sz w:val="28"/>
        </w:rPr>
        <w:t>
      3. Инвестициялар жөніндегі уәкiлеттi орган инвестициялық басым жобаларды iске асыратын инвесторлармен инвестор үшiн «бiр терезе» қағидаты бойынша өзара iс-қимыл жасайды.</w:t>
      </w:r>
      <w:r>
        <w:br/>
      </w:r>
      <w:r>
        <w:rPr>
          <w:rFonts w:ascii="Times New Roman"/>
          <w:b w:val="false"/>
          <w:i w:val="false"/>
          <w:color w:val="000000"/>
          <w:sz w:val="28"/>
        </w:rPr>
        <w:t xml:space="preserve">
      Инвестор үшiн «бiр терезе» қағидаты – инвесторлардың құжаттарды жинау мен дайындауға қатысуын барынша азайтуды және олардың мемлекеттiк қызметтер көрсету субъектiлерiмен тiкелей байланысын шектеудi көздейтiн, инвестициялық басым жобаларды iске асыратын инвесторларға мемлекеттiк көрсетiлетiн қызметтердi ұсынуда уәкiлеттi орган тарапынан жәрдемдесудiң орталықтандырылған нысаны. </w:t>
      </w:r>
      <w:r>
        <w:br/>
      </w:r>
      <w:r>
        <w:rPr>
          <w:rFonts w:ascii="Times New Roman"/>
          <w:b w:val="false"/>
          <w:i w:val="false"/>
          <w:color w:val="000000"/>
          <w:sz w:val="28"/>
        </w:rPr>
        <w:t>
      4. Инвестициялар жөніндегі уәкiлеттi орган мүдделi заңды тұлғалар тарапынан кепiлдік берілген тапсырысты қамтамасыз етуде инвестициялар жөніндегі уәкiлеттi орган мен инвестор арасында жасалған инвестициялық келiсiмшартқа сәйкес инвесторларға жәрдемдеседi.</w:t>
      </w:r>
      <w:r>
        <w:br/>
      </w:r>
      <w:r>
        <w:rPr>
          <w:rFonts w:ascii="Times New Roman"/>
          <w:b w:val="false"/>
          <w:i w:val="false"/>
          <w:color w:val="000000"/>
          <w:sz w:val="28"/>
        </w:rPr>
        <w:t>
      5. Уәкiлеттi органның қызметi Қазақстан Республикасының Yкiметi бекiтетiн Ережемен реттеледi.</w:t>
      </w:r>
    </w:p>
    <w:p>
      <w:pPr>
        <w:spacing w:after="0"/>
        <w:ind w:left="0"/>
        <w:jc w:val="both"/>
      </w:pPr>
      <w:r>
        <w:rPr>
          <w:rFonts w:ascii="Times New Roman"/>
          <w:b/>
          <w:i w:val="false"/>
          <w:color w:val="000000"/>
          <w:sz w:val="28"/>
        </w:rPr>
        <w:t>      386-бап. Инвестициялық преференциялар ұғымы және түрлері</w:t>
      </w:r>
    </w:p>
    <w:p>
      <w:pPr>
        <w:spacing w:after="0"/>
        <w:ind w:left="0"/>
        <w:jc w:val="both"/>
      </w:pPr>
      <w:r>
        <w:rPr>
          <w:rFonts w:ascii="Times New Roman"/>
          <w:b w:val="false"/>
          <w:i w:val="false"/>
          <w:color w:val="000000"/>
          <w:sz w:val="28"/>
        </w:rPr>
        <w:t>      1. Инвестициялық преференциялар – Қазақстан Республикасының инвестициялық жобаны iске асыруды жүзеге асыратын заңды тұлғаларына Қазақстан Республикасының заңнамасына сәйкес берiлетiн атаулы сипаттағы артықшылықтар.</w:t>
      </w:r>
      <w:r>
        <w:br/>
      </w:r>
      <w:r>
        <w:rPr>
          <w:rFonts w:ascii="Times New Roman"/>
          <w:b w:val="false"/>
          <w:i w:val="false"/>
          <w:color w:val="000000"/>
          <w:sz w:val="28"/>
        </w:rPr>
        <w:t xml:space="preserve">
      Қазақстан Республикасының заңды тұлғасы – Қазақстан Республикасы заңнамасында белгіленген тәртіпте құрылған, оның ішінде шетелдіктердің қатысуымен заңды тұлға. </w:t>
      </w:r>
      <w:r>
        <w:br/>
      </w:r>
      <w:r>
        <w:rPr>
          <w:rFonts w:ascii="Times New Roman"/>
          <w:b w:val="false"/>
          <w:i w:val="false"/>
          <w:color w:val="000000"/>
          <w:sz w:val="28"/>
        </w:rPr>
        <w:t>
      2. Инвестициялық жоба (оның iшiнде инвестициялық басым жоба) бойынша инвестициялық преференциялардың мынадай түрлерi берiледi:</w:t>
      </w:r>
      <w:r>
        <w:br/>
      </w:r>
      <w:r>
        <w:rPr>
          <w:rFonts w:ascii="Times New Roman"/>
          <w:b w:val="false"/>
          <w:i w:val="false"/>
          <w:color w:val="000000"/>
          <w:sz w:val="28"/>
        </w:rPr>
        <w:t>
      1) кедендiк баждарды салудан босату;</w:t>
      </w:r>
      <w:r>
        <w:br/>
      </w:r>
      <w:r>
        <w:rPr>
          <w:rFonts w:ascii="Times New Roman"/>
          <w:b w:val="false"/>
          <w:i w:val="false"/>
          <w:color w:val="000000"/>
          <w:sz w:val="28"/>
        </w:rPr>
        <w:t>
      2) мемлекеттiк заттай гранттар.</w:t>
      </w:r>
      <w:r>
        <w:br/>
      </w:r>
      <w:r>
        <w:rPr>
          <w:rFonts w:ascii="Times New Roman"/>
          <w:b w:val="false"/>
          <w:i w:val="false"/>
          <w:color w:val="000000"/>
          <w:sz w:val="28"/>
        </w:rPr>
        <w:t>
      3. Инвестициялық басым жоба бойынша инвестициялық преференциялардың мынадай түрлерi (бұдан әрi – инвестициялық басым жоба үшiн инвестициялық преференциялар) берiледi:</w:t>
      </w:r>
      <w:r>
        <w:br/>
      </w:r>
      <w:r>
        <w:rPr>
          <w:rFonts w:ascii="Times New Roman"/>
          <w:b w:val="false"/>
          <w:i w:val="false"/>
          <w:color w:val="000000"/>
          <w:sz w:val="28"/>
        </w:rPr>
        <w:t>
      1) салықтар бойынша преференциялар;</w:t>
      </w:r>
      <w:r>
        <w:br/>
      </w:r>
      <w:r>
        <w:rPr>
          <w:rFonts w:ascii="Times New Roman"/>
          <w:b w:val="false"/>
          <w:i w:val="false"/>
          <w:color w:val="000000"/>
          <w:sz w:val="28"/>
        </w:rPr>
        <w:t>
      2) инвестициялық субсидия.</w:t>
      </w:r>
    </w:p>
    <w:p>
      <w:pPr>
        <w:spacing w:after="0"/>
        <w:ind w:left="0"/>
        <w:jc w:val="both"/>
      </w:pPr>
      <w:r>
        <w:rPr>
          <w:rFonts w:ascii="Times New Roman"/>
          <w:b/>
          <w:i w:val="false"/>
          <w:color w:val="000000"/>
          <w:sz w:val="28"/>
        </w:rPr>
        <w:t>      387-бап. Инвестициялық жоба</w:t>
      </w:r>
    </w:p>
    <w:p>
      <w:pPr>
        <w:spacing w:after="0"/>
        <w:ind w:left="0"/>
        <w:jc w:val="both"/>
      </w:pPr>
      <w:r>
        <w:rPr>
          <w:rFonts w:ascii="Times New Roman"/>
          <w:b w:val="false"/>
          <w:i w:val="false"/>
          <w:color w:val="000000"/>
          <w:sz w:val="28"/>
        </w:rPr>
        <w:t>      Концессионердiң (құқық мирасқорының) концессия шарты шеңберiнде жасаған және алған өндiрiсiн қоса алғанда, жаңа өндiрiстер құруға, жұмыс iстеп тұрғандарын кеңейтуге және жаңартуға инвестициялар көздейтiн iс-шаралар кешенi.</w:t>
      </w:r>
      <w:r>
        <w:br/>
      </w:r>
      <w:r>
        <w:rPr>
          <w:rFonts w:ascii="Times New Roman"/>
          <w:b w:val="false"/>
          <w:i w:val="false"/>
          <w:color w:val="000000"/>
          <w:sz w:val="28"/>
        </w:rPr>
        <w:t>
      Инвестициялық басым жоба – тiзбесiн Қазақстан Республикасының Үкiметi бекiткен белгiлi бiр қызметтiң басым түрлерi бойынша жаңадан құрылған заңды тұлға iске асыратын және республикалық бюджет туралы заңда белгiленген және инвестициялық преференциялар беруге өтiнiм берiлген күнi қолданыста болатын айлық есептiк көрсеткiштiң кемінде екi миллион еселенген мөлшерiндегi инвестицияларды жүзеге асыруды көздейтiн инвестициялық жоба.</w:t>
      </w:r>
      <w:r>
        <w:br/>
      </w:r>
      <w:r>
        <w:rPr>
          <w:rFonts w:ascii="Times New Roman"/>
          <w:b w:val="false"/>
          <w:i w:val="false"/>
          <w:color w:val="000000"/>
          <w:sz w:val="28"/>
        </w:rPr>
        <w:t>
      Инвестициялық стратегиялық жоба – Қазақстан Республикасының Үкiметi айқындайтын тiзбеге кіретiн және Қазақстан Республикасының экономикалық дамуына стратегиялық ықпал етуге қабiлеттi инвестициялық жоба.</w:t>
      </w:r>
    </w:p>
    <w:p>
      <w:pPr>
        <w:spacing w:after="0"/>
        <w:ind w:left="0"/>
        <w:jc w:val="both"/>
      </w:pPr>
      <w:r>
        <w:rPr>
          <w:rFonts w:ascii="Times New Roman"/>
          <w:b/>
          <w:i w:val="false"/>
          <w:color w:val="000000"/>
          <w:sz w:val="28"/>
        </w:rPr>
        <w:t>      388-бап. Инвестициялық преференцияларды алу тәртiбi</w:t>
      </w:r>
    </w:p>
    <w:p>
      <w:pPr>
        <w:spacing w:after="0"/>
        <w:ind w:left="0"/>
        <w:jc w:val="both"/>
      </w:pPr>
      <w:r>
        <w:rPr>
          <w:rFonts w:ascii="Times New Roman"/>
          <w:b w:val="false"/>
          <w:i w:val="false"/>
          <w:color w:val="000000"/>
          <w:sz w:val="28"/>
        </w:rPr>
        <w:t>      1. Инвестициялық преференцияларды алу үшiн Қазақстан Республикасының заңды тұлғасы уәкiлеттi органға инвестициялық преференциялар беруге өтiнiм және өтiнiм берушiнiң осы Заңда белгiленген талаптарға сәйкес келетiнiн растайтын құжаттарды уәкiлеттi орган белгiлеген нысан бойынша жiбередi.</w:t>
      </w:r>
      <w:r>
        <w:br/>
      </w:r>
      <w:r>
        <w:rPr>
          <w:rFonts w:ascii="Times New Roman"/>
          <w:b w:val="false"/>
          <w:i w:val="false"/>
          <w:color w:val="000000"/>
          <w:sz w:val="28"/>
        </w:rPr>
        <w:t>
      2. Инвестициялық преференциялар уәкiлеттi орган мен Қазақстан Республикасының инвестициялық жобаны iске асыратын заңды тұлғасы арасында жасалған инвестициялық келiсiмшарт негiзiнде берiледi.</w:t>
      </w:r>
      <w:r>
        <w:br/>
      </w:r>
      <w:r>
        <w:rPr>
          <w:rFonts w:ascii="Times New Roman"/>
          <w:b w:val="false"/>
          <w:i w:val="false"/>
          <w:color w:val="000000"/>
          <w:sz w:val="28"/>
        </w:rPr>
        <w:t>
      Уәкiлеттi органның инвестициялық 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p>
    <w:p>
      <w:pPr>
        <w:spacing w:after="0"/>
        <w:ind w:left="0"/>
        <w:jc w:val="both"/>
      </w:pPr>
      <w:r>
        <w:rPr>
          <w:rFonts w:ascii="Times New Roman"/>
          <w:b/>
          <w:i w:val="false"/>
          <w:color w:val="000000"/>
          <w:sz w:val="28"/>
        </w:rPr>
        <w:t>      389-бап. Инвестициялық преференциялар беру шарттары</w:t>
      </w:r>
    </w:p>
    <w:p>
      <w:pPr>
        <w:spacing w:after="0"/>
        <w:ind w:left="0"/>
        <w:jc w:val="both"/>
      </w:pPr>
      <w:r>
        <w:rPr>
          <w:rFonts w:ascii="Times New Roman"/>
          <w:b w:val="false"/>
          <w:i w:val="false"/>
          <w:color w:val="000000"/>
          <w:sz w:val="28"/>
        </w:rPr>
        <w:t>      1. Инвестициялық преференциялар:</w:t>
      </w:r>
      <w:r>
        <w:br/>
      </w:r>
      <w:r>
        <w:rPr>
          <w:rFonts w:ascii="Times New Roman"/>
          <w:b w:val="false"/>
          <w:i w:val="false"/>
          <w:color w:val="000000"/>
          <w:sz w:val="28"/>
        </w:rPr>
        <w:t>
      1) инвестициялық жоба бойынша – Қазақстан Республикасының заңды тұлғаларына;</w:t>
      </w:r>
      <w:r>
        <w:br/>
      </w:r>
      <w:r>
        <w:rPr>
          <w:rFonts w:ascii="Times New Roman"/>
          <w:b w:val="false"/>
          <w:i w:val="false"/>
          <w:color w:val="000000"/>
          <w:sz w:val="28"/>
        </w:rPr>
        <w:t>
      2) инвестициялық басым жоба бойынша – Қазақстан Республикасының жаңадан құрылған заңды тұлғасына берiледi.</w:t>
      </w:r>
      <w:r>
        <w:br/>
      </w:r>
      <w:r>
        <w:rPr>
          <w:rFonts w:ascii="Times New Roman"/>
          <w:b w:val="false"/>
          <w:i w:val="false"/>
          <w:color w:val="000000"/>
          <w:sz w:val="28"/>
        </w:rPr>
        <w:t>
      Инвестициялық басым жоба үшiн инвестициялық преференцияларды қолдану мақсаттары үшiн мынадай шарттарға сәйкес келетiн заңды тұлға:</w:t>
      </w:r>
      <w:r>
        <w:br/>
      </w:r>
      <w:r>
        <w:rPr>
          <w:rFonts w:ascii="Times New Roman"/>
          <w:b w:val="false"/>
          <w:i w:val="false"/>
          <w:color w:val="000000"/>
          <w:sz w:val="28"/>
        </w:rPr>
        <w:t>
      1) заңды тұлғаны мемлекеттiк тiркеу инвестициялық преференциялар беруге өтiнiм берiлген күнге дейiн күнтiзбелiк он екi айдан аспай жүзеге асырылса;</w:t>
      </w:r>
      <w:r>
        <w:br/>
      </w:r>
      <w:r>
        <w:rPr>
          <w:rFonts w:ascii="Times New Roman"/>
          <w:b w:val="false"/>
          <w:i w:val="false"/>
          <w:color w:val="000000"/>
          <w:sz w:val="28"/>
        </w:rPr>
        <w:t>
      2) заңды тұлға инвестициялық басым жобаларды iске асыру үшiн айқындалған басым қызмет түрлерiнiң тiзбесiне енгiзiлген қызмет түрлерiн жүзеге асырса;</w:t>
      </w:r>
      <w:r>
        <w:br/>
      </w:r>
      <w:r>
        <w:rPr>
          <w:rFonts w:ascii="Times New Roman"/>
          <w:b w:val="false"/>
          <w:i w:val="false"/>
          <w:color w:val="000000"/>
          <w:sz w:val="28"/>
        </w:rPr>
        <w:t>
      3) инвестициялық басым жобаны iске асыру бiр инвестициялық келiсiмшарт шеңберiнде ғана жүзеге асырылса, Қазақстан Республикасының жаңадан құрылған заңды тұлғасы болып табылады.</w:t>
      </w:r>
      <w:r>
        <w:br/>
      </w:r>
      <w:r>
        <w:rPr>
          <w:rFonts w:ascii="Times New Roman"/>
          <w:b w:val="false"/>
          <w:i w:val="false"/>
          <w:color w:val="000000"/>
          <w:sz w:val="28"/>
        </w:rPr>
        <w:t>
      2. Инвестициялық преференциялар заңды тұлға Қазақстан Республикасының Үкiметi бекiткен қызметтiң басым түрлерiнiң тiзбесiне енгiзiлген қызмет түрлерi бойынша инвестициялық жобаны iске асыру кезiнде берiледi.</w:t>
      </w:r>
      <w:r>
        <w:br/>
      </w:r>
      <w:r>
        <w:rPr>
          <w:rFonts w:ascii="Times New Roman"/>
          <w:b w:val="false"/>
          <w:i w:val="false"/>
          <w:color w:val="000000"/>
          <w:sz w:val="28"/>
        </w:rPr>
        <w:t>
      Қызметтiң басым түрлерiн айқындау техникалық реттеу саласындағы уәкiлеттi мемлекеттiк орган бекiткен экономикалық қызмет түрлерiнiң жалпы сыныптауышына сәйкес жүзеге асырылады.</w:t>
      </w:r>
      <w:r>
        <w:br/>
      </w:r>
      <w:r>
        <w:rPr>
          <w:rFonts w:ascii="Times New Roman"/>
          <w:b w:val="false"/>
          <w:i w:val="false"/>
          <w:color w:val="000000"/>
          <w:sz w:val="28"/>
        </w:rPr>
        <w:t>
      Инвестициялық жобаларды iске асыру үшiн қызметтiң басым түрлерi тiзбесiнiң құрамында басым жобалардың тiзбесi бекiтiледi, ол Қазақстан Республикасының индустриялық-инновациялық қызмет саласындағы Мемлекеттiк жоспарлау жүйесiнiң құжаттарына сәйкес қалыптастырылады.</w:t>
      </w:r>
      <w:r>
        <w:br/>
      </w:r>
      <w:r>
        <w:rPr>
          <w:rFonts w:ascii="Times New Roman"/>
          <w:b w:val="false"/>
          <w:i w:val="false"/>
          <w:color w:val="000000"/>
          <w:sz w:val="28"/>
        </w:rPr>
        <w:t>
      Инвестициялық басым жобаларды iске асыру үшiн айқындалған басым қызмет түрлерiнiң тiзбесiне мынадай қызмет түрлерi енгiзiлуге жатпайды:</w:t>
      </w:r>
      <w:r>
        <w:br/>
      </w:r>
      <w:r>
        <w:rPr>
          <w:rFonts w:ascii="Times New Roman"/>
          <w:b w:val="false"/>
          <w:i w:val="false"/>
          <w:color w:val="000000"/>
          <w:sz w:val="28"/>
        </w:rPr>
        <w:t>
      1) ойын бизнесi саласындағы қызмет;</w:t>
      </w:r>
      <w:r>
        <w:br/>
      </w:r>
      <w:r>
        <w:rPr>
          <w:rFonts w:ascii="Times New Roman"/>
          <w:b w:val="false"/>
          <w:i w:val="false"/>
          <w:color w:val="000000"/>
          <w:sz w:val="28"/>
        </w:rPr>
        <w:t>
      2) жер қойнауын пайдалану саласындағы қызмет;</w:t>
      </w:r>
      <w:r>
        <w:br/>
      </w:r>
      <w:r>
        <w:rPr>
          <w:rFonts w:ascii="Times New Roman"/>
          <w:b w:val="false"/>
          <w:i w:val="false"/>
          <w:color w:val="000000"/>
          <w:sz w:val="28"/>
        </w:rPr>
        <w:t>
      3) «Салық және бюджетке төленетiн басқа да мiндеттi төлемдер туралы» Қазақстан Республикасы </w:t>
      </w:r>
      <w:r>
        <w:rPr>
          <w:rFonts w:ascii="Times New Roman"/>
          <w:b w:val="false"/>
          <w:i w:val="false"/>
          <w:color w:val="000000"/>
          <w:sz w:val="28"/>
        </w:rPr>
        <w:t>Кодексiнiң</w:t>
      </w:r>
      <w:r>
        <w:rPr>
          <w:rFonts w:ascii="Times New Roman"/>
          <w:b w:val="false"/>
          <w:i w:val="false"/>
          <w:color w:val="000000"/>
          <w:sz w:val="28"/>
        </w:rPr>
        <w:t xml:space="preserve"> (Салық кодексi) 279-бабы бiрiншi бөлiгiнiң 6) тармақшасында көзделген акцизделетiн тауарларды шығаруды, жинауды (жинақтауды) қоспағанда, акцизделетiн тауарлар шығару жөнiндегi қызмет.</w:t>
      </w:r>
      <w:r>
        <w:br/>
      </w:r>
      <w:r>
        <w:rPr>
          <w:rFonts w:ascii="Times New Roman"/>
          <w:b w:val="false"/>
          <w:i w:val="false"/>
          <w:color w:val="000000"/>
          <w:sz w:val="28"/>
        </w:rPr>
        <w:t>
      Инвестициялық басым жобаларды iске асыру үшiн айқындалған қызметтiң басым түрлерiнiң тiзбесiн қоса алғанда, қызметтiң басым түрлерiнiң тiзбесi жылына бiр реттен артық қайта қаралмайды.</w:t>
      </w:r>
      <w:r>
        <w:br/>
      </w:r>
      <w:r>
        <w:rPr>
          <w:rFonts w:ascii="Times New Roman"/>
          <w:b w:val="false"/>
          <w:i w:val="false"/>
          <w:color w:val="000000"/>
          <w:sz w:val="28"/>
        </w:rPr>
        <w:t>
      3. Инвестициялық басым жоба үшiн инвестициялық преференциялар мынадай шарттар сақталған кезде:</w:t>
      </w:r>
      <w:r>
        <w:br/>
      </w:r>
      <w:r>
        <w:rPr>
          <w:rFonts w:ascii="Times New Roman"/>
          <w:b w:val="false"/>
          <w:i w:val="false"/>
          <w:color w:val="000000"/>
          <w:sz w:val="28"/>
        </w:rPr>
        <w:t>
      1) мыналарды:</w:t>
      </w:r>
      <w:r>
        <w:br/>
      </w:r>
      <w:r>
        <w:rPr>
          <w:rFonts w:ascii="Times New Roman"/>
          <w:b w:val="false"/>
          <w:i w:val="false"/>
          <w:color w:val="000000"/>
          <w:sz w:val="28"/>
        </w:rPr>
        <w:t>
      Қазақстан Республикасының бюджет заңнамасына сәйкес квазимемлекеттiк сектор субъектiлерiн;</w:t>
      </w:r>
      <w:r>
        <w:br/>
      </w:r>
      <w:r>
        <w:rPr>
          <w:rFonts w:ascii="Times New Roman"/>
          <w:b w:val="false"/>
          <w:i w:val="false"/>
          <w:color w:val="000000"/>
          <w:sz w:val="28"/>
        </w:rPr>
        <w:t>
      Қазақстан Республикасының салық заңнамасына және Қазақстан Республикасының бiлiм туралы заңнамасына сәйкес дербес бiлiм беру ұйымдарын;</w:t>
      </w:r>
      <w:r>
        <w:br/>
      </w:r>
      <w:r>
        <w:rPr>
          <w:rFonts w:ascii="Times New Roman"/>
          <w:b w:val="false"/>
          <w:i w:val="false"/>
          <w:color w:val="000000"/>
          <w:sz w:val="28"/>
        </w:rPr>
        <w:t>
      Қазақстан Республикасының салық заңнамасына және Қазақстан Республикасының арнайы экономикалық аймақтар туралы заңнамасына сәйкес арнайы экономикалық аймақ аумағында қызметiн жүзеге асыратын ұйымдарды қоспағанда, республикалық бюджет туралы заңда белгiленген және инвестициялық преференциялар беруге өтiнiм берiлген күнге қолданыста болатын, айлық есептiк көрсеткiштiң екi миллион еселенген мөлшерiнен кем емес мөлшердегi инвестицияларды жүзеге асыратын, инвестициялық преференцияларды беруге арналған өтiнiм берiлген күнге әрекет ететiн Қазақстан Республикасының жаңадан құрылған заңды тұлғасы алушы болып табылса;</w:t>
      </w:r>
      <w:r>
        <w:br/>
      </w:r>
      <w:r>
        <w:rPr>
          <w:rFonts w:ascii="Times New Roman"/>
          <w:b w:val="false"/>
          <w:i w:val="false"/>
          <w:color w:val="000000"/>
          <w:sz w:val="28"/>
        </w:rPr>
        <w:t>
      2) инвестициялық басым жоба үшiн инвестициялық преференциялар алуға өтiнiм берген, Қазақстан Республикасы заңды тұлғасының құрылтайшысы және (немесе) қатысушысы (акционерi) мемлекет және (немесе) квазимемлекеттiк сектор субъектiсi болып табылмаса;</w:t>
      </w:r>
      <w:r>
        <w:br/>
      </w:r>
      <w:r>
        <w:rPr>
          <w:rFonts w:ascii="Times New Roman"/>
          <w:b w:val="false"/>
          <w:i w:val="false"/>
          <w:color w:val="000000"/>
          <w:sz w:val="28"/>
        </w:rPr>
        <w:t>
      3) инвестициялық басым жобаны iске асыру үшiн қаржыландыру көздерi не кепiлдiктерi ретiнде бюджет қаражаты тартылмаса;</w:t>
      </w:r>
      <w:r>
        <w:br/>
      </w:r>
      <w:r>
        <w:rPr>
          <w:rFonts w:ascii="Times New Roman"/>
          <w:b w:val="false"/>
          <w:i w:val="false"/>
          <w:color w:val="000000"/>
          <w:sz w:val="28"/>
        </w:rPr>
        <w:t>
      4) инвестициялық қызмет концессия шарты шеңберiнен тыс жүзеге асырылса;</w:t>
      </w:r>
      <w:r>
        <w:br/>
      </w:r>
      <w:r>
        <w:rPr>
          <w:rFonts w:ascii="Times New Roman"/>
          <w:b w:val="false"/>
          <w:i w:val="false"/>
          <w:color w:val="000000"/>
          <w:sz w:val="28"/>
        </w:rPr>
        <w:t>
      5) әрбiр инвестициялық басым жоба бойынша Қазақстан Республикасы Үкiметiнiң инвестициялық субсидия беру туралы шешiмi болса берiледi.</w:t>
      </w:r>
      <w:r>
        <w:br/>
      </w:r>
      <w:r>
        <w:rPr>
          <w:rFonts w:ascii="Times New Roman"/>
          <w:b w:val="false"/>
          <w:i w:val="false"/>
          <w:color w:val="000000"/>
          <w:sz w:val="28"/>
        </w:rPr>
        <w:t>
      4. Инвестициялық преференцияларды қолдану мерзiмi осы Кодексте және Қазақстан Республикасының өзге де заңнамалық актiлерiнде белгiленедi және инвестициялық келiсiмшартта инвестициялық преференциялардың әрбiр түрi бойынша көрсетiледi.</w:t>
      </w:r>
      <w:r>
        <w:br/>
      </w:r>
      <w:r>
        <w:rPr>
          <w:rFonts w:ascii="Times New Roman"/>
          <w:b w:val="false"/>
          <w:i w:val="false"/>
          <w:color w:val="000000"/>
          <w:sz w:val="28"/>
        </w:rPr>
        <w:t>
      5. Инвестициялық преференциялар инвесторға осы Кодекстің 396-бабында көзделген, инвестордың қойылатын талаптарға сәйкес келетiнiн растайтын құжаттар ұсынылған кезде берiледi.</w:t>
      </w:r>
      <w:r>
        <w:br/>
      </w:r>
      <w:r>
        <w:rPr>
          <w:rFonts w:ascii="Times New Roman"/>
          <w:b w:val="false"/>
          <w:i w:val="false"/>
          <w:color w:val="000000"/>
          <w:sz w:val="28"/>
        </w:rPr>
        <w:t>
      6. Инвестициялық преференцияларды қолдану осы Кодекске және Қазақстан Республикасының өзге де заңнамалық актiлерiне сәйкес жүзеге асырылады.</w:t>
      </w:r>
    </w:p>
    <w:p>
      <w:pPr>
        <w:spacing w:after="0"/>
        <w:ind w:left="0"/>
        <w:jc w:val="both"/>
      </w:pPr>
      <w:r>
        <w:rPr>
          <w:rFonts w:ascii="Times New Roman"/>
          <w:b/>
          <w:i w:val="false"/>
          <w:color w:val="000000"/>
          <w:sz w:val="28"/>
        </w:rPr>
        <w:t>      390-бап. Кеден баждарын салудан босату</w:t>
      </w:r>
    </w:p>
    <w:p>
      <w:pPr>
        <w:spacing w:after="0"/>
        <w:ind w:left="0"/>
        <w:jc w:val="both"/>
      </w:pPr>
      <w:r>
        <w:rPr>
          <w:rFonts w:ascii="Times New Roman"/>
          <w:b w:val="false"/>
          <w:i w:val="false"/>
          <w:color w:val="000000"/>
          <w:sz w:val="28"/>
        </w:rPr>
        <w:t>      1. Инвестициялық келiсiмшарт шеңберiнде инвестициялық жобаны iске асыратын Қазақстан Республикасының заңды тұлғасы Кеден одағының заңнамасына және (немесе)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импорты кезiнде кедендiк баждар салудан босатылады.</w:t>
      </w:r>
      <w:r>
        <w:br/>
      </w:r>
      <w:r>
        <w:rPr>
          <w:rFonts w:ascii="Times New Roman"/>
          <w:b w:val="false"/>
          <w:i w:val="false"/>
          <w:color w:val="000000"/>
          <w:sz w:val="28"/>
        </w:rPr>
        <w:t xml:space="preserve">
      Технологиялық жабдық деп инвестициялық жобаның технологиялық процесiнде пайдалануға арналған тауарлар түсініледі. </w:t>
      </w:r>
      <w:r>
        <w:br/>
      </w:r>
      <w:r>
        <w:rPr>
          <w:rFonts w:ascii="Times New Roman"/>
          <w:b w:val="false"/>
          <w:i w:val="false"/>
          <w:color w:val="000000"/>
          <w:sz w:val="28"/>
        </w:rPr>
        <w:t>
      Жинақтауыштар деп жиынтығында технологиялық жабдықтың конструкциялық тұтастығын құрайтын және Кеден одағының Комиссиясы жасаған тауарлардың тиiстi тiзбесiне енгiзiлген құрамдас бөлiктер түсініледі.</w:t>
      </w:r>
      <w:r>
        <w:br/>
      </w:r>
      <w:r>
        <w:rPr>
          <w:rFonts w:ascii="Times New Roman"/>
          <w:b w:val="false"/>
          <w:i w:val="false"/>
          <w:color w:val="000000"/>
          <w:sz w:val="28"/>
        </w:rPr>
        <w:t>
      2. Технологиялық жабдықтың және оның жинақтауыштарының импорты кезiнде кеден баждарын салудан босату инвестициялық келiсiмшарттың қолданылу мерзiмiне, бiрақ инвестициялық келiсiмшарт тiркелген кезден бастап 5 жылдан аспайтын мерзiмге берiледi.</w:t>
      </w:r>
      <w:r>
        <w:br/>
      </w:r>
      <w:r>
        <w:rPr>
          <w:rFonts w:ascii="Times New Roman"/>
          <w:b w:val="false"/>
          <w:i w:val="false"/>
          <w:color w:val="000000"/>
          <w:sz w:val="28"/>
        </w:rPr>
        <w:t>
      3. Технологиялық жабдықтың қосалқы бөлшектерiнiң, шикiзаттың және (немесе) материалдардың импорты кезiнде 5 жылға дейiнгi мерзiмге кедендiк баж салудан босату тiркелген активтерге инвестициялардың көлемiне қарай және инвестициялық жоба Қазақстан Республикасының Үкiметi бекiткен қызметтiң басым түрлерiнiң тiзбесiне сәйкес келген жағдайда Қазақстан Республикасының заңды тұлғаларына берiледi.</w:t>
      </w:r>
      <w:r>
        <w:br/>
      </w:r>
      <w:r>
        <w:rPr>
          <w:rFonts w:ascii="Times New Roman"/>
          <w:b w:val="false"/>
          <w:i w:val="false"/>
          <w:color w:val="000000"/>
          <w:sz w:val="28"/>
        </w:rPr>
        <w:t>
      Кеден баждарын салудан босату инвестициялық келiсiмшарттың қолданылу мерзiмiне, бiрақ жұмыс бағдарламасы бойынша тiркелген активтердi пайдалануға енгiзген күннен бастап бес жылдан аспайтын мерзiмге берiледi.</w:t>
      </w:r>
      <w:r>
        <w:br/>
      </w:r>
      <w:r>
        <w:rPr>
          <w:rFonts w:ascii="Times New Roman"/>
          <w:b w:val="false"/>
          <w:i w:val="false"/>
          <w:color w:val="000000"/>
          <w:sz w:val="28"/>
        </w:rPr>
        <w:t>
      Жұмыс бағдарламасы – инвестициялық келiсiмшартқа өндiрiс пайдалануға берiлгенге дейiн инвестициялық жобаны iске асыру жөнiндегi жұмыстардың күнтiзбелiк кестесiн, сондай-ақ өндiрiс пайдалануға берiлгеннен кейiн жобаның негiзгi өндiрiстiк көрсеткiштерiн айқындайтын қосымша.</w:t>
      </w:r>
      <w:r>
        <w:br/>
      </w:r>
      <w:r>
        <w:rPr>
          <w:rFonts w:ascii="Times New Roman"/>
          <w:b w:val="false"/>
          <w:i w:val="false"/>
          <w:color w:val="000000"/>
          <w:sz w:val="28"/>
        </w:rPr>
        <w:t>
      Егер жұмыс бағдарламасында екi немесе одан көп тiркелген активтердi пайдалануға енгiзу көзделетiн жағдайда, технологиялық жабдықтың қосалқы бөлшектерiн, шикiзатты және (немесе) материалдарды әкелуге кеден баждарын төлеуден босату мерзiмiн есептеу жұмыс бағдарламасы бойынша бiрiншi тiркелген актив пайдалануға енгiзiлген күннен бастап жүргiзiледi.</w:t>
      </w:r>
      <w:r>
        <w:br/>
      </w:r>
      <w:r>
        <w:rPr>
          <w:rFonts w:ascii="Times New Roman"/>
          <w:b w:val="false"/>
          <w:i w:val="false"/>
          <w:color w:val="000000"/>
          <w:sz w:val="28"/>
        </w:rPr>
        <w:t>
      4. Осы баптың 2-тармағына сәйкес қабылданған шешiм туралы хабарламаны инвестициялар жөніндегі уәкiлеттi орган бес жұмыс күнi iшiнде кеден органына жiбередi.</w:t>
      </w:r>
    </w:p>
    <w:p>
      <w:pPr>
        <w:spacing w:after="0"/>
        <w:ind w:left="0"/>
        <w:jc w:val="both"/>
      </w:pPr>
      <w:r>
        <w:rPr>
          <w:rFonts w:ascii="Times New Roman"/>
          <w:b/>
          <w:i w:val="false"/>
          <w:color w:val="000000"/>
          <w:sz w:val="28"/>
        </w:rPr>
        <w:t xml:space="preserve">      391-бап. Мемлекеттiк заттай гранттар </w:t>
      </w:r>
    </w:p>
    <w:p>
      <w:pPr>
        <w:spacing w:after="0"/>
        <w:ind w:left="0"/>
        <w:jc w:val="both"/>
      </w:pPr>
      <w:r>
        <w:rPr>
          <w:rFonts w:ascii="Times New Roman"/>
          <w:b w:val="false"/>
          <w:i w:val="false"/>
          <w:color w:val="000000"/>
          <w:sz w:val="28"/>
        </w:rPr>
        <w:t>      1. Мемлекеттiк заттай гранттар – Қазақстан Республикасының меншiгi болып табылатын, кейiннен меншiкке не жер пайдалануға өтеусiз берiле отырып, Қазақстан Республикасының заңды тұлғасына инвестициялық жобаны iске асыру үшiн уақытша өтеусiз пайдалануға берiлетiн не уақытша өтеусiз жер пайдалану құқығымен ұсынылатын мүлiк.</w:t>
      </w:r>
      <w:r>
        <w:br/>
      </w:r>
      <w:r>
        <w:rPr>
          <w:rFonts w:ascii="Times New Roman"/>
          <w:b w:val="false"/>
          <w:i w:val="false"/>
          <w:color w:val="000000"/>
          <w:sz w:val="28"/>
        </w:rPr>
        <w:t>
      2. Мемлекеттiк заттай гранттарды осы Кодексте белгiленген тәртiппен уәкiлеттi орган мемлекеттiк мүлiктi және (немесе) жер ресурстарын басқару жөнiндегi тиiстi уәкiлеттi органдармен, сондай-ақ жергiлiктi атқарушы органдармен келiсiм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бередi.</w:t>
      </w:r>
      <w:r>
        <w:br/>
      </w:r>
      <w:r>
        <w:rPr>
          <w:rFonts w:ascii="Times New Roman"/>
          <w:b w:val="false"/>
          <w:i w:val="false"/>
          <w:color w:val="000000"/>
          <w:sz w:val="28"/>
        </w:rPr>
        <w:t xml:space="preserve">
      Инвестициялар жөніндегі уәкiлеттi органның шешiмi ұсынылған мемлекеттiк заттай грантты меншiкке немесе жер пайдалануға өтеусiз беру үшiн негiз болып табылады, ол инвестор мен инвестициялар жөніндегі уәкiлеттi орган арасында жасалған инвестициялық келiсiмшартқа сәйкес инвестор инвестициялық мiндеттемелерiн орындаған жағдайда, инвестициялық келiсiмшарттың қолданылу мерзiмi өткеннен кейiн қабылданады. </w:t>
      </w:r>
      <w:r>
        <w:br/>
      </w:r>
      <w:r>
        <w:rPr>
          <w:rFonts w:ascii="Times New Roman"/>
          <w:b w:val="false"/>
          <w:i w:val="false"/>
          <w:color w:val="000000"/>
          <w:sz w:val="28"/>
        </w:rPr>
        <w:t>
      3. Мемлекеттiк заттай гранттар ретiнде: жер учаскелерi, ғимараттар, құрылыстар, машиналар мен жабдықтар, есептеу техникасы, өлшейтiн және реттейтiн аспаптар мен құрылғылар, көлiк құралдары (жеңiл автокөлiктi қоспағанда), өндiрiстiк және шаруашылық саймандар берiлуi мүмкiн.</w:t>
      </w:r>
      <w:r>
        <w:br/>
      </w:r>
      <w:r>
        <w:rPr>
          <w:rFonts w:ascii="Times New Roman"/>
          <w:b w:val="false"/>
          <w:i w:val="false"/>
          <w:color w:val="000000"/>
          <w:sz w:val="28"/>
        </w:rPr>
        <w:t>
      4. Мемлекеттiк заттай гранттарды бағалау Қазақстан Республикасының заңдарында белгiленген тәртiппен олардың нарықтық құны бойынша жүзеге асырылады.</w:t>
      </w:r>
      <w:r>
        <w:br/>
      </w:r>
      <w:r>
        <w:rPr>
          <w:rFonts w:ascii="Times New Roman"/>
          <w:b w:val="false"/>
          <w:i w:val="false"/>
          <w:color w:val="000000"/>
          <w:sz w:val="28"/>
        </w:rPr>
        <w:t>
      5. Мемлекеттiк заттай гранттың ең жоғарғы мөлшерi Қазақстан Республикасы заңды тұлғасының тiркелген активтерiне салынатын инвестициялар көлемiнiң отыз процентiнен аспайды.</w:t>
      </w:r>
      <w:r>
        <w:br/>
      </w:r>
      <w:r>
        <w:rPr>
          <w:rFonts w:ascii="Times New Roman"/>
          <w:b w:val="false"/>
          <w:i w:val="false"/>
          <w:color w:val="000000"/>
          <w:sz w:val="28"/>
        </w:rPr>
        <w:t>
      Егер сұрау салынған мемлекеттiк заттай гранттың бағаланған құны аталған ең жоғарғы мөлшерден асып түссе, Қазақстан Республикасы заңды тұлғасының сұрау салынған мүлiктi оның бағаланған құны мен мемлекеттiк заттай гранттың ең жоғарғы мөлшерi арасындағы айырманы төлеп алуға құқығы бар.</w:t>
      </w:r>
    </w:p>
    <w:p>
      <w:pPr>
        <w:spacing w:after="0"/>
        <w:ind w:left="0"/>
        <w:jc w:val="both"/>
      </w:pPr>
      <w:r>
        <w:rPr>
          <w:rFonts w:ascii="Times New Roman"/>
          <w:b/>
          <w:i w:val="false"/>
          <w:color w:val="000000"/>
          <w:sz w:val="28"/>
        </w:rPr>
        <w:t>      392-бап. Қазақстан Республикасының заңнамасы өзгерген</w:t>
      </w:r>
      <w:r>
        <w:br/>
      </w:r>
      <w:r>
        <w:rPr>
          <w:rFonts w:ascii="Times New Roman"/>
          <w:b w:val="false"/>
          <w:i w:val="false"/>
          <w:color w:val="000000"/>
          <w:sz w:val="28"/>
        </w:rPr>
        <w:t>
</w:t>
      </w:r>
      <w:r>
        <w:rPr>
          <w:rFonts w:ascii="Times New Roman"/>
          <w:b/>
          <w:i w:val="false"/>
          <w:color w:val="000000"/>
          <w:sz w:val="28"/>
        </w:rPr>
        <w:t>               кездегі тұрақтылыққа кепілдік</w:t>
      </w:r>
    </w:p>
    <w:p>
      <w:pPr>
        <w:spacing w:after="0"/>
        <w:ind w:left="0"/>
        <w:jc w:val="both"/>
      </w:pPr>
      <w:r>
        <w:rPr>
          <w:rFonts w:ascii="Times New Roman"/>
          <w:b w:val="false"/>
          <w:i w:val="false"/>
          <w:color w:val="000000"/>
          <w:sz w:val="28"/>
        </w:rPr>
        <w:t>      1. Инвестициялық басым жобаларды іске асыратын заңды тұлғаларға:</w:t>
      </w:r>
      <w:r>
        <w:br/>
      </w:r>
      <w:r>
        <w:rPr>
          <w:rFonts w:ascii="Times New Roman"/>
          <w:b w:val="false"/>
          <w:i w:val="false"/>
          <w:color w:val="000000"/>
          <w:sz w:val="28"/>
        </w:rPr>
        <w:t>
      1)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Қазақстан Республикасының салық заңнамасы;</w:t>
      </w:r>
      <w:r>
        <w:br/>
      </w:r>
      <w:r>
        <w:rPr>
          <w:rFonts w:ascii="Times New Roman"/>
          <w:b w:val="false"/>
          <w:i w:val="false"/>
          <w:color w:val="000000"/>
          <w:sz w:val="28"/>
        </w:rPr>
        <w:t>
      2) Қазақстан Республикасының халықты жұмыспен қамту туралы заңнамасы шетелдік жұмыс күшін тарту саласында өзгерген кезде, тұрақтылыққа кепілдік беріледі.</w:t>
      </w:r>
      <w:r>
        <w:br/>
      </w:r>
      <w:r>
        <w:rPr>
          <w:rFonts w:ascii="Times New Roman"/>
          <w:b w:val="false"/>
          <w:i w:val="false"/>
          <w:color w:val="000000"/>
          <w:sz w:val="28"/>
        </w:rPr>
        <w:t>
      2. Инвестициялық келісімшарттың қолданылуы осы Кодексте белгіленген тәртіппен мерзімнен бұрын тоқтатылған жағдайда, Қазақстан Республикасы заңнамасының тұрақтылығына кепілдіктің қолданылуы күшін жояды.</w:t>
      </w:r>
    </w:p>
    <w:p>
      <w:pPr>
        <w:spacing w:after="0"/>
        <w:ind w:left="0"/>
        <w:jc w:val="both"/>
      </w:pPr>
      <w:r>
        <w:rPr>
          <w:rFonts w:ascii="Times New Roman"/>
          <w:b/>
          <w:i w:val="false"/>
          <w:color w:val="000000"/>
          <w:sz w:val="28"/>
        </w:rPr>
        <w:t>      393-бап. Салықтар бойынша преференциялар</w:t>
      </w:r>
    </w:p>
    <w:p>
      <w:pPr>
        <w:spacing w:after="0"/>
        <w:ind w:left="0"/>
        <w:jc w:val="both"/>
      </w:pPr>
      <w:r>
        <w:rPr>
          <w:rFonts w:ascii="Times New Roman"/>
          <w:b w:val="false"/>
          <w:i w:val="false"/>
          <w:color w:val="000000"/>
          <w:sz w:val="28"/>
        </w:rPr>
        <w:t>      1. Салықтар бойынша преференциялар инвестициялық басым жобаларды іске асыратын Қазақстан Республикасының заңды тұлғаларына Қазақстан Республикасының салық заңнамасында көзделген тәртіппен және шарттарда беріледі.</w:t>
      </w:r>
      <w:r>
        <w:br/>
      </w:r>
      <w:r>
        <w:rPr>
          <w:rFonts w:ascii="Times New Roman"/>
          <w:b w:val="false"/>
          <w:i w:val="false"/>
          <w:color w:val="000000"/>
          <w:sz w:val="28"/>
        </w:rPr>
        <w:t>
      2. Салықтар бойынша преференциялардың түрлері:</w:t>
      </w:r>
      <w:r>
        <w:br/>
      </w:r>
      <w:r>
        <w:rPr>
          <w:rFonts w:ascii="Times New Roman"/>
          <w:b w:val="false"/>
          <w:i w:val="false"/>
          <w:color w:val="000000"/>
          <w:sz w:val="28"/>
        </w:rPr>
        <w:t>
      1) есептелген корпоративтік табыс салығының сомасын 100 пайызға азайту;</w:t>
      </w:r>
      <w:r>
        <w:br/>
      </w:r>
      <w:r>
        <w:rPr>
          <w:rFonts w:ascii="Times New Roman"/>
          <w:b w:val="false"/>
          <w:i w:val="false"/>
          <w:color w:val="000000"/>
          <w:sz w:val="28"/>
        </w:rPr>
        <w:t>
      2) жер салығы мөлшерлемелеріне 0 коэффициентін қолдану;</w:t>
      </w:r>
      <w:r>
        <w:br/>
      </w:r>
      <w:r>
        <w:rPr>
          <w:rFonts w:ascii="Times New Roman"/>
          <w:b w:val="false"/>
          <w:i w:val="false"/>
          <w:color w:val="000000"/>
          <w:sz w:val="28"/>
        </w:rPr>
        <w:t>
      3) мүлік салығын салық базасына 0 пайыз мөлшерлемесі бойынша есептеу.</w:t>
      </w:r>
      <w:r>
        <w:br/>
      </w:r>
      <w:r>
        <w:rPr>
          <w:rFonts w:ascii="Times New Roman"/>
          <w:b w:val="false"/>
          <w:i w:val="false"/>
          <w:color w:val="000000"/>
          <w:sz w:val="28"/>
        </w:rPr>
        <w:t>
      3. Инвестициялық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айқындалған оларды қолданудың шекті мерзімінен аспайды.</w:t>
      </w:r>
      <w:r>
        <w:br/>
      </w:r>
      <w:r>
        <w:rPr>
          <w:rFonts w:ascii="Times New Roman"/>
          <w:b w:val="false"/>
          <w:i w:val="false"/>
          <w:color w:val="000000"/>
          <w:sz w:val="28"/>
        </w:rPr>
        <w:t xml:space="preserve">
      4. Инвестициялық келісімшарттың қолданылуы осы Кодексте белгіленген тәртіппен мерзімнен бұрын тоқтатылған жағдайда, салықтар бойынша преференциялардың қолданылуы күшін жояды. </w:t>
      </w:r>
    </w:p>
    <w:p>
      <w:pPr>
        <w:spacing w:after="0"/>
        <w:ind w:left="0"/>
        <w:jc w:val="both"/>
      </w:pPr>
      <w:r>
        <w:rPr>
          <w:rFonts w:ascii="Times New Roman"/>
          <w:b/>
          <w:i w:val="false"/>
          <w:color w:val="000000"/>
          <w:sz w:val="28"/>
        </w:rPr>
        <w:t>      394-бап. Инвестициялық субсидия</w:t>
      </w:r>
    </w:p>
    <w:p>
      <w:pPr>
        <w:spacing w:after="0"/>
        <w:ind w:left="0"/>
        <w:jc w:val="both"/>
      </w:pPr>
      <w:r>
        <w:rPr>
          <w:rFonts w:ascii="Times New Roman"/>
          <w:b w:val="false"/>
          <w:i w:val="false"/>
          <w:color w:val="000000"/>
          <w:sz w:val="28"/>
        </w:rPr>
        <w:t>      1. Инвестициялық субсидия – инвестициялық басым жобаны іске асыруға арналған инвестициялық келісімшарт жасасқан Қазақстан Республикасының заңды тұлғасына өтеусіз және қайтарылмайтын негізде инвестициялық преференция ретінде берілетін бюджеттік субсидия түрі.</w:t>
      </w:r>
      <w:r>
        <w:br/>
      </w:r>
      <w:r>
        <w:rPr>
          <w:rFonts w:ascii="Times New Roman"/>
          <w:b w:val="false"/>
          <w:i w:val="false"/>
          <w:color w:val="000000"/>
          <w:sz w:val="28"/>
        </w:rPr>
        <w:t>
      2. Өңірлік дамуға жәрдемдесу мақсатында инвестициялық субсидия инвестициялық басым жобаны іске асыратын инвесторға Қазақстан Республикасы Үкіметінің шешімі негізінде беріледі.</w:t>
      </w:r>
      <w:r>
        <w:br/>
      </w:r>
      <w:r>
        <w:rPr>
          <w:rFonts w:ascii="Times New Roman"/>
          <w:b w:val="false"/>
          <w:i w:val="false"/>
          <w:color w:val="000000"/>
          <w:sz w:val="28"/>
        </w:rPr>
        <w:t>
      3. Инвестициялық субсидия қосылған құн салығы мен акциздер есепке алынбай, растайтын құжаттар негізінде құрылыс-монтаж жұмыстарына және жабдық сатып алуға арналған, бірақ Қазақстан Республикасының заңнамасында белгіленген тәртіппен мемлекеттік сараптаманың қорытындысы бар жобалау алдындағы құжаттамада көзделген шығындардың құнынан аспайтын іс жүзіндегі шығындардың орнын отыз пайызға дейін толтыру арқылы беріледі.</w:t>
      </w:r>
      <w:r>
        <w:br/>
      </w:r>
      <w:r>
        <w:rPr>
          <w:rFonts w:ascii="Times New Roman"/>
          <w:b w:val="false"/>
          <w:i w:val="false"/>
          <w:color w:val="000000"/>
          <w:sz w:val="28"/>
        </w:rPr>
        <w:t>
      4. Мыналар:</w:t>
      </w:r>
      <w:r>
        <w:br/>
      </w:r>
      <w:r>
        <w:rPr>
          <w:rFonts w:ascii="Times New Roman"/>
          <w:b w:val="false"/>
          <w:i w:val="false"/>
          <w:color w:val="000000"/>
          <w:sz w:val="28"/>
        </w:rPr>
        <w:t>
      1) Қазақстан Республикасының бухгалтерлік есеп пен қаржылық есептілік туралы заңнамасына сәйкес ресімделген бастапқы есепке алу құжаттары;</w:t>
      </w:r>
      <w:r>
        <w:br/>
      </w:r>
      <w:r>
        <w:rPr>
          <w:rFonts w:ascii="Times New Roman"/>
          <w:b w:val="false"/>
          <w:i w:val="false"/>
          <w:color w:val="000000"/>
          <w:sz w:val="28"/>
        </w:rPr>
        <w:t>
      2) Қазақстан Республикасының салық заңнамасына сәйкес ресімделген шот-фактуралар;</w:t>
      </w:r>
      <w:r>
        <w:br/>
      </w:r>
      <w:r>
        <w:rPr>
          <w:rFonts w:ascii="Times New Roman"/>
          <w:b w:val="false"/>
          <w:i w:val="false"/>
          <w:color w:val="000000"/>
          <w:sz w:val="28"/>
        </w:rPr>
        <w:t>
      3) Қазақстан Республикасының кеден заңнамасына сәйкес ресімделген кедендік декларациялар инвестордың іс жүзіндегі шығындарын растайтын құжаттар болып табылады.</w:t>
      </w:r>
      <w:r>
        <w:br/>
      </w:r>
      <w:r>
        <w:rPr>
          <w:rFonts w:ascii="Times New Roman"/>
          <w:b w:val="false"/>
          <w:i w:val="false"/>
          <w:color w:val="000000"/>
          <w:sz w:val="28"/>
        </w:rPr>
        <w:t>
      5. Инвестициялық субсидияны төлеу кестесі мен жылдық көлемі инвестициялық субсидияны инвестициялардың көлемі мен инвестициялық басым жобаның рентабельділігіне қарай кезеңге, бірақ өндіріс пайдалануға берілгеннен кейін және инвестициялық келісімшарттың қолданылуы тоқтатылғанға дейін кемінде үш жылға тең үлестермен бөлу арқылы инвестициялық келісімшарт шеңберінде белгіленеді.</w:t>
      </w:r>
      <w:r>
        <w:br/>
      </w:r>
      <w:r>
        <w:rPr>
          <w:rFonts w:ascii="Times New Roman"/>
          <w:b w:val="false"/>
          <w:i w:val="false"/>
          <w:color w:val="000000"/>
          <w:sz w:val="28"/>
        </w:rPr>
        <w:t>
      6. Инвестор өндірісті іске қосу бойынша міндеттемелерді орындаған жағдайда инвестициялық келісімшартта белгіленген инвестициялық субсидияны толық көлемде төлеу өндіріс пайдалануға берілгеннен кейін жылдың қорытындылары бойынша жүзеге асырылады.</w:t>
      </w:r>
      <w:r>
        <w:br/>
      </w:r>
      <w:r>
        <w:rPr>
          <w:rFonts w:ascii="Times New Roman"/>
          <w:b w:val="false"/>
          <w:i w:val="false"/>
          <w:color w:val="000000"/>
          <w:sz w:val="28"/>
        </w:rPr>
        <w:t>
      Инвестор өндірісті іске қосу бойынша жұмыс бағдарламасында белгіленген жылдық көрсеткішті орындамаған жағдайда, инвесторға осы көрсеткішті орындау пайызына тепе-тең келетін субсидия көлемі төленеді.</w:t>
      </w:r>
      <w:r>
        <w:br/>
      </w:r>
      <w:r>
        <w:rPr>
          <w:rFonts w:ascii="Times New Roman"/>
          <w:b w:val="false"/>
          <w:i w:val="false"/>
          <w:color w:val="000000"/>
          <w:sz w:val="28"/>
        </w:rPr>
        <w:t>
      7. Инвестициялық субсидия беру қағидаларын Қазақстан Республикасының Үкіметі бекітеді.</w:t>
      </w:r>
    </w:p>
    <w:p>
      <w:pPr>
        <w:spacing w:after="0"/>
        <w:ind w:left="0"/>
        <w:jc w:val="both"/>
      </w:pPr>
      <w:r>
        <w:rPr>
          <w:rFonts w:ascii="Times New Roman"/>
          <w:b/>
          <w:i w:val="false"/>
          <w:color w:val="000000"/>
          <w:sz w:val="28"/>
        </w:rPr>
        <w:t>      395-бап. Инвестициялық преференциялар беруге арналған</w:t>
      </w:r>
      <w:r>
        <w:br/>
      </w:r>
      <w:r>
        <w:rPr>
          <w:rFonts w:ascii="Times New Roman"/>
          <w:b w:val="false"/>
          <w:i w:val="false"/>
          <w:color w:val="000000"/>
          <w:sz w:val="28"/>
        </w:rPr>
        <w:t>
</w:t>
      </w:r>
      <w:r>
        <w:rPr>
          <w:rFonts w:ascii="Times New Roman"/>
          <w:b/>
          <w:i w:val="false"/>
          <w:color w:val="000000"/>
          <w:sz w:val="28"/>
        </w:rPr>
        <w:t>               өтiнiмге қойылатын талаптар</w:t>
      </w:r>
    </w:p>
    <w:p>
      <w:pPr>
        <w:spacing w:after="0"/>
        <w:ind w:left="0"/>
        <w:jc w:val="both"/>
      </w:pPr>
      <w:r>
        <w:rPr>
          <w:rFonts w:ascii="Times New Roman"/>
          <w:b w:val="false"/>
          <w:i w:val="false"/>
          <w:color w:val="000000"/>
          <w:sz w:val="28"/>
        </w:rPr>
        <w:t>      1. Инвестициялық преференциялар беруге арналған өтiнiмдi уәкiлеттi орган белгілеген нысан бойынша:</w:t>
      </w:r>
      <w:r>
        <w:br/>
      </w:r>
      <w:r>
        <w:rPr>
          <w:rFonts w:ascii="Times New Roman"/>
          <w:b w:val="false"/>
          <w:i w:val="false"/>
          <w:color w:val="000000"/>
          <w:sz w:val="28"/>
        </w:rPr>
        <w:t>
      1) заңды тұлғаны мемлекеттiк тiркеу (қайта тіркеу) туралы анықтама;</w:t>
      </w:r>
      <w:r>
        <w:br/>
      </w:r>
      <w:r>
        <w:rPr>
          <w:rFonts w:ascii="Times New Roman"/>
          <w:b w:val="false"/>
          <w:i w:val="false"/>
          <w:color w:val="000000"/>
          <w:sz w:val="28"/>
        </w:rPr>
        <w:t xml:space="preserve">
      2) заңды тұлға басшысының қолымен және мөрімен расталған заңды тұлға жарғысының көшірмесі; </w:t>
      </w:r>
      <w:r>
        <w:br/>
      </w:r>
      <w:r>
        <w:rPr>
          <w:rFonts w:ascii="Times New Roman"/>
          <w:b w:val="false"/>
          <w:i w:val="false"/>
          <w:color w:val="000000"/>
          <w:sz w:val="28"/>
        </w:rPr>
        <w:t>
      3) инвестициялық жобаның уәкiлеттi орган белгiлейтiн талаптарға сәйкес жасалған бизнес-жоспары;</w:t>
      </w:r>
      <w:r>
        <w:br/>
      </w:r>
      <w:r>
        <w:rPr>
          <w:rFonts w:ascii="Times New Roman"/>
          <w:b w:val="false"/>
          <w:i w:val="false"/>
          <w:color w:val="000000"/>
          <w:sz w:val="28"/>
        </w:rPr>
        <w:t>
      4) инвестициялық жобаны iске асыру кезiнде пайдаланылатын құрылыс-монтаждау жұмыстарының сметалық құнын және тiркелген активтердi, шикiзатты және (немесе) материалдарды сатып алуға шығындарды негiздейтiн, тiзбесi Қазақстан Республикасының заңнамасында белгiленетiн құжаттардың заңды тұлға басшысының қолымен және мөрімен куәландырылған көшiрмелерi;</w:t>
      </w:r>
      <w:r>
        <w:br/>
      </w:r>
      <w:r>
        <w:rPr>
          <w:rFonts w:ascii="Times New Roman"/>
          <w:b w:val="false"/>
          <w:i w:val="false"/>
          <w:color w:val="000000"/>
          <w:sz w:val="28"/>
        </w:rPr>
        <w:t>
      5) өтiнiм берген Қазақстан Республикасының заңды тұлғасы сұрау салған мемлекеттiк заттай гранттың мөлшерiн (құнын) және оны беру алдын ала келiсiлгенiн растайтын құжаттар болған жағдайда қабылдайды және тiркейдi;</w:t>
      </w:r>
      <w:r>
        <w:br/>
      </w:r>
      <w:r>
        <w:rPr>
          <w:rFonts w:ascii="Times New Roman"/>
          <w:b w:val="false"/>
          <w:i w:val="false"/>
          <w:color w:val="000000"/>
          <w:sz w:val="28"/>
        </w:rPr>
        <w:t>
      6) салық берешегiнiң, мiндеттi зейнетақы жарналары, мiндеттi кәсіптік зейнетақы жарналары және әлеуметтiк аударымдар бойынша берешегiнiң жоқ екендiгi туралы тiркеу орны бойынша салық органының анықтамалары болған жағдайда қабылдайды және тiркейдi.</w:t>
      </w:r>
      <w:r>
        <w:br/>
      </w:r>
      <w:r>
        <w:rPr>
          <w:rFonts w:ascii="Times New Roman"/>
          <w:b w:val="false"/>
          <w:i w:val="false"/>
          <w:color w:val="000000"/>
          <w:sz w:val="28"/>
        </w:rPr>
        <w:t>
      2. Егер инвестициялық преференциялар беруге арналған өтінімде инвестициялық субсидия беру көзделген жағдайда, Қазақстан Республикасының заңды тұлғасы осы баптың бірінші бөлігінде көзделген құжаттардан басқа, заңды тұлға басшысының қолымен, мөрімен куәландырылған және Қазақстан Республикасының заңнамасында белгіленген тәртіппен мемлекеттік сараптама қорытындысы бар жобалау алдындағы құжаттаманы ұсынады.</w:t>
      </w:r>
    </w:p>
    <w:p>
      <w:pPr>
        <w:spacing w:after="0"/>
        <w:ind w:left="0"/>
        <w:jc w:val="both"/>
      </w:pPr>
      <w:r>
        <w:rPr>
          <w:rFonts w:ascii="Times New Roman"/>
          <w:b/>
          <w:i w:val="false"/>
          <w:color w:val="000000"/>
          <w:sz w:val="28"/>
        </w:rPr>
        <w:t>      396-бап. Инвестициялық преференциялар беруге арналған</w:t>
      </w:r>
      <w:r>
        <w:br/>
      </w:r>
      <w:r>
        <w:rPr>
          <w:rFonts w:ascii="Times New Roman"/>
          <w:b w:val="false"/>
          <w:i w:val="false"/>
          <w:color w:val="000000"/>
          <w:sz w:val="28"/>
        </w:rPr>
        <w:t>
</w:t>
      </w:r>
      <w:r>
        <w:rPr>
          <w:rFonts w:ascii="Times New Roman"/>
          <w:b/>
          <w:i w:val="false"/>
          <w:color w:val="000000"/>
          <w:sz w:val="28"/>
        </w:rPr>
        <w:t>               өтiнiмдi қарау мерзiмдерi</w:t>
      </w:r>
    </w:p>
    <w:p>
      <w:pPr>
        <w:spacing w:after="0"/>
        <w:ind w:left="0"/>
        <w:jc w:val="both"/>
      </w:pPr>
      <w:r>
        <w:rPr>
          <w:rFonts w:ascii="Times New Roman"/>
          <w:b w:val="false"/>
          <w:i w:val="false"/>
          <w:color w:val="000000"/>
          <w:sz w:val="28"/>
        </w:rPr>
        <w:t>      1. Инвестициялық преференциялар беруге арналған өтiнiм уәкiлеттi органның қарауына берiледi, ол осы Кодекстің 387-бабында белгiленген талаптарға сәйкес өтiнiм тiркелген кезден бастап жиырма жұмыс күнi iшiнде инвестициялық преференциялар беру туралы шешiм қабылдап, өтiнiм берушiге жазбаша түрде жауап жiбередi.</w:t>
      </w:r>
      <w:r>
        <w:br/>
      </w:r>
      <w:r>
        <w:rPr>
          <w:rFonts w:ascii="Times New Roman"/>
          <w:b w:val="false"/>
          <w:i w:val="false"/>
          <w:color w:val="000000"/>
          <w:sz w:val="28"/>
        </w:rPr>
        <w:t>
      2. Инвестициялық преференцияларды беруге жасалған өтiнiмдердi қабылдау, тiркеу және қарау тәртiбiн инвестициялар жөніндегі уәкiлеттi орган айқындайды.</w:t>
      </w:r>
    </w:p>
    <w:p>
      <w:pPr>
        <w:spacing w:after="0"/>
        <w:ind w:left="0"/>
        <w:jc w:val="both"/>
      </w:pPr>
      <w:r>
        <w:rPr>
          <w:rFonts w:ascii="Times New Roman"/>
          <w:b/>
          <w:i w:val="false"/>
          <w:color w:val="000000"/>
          <w:sz w:val="28"/>
        </w:rPr>
        <w:t>      397-бап. Инвестициялық келiсiмшарт жасасу</w:t>
      </w:r>
    </w:p>
    <w:p>
      <w:pPr>
        <w:spacing w:after="0"/>
        <w:ind w:left="0"/>
        <w:jc w:val="both"/>
      </w:pPr>
      <w:r>
        <w:rPr>
          <w:rFonts w:ascii="Times New Roman"/>
          <w:b w:val="false"/>
          <w:i w:val="false"/>
          <w:color w:val="000000"/>
          <w:sz w:val="28"/>
        </w:rPr>
        <w:t>      1. Инвестициялық келiсiмшарт – инвестицияларды жүзеге асыруды және инвестициялық преференциялар беруді көздейтiн инвестициялық жобаны іске асыруға арналған шарт.</w:t>
      </w:r>
      <w:r>
        <w:br/>
      </w:r>
      <w:r>
        <w:rPr>
          <w:rFonts w:ascii="Times New Roman"/>
          <w:b w:val="false"/>
          <w:i w:val="false"/>
          <w:color w:val="000000"/>
          <w:sz w:val="28"/>
        </w:rPr>
        <w:t>
      2. Инвестициялар жөніндегі уәкілетті орган инвестициялық преференциялар беру туралы шешiм қабылданған күннен бастап он жұмыс күнi iшiнде модельдiк келiсiмшарттың ережелерiн ескере отырып, инвестициялық келiсiмшартты қол қоюға дайындайды.</w:t>
      </w:r>
      <w:r>
        <w:br/>
      </w:r>
      <w:r>
        <w:rPr>
          <w:rFonts w:ascii="Times New Roman"/>
          <w:b w:val="false"/>
          <w:i w:val="false"/>
          <w:color w:val="000000"/>
          <w:sz w:val="28"/>
        </w:rPr>
        <w:t>
      Модельдiк келiсiмшарт деп Қазақстан Республикасының Yкiметi бекiтетiн және инвестициялық келiсiмшарттар жасасқан кезде пайдаланылатын үлгi келiсiмшарт түсініледі.</w:t>
      </w:r>
      <w:r>
        <w:br/>
      </w:r>
      <w:r>
        <w:rPr>
          <w:rFonts w:ascii="Times New Roman"/>
          <w:b w:val="false"/>
          <w:i w:val="false"/>
          <w:color w:val="000000"/>
          <w:sz w:val="28"/>
        </w:rPr>
        <w:t>
      3. Инвестициялық келiсiмшартты қол қойылған күнiнен бастап бес жұмыс күнi iшiнде уәкiлеттi орган тiркейдi және ол тiркелген күнінен бастап күшiне енедi.</w:t>
      </w:r>
      <w:r>
        <w:br/>
      </w:r>
      <w:r>
        <w:rPr>
          <w:rFonts w:ascii="Times New Roman"/>
          <w:b w:val="false"/>
          <w:i w:val="false"/>
          <w:color w:val="000000"/>
          <w:sz w:val="28"/>
        </w:rPr>
        <w:t>
      Инвестициялық келісімшартты инвестициялар жөніндегі уәкілетті орган тіркеген күн оның жасалған күні болып табылады.</w:t>
      </w:r>
      <w:r>
        <w:br/>
      </w:r>
      <w:r>
        <w:rPr>
          <w:rFonts w:ascii="Times New Roman"/>
          <w:b w:val="false"/>
          <w:i w:val="false"/>
          <w:color w:val="000000"/>
          <w:sz w:val="28"/>
        </w:rPr>
        <w:t>
      4. Инвестициялық келiсiмшарттың қолданылу мерзiмi инвестициялық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аяқталғанға дейiн кемiнде тоғыз ай бұрын бітуге тиiс.</w:t>
      </w:r>
    </w:p>
    <w:p>
      <w:pPr>
        <w:spacing w:after="0"/>
        <w:ind w:left="0"/>
        <w:jc w:val="both"/>
      </w:pPr>
      <w:r>
        <w:rPr>
          <w:rFonts w:ascii="Times New Roman"/>
          <w:b/>
          <w:i w:val="false"/>
          <w:color w:val="000000"/>
          <w:sz w:val="28"/>
        </w:rPr>
        <w:t>      398-бап. Инвестициялық келiсiмшартты бұзу жағдайлары</w:t>
      </w:r>
    </w:p>
    <w:p>
      <w:pPr>
        <w:spacing w:after="0"/>
        <w:ind w:left="0"/>
        <w:jc w:val="both"/>
      </w:pPr>
      <w:r>
        <w:rPr>
          <w:rFonts w:ascii="Times New Roman"/>
          <w:b w:val="false"/>
          <w:i w:val="false"/>
          <w:color w:val="000000"/>
          <w:sz w:val="28"/>
        </w:rPr>
        <w:t>      1. Инвестициялық преференциялардың қолданысы инвестициялық келiсiмшарттың қолданыс мерзiмi бiткен соң тоқтатылады не осы бапта белгiленген тәртiппен осындай мерзiм бiткенге дейiн тоқтатылуы мүмкiн.</w:t>
      </w:r>
      <w:r>
        <w:br/>
      </w:r>
      <w:r>
        <w:rPr>
          <w:rFonts w:ascii="Times New Roman"/>
          <w:b w:val="false"/>
          <w:i w:val="false"/>
          <w:color w:val="000000"/>
          <w:sz w:val="28"/>
        </w:rPr>
        <w:t>
      2. Инвестициялық келiсiмшарттың қолданысы:</w:t>
      </w:r>
      <w:r>
        <w:br/>
      </w:r>
      <w:r>
        <w:rPr>
          <w:rFonts w:ascii="Times New Roman"/>
          <w:b w:val="false"/>
          <w:i w:val="false"/>
          <w:color w:val="000000"/>
          <w:sz w:val="28"/>
        </w:rPr>
        <w:t>
      1) тараптардың келiсiмi бойынша;</w:t>
      </w:r>
      <w:r>
        <w:br/>
      </w:r>
      <w:r>
        <w:rPr>
          <w:rFonts w:ascii="Times New Roman"/>
          <w:b w:val="false"/>
          <w:i w:val="false"/>
          <w:color w:val="000000"/>
          <w:sz w:val="28"/>
        </w:rPr>
        <w:t>
      2) бiр жақты тәртiппен мерзiмiнен бұрын тоқтатылуы мүмкiн.</w:t>
      </w:r>
      <w:r>
        <w:br/>
      </w:r>
      <w:r>
        <w:rPr>
          <w:rFonts w:ascii="Times New Roman"/>
          <w:b w:val="false"/>
          <w:i w:val="false"/>
          <w:color w:val="000000"/>
          <w:sz w:val="28"/>
        </w:rPr>
        <w:t>
      3. Инвестор инвестициялық келісімшарт бойынша міндеттемелерді орындамаған не тиісінше орындамаған кезде, уәкілетті орган инвесторға инвестициялық келісімшартқа өзгерістер енгізу үшін инвестициялық жобаның одан әрі іске асырылуы мүмкіндіктерін негіздейтін құжаттарды ұсыну қажеттігі туралы хат жібереді.</w:t>
      </w:r>
      <w:r>
        <w:br/>
      </w:r>
      <w:r>
        <w:rPr>
          <w:rFonts w:ascii="Times New Roman"/>
          <w:b w:val="false"/>
          <w:i w:val="false"/>
          <w:color w:val="000000"/>
          <w:sz w:val="28"/>
        </w:rPr>
        <w:t>
      Егер хатты алған кезден бастап үш ай ішінде инвестор құжаттарды ұсынбаған жағдайда, уәкілетті орган инвесторға хабарлама жіберілген кезден бастап екі ай өткен соң инвестициялық келісімшарттың қолданылуы біржақты тәртіппен мерзімінен бұрын тоқтатылатыны туралы хабарлама жібереді.</w:t>
      </w:r>
      <w:r>
        <w:br/>
      </w:r>
      <w:r>
        <w:rPr>
          <w:rFonts w:ascii="Times New Roman"/>
          <w:b w:val="false"/>
          <w:i w:val="false"/>
          <w:color w:val="000000"/>
          <w:sz w:val="28"/>
        </w:rPr>
        <w:t xml:space="preserve">
      Инвестициялық келісімшарт бұзылған жағдайда, аталған заңды тұлға инвестициялық келісімшарт бойынша берілген инвестициялық преференциялардың нәтижесінде бюджетке төленбеген салықтар мен кедендік баждар сомаларын төлейді. </w:t>
      </w:r>
      <w:r>
        <w:br/>
      </w:r>
      <w:r>
        <w:rPr>
          <w:rFonts w:ascii="Times New Roman"/>
          <w:b w:val="false"/>
          <w:i w:val="false"/>
          <w:color w:val="000000"/>
          <w:sz w:val="28"/>
        </w:rPr>
        <w:t>
      4. Қазақстан Республикасының инвестициялық келiсiмшарт жасасқан заңды тұлғасының бастамасы бойынша инвестициялық келiсiмшарт бiржақты тәртiппен мерзiмiнен бұрын тоқтатылған кезде көрсетілген заңды тұлға инвестициялық келiсiмшарт бойынша берiлген инвестициялық преференциялар нәтижесінде төленбеген салықтар мен кеден баждары сомаларын төлейдi.</w:t>
      </w:r>
      <w:r>
        <w:br/>
      </w:r>
      <w:r>
        <w:rPr>
          <w:rFonts w:ascii="Times New Roman"/>
          <w:b w:val="false"/>
          <w:i w:val="false"/>
          <w:color w:val="000000"/>
          <w:sz w:val="28"/>
        </w:rPr>
        <w:t>
      5. Инвестициялық келiсiмшарт тараптардың келiсiмi бойынша мерзiмiнен бұрын тоқтатылған жағдайда Қазақстан Республикасының инвестициялық келiсiмшарт жасасқан заңды тұлғасы инвестициялық келiсiмшарт бойынша берiлген инвестициялық преференциялар салдарынан төленбеген салықтар мен кеден баждарының сомаларын төлейдi.</w:t>
      </w:r>
      <w:r>
        <w:br/>
      </w:r>
      <w:r>
        <w:rPr>
          <w:rFonts w:ascii="Times New Roman"/>
          <w:b w:val="false"/>
          <w:i w:val="false"/>
          <w:color w:val="000000"/>
          <w:sz w:val="28"/>
        </w:rPr>
        <w:t>
      6. Инвестициялық келiсiмшарт мерзiмiнен бұрын тоқтатылған жағдайда Қазақстан Республикасының инвестициялық келiсiмшарт жасасқан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r>
        <w:br/>
      </w:r>
      <w:r>
        <w:rPr>
          <w:rFonts w:ascii="Times New Roman"/>
          <w:b w:val="false"/>
          <w:i w:val="false"/>
          <w:color w:val="000000"/>
          <w:sz w:val="28"/>
        </w:rPr>
        <w:t>
      7. Мемлекеттiк заттай грантты қайтаруды Қазақстан Республикасының инвестициялық келiсiмшарт жасасқан заңды тұлғасы уәкiлеттi орган инвестициялық келiсiмшартты мерзiмiнен бұрын тоқтату туралы шешiм қабылдағаннан кейiн күнтiзбелiк отыз күн iшiнде жүзеге асырады.</w:t>
      </w:r>
    </w:p>
    <w:p>
      <w:pPr>
        <w:spacing w:after="0"/>
        <w:ind w:left="0"/>
        <w:jc w:val="both"/>
      </w:pPr>
      <w:r>
        <w:rPr>
          <w:rFonts w:ascii="Times New Roman"/>
          <w:b/>
          <w:i w:val="false"/>
          <w:color w:val="000000"/>
          <w:sz w:val="28"/>
        </w:rPr>
        <w:t>      399-бап. Инвестициялық дауларды шешу</w:t>
      </w:r>
    </w:p>
    <w:p>
      <w:pPr>
        <w:spacing w:after="0"/>
        <w:ind w:left="0"/>
        <w:jc w:val="both"/>
      </w:pPr>
      <w:r>
        <w:rPr>
          <w:rFonts w:ascii="Times New Roman"/>
          <w:b w:val="false"/>
          <w:i w:val="false"/>
          <w:color w:val="000000"/>
          <w:sz w:val="28"/>
        </w:rPr>
        <w:t>      1. Инвестициялық дау – инвестордың инвестициялық қызметiне байланысты инвесторлар мен мемлекеттiк органдар арасындағы шарттық мiндеттемелерден туындайтын дау.</w:t>
      </w:r>
      <w:r>
        <w:br/>
      </w:r>
      <w:r>
        <w:rPr>
          <w:rFonts w:ascii="Times New Roman"/>
          <w:b w:val="false"/>
          <w:i w:val="false"/>
          <w:color w:val="000000"/>
          <w:sz w:val="28"/>
        </w:rPr>
        <w:t>
      2. Инвестициялық даулар келiссөздер жолымен, оның iшiнде сарапшыларды тарта отырып не дауларды шешудiң тараптармен бұрын келiсiлген рәсiмiне сәйкес шешiлуi мүмкiн.</w:t>
      </w:r>
      <w:r>
        <w:br/>
      </w:r>
      <w:r>
        <w:rPr>
          <w:rFonts w:ascii="Times New Roman"/>
          <w:b w:val="false"/>
          <w:i w:val="false"/>
          <w:color w:val="000000"/>
          <w:sz w:val="28"/>
        </w:rPr>
        <w:t>
      3. Осы баптың 2-тармағының ережелерiне сәйкес инвестициялық дауларды шешу мүмкiн болмаған жағдайда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келiсiм-шарттарымен айқындалатын халықаралық төрелiк соттарда жүргiзiледi.</w:t>
      </w:r>
      <w:r>
        <w:br/>
      </w:r>
      <w:r>
        <w:rPr>
          <w:rFonts w:ascii="Times New Roman"/>
          <w:b w:val="false"/>
          <w:i w:val="false"/>
          <w:color w:val="000000"/>
          <w:sz w:val="28"/>
        </w:rPr>
        <w:t xml:space="preserve">
      4. Инвестициялық дауларға жатпайтын даулар Қазақстан Республикасының заңнамасына сәйкес шешiледi. </w:t>
      </w:r>
    </w:p>
    <w:p>
      <w:pPr>
        <w:spacing w:after="0"/>
        <w:ind w:left="0"/>
        <w:jc w:val="left"/>
      </w:pPr>
      <w:r>
        <w:rPr>
          <w:rFonts w:ascii="Times New Roman"/>
          <w:b/>
          <w:i w:val="false"/>
          <w:color w:val="000000"/>
        </w:rPr>
        <w:t xml:space="preserve"> 29-тарау. ҮШІНШІ ЕЛДЕРГЕ ҚАТЫСТЫ АРНАЙЫ ҚОРҒАУ, ДЕМПИНГКЕ ҚАРСЫ</w:t>
      </w:r>
      <w:r>
        <w:br/>
      </w:r>
      <w:r>
        <w:rPr>
          <w:rFonts w:ascii="Times New Roman"/>
          <w:b/>
          <w:i w:val="false"/>
          <w:color w:val="000000"/>
        </w:rPr>
        <w:t>
ЖӘНЕ ӨТЕМАҚЫ ШАРАЛАРЫ § 1. Арнайы қорғау, демпингке қарсы және өтемақы шараларын</w:t>
      </w:r>
      <w:r>
        <w:br/>
      </w:r>
      <w:r>
        <w:rPr>
          <w:rFonts w:ascii="Times New Roman"/>
          <w:b/>
          <w:i w:val="false"/>
          <w:color w:val="000000"/>
        </w:rPr>
        <w:t>
қолдану</w:t>
      </w:r>
    </w:p>
    <w:p>
      <w:pPr>
        <w:spacing w:after="0"/>
        <w:ind w:left="0"/>
        <w:jc w:val="both"/>
      </w:pPr>
      <w:r>
        <w:rPr>
          <w:rFonts w:ascii="Times New Roman"/>
          <w:b/>
          <w:i w:val="false"/>
          <w:color w:val="000000"/>
          <w:sz w:val="28"/>
        </w:rPr>
        <w:t>      400-бап. Арнайы қорғау, демпингке қарсы және өтемақы</w:t>
      </w:r>
      <w:r>
        <w:br/>
      </w:r>
      <w:r>
        <w:rPr>
          <w:rFonts w:ascii="Times New Roman"/>
          <w:b w:val="false"/>
          <w:i w:val="false"/>
          <w:color w:val="000000"/>
          <w:sz w:val="28"/>
        </w:rPr>
        <w:t>
</w:t>
      </w:r>
      <w:r>
        <w:rPr>
          <w:rFonts w:ascii="Times New Roman"/>
          <w:b/>
          <w:i w:val="false"/>
          <w:color w:val="000000"/>
          <w:sz w:val="28"/>
        </w:rPr>
        <w:t>               шараларын қолдану мақсаты</w:t>
      </w:r>
    </w:p>
    <w:p>
      <w:pPr>
        <w:spacing w:after="0"/>
        <w:ind w:left="0"/>
        <w:jc w:val="both"/>
      </w:pPr>
      <w:r>
        <w:rPr>
          <w:rFonts w:ascii="Times New Roman"/>
          <w:b w:val="false"/>
          <w:i w:val="false"/>
          <w:color w:val="000000"/>
          <w:sz w:val="28"/>
        </w:rPr>
        <w:t>      1. Үшінші елдерге қатысты арнайы қорғау, демпингке қарсы және өтемақы шараларын қолдану мақсаты Қазақстан Республикасының аумағына өспелі импортқа, демпингтік импортқа және субсидияланатын импортқа байланысты отандық тауар өндірушілердің экономикалық мүдделерін қорғау және тиісті шараларды қолдану арқылы отандық өндірушілер үшін келеңсіз салдарды жою болып табылады.</w:t>
      </w:r>
      <w:r>
        <w:br/>
      </w:r>
      <w:r>
        <w:rPr>
          <w:rFonts w:ascii="Times New Roman"/>
          <w:b w:val="false"/>
          <w:i w:val="false"/>
          <w:color w:val="000000"/>
          <w:sz w:val="28"/>
        </w:rPr>
        <w:t>
      Үшінші елдер деп Еуразиялық экономикалық одақ туралы шарттың қатысушылары болып табылмайтын елдер және (немесе) елдер бірлестігі, сондай-ақ Еуразиялық экономикалық комиссия бекітетін Әлем елдерінің жіктеуішіне енгізілген аумақтар түсініледі.</w:t>
      </w:r>
      <w:r>
        <w:br/>
      </w:r>
      <w:r>
        <w:rPr>
          <w:rFonts w:ascii="Times New Roman"/>
          <w:b w:val="false"/>
          <w:i w:val="false"/>
          <w:color w:val="000000"/>
          <w:sz w:val="28"/>
        </w:rPr>
        <w:t>
      2. Осы бөлімнің қолданысы Қазақстан Республикасының заңнамалық актілерінде реттелетін қызметтерді көрсетумен, жұмыстарды орындаумен, зияткерлік меншік объектілеріне айрықша құқықтарды берумен немесе зияткерлік меншік объектілерін пайдалануға құқық берумен, инвестицияларды, валюталық және экспорттық бақылауды жүзеге асырумен байланысты қатынастарға қолданылмайды.</w:t>
      </w:r>
    </w:p>
    <w:p>
      <w:pPr>
        <w:spacing w:after="0"/>
        <w:ind w:left="0"/>
        <w:jc w:val="both"/>
      </w:pPr>
      <w:r>
        <w:rPr>
          <w:rFonts w:ascii="Times New Roman"/>
          <w:b/>
          <w:i w:val="false"/>
          <w:color w:val="000000"/>
          <w:sz w:val="28"/>
        </w:rPr>
        <w:t>      401-бап. Шешімдер</w:t>
      </w:r>
    </w:p>
    <w:p>
      <w:pPr>
        <w:spacing w:after="0"/>
        <w:ind w:left="0"/>
        <w:jc w:val="both"/>
      </w:pPr>
      <w:r>
        <w:rPr>
          <w:rFonts w:ascii="Times New Roman"/>
          <w:b w:val="false"/>
          <w:i w:val="false"/>
          <w:color w:val="000000"/>
          <w:sz w:val="28"/>
        </w:rPr>
        <w:t>      Алдын ала арнайы, алдын ала демпингке қарсы немесе алдын ала өтемақы баждарын енгізуді және қолдануды қоса алғанда, арнайы қорғау, демпингке қарсы немесе өтемақы шараларын енгізу және қолдану туралы, арнайы қорғау, демпингке қарсы немесе өтемақы шарасын қайта қарау немесе күшін жою туралы шешімді Кеден одағының комиссиясы қабылдайды.</w:t>
      </w:r>
    </w:p>
    <w:p>
      <w:pPr>
        <w:spacing w:after="0"/>
        <w:ind w:left="0"/>
        <w:jc w:val="both"/>
      </w:pPr>
      <w:r>
        <w:rPr>
          <w:rFonts w:ascii="Times New Roman"/>
          <w:b/>
          <w:i w:val="false"/>
          <w:color w:val="000000"/>
          <w:sz w:val="28"/>
        </w:rPr>
        <w:t>      402-бап. Баждар түрлері</w:t>
      </w:r>
    </w:p>
    <w:p>
      <w:pPr>
        <w:spacing w:after="0"/>
        <w:ind w:left="0"/>
        <w:jc w:val="both"/>
      </w:pPr>
      <w:r>
        <w:rPr>
          <w:rFonts w:ascii="Times New Roman"/>
          <w:b w:val="false"/>
          <w:i w:val="false"/>
          <w:color w:val="000000"/>
          <w:sz w:val="28"/>
        </w:rPr>
        <w:t>      Арнайы баж – арнайы қорғау шарасын енгізу кезінде қолданылатын және әкелу кеден бажына қарамастан алынатын баж.</w:t>
      </w:r>
      <w:r>
        <w:br/>
      </w:r>
      <w:r>
        <w:rPr>
          <w:rFonts w:ascii="Times New Roman"/>
          <w:b w:val="false"/>
          <w:i w:val="false"/>
          <w:color w:val="000000"/>
          <w:sz w:val="28"/>
        </w:rPr>
        <w:t>
      Демпингке қарсы баж – демпингке қарсы шараны енгізу кезінде қолданылатын және әкелу кеден бажына қарамастан алынатын баж.</w:t>
      </w:r>
      <w:r>
        <w:br/>
      </w:r>
      <w:r>
        <w:rPr>
          <w:rFonts w:ascii="Times New Roman"/>
          <w:b w:val="false"/>
          <w:i w:val="false"/>
          <w:color w:val="000000"/>
          <w:sz w:val="28"/>
        </w:rPr>
        <w:t>
      Өтемақы бажы - өтемақы шарасын енгізу кезінде қолданылатын және әкелу кеден бажына қарамастан алынатын баж</w:t>
      </w:r>
    </w:p>
    <w:p>
      <w:pPr>
        <w:spacing w:after="0"/>
        <w:ind w:left="0"/>
        <w:jc w:val="both"/>
      </w:pPr>
      <w:r>
        <w:rPr>
          <w:rFonts w:ascii="Times New Roman"/>
          <w:b/>
          <w:i w:val="false"/>
          <w:color w:val="000000"/>
          <w:sz w:val="28"/>
        </w:rPr>
        <w:t>      403-бап. Шаралар түрлері</w:t>
      </w:r>
    </w:p>
    <w:p>
      <w:pPr>
        <w:spacing w:after="0"/>
        <w:ind w:left="0"/>
        <w:jc w:val="both"/>
      </w:pPr>
      <w:r>
        <w:rPr>
          <w:rFonts w:ascii="Times New Roman"/>
          <w:b w:val="false"/>
          <w:i w:val="false"/>
          <w:color w:val="000000"/>
          <w:sz w:val="28"/>
        </w:rPr>
        <w:t>      Арнайы қорғау шарасы – импорттық квотаны немесе арнайы бажды, оның ішінде алдын ала арнайы бажды енгізу арқылы қолданылатын, Кеден одағының бірыңғай кедендік аумағына тауардың өспелі импортын шектеу бойынша шара.</w:t>
      </w:r>
      <w:r>
        <w:br/>
      </w:r>
      <w:r>
        <w:rPr>
          <w:rFonts w:ascii="Times New Roman"/>
          <w:b w:val="false"/>
          <w:i w:val="false"/>
          <w:color w:val="000000"/>
          <w:sz w:val="28"/>
        </w:rPr>
        <w:t xml:space="preserve">
      Демпингке қарсы шара – демпингке қарсы бажды, оның ішінде алдын ала демпингке қарсы бажды енгізу немесе экспорттаушы қабылдаған баға міндеттемелерін мақұлдау арқылы қолданылатын демпингтік импортқа қарсы іс-қимыл бойынша шара. </w:t>
      </w:r>
      <w:r>
        <w:br/>
      </w:r>
      <w:r>
        <w:rPr>
          <w:rFonts w:ascii="Times New Roman"/>
          <w:b w:val="false"/>
          <w:i w:val="false"/>
          <w:color w:val="000000"/>
          <w:sz w:val="28"/>
        </w:rPr>
        <w:t>
      Өтемақы шарасы – өтемақы шарасын, оның ішінде алдын ала өтемақы шарасын енгізу не субсидиялаушы үшінші елдің уәкілетті органы немесе экспорттаушы қабылдаған міндеттемелерді мақұлдау арқылы қолданылатын Кеден одағына мүше мемлекеттердің экономикасы саласына экспорттаушы үшінші елдің өзіндік субсидиясының әсерін бейтараптандыру бойынша шара.</w:t>
      </w:r>
    </w:p>
    <w:p>
      <w:pPr>
        <w:spacing w:after="0"/>
        <w:ind w:left="0"/>
        <w:jc w:val="both"/>
      </w:pPr>
      <w:r>
        <w:rPr>
          <w:rFonts w:ascii="Times New Roman"/>
          <w:b/>
          <w:i w:val="false"/>
          <w:color w:val="000000"/>
          <w:sz w:val="28"/>
        </w:rPr>
        <w:t>      404-бап. Кеден одағына мүше мемлекеттердің экономикасы</w:t>
      </w:r>
      <w:r>
        <w:br/>
      </w:r>
      <w:r>
        <w:rPr>
          <w:rFonts w:ascii="Times New Roman"/>
          <w:b w:val="false"/>
          <w:i w:val="false"/>
          <w:color w:val="000000"/>
          <w:sz w:val="28"/>
        </w:rPr>
        <w:t>
</w:t>
      </w:r>
      <w:r>
        <w:rPr>
          <w:rFonts w:ascii="Times New Roman"/>
          <w:b/>
          <w:i w:val="false"/>
          <w:color w:val="000000"/>
          <w:sz w:val="28"/>
        </w:rPr>
        <w:t>               саласы</w:t>
      </w:r>
    </w:p>
    <w:p>
      <w:pPr>
        <w:spacing w:after="0"/>
        <w:ind w:left="0"/>
        <w:jc w:val="both"/>
      </w:pPr>
      <w:r>
        <w:rPr>
          <w:rFonts w:ascii="Times New Roman"/>
          <w:b w:val="false"/>
          <w:i w:val="false"/>
          <w:color w:val="000000"/>
          <w:sz w:val="28"/>
        </w:rPr>
        <w:t>      1. Кеден одағына мүше мемлекеттердің экономикасы саласы – Кеден одағына мүше мемлекеттерде ұқсас тауарды (демпингке қарсы және өтемақы тергеп-тексеру мақсаттары үшін) не ұқсас немесе тікелей бәсекелес тауарды (арнайы қорғауды тергеп-тексеру мақсаттары үшін) барлық өндірушілер не Кеден одағына мүше мемлекеттерде тиісінше ұқсас тауардың не ұқсас немесе тікелей бәсекелес тауардың жалпы өндірісінің көлеміндегі үлесі едәуір бөлігін, бірақ кемінде жиырма бес пайызын құрайтын өндірушілер.</w:t>
      </w:r>
      <w:r>
        <w:br/>
      </w:r>
      <w:r>
        <w:rPr>
          <w:rFonts w:ascii="Times New Roman"/>
          <w:b w:val="false"/>
          <w:i w:val="false"/>
          <w:color w:val="000000"/>
          <w:sz w:val="28"/>
        </w:rPr>
        <w:t>
      2. Тергеп-тексеру (қайта тергеп-тексеру) объектісі болып табылатын немесе болуы мүмкін толығымен ұқсас тауар не ондай тауар болмағанда тергеп-тексеру (қайта тергеп-тексеру) объектісі болып табылатын немесе болуы мүмкін тауардың сипаттамаларына жақын сипаттамаларға ие басқа тауар ұқсас тауар болып табылады.</w:t>
      </w:r>
      <w:r>
        <w:br/>
      </w:r>
      <w:r>
        <w:rPr>
          <w:rFonts w:ascii="Times New Roman"/>
          <w:b w:val="false"/>
          <w:i w:val="false"/>
          <w:color w:val="000000"/>
          <w:sz w:val="28"/>
        </w:rPr>
        <w:t xml:space="preserve">
      Сатып алушы тергеп-тексеру (қайта тергеп-тексеру) объектісі болып табылатын немесе болуы мүмкін тауарды тұтыну процесінде ауыстыратын немесе ауыстыруға дайын, өз мақсаты, қолданылуы, сапалық және техникалық сипаттамалары бойынша, сондай-ақ басқа да негізгі қасиеттері бойынша тергеп-тексеру (қайта тергеп-тексеру) объектісі болып табылатын немесе болуы мүмкін тауармен салыстырылатындай тауар тікелей бәсекелес тауар болып табылады. </w:t>
      </w:r>
    </w:p>
    <w:p>
      <w:pPr>
        <w:spacing w:after="0"/>
        <w:ind w:left="0"/>
        <w:jc w:val="left"/>
      </w:pPr>
      <w:r>
        <w:rPr>
          <w:rFonts w:ascii="Times New Roman"/>
          <w:b/>
          <w:i w:val="false"/>
          <w:color w:val="000000"/>
        </w:rPr>
        <w:t xml:space="preserve"> § 2. Арнайы қорғау шаралары</w:t>
      </w:r>
    </w:p>
    <w:p>
      <w:pPr>
        <w:spacing w:after="0"/>
        <w:ind w:left="0"/>
        <w:jc w:val="both"/>
      </w:pPr>
      <w:r>
        <w:rPr>
          <w:rFonts w:ascii="Times New Roman"/>
          <w:b/>
          <w:i w:val="false"/>
          <w:color w:val="000000"/>
          <w:sz w:val="28"/>
        </w:rPr>
        <w:t>      405-бап. Арнайы қорғау шараларын қолданудың жалпы</w:t>
      </w:r>
      <w:r>
        <w:br/>
      </w:r>
      <w:r>
        <w:rPr>
          <w:rFonts w:ascii="Times New Roman"/>
          <w:b w:val="false"/>
          <w:i w:val="false"/>
          <w:color w:val="000000"/>
          <w:sz w:val="28"/>
        </w:rPr>
        <w:t>
</w:t>
      </w:r>
      <w:r>
        <w:rPr>
          <w:rFonts w:ascii="Times New Roman"/>
          <w:b/>
          <w:i w:val="false"/>
          <w:color w:val="000000"/>
          <w:sz w:val="28"/>
        </w:rPr>
        <w:t>               қағидаттары</w:t>
      </w:r>
    </w:p>
    <w:p>
      <w:pPr>
        <w:spacing w:after="0"/>
        <w:ind w:left="0"/>
        <w:jc w:val="both"/>
      </w:pPr>
      <w:r>
        <w:rPr>
          <w:rFonts w:ascii="Times New Roman"/>
          <w:b w:val="false"/>
          <w:i w:val="false"/>
          <w:color w:val="000000"/>
          <w:sz w:val="28"/>
        </w:rPr>
        <w:t>      1. Арнайы қорғау шаралары тауарға, егер тергеп-тексеру нәтижесі бойынша импорттаушы Кеден одағының бірыңғай кедендік аумағына осы тауардың импорты осындай ұлғаймалы санда жүзеге асырылатыны (Кеден одағына мүше мемлекеттерде ұқсас немесе тікелей бәсекелес тауардың жалпы көлеміне абсолюттік немесе салыстырмалы көрсеткіштердегі) белгіленетін жағдайда және Кеден одағына мүше мемлекеттердің экономикасы саласына елеулі залал келтіретін немесе мұндай залал келтіру қатерін тудыратын осындай жағдайда ғана қолданылуы мүмкін.</w:t>
      </w:r>
      <w:r>
        <w:br/>
      </w:r>
      <w:r>
        <w:rPr>
          <w:rFonts w:ascii="Times New Roman"/>
          <w:b w:val="false"/>
          <w:i w:val="false"/>
          <w:color w:val="000000"/>
          <w:sz w:val="28"/>
        </w:rPr>
        <w:t>
      2. Арнайы қорғау шаралары, егер мұндай елден бұл тауар импортының үлесі олардың әрқайсының үлесіне Кеден одағының бірыңғай кедендік аумағына осы тауар импортының жалпы көлемнің кемінде үш пайызы келетін дамушы елдерден шығатын бұл тауар импортының жиынтық үлесі Кеден одағының кедендік аумағына бұл тауарлар импортының жалпы көлемінің тоғыз пайызынан аспайтын жағдай кезінде, Кеден одағының бірыңғай кедендік аумағына бұл тауар импортының жалпы көлемінің үш пайызынан аспаса, Кеден одағының тарифтік преференциялар жүйесін пайдаланушы дамушы елдерін шығатын тауарларды қоспағанда, олардың шығарылатын еліне қарамастан экспорттаушы үшінші елден Кеден одағының бірыңғай кедендік аумағына импортталатын тауарға қолданылады.</w:t>
      </w:r>
    </w:p>
    <w:p>
      <w:pPr>
        <w:spacing w:after="0"/>
        <w:ind w:left="0"/>
        <w:jc w:val="both"/>
      </w:pPr>
      <w:r>
        <w:rPr>
          <w:rFonts w:ascii="Times New Roman"/>
          <w:b/>
          <w:i w:val="false"/>
          <w:color w:val="000000"/>
          <w:sz w:val="28"/>
        </w:rPr>
        <w:t>      406-бап. Кеден одағына мүше мемлекеттердің экономикасы</w:t>
      </w:r>
      <w:r>
        <w:br/>
      </w:r>
      <w:r>
        <w:rPr>
          <w:rFonts w:ascii="Times New Roman"/>
          <w:b w:val="false"/>
          <w:i w:val="false"/>
          <w:color w:val="000000"/>
          <w:sz w:val="28"/>
        </w:rPr>
        <w:t>
</w:t>
      </w:r>
      <w:r>
        <w:rPr>
          <w:rFonts w:ascii="Times New Roman"/>
          <w:b/>
          <w:i w:val="false"/>
          <w:color w:val="000000"/>
          <w:sz w:val="28"/>
        </w:rPr>
        <w:t>               саласына елеулі залалды немесе өспелі импорттың</w:t>
      </w:r>
      <w:r>
        <w:br/>
      </w:r>
      <w:r>
        <w:rPr>
          <w:rFonts w:ascii="Times New Roman"/>
          <w:b w:val="false"/>
          <w:i w:val="false"/>
          <w:color w:val="000000"/>
          <w:sz w:val="28"/>
        </w:rPr>
        <w:t>
</w:t>
      </w:r>
      <w:r>
        <w:rPr>
          <w:rFonts w:ascii="Times New Roman"/>
          <w:b/>
          <w:i w:val="false"/>
          <w:color w:val="000000"/>
          <w:sz w:val="28"/>
        </w:rPr>
        <w:t>               салдарынан болатын мұндай залалды келтіру</w:t>
      </w:r>
      <w:r>
        <w:br/>
      </w:r>
      <w:r>
        <w:rPr>
          <w:rFonts w:ascii="Times New Roman"/>
          <w:b w:val="false"/>
          <w:i w:val="false"/>
          <w:color w:val="000000"/>
          <w:sz w:val="28"/>
        </w:rPr>
        <w:t>
</w:t>
      </w:r>
      <w:r>
        <w:rPr>
          <w:rFonts w:ascii="Times New Roman"/>
          <w:b/>
          <w:i w:val="false"/>
          <w:color w:val="000000"/>
          <w:sz w:val="28"/>
        </w:rPr>
        <w:t>               қатерін белгілеу</w:t>
      </w:r>
    </w:p>
    <w:p>
      <w:pPr>
        <w:spacing w:after="0"/>
        <w:ind w:left="0"/>
        <w:jc w:val="both"/>
      </w:pPr>
      <w:r>
        <w:rPr>
          <w:rFonts w:ascii="Times New Roman"/>
          <w:b w:val="false"/>
          <w:i w:val="false"/>
          <w:color w:val="000000"/>
          <w:sz w:val="28"/>
        </w:rPr>
        <w:t>      1. Тергеп-тексеру барысында тергеп-тексеру жүргізетін орган Кеден одағының бірыңғай кедендік аумағына өспелі импорт салдарынан болған Кеден одағына мүше мемлекеттердің экономикасы саласының елеулі залалын немесе мұндай залалды келтіру қатерін белгілеу мақсатында сандық көрсеткіштерде көрсетілуі мүмкін объективті факторларды бағалайды және Кеден одағына мүше мемлекеттердің экономикасы саласының экономикалық жағдайына, оның ішінде:</w:t>
      </w:r>
      <w:r>
        <w:br/>
      </w:r>
      <w:r>
        <w:rPr>
          <w:rFonts w:ascii="Times New Roman"/>
          <w:b w:val="false"/>
          <w:i w:val="false"/>
          <w:color w:val="000000"/>
          <w:sz w:val="28"/>
        </w:rPr>
        <w:t>
      1) Кеден одағына мүше мемлекеттердің ұқсас немесе тікелей бәсекелес тауарды өндірудің немесе тұтынудың жалпы көлеміне абсолюттік көрсеткіштердегі және салыстырмалы көрсеткіштердегі тергеп-тексеру объектісі болып табылатын тауар импорты өсуінің қарқыны мен көлеміне;</w:t>
      </w:r>
      <w:r>
        <w:br/>
      </w:r>
      <w:r>
        <w:rPr>
          <w:rFonts w:ascii="Times New Roman"/>
          <w:b w:val="false"/>
          <w:i w:val="false"/>
          <w:color w:val="000000"/>
          <w:sz w:val="28"/>
        </w:rPr>
        <w:t>
      2) Кеден одағына мүше мемлекеттер нарығында осы тауарды және ұқсас немесе тікелей бәсекелес тауарды сатудың жалпы көлемінде тергеп-тексеру объектісі болып табылатын импорттық тауардың үлесіне;</w:t>
      </w:r>
      <w:r>
        <w:br/>
      </w:r>
      <w:r>
        <w:rPr>
          <w:rFonts w:ascii="Times New Roman"/>
          <w:b w:val="false"/>
          <w:i w:val="false"/>
          <w:color w:val="000000"/>
          <w:sz w:val="28"/>
        </w:rPr>
        <w:t>
      3) Кеден одағына мүше мемлекеттерде өндірілетін ұқсас немесе тікелей бәсекелес тауар бағасының деңгейімен салыстырғанда тергеп-тексеру объектісі болып табылатын импорттық тауарға баға деңгейіне;</w:t>
      </w:r>
      <w:r>
        <w:br/>
      </w:r>
      <w:r>
        <w:rPr>
          <w:rFonts w:ascii="Times New Roman"/>
          <w:b w:val="false"/>
          <w:i w:val="false"/>
          <w:color w:val="000000"/>
          <w:sz w:val="28"/>
        </w:rPr>
        <w:t>
      4) Кеден одағына мүше мемлекеттерде шығарылатын ұқсас немесе тікелей бәсекелес тауарларды Кеден одағына мүше мемлекеттердің нарығында сату көлемін өзгерту;</w:t>
      </w:r>
      <w:r>
        <w:br/>
      </w:r>
      <w:r>
        <w:rPr>
          <w:rFonts w:ascii="Times New Roman"/>
          <w:b w:val="false"/>
          <w:i w:val="false"/>
          <w:color w:val="000000"/>
          <w:sz w:val="28"/>
        </w:rPr>
        <w:t>
      5) Кеден одағына мүше мемлекеттердің экономикасы саласындағы ұқсас немесе тікелей бәсекелес тауар өндірісінің көлемін, өнімділігін, өндірістік қуаттардың жүктемесін, пайда мен зиянның мөлшерлерін, сондай-ақ жұмыспен қамту деңгейін өзгертуге әсер етеді.</w:t>
      </w:r>
      <w:r>
        <w:br/>
      </w:r>
      <w:r>
        <w:rPr>
          <w:rFonts w:ascii="Times New Roman"/>
          <w:b w:val="false"/>
          <w:i w:val="false"/>
          <w:color w:val="000000"/>
          <w:sz w:val="28"/>
        </w:rPr>
        <w:t>
      2. Өспелі импорттың салдарынан Кеден одағына мүше мемлекеттердің экономикасы саласына елеулі залалы немесе мұндай залалды келтіру қатері іске қатысты және тергеп-тексеру жүргізетін органның иелігінде бар барлық айғақтар мен мәліметтерді талдау нәтижелері негізінде белгіленуге тиіс.</w:t>
      </w:r>
      <w:r>
        <w:br/>
      </w:r>
      <w:r>
        <w:rPr>
          <w:rFonts w:ascii="Times New Roman"/>
          <w:b w:val="false"/>
          <w:i w:val="false"/>
          <w:color w:val="000000"/>
          <w:sz w:val="28"/>
        </w:rPr>
        <w:t>
      3. Тергеп-тексеру жүргізетін орган өспелі импорттан басқа осының салдарынан Кеден одағына мүше мемлекеттердің экономикасы саласына сол кезеңде елеулі залал келтірілетін немесе мұндай залал келтіру қатері жасалатын басқа да белгілі факторларды талдайды. Көрсетілген залалды Кеден одағына мүше мемлекеттердің бірыңғай кедендік аумағына өспелі импорт салдарынан Кеден одағының экономикасы саласына келтірілген залалға жатқызбауға тиіс.</w:t>
      </w:r>
    </w:p>
    <w:p>
      <w:pPr>
        <w:spacing w:after="0"/>
        <w:ind w:left="0"/>
        <w:jc w:val="both"/>
      </w:pPr>
      <w:r>
        <w:rPr>
          <w:rFonts w:ascii="Times New Roman"/>
          <w:b/>
          <w:i w:val="false"/>
          <w:color w:val="000000"/>
          <w:sz w:val="28"/>
        </w:rPr>
        <w:t xml:space="preserve">      407-бап. Алдын ала арнайы бажды енгізу </w:t>
      </w:r>
    </w:p>
    <w:p>
      <w:pPr>
        <w:spacing w:after="0"/>
        <w:ind w:left="0"/>
        <w:jc w:val="both"/>
      </w:pPr>
      <w:r>
        <w:rPr>
          <w:rFonts w:ascii="Times New Roman"/>
          <w:b w:val="false"/>
          <w:i w:val="false"/>
          <w:color w:val="000000"/>
          <w:sz w:val="28"/>
        </w:rPr>
        <w:t>      1. Алдын ала арнайы баж – тергеп-тексеру жүргізетін орган тергеп-тексеру барысында мүше мемлекеттердің экономикасы саласына елеулі қатер тигізген немесе тигізуі мүмкін өспелі импорттың болуы туралы алдын ала қорытындыны жасаған тауарға қатысты Еуразиялық экономикалық одақтың кедендік аумағына импорты кезінде қолданылатын баж.</w:t>
      </w:r>
      <w:r>
        <w:br/>
      </w:r>
      <w:r>
        <w:rPr>
          <w:rFonts w:ascii="Times New Roman"/>
          <w:b w:val="false"/>
          <w:i w:val="false"/>
          <w:color w:val="000000"/>
          <w:sz w:val="28"/>
        </w:rPr>
        <w:t>
      2. Арнайы қорғау шарасын қолдануды кешіктіру Кеден одағына мүше мемлекеттердің экономикасы саласына кейіннен жою қиынға соғатын елеулі залал келтіруі мүмкін сындарлы мән-жайларда тиісті тергеп-тексеру аяқталғанға дейін тергеп-тексеру жүргізетін органның алдын ала қорытындысының негізінде екі жүз күннен аспайтын мерзімге алдын ала арнайы бажды енгізу және қолдану туралы шешім қабылдай алады, оған сәйкес тергеп-тексеру объектісі болып табылатын тауар импортының өсуі Кеден одағына мүше мемлекеттердің экономикасы саласына елеулі залал келтіргеніне немесе келтіретініне айқын дәлелдемелер бар. Тергеп-тексеру жүргізген органның түпкілікті қорытындысын алу мақсатында тергеп-тексеру жалғастырылуы тиіс.</w:t>
      </w:r>
      <w:r>
        <w:br/>
      </w:r>
      <w:r>
        <w:rPr>
          <w:rFonts w:ascii="Times New Roman"/>
          <w:b w:val="false"/>
          <w:i w:val="false"/>
          <w:color w:val="000000"/>
          <w:sz w:val="28"/>
        </w:rPr>
        <w:t>
      Тергеп-тексеру жүргізетін органның соңғы қорытындысын алу мақсатында тергеп-тексеру жалғастырылады.</w:t>
      </w:r>
      <w:r>
        <w:br/>
      </w:r>
      <w:r>
        <w:rPr>
          <w:rFonts w:ascii="Times New Roman"/>
          <w:b w:val="false"/>
          <w:i w:val="false"/>
          <w:color w:val="000000"/>
          <w:sz w:val="28"/>
        </w:rPr>
        <w:t xml:space="preserve">
      3. Сыртқы сауда қызметін реттеу саласындағы уәкілетті орган алдын ала қорытынды негізінде тергеп-тексеру жүргізетін орган дайындаған алдын ала арнайы бажды енгізу туралы ұсынысты Қазақстан Республикасының мүдделі мемлекеттік органдарымен келіседі. </w:t>
      </w:r>
      <w:r>
        <w:br/>
      </w:r>
      <w:r>
        <w:rPr>
          <w:rFonts w:ascii="Times New Roman"/>
          <w:b w:val="false"/>
          <w:i w:val="false"/>
          <w:color w:val="000000"/>
          <w:sz w:val="28"/>
        </w:rPr>
        <w:t>
      4. Тергеп-тексеру жүргізетін орган экспорттаушы үшінші елдің уәкiлеттi органын, сондай-ақ басқа да оған белгiлi мүдделi тұлғаларды алдын ала арнайы бажды енгізу мүмкіндігі туралы жазбаша нысанда хабардар етедi.</w:t>
      </w:r>
      <w:r>
        <w:br/>
      </w:r>
      <w:r>
        <w:rPr>
          <w:rFonts w:ascii="Times New Roman"/>
          <w:b w:val="false"/>
          <w:i w:val="false"/>
          <w:color w:val="000000"/>
          <w:sz w:val="28"/>
        </w:rPr>
        <w:t>
      5. Экспорттаушы үшінші елдің уәкiлеттi органының алдын ала арнайы бажды енгiзу мәселесi бойынша консультациялар өткiзу туралы сұрау салуы бойынша мұндай консультациялар алдын ала арнайы бажды енгiзу туралы шешiмдi қабылдағаннан кейiн басталуға тиiс.</w:t>
      </w:r>
      <w:r>
        <w:br/>
      </w:r>
      <w:r>
        <w:rPr>
          <w:rFonts w:ascii="Times New Roman"/>
          <w:b w:val="false"/>
          <w:i w:val="false"/>
          <w:color w:val="000000"/>
          <w:sz w:val="28"/>
        </w:rPr>
        <w:t>
      6. Егер тергеп-тексеру нәтижелерi бойынша арнайы қорғау шараларын енгiзу үшiн негiздер жоқ екені анықталса, алдын ала арнайы баж сомасы Қазақстан Республикасының заңнамалық актілеріне сәйкес төлеушiге қайтарылуға тиiс.</w:t>
      </w:r>
      <w:r>
        <w:br/>
      </w:r>
      <w:r>
        <w:rPr>
          <w:rFonts w:ascii="Times New Roman"/>
          <w:b w:val="false"/>
          <w:i w:val="false"/>
          <w:color w:val="000000"/>
          <w:sz w:val="28"/>
        </w:rPr>
        <w:t>
      Осы тараудың мақсаты үшін төлеушілер – кедендік құқық қатынастарын реттейтін Кеден одағының нормативтік құқықтық актілеріне, Кеден одағына мүше мемлекеттердің халықаралық шарттарына және (немесе) Кеден одағына мүше мемлекеттердің заңнамасында сәйкес Кеден одағының бірыңғай кедендік аумағына үшінші елдерден әкелінетін, арнайы, демпингке қарсы және өтемақы баждары (оның ішінде алдын ала арнайы, алдын ала демпингтік және алдын ала өтемақы баждары) қолданылатын тауарларға қатысты кедендік әкелу баждары мен салық төлеу жөніндегі міндет жүктелген декларант немесе өзге тұлғалар болып табылады.</w:t>
      </w:r>
      <w:r>
        <w:br/>
      </w:r>
      <w:r>
        <w:rPr>
          <w:rFonts w:ascii="Times New Roman"/>
          <w:b w:val="false"/>
          <w:i w:val="false"/>
          <w:color w:val="000000"/>
          <w:sz w:val="28"/>
        </w:rPr>
        <w:t>
      7. Егер тергеп-тексеру нәтижелері бойынша арнайы қорғау баж шарасын (оның ішінде импорт квотасын енгізу арқылы) қолдану туралы шешім қабылданса, алдын ала арнайы баждың қолданылу мерзімі арнайы қорғау шарасы қолданылуының жалпы мерзіміне есептеледі, ал тергеп-тексеру нәтижелері бойынша қабылданған арнайы қорғау шарасын қолдану туралы шешім күшіне енген күннен бастап алдын ала арнайы баж сомасы осы баптың 7 және 8-тармақтарының ережелерін ескере отырып, осы Кодекстің 431-бабының 4-тармағында белгіленген тәртіппен есептелуге және бөлінуге тиіс.</w:t>
      </w:r>
      <w:r>
        <w:br/>
      </w:r>
      <w:r>
        <w:rPr>
          <w:rFonts w:ascii="Times New Roman"/>
          <w:b w:val="false"/>
          <w:i w:val="false"/>
          <w:color w:val="000000"/>
          <w:sz w:val="28"/>
        </w:rPr>
        <w:t>
      8. Егер тергеп-тексеру нәтижелері бойынша алдын ала арнайы баж мөлшерлемесіне қарағанда, арнайы баждың барынша төмен мөлшерлемесін енгізу орынды деп танылса, арнайы баждың белгіленген мөлшерлемесі бойынша есептелген арнайы баж сомасына сәйкес келетін алдын ала арнайы баж сомалары осы Кодекстің 431-бабының 4-тармағында айқындалған тәртіппен есептелуге және бөлінуге тиіс.</w:t>
      </w:r>
      <w:r>
        <w:br/>
      </w:r>
      <w:r>
        <w:rPr>
          <w:rFonts w:ascii="Times New Roman"/>
          <w:b w:val="false"/>
          <w:i w:val="false"/>
          <w:color w:val="000000"/>
          <w:sz w:val="28"/>
        </w:rPr>
        <w:t>
      Арнайы баждың белгіленген мөлшерлемесі бойынша есептелген арнайы баж сомаларынан асатын алдын ала арнайы баж сомалары Қазақстан Республикасының заңдарына сәйкес төлеушіге қайтарылуға тиіс.</w:t>
      </w:r>
      <w:r>
        <w:br/>
      </w:r>
      <w:r>
        <w:rPr>
          <w:rFonts w:ascii="Times New Roman"/>
          <w:b w:val="false"/>
          <w:i w:val="false"/>
          <w:color w:val="000000"/>
          <w:sz w:val="28"/>
        </w:rPr>
        <w:t xml:space="preserve">
      9. Егер тергеп-тексеру нәтижелері бойынша алдын ала арнайы баж мөлшерлемесіне қарағанда, арнайы баждың барынша жоғары мөлшерлемесін енгізу орынды деп танылса, арнайы баж бен алдын ала арнайы баж сомалары арасындағы айырмашылық алынбайды. </w:t>
      </w:r>
    </w:p>
    <w:p>
      <w:pPr>
        <w:spacing w:after="0"/>
        <w:ind w:left="0"/>
        <w:jc w:val="both"/>
      </w:pPr>
      <w:r>
        <w:rPr>
          <w:rFonts w:ascii="Times New Roman"/>
          <w:b/>
          <w:i w:val="false"/>
          <w:color w:val="000000"/>
          <w:sz w:val="28"/>
        </w:rPr>
        <w:t>      408-бап. Арнайы қорғау шараларын қолдану</w:t>
      </w:r>
    </w:p>
    <w:p>
      <w:pPr>
        <w:spacing w:after="0"/>
        <w:ind w:left="0"/>
        <w:jc w:val="both"/>
      </w:pPr>
      <w:r>
        <w:rPr>
          <w:rFonts w:ascii="Times New Roman"/>
          <w:b w:val="false"/>
          <w:i w:val="false"/>
          <w:color w:val="000000"/>
          <w:sz w:val="28"/>
        </w:rPr>
        <w:t>      1. Арнайы қорғау шарасы шешім бойынша Кеден одағына мүше мемлекеттердің экономикасы саласына елеулі залалды немесе мұндай залалды келтіру қатерін жою, сондай-ақ өзгермелі экономикалық жағдайға Кеден одағына мүше мемлекеттердің экономикасы саласын бейімдеу процесін жеңілдету үшін қажетті мөлшерде және мерзім ішінде қолданылады.</w:t>
      </w:r>
      <w:r>
        <w:br/>
      </w:r>
      <w:r>
        <w:rPr>
          <w:rFonts w:ascii="Times New Roman"/>
          <w:b w:val="false"/>
          <w:i w:val="false"/>
          <w:color w:val="000000"/>
          <w:sz w:val="28"/>
        </w:rPr>
        <w:t>
      2. Арнайы қорғау шарасы Кеден одағының бірыңғай кедендік аумағына тауардың импортын оның санына және (немесе) құнына қарай шектеу түсінілетін импорттық квотаны белгілеу арқылы қолданылуы мүмкін.</w:t>
      </w:r>
      <w:r>
        <w:br/>
      </w:r>
      <w:r>
        <w:rPr>
          <w:rFonts w:ascii="Times New Roman"/>
          <w:b w:val="false"/>
          <w:i w:val="false"/>
          <w:color w:val="000000"/>
          <w:sz w:val="28"/>
        </w:rPr>
        <w:t>
      Егер арнайы қорғау шарасы импорттық квотаны белгiлеу арқылы қолданылса, мұндай импорттық квотаның мөлшері Кеден одағына мүше мемлекеттердің экономикасы саласына елеулi залалды немесе мұндай залалды келтiру қаупiн жою үшiн импорттық квотаның аз мөлшерiн белгiлеу қажеттiлiгi жағдайларын қоспағанда, алдыңғы кезеңде жүргізілген тергеп-тексеру объектiсi болып табылатын тауар импортының (сан немесе құн түрінде көрсетілген) орташа жылдық көлемiнен төмен болмауы тиiс.</w:t>
      </w:r>
      <w:r>
        <w:br/>
      </w:r>
      <w:r>
        <w:rPr>
          <w:rFonts w:ascii="Times New Roman"/>
          <w:b w:val="false"/>
          <w:i w:val="false"/>
          <w:color w:val="000000"/>
          <w:sz w:val="28"/>
        </w:rPr>
        <w:t>
      Алдыңғы кезең деп қажетті статистикалық деректер бар тергеп-тексеру туралы өтінішті берген күннен тікелей алдыңғы күнтізбелік үш жыл түсініледі.</w:t>
      </w:r>
      <w:r>
        <w:br/>
      </w:r>
      <w:r>
        <w:rPr>
          <w:rFonts w:ascii="Times New Roman"/>
          <w:b w:val="false"/>
          <w:i w:val="false"/>
          <w:color w:val="000000"/>
          <w:sz w:val="28"/>
        </w:rPr>
        <w:t>
      3. Кеден одағының бірыңғай кедендік аумағына тергеп-тексеру объектісі болып табылатын тауарды жеткізуді жүзеге асыруға мүдделі экспорттаушы үшінші елдер арасындағы импорттық квотаны бөлу кезінде олардың арасында импорттық квотаны бөлу мәселесі бойынша консультациялар жүргізу үшін мүмкіндік беріледі.</w:t>
      </w:r>
      <w:r>
        <w:br/>
      </w:r>
      <w:r>
        <w:rPr>
          <w:rFonts w:ascii="Times New Roman"/>
          <w:b w:val="false"/>
          <w:i w:val="false"/>
          <w:color w:val="000000"/>
          <w:sz w:val="28"/>
        </w:rPr>
        <w:t>
      4. Егер осы баптың 3-тармағында көзделген импорттық квотаны бөлу мәселесі бойынша консультациялар жүргізу мүмкін болмайтын немесе аталған консультациялар барысында мұндай уағдаластыққа қол жеткізілмеген жағдайда импорттық квота сандық немесе құндық көріністегі осы тауар импортының жалпы көлемі негізіндегі тергеп-тексеру жүргізуге өтінішті беру күнін алдындағы күнтізбелік үш жыл үшін экспорттаушы үшінші елден осы тауардың импорты кезінде қалыптасқан шамада тергеп-тексеру объектісі болып табылатын тауарды Кеден одағының бірыңғай кедендік аумағына экспортқа мүдделігі бар экспорттаушы үшінші елдердің арасында бөлінеді.</w:t>
      </w:r>
      <w:r>
        <w:br/>
      </w:r>
      <w:r>
        <w:rPr>
          <w:rFonts w:ascii="Times New Roman"/>
          <w:b w:val="false"/>
          <w:i w:val="false"/>
          <w:color w:val="000000"/>
          <w:sz w:val="28"/>
        </w:rPr>
        <w:t>
      5. Егер жекелеген экспорттаушы мемлекеттерден үшінші елдердің тергеп-тексеру объектісі болып табылатын тауар импортының өсуіне қатысты процентте статистикалық деректері бар өтінішті беру күніне келетін үш жыл үшін осы тауар импортының жалпы өсуіне қатысты тең еместей ұлғайған жағдайда осындай мемлекеттерден Кеден одағының бірыңғай кедендік аумағына осы тауардың импорты өсуінің абсолюттік және салыстырмалы көрсеткіштері ескеріле отырып, мұндай мемлекеттер арасындағы импорттық квотаны бөле алады.</w:t>
      </w:r>
      <w:r>
        <w:br/>
      </w:r>
      <w:r>
        <w:rPr>
          <w:rFonts w:ascii="Times New Roman"/>
          <w:b w:val="false"/>
          <w:i w:val="false"/>
          <w:color w:val="000000"/>
          <w:sz w:val="28"/>
        </w:rPr>
        <w:t>
      Осы тармақтың ережелері тергеп-тексеру жүргізетін орган Кеден одағына мүше мемлекеттердің экономикасы саласына елеулі залалдың болуын анықтаған жағдайда ғана қолданылады.</w:t>
      </w:r>
      <w:r>
        <w:br/>
      </w:r>
      <w:r>
        <w:rPr>
          <w:rFonts w:ascii="Times New Roman"/>
          <w:b w:val="false"/>
          <w:i w:val="false"/>
          <w:color w:val="000000"/>
          <w:sz w:val="28"/>
        </w:rPr>
        <w:t xml:space="preserve">
      6. Импорттық квота көлемін бөлу Еуразиялық экономикалық комиссия шешімдерінде көзделген жағдайларда осы бапқа және (немесе) осы Кодекстің ережелеріне сәйкес жүргізіледі. </w:t>
      </w:r>
      <w:r>
        <w:br/>
      </w:r>
      <w:r>
        <w:rPr>
          <w:rFonts w:ascii="Times New Roman"/>
          <w:b w:val="false"/>
          <w:i w:val="false"/>
          <w:color w:val="000000"/>
          <w:sz w:val="28"/>
        </w:rPr>
        <w:t>
      Импорттық квота көлемін бөлуді Қазақстан Республикасының Үкіметі жүзеге асырады.</w:t>
      </w:r>
      <w:r>
        <w:br/>
      </w:r>
      <w:r>
        <w:rPr>
          <w:rFonts w:ascii="Times New Roman"/>
          <w:b w:val="false"/>
          <w:i w:val="false"/>
          <w:color w:val="000000"/>
          <w:sz w:val="28"/>
        </w:rPr>
        <w:t>
      7. Кеден одағының бірыңғай кедендік аумағына арнайы қорғау шаралары ретінде импорттық квотаны белгілеу туралы шешім қабылданған тауардың импорты импортына сандық шектеулер белгіленген тауарлар үшін Кеден одағының заңнамасында белгіленген тәртіппен берілген лицензия негізінде жүзеге асырылады.</w:t>
      </w:r>
    </w:p>
    <w:p>
      <w:pPr>
        <w:spacing w:after="0"/>
        <w:ind w:left="0"/>
        <w:jc w:val="both"/>
      </w:pPr>
      <w:r>
        <w:rPr>
          <w:rFonts w:ascii="Times New Roman"/>
          <w:b/>
          <w:i w:val="false"/>
          <w:color w:val="000000"/>
          <w:sz w:val="28"/>
        </w:rPr>
        <w:t>      409-бап. Арнайы қорғау шарасының қолданылу мерзімі және</w:t>
      </w:r>
      <w:r>
        <w:br/>
      </w:r>
      <w:r>
        <w:rPr>
          <w:rFonts w:ascii="Times New Roman"/>
          <w:b w:val="false"/>
          <w:i w:val="false"/>
          <w:color w:val="000000"/>
          <w:sz w:val="28"/>
        </w:rPr>
        <w:t>
</w:t>
      </w:r>
      <w:r>
        <w:rPr>
          <w:rFonts w:ascii="Times New Roman"/>
          <w:b/>
          <w:i w:val="false"/>
          <w:color w:val="000000"/>
          <w:sz w:val="28"/>
        </w:rPr>
        <w:t>               қайта қарау</w:t>
      </w:r>
    </w:p>
    <w:p>
      <w:pPr>
        <w:spacing w:after="0"/>
        <w:ind w:left="0"/>
        <w:jc w:val="both"/>
      </w:pPr>
      <w:r>
        <w:rPr>
          <w:rFonts w:ascii="Times New Roman"/>
          <w:b w:val="false"/>
          <w:i w:val="false"/>
          <w:color w:val="000000"/>
          <w:sz w:val="28"/>
        </w:rPr>
        <w:t>      1. Арнайы қорғау шарасының қолданылу мерзімі осы баптың 2-тармағына сәйкес осындай шараның қолданылу мерзімін ұзарту жағдайын қоспағанда, төрт жылдан аспауға тиіс.</w:t>
      </w:r>
      <w:r>
        <w:br/>
      </w:r>
      <w:r>
        <w:rPr>
          <w:rFonts w:ascii="Times New Roman"/>
          <w:b w:val="false"/>
          <w:i w:val="false"/>
          <w:color w:val="000000"/>
          <w:sz w:val="28"/>
        </w:rPr>
        <w:t>
      2. Осы баптың 1-тармағында көрсетілген арнайы қорғау шарасының қолданылу мерзімі, егер тергеп-тексеру жүргізетін орган жүргізген қайта тергеп-тексеру нәтижесі бойынша Кеден одағына мүше мемлекеттердің экономикасы саласына елеулі залалды немесе мұндай залал келтіру қаупі жою үшін арнайы қорғау шараларын қолдану мерзімі ұзартылуы қажет және өзгермелі экономикалық жағдайларға осы саланың бейімделуіне жәрдемдесетін Кеден одағына мүше мемлекеттері экономикасының тиісті саласымен шаралар қолдану туралы дәлелдемелер бар екендігін белгіленсе, тергеп-тексеру жүргізетін органның шешімі бойынша ұзартылуы мүмкін.</w:t>
      </w:r>
      <w:r>
        <w:br/>
      </w:r>
      <w:r>
        <w:rPr>
          <w:rFonts w:ascii="Times New Roman"/>
          <w:b w:val="false"/>
          <w:i w:val="false"/>
          <w:color w:val="000000"/>
          <w:sz w:val="28"/>
        </w:rPr>
        <w:t>
      Қайта тергеп-тексеру деп арнайы қорғау, демпингке қарсы немесе өтемақы шарасы қолданылатын тауар бойынша қайта жүргізілетін тергеп-тексеру түсініледі.</w:t>
      </w:r>
      <w:r>
        <w:br/>
      </w:r>
      <w:r>
        <w:rPr>
          <w:rFonts w:ascii="Times New Roman"/>
          <w:b w:val="false"/>
          <w:i w:val="false"/>
          <w:color w:val="000000"/>
          <w:sz w:val="28"/>
        </w:rPr>
        <w:t>
      Тиісті айырмашылықтарды ескере отырып, қайта тергеп-тексеру жүргізу кезінде тергеп-тексеру жүргізуге қатысты ережелер қолданылады.</w:t>
      </w:r>
      <w:r>
        <w:br/>
      </w:r>
      <w:r>
        <w:rPr>
          <w:rFonts w:ascii="Times New Roman"/>
          <w:b w:val="false"/>
          <w:i w:val="false"/>
          <w:color w:val="000000"/>
          <w:sz w:val="28"/>
        </w:rPr>
        <w:t xml:space="preserve">
      3. Арнайы қорғау шарасының қолданылу мерзімін ұзарту туралы шешімді қабылдауы кезінде мұндай шара арнайы қорғау шарасының қолданылу мерзімін ұзарту туралы шешімді қабылдау күніне қолданылатын арнайы қорғау шарасынан аса шектелмеуге тиіс. </w:t>
      </w:r>
      <w:r>
        <w:br/>
      </w:r>
      <w:r>
        <w:rPr>
          <w:rFonts w:ascii="Times New Roman"/>
          <w:b w:val="false"/>
          <w:i w:val="false"/>
          <w:color w:val="000000"/>
          <w:sz w:val="28"/>
        </w:rPr>
        <w:t>
      4. Егер арнайы қорғау шарасының қолданылу мерзімі бір жылдан асқан жағдайда, осындай шараның қолданылу мерзімі ішіндегі тең уақыт аралығымен осындай арнайы қорғау шарасы біртіндеп жеңілдетіледі.</w:t>
      </w:r>
      <w:r>
        <w:br/>
      </w:r>
      <w:r>
        <w:rPr>
          <w:rFonts w:ascii="Times New Roman"/>
          <w:b w:val="false"/>
          <w:i w:val="false"/>
          <w:color w:val="000000"/>
          <w:sz w:val="28"/>
        </w:rPr>
        <w:t>
      Егер арнайы қорғау шарасының қолданылу мерзімі үш жылдан асқан жағдайда, мұндай шараның қолданылу мерзімінің жартысы аяқталғаннан кейін тергеп-тексеру жүргізетін орган нәтижесінде арнайы қорғау шарасы сақталуы, жеңілдетілуі немесе жойылуы мүмкін қайта тергеп-тексеруді жүргізеді.</w:t>
      </w:r>
      <w:r>
        <w:br/>
      </w:r>
      <w:r>
        <w:rPr>
          <w:rFonts w:ascii="Times New Roman"/>
          <w:b w:val="false"/>
          <w:i w:val="false"/>
          <w:color w:val="000000"/>
          <w:sz w:val="28"/>
        </w:rPr>
        <w:t>
      Осы баптың мақсаттары үшін арнайы қорғау шарасын жеңілдету деп импорттық квотаның көлемін ұлғайту немесе арнайы баждың ставкасын төмендету түсініледі.</w:t>
      </w:r>
      <w:r>
        <w:br/>
      </w:r>
      <w:r>
        <w:rPr>
          <w:rFonts w:ascii="Times New Roman"/>
          <w:b w:val="false"/>
          <w:i w:val="false"/>
          <w:color w:val="000000"/>
          <w:sz w:val="28"/>
        </w:rPr>
        <w:t>
      5. Алдын ала арнайы баждың қолданылу мерзімі мен арнайы қорғау шарасының қолданылуы ұзартылатын мерзімді қоса алғанда, арнайы қорғау шарасы қолданылуының жалпы мерзімі сегіз жылдан аспауға тиіс.</w:t>
      </w:r>
      <w:r>
        <w:br/>
      </w:r>
      <w:r>
        <w:rPr>
          <w:rFonts w:ascii="Times New Roman"/>
          <w:b w:val="false"/>
          <w:i w:val="false"/>
          <w:color w:val="000000"/>
          <w:sz w:val="28"/>
        </w:rPr>
        <w:t>
      6. Арнайы қорғау шарасы бұрынғы арнайы қорғау шарасының қолданылу мерзіміне тең мерзім ішінде оған бұрынғы арнайы қорғау шарасы қолданылған тауарға қайта қолданылуы мүмкін емес. Бұл ретте, бұрынғы арнайы қорғау шарасы қолданылмайтын мерзім екі жылдан кем болуы мүмкін емес.</w:t>
      </w:r>
      <w:r>
        <w:br/>
      </w:r>
      <w:r>
        <w:rPr>
          <w:rFonts w:ascii="Times New Roman"/>
          <w:b w:val="false"/>
          <w:i w:val="false"/>
          <w:color w:val="000000"/>
          <w:sz w:val="28"/>
        </w:rPr>
        <w:t>
      7. Осы баптың 6-тармағында белгіленген ережелерге қарамастан қолданылу мерзімі жүз сексен немесе одан аз күнді құрайтын арнайы қорғау шарасы, егер алдыңғы арнайы қорғау шарасын енгізген күннен бастап кемінде бір жыл өтсе және арнайы қорғау шарасы жаңа арнайы қорғау шарасын енгізген күннің тікелей алдындағы бес жыл ішінде екі реттен астам мұндай тауарға қолданылмаса, сол тауарға қайта қолданылуы мүмкін.</w:t>
      </w:r>
    </w:p>
    <w:p>
      <w:pPr>
        <w:spacing w:after="0"/>
        <w:ind w:left="0"/>
        <w:jc w:val="left"/>
      </w:pPr>
      <w:r>
        <w:rPr>
          <w:rFonts w:ascii="Times New Roman"/>
          <w:b/>
          <w:i w:val="false"/>
          <w:color w:val="000000"/>
        </w:rPr>
        <w:t xml:space="preserve"> § 3. Демпингке қарсы шаралар</w:t>
      </w:r>
    </w:p>
    <w:p>
      <w:pPr>
        <w:spacing w:after="0"/>
        <w:ind w:left="0"/>
        <w:jc w:val="both"/>
      </w:pPr>
      <w:r>
        <w:rPr>
          <w:rFonts w:ascii="Times New Roman"/>
          <w:b/>
          <w:i w:val="false"/>
          <w:color w:val="000000"/>
          <w:sz w:val="28"/>
        </w:rPr>
        <w:t>      410-бап. Демпингке қарсы шараны қолданудың жалпы</w:t>
      </w:r>
      <w:r>
        <w:br/>
      </w:r>
      <w:r>
        <w:rPr>
          <w:rFonts w:ascii="Times New Roman"/>
          <w:b w:val="false"/>
          <w:i w:val="false"/>
          <w:color w:val="000000"/>
          <w:sz w:val="28"/>
        </w:rPr>
        <w:t>
</w:t>
      </w:r>
      <w:r>
        <w:rPr>
          <w:rFonts w:ascii="Times New Roman"/>
          <w:b/>
          <w:i w:val="false"/>
          <w:color w:val="000000"/>
          <w:sz w:val="28"/>
        </w:rPr>
        <w:t>               қағидаттары</w:t>
      </w:r>
    </w:p>
    <w:p>
      <w:pPr>
        <w:spacing w:after="0"/>
        <w:ind w:left="0"/>
        <w:jc w:val="both"/>
      </w:pPr>
      <w:r>
        <w:rPr>
          <w:rFonts w:ascii="Times New Roman"/>
          <w:b w:val="false"/>
          <w:i w:val="false"/>
          <w:color w:val="000000"/>
          <w:sz w:val="28"/>
        </w:rPr>
        <w:t>      1. Егер тергеп-тексеру нәтижелері бойынша Кеден одағының бірыңғай кедендік аумағына осындай тауардың импорты Кеден одағына мүше мемлекеттердің экономикасы саласына материалдық залал келтіретіндігі, осындай залалды келтіру қаупін тудыратыны немесе Кеден одағына мүше мемлекеттердің экономикасы саласының құрылуын елеулі түрде тежейтіндігі белгіленсе демпингтік импорттың нысанасы болып табылатын тауарға демпингке қарсы шара қолданылуы мүмкін.</w:t>
      </w:r>
      <w:r>
        <w:br/>
      </w:r>
      <w:r>
        <w:rPr>
          <w:rFonts w:ascii="Times New Roman"/>
          <w:b w:val="false"/>
          <w:i w:val="false"/>
          <w:color w:val="000000"/>
          <w:sz w:val="28"/>
        </w:rPr>
        <w:t>
      Кеден одағына мүше мемлекеттердің экономикасы саласына материалдық залал деп атап айтқанда Кеден одағына мүше мемлекеттерде ұқсас тауар өндiрiсi көлемiнiң және Кеден одағына мүше мемлекеттердiң нарығында оны өткiзу көлемiнiң қысқаруымен, мұндай тауар өндiрiсi рентабельдiлiгiнiң төмендеуiмен, сондай-ақ Кеден одағына мүше мемлекеттер экономикасының осы саласындағы тауар қорларына, жұмыспен қамтуға, жалақының деңгейiне және Кеден одағына мүше мемлекеттер экономикасының осы саласына инвестициялардың деңгейiне келеңсiз әсер етумен байқалатын Кеден одағына мүше мемлекеттер экономикасының дәлелдермен расталған нашарлауы түсініледі.</w:t>
      </w:r>
      <w:r>
        <w:br/>
      </w:r>
      <w:r>
        <w:rPr>
          <w:rFonts w:ascii="Times New Roman"/>
          <w:b w:val="false"/>
          <w:i w:val="false"/>
          <w:color w:val="000000"/>
          <w:sz w:val="28"/>
        </w:rPr>
        <w:t>
      Кеден одағына мүше мемлекеттердің экономикасы саласына елеулі залал келтіру қауіпі деп Кеден одағына мүше мемлекеттердің экономикасы саласына елеулі залал келтірудің дәлелдемелермен расталған шарасыздығы түсініледі.</w:t>
      </w:r>
      <w:r>
        <w:br/>
      </w:r>
      <w:r>
        <w:rPr>
          <w:rFonts w:ascii="Times New Roman"/>
          <w:b w:val="false"/>
          <w:i w:val="false"/>
          <w:color w:val="000000"/>
          <w:sz w:val="28"/>
        </w:rPr>
        <w:t>
      2. Тауар, егер осындай тауардың экспорттық бағасы тауардың қалыпты құнынан төмен болса, демпингтік импорттың мәні болып табылады. Экспорттық баға деп Кеден одағының бірыңғай кедендік аумағына тауардың импорты кезінде шетел өндірушілерімен немесе экспорттаушыларымен байланысты тұлғалар болып табылмайтын сатып алушылар төлеген немесе төлеуге тиіс баға түсініледі.</w:t>
      </w:r>
      <w:r>
        <w:br/>
      </w:r>
      <w:r>
        <w:rPr>
          <w:rFonts w:ascii="Times New Roman"/>
          <w:b w:val="false"/>
          <w:i w:val="false"/>
          <w:color w:val="000000"/>
          <w:sz w:val="28"/>
        </w:rPr>
        <w:t>
      3. Демпингтік импорттың болуын анықтау мақсатында мәліметтер талданатын тергеп-тексеру кезеңін тергеп-тексеру жүргізетін орган белгілейді.</w:t>
      </w:r>
      <w:r>
        <w:br/>
      </w:r>
      <w:r>
        <w:rPr>
          <w:rFonts w:ascii="Times New Roman"/>
          <w:b w:val="false"/>
          <w:i w:val="false"/>
          <w:color w:val="000000"/>
          <w:sz w:val="28"/>
        </w:rPr>
        <w:t>
      Бұл ретте мұндай кезең мақсаттары үшін тергеп-тексеру кезеңі, әдетте тергеп-тексеру жүргізу туралы өтініш берілген күннің алдындағы 12 айға тең мерзімге белгіленеді, бірақ кез келген жағдайда 6 айдан кем болмауға тиіс.</w:t>
      </w:r>
    </w:p>
    <w:p>
      <w:pPr>
        <w:spacing w:after="0"/>
        <w:ind w:left="0"/>
        <w:jc w:val="both"/>
      </w:pPr>
      <w:r>
        <w:rPr>
          <w:rFonts w:ascii="Times New Roman"/>
          <w:b/>
          <w:i w:val="false"/>
          <w:color w:val="000000"/>
          <w:sz w:val="28"/>
        </w:rPr>
        <w:t>      411-бап. Демпингтік маржаны айқындау</w:t>
      </w:r>
    </w:p>
    <w:p>
      <w:pPr>
        <w:spacing w:after="0"/>
        <w:ind w:left="0"/>
        <w:jc w:val="both"/>
      </w:pPr>
      <w:r>
        <w:rPr>
          <w:rFonts w:ascii="Times New Roman"/>
          <w:b w:val="false"/>
          <w:i w:val="false"/>
          <w:color w:val="000000"/>
          <w:sz w:val="28"/>
        </w:rPr>
        <w:t>      1. Демпингтік маржа – тауардың экспорттық бағасын шегергенде мұндай тауардың оның экспорттық бағасына қалыпты құнының пайызымен көрсетілген қатынасы не тауардың қалыпты құны мен оның экспорттық бағасының арасындағы абсолюттік көрсеткіштермен көрсетілген айырмасы.</w:t>
      </w:r>
      <w:r>
        <w:br/>
      </w:r>
      <w:r>
        <w:rPr>
          <w:rFonts w:ascii="Times New Roman"/>
          <w:b w:val="false"/>
          <w:i w:val="false"/>
          <w:color w:val="000000"/>
          <w:sz w:val="28"/>
        </w:rPr>
        <w:t xml:space="preserve">
      2. Тергеп-тексеру жүргізетін орган мыналарды: </w:t>
      </w:r>
      <w:r>
        <w:br/>
      </w:r>
      <w:r>
        <w:rPr>
          <w:rFonts w:ascii="Times New Roman"/>
          <w:b w:val="false"/>
          <w:i w:val="false"/>
          <w:color w:val="000000"/>
          <w:sz w:val="28"/>
        </w:rPr>
        <w:t xml:space="preserve">
      1) тауардың орташа өлшемді қалыпты құнын тауардың орташа өлшемді экспорттық бағасымен; </w:t>
      </w:r>
      <w:r>
        <w:br/>
      </w:r>
      <w:r>
        <w:rPr>
          <w:rFonts w:ascii="Times New Roman"/>
          <w:b w:val="false"/>
          <w:i w:val="false"/>
          <w:color w:val="000000"/>
          <w:sz w:val="28"/>
        </w:rPr>
        <w:t>
      2) жеке мәмілелер бойынша тауарлардың экспорттық бағаларының жеке мәмілелері бойынша тауарлардың қалыпты құнымен;</w:t>
      </w:r>
      <w:r>
        <w:br/>
      </w:r>
      <w:r>
        <w:rPr>
          <w:rFonts w:ascii="Times New Roman"/>
          <w:b w:val="false"/>
          <w:i w:val="false"/>
          <w:color w:val="000000"/>
          <w:sz w:val="28"/>
        </w:rPr>
        <w:t>
      3) сатып алушыларға, өңірге немесе тауарды жеткізу кезеңіне байланысты тауардың бағасында елеулі ерекшеліктер болған жағдайда тауардың жеке мәмілелер бойынша экспорттық бағаларымен тауардың орташа өлшенген қалыпты құнымен салыстыру негізінде демпингтік маржаны айқындайды.</w:t>
      </w:r>
      <w:r>
        <w:br/>
      </w:r>
      <w:r>
        <w:rPr>
          <w:rFonts w:ascii="Times New Roman"/>
          <w:b w:val="false"/>
          <w:i w:val="false"/>
          <w:color w:val="000000"/>
          <w:sz w:val="28"/>
        </w:rPr>
        <w:t xml:space="preserve">
      3. Оның қалыпты құнымен тауардың экспорттық бағасын салыстыру сауда операциясының сол сатысында және бір уақытта мүмкіндігі бойынша орын алған тауарды сату жағдайына қатысты жүзеге асырылады. </w:t>
      </w:r>
      <w:r>
        <w:br/>
      </w:r>
      <w:r>
        <w:rPr>
          <w:rFonts w:ascii="Times New Roman"/>
          <w:b w:val="false"/>
          <w:i w:val="false"/>
          <w:color w:val="000000"/>
          <w:sz w:val="28"/>
        </w:rPr>
        <w:t>
      4. Оның қалыпты құнымен тауардың экспорттық бағасын салыстыру кезінде бағаның салыстырмалылығына әсер ететін айырмашылықтарды, оның ішінде, жеткізулердің, салық салудың жағдайлары мен сипаттамаларын, сауда операциялары кезеңдерінің, сандық көрсеткіштердің, физикалық сипаттамалардың айырмашылықтарын, сондай-ақ оларға қатысты бағаның салыстырмалылығына олардың әсер етуін айғақтауы берілетін басқа кез келген айырмашылықтарды ескере отырып, оларды түзету жүзеге асырылады.</w:t>
      </w:r>
      <w:r>
        <w:br/>
      </w:r>
      <w:r>
        <w:rPr>
          <w:rFonts w:ascii="Times New Roman"/>
          <w:b w:val="false"/>
          <w:i w:val="false"/>
          <w:color w:val="000000"/>
          <w:sz w:val="28"/>
        </w:rPr>
        <w:t xml:space="preserve">
      Тергеп-тексеру жүргізетін орган жоғарыда аталған факторлар ескерілген түзетулер тауардың қалыпты құнымен экспорттық бағаны салыстыру нәтижесін бұрмалай отырып, бір-бірін қайталамайтындығына көз жеткізеді. Тауардың экспорттық бағасын оның қалыпты құнымен тиісті салыстыруды қамтамасыз ету үшін, тергеп-тексеру жүргізетін орган қажетті ақпаратты мүдделі тұлғалардан сұратуға құқылы. </w:t>
      </w:r>
      <w:r>
        <w:br/>
      </w:r>
      <w:r>
        <w:rPr>
          <w:rFonts w:ascii="Times New Roman"/>
          <w:b w:val="false"/>
          <w:i w:val="false"/>
          <w:color w:val="000000"/>
          <w:sz w:val="28"/>
        </w:rPr>
        <w:t xml:space="preserve">
      5. Экспорттаушы үшінші елдің нарығындағы сауданың кәдімгі барысында ұқсас тауарды сатып алу-сату мәмілесі болмаған жағдайда немесе, егер сауданың кәдімгі барысы кезінде ұқсас тауарды сатудың төменгі көлемінің күшіне немесе экспорттаушы үшінші елдің нарығындағы ерекше жағдай күшіне экспорттаушы үшінші елдің нарығындағы сату кезінде тауардың экспорттық бағасын ұқсас тауардың бағасымен тиісті салыстыру жүргізу мүмкін болмаған жағдайда, тауардың экспорттық бағасы ұқсас тауардың бағасы репрезентативтік болып табылатын жағдайда, экспорттаушы үшінші елден өзге үшінші елге импортталатын ұқсас тауар бағасымен немесе қажетті әкімшілік, сауда және жалпы шығындарды және пайданы ескере отырып, оның шығу еліндегі тауар өндірісінің шығынымен салыстырылады. </w:t>
      </w:r>
      <w:r>
        <w:br/>
      </w:r>
      <w:r>
        <w:rPr>
          <w:rFonts w:ascii="Times New Roman"/>
          <w:b w:val="false"/>
          <w:i w:val="false"/>
          <w:color w:val="000000"/>
          <w:sz w:val="28"/>
        </w:rPr>
        <w:t>
      Сауданың кәдімгі барысы деп өндірістің орташа өлшемді шығындарына және орташа өлшемді сауда, әкімшілік және жалпы шығындарға негізделе отырып айқындалатын соған ұқсас тауардың орташа өлшемді өзіндік құнынан төмен емес баға бойынша экспорттаушы үшінші елдің нарығындағы соған ұқсас тауарды сатып алу-сату түсініледі.</w:t>
      </w:r>
      <w:r>
        <w:br/>
      </w:r>
      <w:r>
        <w:rPr>
          <w:rFonts w:ascii="Times New Roman"/>
          <w:b w:val="false"/>
          <w:i w:val="false"/>
          <w:color w:val="000000"/>
          <w:sz w:val="28"/>
        </w:rPr>
        <w:t xml:space="preserve">
      6. Егер тауар оның шығу елі болып табылмайтын үшінші елден Кеден одағының бірыңғай кедендік аумағына импортталған жағдайда, осындай тауардың экспорттық бағасы үшінші елдің нарығындағы ұқсас тауардың салыстырмалы бағасымен салыстырылады. </w:t>
      </w:r>
      <w:r>
        <w:br/>
      </w:r>
      <w:r>
        <w:rPr>
          <w:rFonts w:ascii="Times New Roman"/>
          <w:b w:val="false"/>
          <w:i w:val="false"/>
          <w:color w:val="000000"/>
          <w:sz w:val="28"/>
        </w:rPr>
        <w:t xml:space="preserve">
      Тауардың экспорттық бағасын салыстыру, егер осы тауар Кеден одағына мүше мемлекеттердің бірыңғай кедендік аумағына экспортталып, үшінші ел арқылы қайта жіберілсе ғана немесе мұндай тауарды өндіру осы үшінші елде жүзеге асырылмаса не онда ұқсас тауардың салыстырмалы бағасы жоқ болса, оның шығу елінде ұқсас тауардың салыстырмалы бағасымен жүргізілуі мүмкін. </w:t>
      </w:r>
      <w:r>
        <w:br/>
      </w:r>
      <w:r>
        <w:rPr>
          <w:rFonts w:ascii="Times New Roman"/>
          <w:b w:val="false"/>
          <w:i w:val="false"/>
          <w:color w:val="000000"/>
          <w:sz w:val="28"/>
        </w:rPr>
        <w:t xml:space="preserve">
      7. Егер тауардың экспорттық бағасын оның қалыпты құнымен салыстыру кезінде олардың шамасын бір валютадан екіншісіне қайта есептеу талап етілсе, мұндай қайта есептеу валютаның тауарды сату күніндегі ресми бағамын пайдаланып жүргізіледі. </w:t>
      </w:r>
      <w:r>
        <w:br/>
      </w:r>
      <w:r>
        <w:rPr>
          <w:rFonts w:ascii="Times New Roman"/>
          <w:b w:val="false"/>
          <w:i w:val="false"/>
          <w:color w:val="000000"/>
          <w:sz w:val="28"/>
        </w:rPr>
        <w:t>
      Егер шетелдік валютаны сату тауарды тиісті экспорттық жеткізумен тікелей байланысты болған және мерзімінде жүзеге асырылған жағдайда, мерзімде валютаны сату кезінде қолданылатын валюта бағамы қолданылады.</w:t>
      </w:r>
      <w:r>
        <w:br/>
      </w:r>
      <w:r>
        <w:rPr>
          <w:rFonts w:ascii="Times New Roman"/>
          <w:b w:val="false"/>
          <w:i w:val="false"/>
          <w:color w:val="000000"/>
          <w:sz w:val="28"/>
        </w:rPr>
        <w:t>
      Тергеп-тексеру жүргізетін орган валюта бағамының ауытқуын ескермейді және тергеп-тексеру барысында экспорттаушыларға тергеп-тексеру кезеңінде валюта бағамдарының тұрақты өзгерістерін ескере отырып, олардың экспорттық бағаларын түзету үшін кемінде күнтізбелік алпыс күннен береді.</w:t>
      </w:r>
      <w:r>
        <w:br/>
      </w:r>
      <w:r>
        <w:rPr>
          <w:rFonts w:ascii="Times New Roman"/>
          <w:b w:val="false"/>
          <w:i w:val="false"/>
          <w:color w:val="000000"/>
          <w:sz w:val="28"/>
        </w:rPr>
        <w:t>
      8. Тергеп-тексеру жүргізетін орган, әдетте, жеке демпингтік маржаны айқындауға мүмкіндік беретін қажетті мәліметті берген тауардың әрбір белгілі экспорттаушы және (немесе) өндіруші үшін жеке демпингтік маржаны айқындайды.</w:t>
      </w:r>
      <w:r>
        <w:br/>
      </w:r>
      <w:r>
        <w:rPr>
          <w:rFonts w:ascii="Times New Roman"/>
          <w:b w:val="false"/>
          <w:i w:val="false"/>
          <w:color w:val="000000"/>
          <w:sz w:val="28"/>
        </w:rPr>
        <w:t>
      9. Егер тергеп-тексеру жүргізетін орган тауарларды экспорттаушылардың, өндірушілердің немесе импорттаушылардың жалпы санының, тауардың әр түрлілігі немесе қандай да бір басқа себеп бойынша тауарды әрбір белгілі экспорттаушы және (немесе) өндіруші үшін жеке демпингтік маржаны айқындаудың қолайсыздығы туралы қорытындыға келген жағдайда, ол мүдделі тұлғалардың қолайлы санынан шығатын жеке демпингтік маржаны айқындау шектігін пайдалануы немесе статистикалық репрезентативтік және тергеп-тексеру барысын бұзбай зерттелуі мүмкін болып табылатын тергеп-тексеру жүргізетін органның иелігіндегі бар ақпарат бойынша әрбір экспорттаушы үшінші елден тауарды таңдауға қатысты демпингтік маржаны айқындауы мүмкін.</w:t>
      </w:r>
      <w:r>
        <w:br/>
      </w:r>
      <w:r>
        <w:rPr>
          <w:rFonts w:ascii="Times New Roman"/>
          <w:b w:val="false"/>
          <w:i w:val="false"/>
          <w:color w:val="000000"/>
          <w:sz w:val="28"/>
        </w:rPr>
        <w:t>
      Осы тармақтың ережелерінде белгіленген жеке демпингтік маржаны айқындауды шектеу мақсаты үшін мүдделі тұлғаларды іріктеуді тергеп-тексеру объектісі болып табылатын тауарды тиісті шетелдік экспорттаушылардың, өндірушілердің және импорттаушылардың консультациясы негізінде және олардың келісімімен тергеп-тексеру жүргізетін орган жүзеге асырады.</w:t>
      </w:r>
      <w:r>
        <w:br/>
      </w:r>
      <w:r>
        <w:rPr>
          <w:rFonts w:ascii="Times New Roman"/>
          <w:b w:val="false"/>
          <w:i w:val="false"/>
          <w:color w:val="000000"/>
          <w:sz w:val="28"/>
        </w:rPr>
        <w:t>
      Егер тергеп-тексеру жүргізетін орган осы тармақтың ережелеріне сәйкес шектеуді пайдаланса, шетелдік экспорттаушылар және (немесе) шетелдік өндірушілер санының көптігінен тергеп-тексеру жүргізу органының тиісті тергеп-тексеру жүргізу мерзімін бұзуға әкелуі мүмкін жағдайларды қоспағанда, бастапқыда таңдалмаған, бірақ қажетті мәліметтерді қараудың белгіленген мерзімінде оларды ұсынған әрбір шетелдік экспорттаушыға немесе шетелдік өндірушіге қатысты жеке демпингтік маржаны айқындайды.</w:t>
      </w:r>
      <w:r>
        <w:br/>
      </w:r>
      <w:r>
        <w:rPr>
          <w:rFonts w:ascii="Times New Roman"/>
          <w:b w:val="false"/>
          <w:i w:val="false"/>
          <w:color w:val="000000"/>
          <w:sz w:val="28"/>
        </w:rPr>
        <w:t>
      Осындай шетелдік экспорттаушылардың және (немесе) шетелдік өндірушілердің ерікті түрде ұсынған жауаптарын тергеп-тексеру жүргізетін орган қайтармауға тиіс.</w:t>
      </w:r>
      <w:r>
        <w:br/>
      </w:r>
      <w:r>
        <w:rPr>
          <w:rFonts w:ascii="Times New Roman"/>
          <w:b w:val="false"/>
          <w:i w:val="false"/>
          <w:color w:val="000000"/>
          <w:sz w:val="28"/>
        </w:rPr>
        <w:t>
      10. Егер тергеп-тексеруді жүргізетін орган осы баптың 8-тармағына сәйкес жеке демпингтік маржаны айқындауды шектеуді пайдаланса, жеке демпингтік маржаны айқындау үшін таңдалмаған, бірақ тергеп-тексеру барысында осы үшін белгіленген мерзімде қажетті мәліметтерді ұсынған демпингтік импорттың мәні болып табылатын тауардың шетелдік экспорттаушыларға немесе шетелдік өндірушілерге қатысты есептелген демпингтік маржаның мөлшері жеке демпингтік маржаны айқындау үшін таңдалған демпингтік импорт мәні болып табылатын тауарды шетелдік экспорттаушыларға немесе шетелдік өндірушілерге қатысты айқындалған орташа өлшемді демпингтік маржаның мөлшерінен аспауы тиіс.</w:t>
      </w:r>
      <w:r>
        <w:br/>
      </w:r>
      <w:r>
        <w:rPr>
          <w:rFonts w:ascii="Times New Roman"/>
          <w:b w:val="false"/>
          <w:i w:val="false"/>
          <w:color w:val="000000"/>
          <w:sz w:val="28"/>
        </w:rPr>
        <w:t>
      11. Егер тергеп-тексеру объектісі болып табылатын тауарды экспорттаушы немесе өндіруші тергеп-тексеру жүргізетін органға талап ету түрінде және белгіленген мерзімде сұралған ақпаратты бермесе немесе олар берген ақпарат тексеріле алмайтын не шындыққа сәйкес келмейтін жағдайда, тергеп-тексеру жүргізетін орган оның иелігіндегі басқа қолда бар ақпараттың негізінде демпингтік маржаны айқындай алады.</w:t>
      </w:r>
      <w:r>
        <w:br/>
      </w:r>
      <w:r>
        <w:rPr>
          <w:rFonts w:ascii="Times New Roman"/>
          <w:b w:val="false"/>
          <w:i w:val="false"/>
          <w:color w:val="000000"/>
          <w:sz w:val="28"/>
        </w:rPr>
        <w:t>
      12. Жеке демпингтік маржаны айқындауға мүмкіндік беретін қажетті мәліметті берген тауардың әрбір белгілі экспорттаушы және (немесе) өндіруші үшін жеке демпингтік маржаны айқындаудан басқа, тергеп-тексеру жүргізетін орган тергеп-тексеру барысында белгіленген ең жоғары демпингтік маржаның негізінде тергеп-тексеру объектісі болып табылатын тауардың барлық басқа экспорттаушылар және (немесе) өндірушілер үшін бірыңғай демпингтік маржаны айқындай алады.</w:t>
      </w:r>
    </w:p>
    <w:p>
      <w:pPr>
        <w:spacing w:after="0"/>
        <w:ind w:left="0"/>
        <w:jc w:val="both"/>
      </w:pPr>
      <w:r>
        <w:rPr>
          <w:rFonts w:ascii="Times New Roman"/>
          <w:b/>
          <w:i w:val="false"/>
          <w:color w:val="000000"/>
          <w:sz w:val="28"/>
        </w:rPr>
        <w:t>      412-бап. Тауардың қалыпты құнын айқындау</w:t>
      </w:r>
    </w:p>
    <w:p>
      <w:pPr>
        <w:spacing w:after="0"/>
        <w:ind w:left="0"/>
        <w:jc w:val="both"/>
      </w:pPr>
      <w:r>
        <w:rPr>
          <w:rFonts w:ascii="Times New Roman"/>
          <w:b w:val="false"/>
          <w:i w:val="false"/>
          <w:color w:val="000000"/>
          <w:sz w:val="28"/>
        </w:rPr>
        <w:t>      1. Тауардың қалыпты құнын тергеп-тексеру жүргізетін орган экспорттаушы үшінші елдің ішкі нарығында осындай үшінші елдің резиденті болып табылатын өндірушілермен және экспорттаушылармен байланысты тұлғалар болып табылмайтын сатушыларға сату кезінде, сауданың кәдімгі барысында бәсекелестік жағдайларда экспорттаушы үшінші елдердің кедендік аумағында пайдалану үшін ұқсас тауардың бағалар негізінде айқындайды.</w:t>
      </w:r>
      <w:r>
        <w:br/>
      </w:r>
      <w:r>
        <w:rPr>
          <w:rFonts w:ascii="Times New Roman"/>
          <w:b w:val="false"/>
          <w:i w:val="false"/>
          <w:color w:val="000000"/>
          <w:sz w:val="28"/>
        </w:rPr>
        <w:t>
      Қалыпты құнды айқындау мақсаттары үшін осындай үшінші елдің резиденті болып табылатын өндірушілермен және экспорттаушылармен байланысты тұлғалар болып табылатын сатып алушылардың сатуы кезінде, егер аталған байланыс шетелдік өндірушінің және (немесе) экспорттаушының баға саясатына әсер етпейтіндігі белгіленген жағдайда, ұқсас тауардың бағалар есепке алынуы мүмкін.</w:t>
      </w:r>
      <w:r>
        <w:br/>
      </w:r>
      <w:r>
        <w:rPr>
          <w:rFonts w:ascii="Times New Roman"/>
          <w:b w:val="false"/>
          <w:i w:val="false"/>
          <w:color w:val="000000"/>
          <w:sz w:val="28"/>
        </w:rPr>
        <w:t>
      2. «Байланысты тұлғалар» – төменде келтірілген бір немесе бірнеше өлшемдерге сай келетін тұлғалар:</w:t>
      </w:r>
      <w:r>
        <w:br/>
      </w:r>
      <w:r>
        <w:rPr>
          <w:rFonts w:ascii="Times New Roman"/>
          <w:b w:val="false"/>
          <w:i w:val="false"/>
          <w:color w:val="000000"/>
          <w:sz w:val="28"/>
        </w:rPr>
        <w:t>
      осы тұлғалардың әрқайсысы басқа тұлғаның қатысуымен құрылған ұйымның қызметкері немесе басшысы болып табылады;</w:t>
      </w:r>
      <w:r>
        <w:br/>
      </w:r>
      <w:r>
        <w:rPr>
          <w:rFonts w:ascii="Times New Roman"/>
          <w:b w:val="false"/>
          <w:i w:val="false"/>
          <w:color w:val="000000"/>
          <w:sz w:val="28"/>
        </w:rPr>
        <w:t>
      тұлғалар іскер әріптестер болып табылады, яғни шарттық қатынастармен байланысты болады, кіріс алу мақсатында іс-әрекет жасайды және бірлескен қызметті жүзеге асырумен байланысты шығыстар мен залалдарды бірлесіп көтереді;</w:t>
      </w:r>
      <w:r>
        <w:br/>
      </w:r>
      <w:r>
        <w:rPr>
          <w:rFonts w:ascii="Times New Roman"/>
          <w:b w:val="false"/>
          <w:i w:val="false"/>
          <w:color w:val="000000"/>
          <w:sz w:val="28"/>
        </w:rPr>
        <w:t>
      тұлғалар бір ұйымның жұмыс берушілері және жұмыскерлері болып табылады;</w:t>
      </w:r>
      <w:r>
        <w:br/>
      </w:r>
      <w:r>
        <w:rPr>
          <w:rFonts w:ascii="Times New Roman"/>
          <w:b w:val="false"/>
          <w:i w:val="false"/>
          <w:color w:val="000000"/>
          <w:sz w:val="28"/>
        </w:rPr>
        <w:t>
      қандай да бір тұлға дауыс беретін акциялардың 5 және одан да көп пайызының немесе екі тұлғаның үлестерін тікелей немесе жанама түрде иеленеді, бақылайды немесе атаулы ұстаушысы болып табылады;</w:t>
      </w:r>
      <w:r>
        <w:br/>
      </w:r>
      <w:r>
        <w:rPr>
          <w:rFonts w:ascii="Times New Roman"/>
          <w:b w:val="false"/>
          <w:i w:val="false"/>
          <w:color w:val="000000"/>
          <w:sz w:val="28"/>
        </w:rPr>
        <w:t>
      тұлғалардың біреуі екінші тұлғаны тікелей немесе жанама түрде бақылайды;</w:t>
      </w:r>
      <w:r>
        <w:br/>
      </w:r>
      <w:r>
        <w:rPr>
          <w:rFonts w:ascii="Times New Roman"/>
          <w:b w:val="false"/>
          <w:i w:val="false"/>
          <w:color w:val="000000"/>
          <w:sz w:val="28"/>
        </w:rPr>
        <w:t>
      екі тұлғаны да үшінші тұлға тікелей немесе жанама түрде бақылайды;</w:t>
      </w:r>
      <w:r>
        <w:br/>
      </w:r>
      <w:r>
        <w:rPr>
          <w:rFonts w:ascii="Times New Roman"/>
          <w:b w:val="false"/>
          <w:i w:val="false"/>
          <w:color w:val="000000"/>
          <w:sz w:val="28"/>
        </w:rPr>
        <w:t>
      екі тұлға бірлесіп үшінші тұлғаны тікелей немесе жанама түрде бақылайды;</w:t>
      </w:r>
      <w:r>
        <w:br/>
      </w:r>
      <w:r>
        <w:rPr>
          <w:rFonts w:ascii="Times New Roman"/>
          <w:b w:val="false"/>
          <w:i w:val="false"/>
          <w:color w:val="000000"/>
          <w:sz w:val="28"/>
        </w:rPr>
        <w:t>
      тұлғалар неке қатынастарында, туыстық немесе бала асыраушы немесе асырап алынған, сондай-ақ қамқоршы және қамқорлықтағы қатынастарда болады.</w:t>
      </w:r>
      <w:r>
        <w:br/>
      </w:r>
      <w:r>
        <w:rPr>
          <w:rFonts w:ascii="Times New Roman"/>
          <w:b w:val="false"/>
          <w:i w:val="false"/>
          <w:color w:val="000000"/>
          <w:sz w:val="28"/>
        </w:rPr>
        <w:t>
      Бұл ретте тікелей бақылау деп мынадай:</w:t>
      </w:r>
      <w:r>
        <w:br/>
      </w:r>
      <w:r>
        <w:rPr>
          <w:rFonts w:ascii="Times New Roman"/>
          <w:b w:val="false"/>
          <w:i w:val="false"/>
          <w:color w:val="000000"/>
          <w:sz w:val="28"/>
        </w:rPr>
        <w:t>
      - оның атқарушы органының функцияларын жүзеге асыру;</w:t>
      </w:r>
      <w:r>
        <w:br/>
      </w:r>
      <w:r>
        <w:rPr>
          <w:rFonts w:ascii="Times New Roman"/>
          <w:b w:val="false"/>
          <w:i w:val="false"/>
          <w:color w:val="000000"/>
          <w:sz w:val="28"/>
        </w:rPr>
        <w:t>
      - заңды тұлғаның кәсіпкерлік қызметін жүргізу шарттарын айқындау құқығын алу;</w:t>
      </w:r>
      <w:r>
        <w:br/>
      </w:r>
      <w:r>
        <w:rPr>
          <w:rFonts w:ascii="Times New Roman"/>
          <w:b w:val="false"/>
          <w:i w:val="false"/>
          <w:color w:val="000000"/>
          <w:sz w:val="28"/>
        </w:rPr>
        <w:t>
      - заңды тұлғаның жарғылық (қоймалық) капиталын (қорын) құрайтын акцияларға (үлестерге) тиесілі дауыстардың жалпы санының 5 пайызынан астамына иелік ету іс-қимылдарының бірі немесе бірнешеуі арқылы заңды тұлға қабылдайтын шешімдерді заңды немесе жеке тұлғаның айқындауы мүмкіндігі түсініледі;</w:t>
      </w:r>
      <w:r>
        <w:br/>
      </w:r>
      <w:r>
        <w:rPr>
          <w:rFonts w:ascii="Times New Roman"/>
          <w:b w:val="false"/>
          <w:i w:val="false"/>
          <w:color w:val="000000"/>
          <w:sz w:val="28"/>
        </w:rPr>
        <w:t>
      Жеке немесе заңды тұлға арқылы не арасында тікелей бақылау бар бірнеше заңды тұлғалар арқылы заңды тұлға қабылдайтын шешімдерді заңды немесе жеке тұлғаның айқындауы мүмкіндігі жанама бақылау деп түсініледі.</w:t>
      </w:r>
      <w:r>
        <w:br/>
      </w:r>
      <w:r>
        <w:rPr>
          <w:rFonts w:ascii="Times New Roman"/>
          <w:b w:val="false"/>
          <w:i w:val="false"/>
          <w:color w:val="000000"/>
          <w:sz w:val="28"/>
        </w:rPr>
        <w:t>
      3. Экспорттаушы үшінші елдің нарығындағы сауданың кәдімгі барысында ұқсас тауарды сатудың көлемі, егер бұл көлем экспорттаушы үшінші елден Кеден одағының бірыңғай кедендік аумағына тауарлар экспортының жалпы көлемінен кемінде 5 пайызды құраса, тауардың қалыпты құнын айқындау үшін жеткілікті ретінде қаралады.</w:t>
      </w:r>
      <w:r>
        <w:br/>
      </w:r>
      <w:r>
        <w:rPr>
          <w:rFonts w:ascii="Times New Roman"/>
          <w:b w:val="false"/>
          <w:i w:val="false"/>
          <w:color w:val="000000"/>
          <w:sz w:val="28"/>
        </w:rPr>
        <w:t>
      Сауданың кәдімгі барысында ұқсас тауарды сатудың барынша төменгі көлемі, егер мұндай көлем сауданың кәдімгі барысында тауардың экспорттық бағасын осындай тауардың бағасымен тиісті салыстыруды қамтамасыз ету үшін жеткілікті деген айғақ бар тауардың қалыпты құнын айқындау үшін қолайлы деп саналады.</w:t>
      </w:r>
      <w:r>
        <w:br/>
      </w:r>
      <w:r>
        <w:rPr>
          <w:rFonts w:ascii="Times New Roman"/>
          <w:b w:val="false"/>
          <w:i w:val="false"/>
          <w:color w:val="000000"/>
          <w:sz w:val="28"/>
        </w:rPr>
        <w:t>
      4. Осы баптың 1-тармағына сәйкес тауардың қалыпты құнын айқындау кезінде сатып алушының экпорттаушы үшінші елдің ішкі нарығында сатуы кезіндегі тауардың бағасы тергеп-тексеру кезеңі ішінде сатып алушыларға экспорттаушы сатқан ұқсас тауардың орташа өлшемді бағасы немесе осы кезең шеңберіндегі сатып алушының әрбір сатуы бойынша бағасы болып табылады.</w:t>
      </w:r>
      <w:r>
        <w:br/>
      </w:r>
      <w:r>
        <w:rPr>
          <w:rFonts w:ascii="Times New Roman"/>
          <w:b w:val="false"/>
          <w:i w:val="false"/>
          <w:color w:val="000000"/>
          <w:sz w:val="28"/>
        </w:rPr>
        <w:t>
      5. Әкімшілік, сауда және жалпы шығындарды ескере отырып, ұқсас тауар бірлігін өндірудің өзіндік құнынан төмен баға бойынша экспорттаушы үшінші елдің нарығында немесе экспорттаушы үшінші елден өзге үшінші елге ұқсас тауарды сату, егер тергеп-тексеру жүргізетін орган ұқсас тауарды мұндай сату осы кезеңде барлық шығындарды өтеуді қамтамасыз етпейтін елеулі көлемде және бағалар бойынша тергеп-тексеру кезеңінде жүзеге асырылатынын белгілейтін жағдайда ғана, тауардың қалыпты құнын айқындау кезінде ескерілмеуі мүмкін.</w:t>
      </w:r>
      <w:r>
        <w:br/>
      </w:r>
      <w:r>
        <w:rPr>
          <w:rFonts w:ascii="Times New Roman"/>
          <w:b w:val="false"/>
          <w:i w:val="false"/>
          <w:color w:val="000000"/>
          <w:sz w:val="28"/>
        </w:rPr>
        <w:t>
      6. Егер оны сату сәтінде әкімшілік, сауда және жалпы шығындарды ескере отырып, ұқсас тауар бірлігін өндірудің өзіндік құнынан төмен осындай тауардың бағасы, тергеп-тексеру кезеңінде әкімшілік, сауда және жалпы шығындарды ескере отырып, тауар бірлігінің орташа өлшемді өзіндік құнынан асып кеткен жағдайда, мұндай баға тергеп-тексеру кезеңі ішіндегі барлық шығындарды өтеуді қамтамасыз ету ретінде қаралады.</w:t>
      </w:r>
      <w:r>
        <w:br/>
      </w:r>
      <w:r>
        <w:rPr>
          <w:rFonts w:ascii="Times New Roman"/>
          <w:b w:val="false"/>
          <w:i w:val="false"/>
          <w:color w:val="000000"/>
          <w:sz w:val="28"/>
        </w:rPr>
        <w:t xml:space="preserve">
      7. Әкімшілік, сауда және жалпы шығындарды ескере отырып, ұқсас тауарды өндірудің өзіндік құнынан төмен баға бойынша ұқсас тауарды сату, егер тауардың қалыпты құнын айқындау кезінде ескерілетін мәмілелер бойынша ұқсас тауардың орташа өлшемді бағасы әкімшілік, сауда және жалпы шығындарды ескере отырып, осындай тауардың бірлігін өндірушінің орташа өлшемді өзіндік құнынан төмен және баға бойынша сату көлемі осындай өзіндік құнынан төмен жағдайда, тауардың қалыпты құнын айқындау кезінде ескерілетін мәмілелер бойынша сату көлемінің кемінде жиырма пайызын құрайды. </w:t>
      </w:r>
      <w:r>
        <w:br/>
      </w:r>
      <w:r>
        <w:rPr>
          <w:rFonts w:ascii="Times New Roman"/>
          <w:b w:val="false"/>
          <w:i w:val="false"/>
          <w:color w:val="000000"/>
          <w:sz w:val="28"/>
        </w:rPr>
        <w:t xml:space="preserve">
      8. Әкімшілік, сауда және жалпы шығындарды ескере отырып, тауар бірлігін өндірудің өзіндік құны мұндай деректер Қазақстан Республикасының бухгалтерлік есеп және қаржылық есептілік туралы заңнамасының экспорттаушы үшінші елдегі жалпы қабылданған талаптарына сәйкес келеді және тауарды шығарумен және сатумен байланысты шығындарды толық көрсету шартымен тауарды экспорттаушы және өндіруші берген деректер негізінде есептеледі. </w:t>
      </w:r>
      <w:r>
        <w:br/>
      </w:r>
      <w:r>
        <w:rPr>
          <w:rFonts w:ascii="Times New Roman"/>
          <w:b w:val="false"/>
          <w:i w:val="false"/>
          <w:color w:val="000000"/>
          <w:sz w:val="28"/>
        </w:rPr>
        <w:t>
      9. Тергеп-тексеру жүргізетін орган, шығындарды мұндай бөлу әдетте, тергеп-тексеру объектісі болып табылатын, атап айтқанда, амортизацияның тиісті кезеңін, өндірісті дамытуға басқа да шығындарды жабу мен капитал салуға аударымдар белгілеуге қатысты осындай тауарды экспорттаушыға немесе өндірушіге қолданылуы шартымен тергеп-тексеру объектісі болып табылатын тауарды экспорттаушы немесе өндіруші берген деректерді қоса алғанда, өндіріс шығындарын әкімшілік, сауда және жалпы шығындарды бөлу дұрыстығының оның иелігіндегі барлық айғағын ескереді.</w:t>
      </w:r>
      <w:r>
        <w:br/>
      </w:r>
      <w:r>
        <w:rPr>
          <w:rFonts w:ascii="Times New Roman"/>
          <w:b w:val="false"/>
          <w:i w:val="false"/>
          <w:color w:val="000000"/>
          <w:sz w:val="28"/>
        </w:rPr>
        <w:t>
      10. Өндіріс шығындары, әкімшілік, сауда және жалпы шығындар өндірісті дамытуға байланысты бір жолғы шығыстарды немесе өндірісті ұйымдастыру кезеңінде жүзеге асырылатын тергеп-тексеру кезіндегі операциялардың әсер ететін шығындардың жағдайларын ескере отырып, түзетіледі. Мұндай түзетулер өндірісті ұйымдастыру кезеңінің аяғындағы, ал егер өндірісті ұйымдастыру кезеңі тергеп-тексеру кезеңінен асып кеткен болса, тергеп-тексеру жүргізу кезеңіне келетін өндірісті ұйымдастырудың барынша кеш кезеңі үшін шығындарды көрсетуге тиіс.</w:t>
      </w:r>
      <w:r>
        <w:br/>
      </w:r>
      <w:r>
        <w:rPr>
          <w:rFonts w:ascii="Times New Roman"/>
          <w:b w:val="false"/>
          <w:i w:val="false"/>
          <w:color w:val="000000"/>
          <w:sz w:val="28"/>
        </w:rPr>
        <w:t>
      11. Әкімшілік, сауда және жалпы шығындардың жиынтық сандық көрсеткіштері және экономиканың осы саласына тән пайда демпингтік импорттың нысанасы болып табылатын тауарды экспорттаушы немесе өндіруші беретін сауданың кәдімгі барысында осындай тауарды өндіру және сату туралы нақты деректер негізінде айқындалады.</w:t>
      </w:r>
      <w:r>
        <w:br/>
      </w:r>
      <w:r>
        <w:rPr>
          <w:rFonts w:ascii="Times New Roman"/>
          <w:b w:val="false"/>
          <w:i w:val="false"/>
          <w:color w:val="000000"/>
          <w:sz w:val="28"/>
        </w:rPr>
        <w:t>
      Егер мұндай жиынтық сандық көрсеткіштерді көрсетілген жолмен айқындауға болмайтын болса, олар мыналардың:</w:t>
      </w:r>
      <w:r>
        <w:br/>
      </w:r>
      <w:r>
        <w:rPr>
          <w:rFonts w:ascii="Times New Roman"/>
          <w:b w:val="false"/>
          <w:i w:val="false"/>
          <w:color w:val="000000"/>
          <w:sz w:val="28"/>
        </w:rPr>
        <w:t>
      1) экспорттаушы үшінші елдің нарығында тауардың сол санатын өндіруіне және сатуына байланысты тергеп-тексеру объектісі болып табылатын тауарды экспорттаушы немесе өндіруші алған және жұмсаған нақты сома;</w:t>
      </w:r>
      <w:r>
        <w:br/>
      </w:r>
      <w:r>
        <w:rPr>
          <w:rFonts w:ascii="Times New Roman"/>
          <w:b w:val="false"/>
          <w:i w:val="false"/>
          <w:color w:val="000000"/>
          <w:sz w:val="28"/>
        </w:rPr>
        <w:t>
      2) осындай тауарды басқа да экспорттаушы немесе өндіруші экспорттаушы үшінші елдің нарығында ұқсас тауардың өндіруіне және сатуына байланысты алынған және жұмсалған орташа өлшемді нақты сома;</w:t>
      </w:r>
      <w:r>
        <w:br/>
      </w:r>
      <w:r>
        <w:rPr>
          <w:rFonts w:ascii="Times New Roman"/>
          <w:b w:val="false"/>
          <w:i w:val="false"/>
          <w:color w:val="000000"/>
          <w:sz w:val="28"/>
        </w:rPr>
        <w:t>
      3) осындай жолмен айқындалған пайда сомасы экспорттаушы үшінші елдің нарығындағы сол санаттағы оны сату кезінде әдетте басқа да экспорттаушылар немесе өндірушілер алатын пайдадан аспайтын жағдай кезінде өзге әдіс негізінде айқындалуы мүмкін.</w:t>
      </w:r>
      <w:r>
        <w:br/>
      </w:r>
      <w:r>
        <w:rPr>
          <w:rFonts w:ascii="Times New Roman"/>
          <w:b w:val="false"/>
          <w:i w:val="false"/>
          <w:color w:val="000000"/>
          <w:sz w:val="28"/>
        </w:rPr>
        <w:t>
      12. Демпингтік импорт нарықтағы бағаларды мемлекет тікелей реттейтін немесе сыртқы сауданың мемлекеттік монополиясы бар экспорттаушы үшінші елден болған жағдайда, тауардың қалыпты құны бағаның немесе тиісті үшінші елде есептелген ұқсас тауарлар құнына (көрсетілген экспорттаушы үшінші ел тергеп-тексеру мақсаттары үшін салыстырылатын) не мұндай үшінші елден басқа үшінші елдерге, оның ішінде Кеден одағына мүше мемлекеттердің бірыңғай кедендік аумағына жеткізу кезіндегі ұқсас тауар бағасының негізінде белгіленуі мүмкін.</w:t>
      </w:r>
      <w:r>
        <w:br/>
      </w:r>
      <w:r>
        <w:rPr>
          <w:rFonts w:ascii="Times New Roman"/>
          <w:b w:val="false"/>
          <w:i w:val="false"/>
          <w:color w:val="000000"/>
          <w:sz w:val="28"/>
        </w:rPr>
        <w:t>
      Егер тауардың қалыпты құнын айқындау осы тармақтың ережелеріне сәйкес мүмкін болмаған жағдайда, тауардың қалыпты құны Кеден одағына мүше мемлекеттердің бірыңғай кедендік аумағындағы ұқсас тауарға төленген немесе төленуге жататын және табысты ескере отырып түзетілген бағаның негізінде айқындалуы мүмкін.</w:t>
      </w:r>
    </w:p>
    <w:p>
      <w:pPr>
        <w:spacing w:after="0"/>
        <w:ind w:left="0"/>
        <w:jc w:val="both"/>
      </w:pPr>
      <w:r>
        <w:rPr>
          <w:rFonts w:ascii="Times New Roman"/>
          <w:b/>
          <w:i w:val="false"/>
          <w:color w:val="000000"/>
          <w:sz w:val="28"/>
        </w:rPr>
        <w:t>      413-бап. Тауардың экспорттық бағасын айқындау</w:t>
      </w:r>
    </w:p>
    <w:p>
      <w:pPr>
        <w:spacing w:after="0"/>
        <w:ind w:left="0"/>
        <w:jc w:val="both"/>
      </w:pPr>
      <w:r>
        <w:rPr>
          <w:rFonts w:ascii="Times New Roman"/>
          <w:b w:val="false"/>
          <w:i w:val="false"/>
          <w:color w:val="000000"/>
          <w:sz w:val="28"/>
        </w:rPr>
        <w:t>      1. Тауардың экспорттық бағасы тергеп-тексеру кезеңінде оны сату туралы деректер негізінде айқындалады.</w:t>
      </w:r>
      <w:r>
        <w:br/>
      </w:r>
      <w:r>
        <w:rPr>
          <w:rFonts w:ascii="Times New Roman"/>
          <w:b w:val="false"/>
          <w:i w:val="false"/>
          <w:color w:val="000000"/>
          <w:sz w:val="28"/>
        </w:rPr>
        <w:t>
      2. Демпингтік импорттың мәні болып табылатын тауардың экспорттық бағасы туралы деректер жоқ болған кезде не тергеп-тексеру жүргізетін органның осы тауардың экспорттық бағасы туралы мәліметтердің шынайылығына негізді күмәні пайда болып, осының салдарынан тауарды экспорттаушы мен импорттаушы тұлғалармен, оның ішінде олардың әрқайсысының үшінші тұлғамен байланысына орай не осы тауардың экспорттық бағасына қатысты ымыраласу нысанында шектеулі іскерлік тәжірибе болған кезде, оның экспорттық бағасы, егер импортталушы тауар тәуелсіз сатып алушыға қайта сатылмаса немесе Кеден одағының бірыңғай кедендік аумағына қандай түрде импортталса, сондай түрде қайта сатылмаса тергеп-тексеру жүргізетін орган анықтайтын импортталушы тауар бірінші рет тәуелсіз сатып алушыға сатылатын баға негізінде есептелуі мүмкін.</w:t>
      </w:r>
    </w:p>
    <w:p>
      <w:pPr>
        <w:spacing w:after="0"/>
        <w:ind w:left="0"/>
        <w:jc w:val="both"/>
      </w:pPr>
      <w:r>
        <w:rPr>
          <w:rFonts w:ascii="Times New Roman"/>
          <w:b/>
          <w:i w:val="false"/>
          <w:color w:val="000000"/>
          <w:sz w:val="28"/>
        </w:rPr>
        <w:t>      414-бап. Демпингтік импорт салдарынан Кеден одағына мүше</w:t>
      </w:r>
      <w:r>
        <w:br/>
      </w:r>
      <w:r>
        <w:rPr>
          <w:rFonts w:ascii="Times New Roman"/>
          <w:b w:val="false"/>
          <w:i w:val="false"/>
          <w:color w:val="000000"/>
          <w:sz w:val="28"/>
        </w:rPr>
        <w:t>
</w:t>
      </w:r>
      <w:r>
        <w:rPr>
          <w:rFonts w:ascii="Times New Roman"/>
          <w:b/>
          <w:i w:val="false"/>
          <w:color w:val="000000"/>
          <w:sz w:val="28"/>
        </w:rPr>
        <w:t>               мемлекеттердің экономикасы саласының залалын</w:t>
      </w:r>
      <w:r>
        <w:br/>
      </w:r>
      <w:r>
        <w:rPr>
          <w:rFonts w:ascii="Times New Roman"/>
          <w:b w:val="false"/>
          <w:i w:val="false"/>
          <w:color w:val="000000"/>
          <w:sz w:val="28"/>
        </w:rPr>
        <w:t>
</w:t>
      </w:r>
      <w:r>
        <w:rPr>
          <w:rFonts w:ascii="Times New Roman"/>
          <w:b/>
          <w:i w:val="false"/>
          <w:color w:val="000000"/>
          <w:sz w:val="28"/>
        </w:rPr>
        <w:t>               белгілеу</w:t>
      </w:r>
    </w:p>
    <w:p>
      <w:pPr>
        <w:spacing w:after="0"/>
        <w:ind w:left="0"/>
        <w:jc w:val="both"/>
      </w:pPr>
      <w:r>
        <w:rPr>
          <w:rFonts w:ascii="Times New Roman"/>
          <w:b w:val="false"/>
          <w:i w:val="false"/>
          <w:color w:val="000000"/>
          <w:sz w:val="28"/>
        </w:rPr>
        <w:t>      1. Демпингтік импорт салдарынан Кеден одағына мүше мемлекеттердің экономикасы саласына залал демпингтік импорт көлемін талдау нәтижелері, Кеден одағына мүше мемлекеттердің нарығында ұқсас тауарлар бағасына және Кеден одағына мүше мемлекеттердің ұқсас тауар өндірушілеріне әсері негізінде белгіленеді.</w:t>
      </w:r>
      <w:r>
        <w:br/>
      </w:r>
      <w:r>
        <w:rPr>
          <w:rFonts w:ascii="Times New Roman"/>
          <w:b w:val="false"/>
          <w:i w:val="false"/>
          <w:color w:val="000000"/>
          <w:sz w:val="28"/>
        </w:rPr>
        <w:t xml:space="preserve">
      2. Осы тараудың мақсаттары үшін Кеден одағына мүше мемлекеттердің экономикасы саласының залалы деп Кеден одағына мүше мемлекеттердің экономикасы саласының материалдық залалы, осындай залалды келтіру қатері немесе Кеден одағына мүше мемлекеттердің экономикасы саласын құруды айтарлықтай кідірту түсініледі. </w:t>
      </w:r>
      <w:r>
        <w:br/>
      </w:r>
      <w:r>
        <w:rPr>
          <w:rFonts w:ascii="Times New Roman"/>
          <w:b w:val="false"/>
          <w:i w:val="false"/>
          <w:color w:val="000000"/>
          <w:sz w:val="28"/>
        </w:rPr>
        <w:t xml:space="preserve">
      3. Демпингтік импорттың салдарынан Кеден одағына мүше мемлекеттердің экономикасы саласына залалдың болуын анықтау мақсаты үшін мәліметтер талданатын тергеп-тексеру кезеңін тергеп-тексеру жүргізетін орган белгілейді. </w:t>
      </w:r>
      <w:r>
        <w:br/>
      </w:r>
      <w:r>
        <w:rPr>
          <w:rFonts w:ascii="Times New Roman"/>
          <w:b w:val="false"/>
          <w:i w:val="false"/>
          <w:color w:val="000000"/>
          <w:sz w:val="28"/>
        </w:rPr>
        <w:t xml:space="preserve">
      4. Демпингтік импорт көлемін талдау кезінде тергеп-тексеру жүргізетін орган тергеп-тексеру объектісі болып табылатын (абсолюттік көрсеткіштерде не Кеден одағына мүше мемлекеттердегі ұқсас тауарды өндіруге немесе тұтынуға қатысты) тауардың демпингтік импортының елеулі ұлғаюының болған, болмағанын айқындайды. </w:t>
      </w:r>
      <w:r>
        <w:br/>
      </w:r>
      <w:r>
        <w:rPr>
          <w:rFonts w:ascii="Times New Roman"/>
          <w:b w:val="false"/>
          <w:i w:val="false"/>
          <w:color w:val="000000"/>
          <w:sz w:val="28"/>
        </w:rPr>
        <w:t>
      5. Кеден одағына мүше мемлекеттер нарығындағы ұқсас тауардың бағасына демпингтік импорттың әсер етуін талдау кезінде тергеп-тексеру жүргізетін орган:</w:t>
      </w:r>
      <w:r>
        <w:br/>
      </w:r>
      <w:r>
        <w:rPr>
          <w:rFonts w:ascii="Times New Roman"/>
          <w:b w:val="false"/>
          <w:i w:val="false"/>
          <w:color w:val="000000"/>
          <w:sz w:val="28"/>
        </w:rPr>
        <w:t>
      1) демпингтік импорттың мәні болып табылатын тауар бағалары Кеден одағына мүше мемлекеттердің нарығындағы ұқсас тауар бағаларынан елеулі төмен болды ма;</w:t>
      </w:r>
      <w:r>
        <w:br/>
      </w:r>
      <w:r>
        <w:rPr>
          <w:rFonts w:ascii="Times New Roman"/>
          <w:b w:val="false"/>
          <w:i w:val="false"/>
          <w:color w:val="000000"/>
          <w:sz w:val="28"/>
        </w:rPr>
        <w:t>
      2) демпингтік импорт Кеден одағына мүше мемлекеттер нарығында ұқсас тауар бағасының елеулі төмендеуіне алып келді ме;</w:t>
      </w:r>
      <w:r>
        <w:br/>
      </w:r>
      <w:r>
        <w:rPr>
          <w:rFonts w:ascii="Times New Roman"/>
          <w:b w:val="false"/>
          <w:i w:val="false"/>
          <w:color w:val="000000"/>
          <w:sz w:val="28"/>
        </w:rPr>
        <w:t>
      3) демпингтік импорт осындай импорт болмаған жағдайда орын алатын Кеден одағына мүше мемлекеттер нарығында ұқсас тауар бағасының елеулі өсуіне кедергі келтірді ме, белгілейді.</w:t>
      </w:r>
      <w:r>
        <w:br/>
      </w:r>
      <w:r>
        <w:rPr>
          <w:rFonts w:ascii="Times New Roman"/>
          <w:b w:val="false"/>
          <w:i w:val="false"/>
          <w:color w:val="000000"/>
          <w:sz w:val="28"/>
        </w:rPr>
        <w:t xml:space="preserve">
      6. Егер бір уақытта жүргізілген тергеп-тексерудің мәні бір экспорттаушы үшінші елден көп Кеден одағының бірыңғай кедендік аумағына тауардың импорты болып табылатын жағдайда, тергеп-тексеру жүргізетін орган мұндай импорттың жиынтық әсер етуін, егер: </w:t>
      </w:r>
      <w:r>
        <w:br/>
      </w:r>
      <w:r>
        <w:rPr>
          <w:rFonts w:ascii="Times New Roman"/>
          <w:b w:val="false"/>
          <w:i w:val="false"/>
          <w:color w:val="000000"/>
          <w:sz w:val="28"/>
        </w:rPr>
        <w:t>
      1) тергеп-тексеру объектісі болып табылатын тауар импортына қатысты айқындалған демпингтік маржа әрбір экспорттаушы үшінші елден ең аз рұқсат етілетін демпингтік маржасынан асса, ал әрбір экспорттаушы үшінші елден осы тауар импортының көлемі осы Кодекстің 434-бабының 2-тармағының ережелерін ескере отырып, елеусіз болып табылмаса;</w:t>
      </w:r>
      <w:r>
        <w:br/>
      </w:r>
      <w:r>
        <w:rPr>
          <w:rFonts w:ascii="Times New Roman"/>
          <w:b w:val="false"/>
          <w:i w:val="false"/>
          <w:color w:val="000000"/>
          <w:sz w:val="28"/>
        </w:rPr>
        <w:t>
      2) тауар импортының жиынтық әсер етуін бағалау импорттық тауарлар арасындағы бәсекелестік шарттарын және Кеден одағына мүше мемлекеттерде өндірілген импорттық тауар мен ұқсас тауар арасындағы бәсекелестік шарттарын ескере отырып, мүмкін болып табылса ғана бағалауы мүмкін.</w:t>
      </w:r>
      <w:r>
        <w:br/>
      </w:r>
      <w:r>
        <w:rPr>
          <w:rFonts w:ascii="Times New Roman"/>
          <w:b w:val="false"/>
          <w:i w:val="false"/>
          <w:color w:val="000000"/>
          <w:sz w:val="28"/>
        </w:rPr>
        <w:t xml:space="preserve">
      7. Кеден одағына мүше мемлекеттердің экономикасы саласына демпингтік импорттың әсер етуін талдау Кеден одағына мүше мемлекеттердің экономикасы саласының жай-күйіне қатысы бар барлық экономикалық факторларды, мыналарды: </w:t>
      </w:r>
      <w:r>
        <w:br/>
      </w:r>
      <w:r>
        <w:rPr>
          <w:rFonts w:ascii="Times New Roman"/>
          <w:b w:val="false"/>
          <w:i w:val="false"/>
          <w:color w:val="000000"/>
          <w:sz w:val="28"/>
        </w:rPr>
        <w:t>
      оған бұрын орын алған демпингтік немесе субсидияланған импорттың әсер етуінен кейін Кеден одағына мүше мемлекеттердің экономикасы саласының экономикалық жағдайын қалпына келтіру деңгейін;</w:t>
      </w:r>
      <w:r>
        <w:br/>
      </w:r>
      <w:r>
        <w:rPr>
          <w:rFonts w:ascii="Times New Roman"/>
          <w:b w:val="false"/>
          <w:i w:val="false"/>
          <w:color w:val="000000"/>
          <w:sz w:val="28"/>
        </w:rPr>
        <w:t>
      болған немесе болашақта болуы мүмкін өндірістің қысқаруы, тауарды сатуды, оның Кеден одағына мүше мемлекеттердің нарығындағы үлесін, пайдасын, өнімділігін, тартылған инвестициялардан түсетін кірістерді немесе өндірістік әлеуеттілікті пайдалануды;</w:t>
      </w:r>
      <w:r>
        <w:br/>
      </w:r>
      <w:r>
        <w:rPr>
          <w:rFonts w:ascii="Times New Roman"/>
          <w:b w:val="false"/>
          <w:i w:val="false"/>
          <w:color w:val="000000"/>
          <w:sz w:val="28"/>
        </w:rPr>
        <w:t>
      Кеден одағына мүше мемлекеттердің нарығындағы тауар бағасына әсер ететін факторларды;</w:t>
      </w:r>
      <w:r>
        <w:br/>
      </w:r>
      <w:r>
        <w:rPr>
          <w:rFonts w:ascii="Times New Roman"/>
          <w:b w:val="false"/>
          <w:i w:val="false"/>
          <w:color w:val="000000"/>
          <w:sz w:val="28"/>
        </w:rPr>
        <w:t>
      демпингтік маржаның мөлшерін;</w:t>
      </w:r>
      <w:r>
        <w:br/>
      </w:r>
      <w:r>
        <w:rPr>
          <w:rFonts w:ascii="Times New Roman"/>
          <w:b w:val="false"/>
          <w:i w:val="false"/>
          <w:color w:val="000000"/>
          <w:sz w:val="28"/>
        </w:rPr>
        <w:t>
      болған немесе болашақта болуы мүмкін тауар өндірісі өсу қарқынына, тауар қорына, жұмыспен қамту деңгейіне, еңбекақыға, инвестицияларды тарту мүмкіндігіне және қаржылық жай-күйіне жағымсыз әсерін қоса алғанда, бағалаудан тұрады.</w:t>
      </w:r>
      <w:r>
        <w:br/>
      </w:r>
      <w:r>
        <w:rPr>
          <w:rFonts w:ascii="Times New Roman"/>
          <w:b w:val="false"/>
          <w:i w:val="false"/>
          <w:color w:val="000000"/>
          <w:sz w:val="28"/>
        </w:rPr>
        <w:t>
      Бұл ретте, бір де бір фактор демпингтік импорт салдарынан Кеден одағына мүше мемлекеттердің экономикасы саласына залалды белгілеу мақсаты үшін шешуші мәнге ие бола алмайды.</w:t>
      </w:r>
      <w:r>
        <w:br/>
      </w:r>
      <w:r>
        <w:rPr>
          <w:rFonts w:ascii="Times New Roman"/>
          <w:b w:val="false"/>
          <w:i w:val="false"/>
          <w:color w:val="000000"/>
          <w:sz w:val="28"/>
        </w:rPr>
        <w:t>
      8. Кеден одағына мүше мемлекеттердің экономикасы саласындағы демпингтік импорт пен залал арасындағы себеп-салдарлық байланыстың болуы туралы қорытынды тергеп-тексеру жүргізетін органның қол астында іске қатысты барлық айғақтар мен мәліметтерді талдауында негізделуге тиіс.</w:t>
      </w:r>
      <w:r>
        <w:br/>
      </w:r>
      <w:r>
        <w:rPr>
          <w:rFonts w:ascii="Times New Roman"/>
          <w:b w:val="false"/>
          <w:i w:val="false"/>
          <w:color w:val="000000"/>
          <w:sz w:val="28"/>
        </w:rPr>
        <w:t>
      9. Тергеп-тексеру жүргізетін орган демпингтік импорттан басқа, салдары сол кезеңде Кеден одағына мүше мемлекеттердің экономикасы саласына залал келтіретін кез келген басқа белгілі факторларды да талдайды.</w:t>
      </w:r>
      <w:r>
        <w:br/>
      </w:r>
      <w:r>
        <w:rPr>
          <w:rFonts w:ascii="Times New Roman"/>
          <w:b w:val="false"/>
          <w:i w:val="false"/>
          <w:color w:val="000000"/>
          <w:sz w:val="28"/>
        </w:rPr>
        <w:t>
      Іске қатысты ретінде қаралуы мүмкін факторлар, атап айтқанда, демпингтік бағалар бойынша сатылмаған импортталатын тауардың көлемі мен бағасын, тұтыну құрылымындағы сұраныстың қысқаруын немесе өзгерісті, шектеулі сауда практикасын, технологиялық жетістіктерді, сондай-ақ, Кеден одағына мүше мемлекеттердің экономикасы саласының экспорттық көрсеткіштері мен өнімділігін қамтиды.</w:t>
      </w:r>
      <w:r>
        <w:br/>
      </w:r>
      <w:r>
        <w:rPr>
          <w:rFonts w:ascii="Times New Roman"/>
          <w:b w:val="false"/>
          <w:i w:val="false"/>
          <w:color w:val="000000"/>
          <w:sz w:val="28"/>
        </w:rPr>
        <w:t>
      Кеден одағына мүше мемлекеттердің экономикасы саласының осы факторлары салдарынан келтірілген залал демпингтік импорт салдарынан Кеден одағына мүше мемлекеттердің экономикасы саласына келтірілген залалға жатқызылуға тиіс емес.</w:t>
      </w:r>
      <w:r>
        <w:br/>
      </w:r>
      <w:r>
        <w:rPr>
          <w:rFonts w:ascii="Times New Roman"/>
          <w:b w:val="false"/>
          <w:i w:val="false"/>
          <w:color w:val="000000"/>
          <w:sz w:val="28"/>
        </w:rPr>
        <w:t>
      10. Кеден одағына мүше мемлекеттердің экономикасы саласына демпингтік импорттың әсер етуі, егер қолда бар деректер өндірістік процесс, оны өндірушілердің ұқсас тауарды сатуы және пайда сияқты осындай өлшемдер негізінде ұқсас тауарды өндіруді бөліп көрсетуге мүмкіндік берсе, Кеден одағына мүше мемлекеттердегі ұқсас тауарды өндіруге қатысты бағаланады.</w:t>
      </w:r>
      <w:r>
        <w:br/>
      </w:r>
      <w:r>
        <w:rPr>
          <w:rFonts w:ascii="Times New Roman"/>
          <w:b w:val="false"/>
          <w:i w:val="false"/>
          <w:color w:val="000000"/>
          <w:sz w:val="28"/>
        </w:rPr>
        <w:t xml:space="preserve">
      Егер қолда бар деректер ұқсас тауар өндірісін бөліп көрсетуге мүмкіндік бермеген жағдайда, Кеден одағына мүше мемлекеттердің экономикасы саласына демпингтік импорттың әсер етуі ұқсас тауарды қамтитын және ол туралы қажетті деректер бар тауарлардың неғұрлым қысаң тобын немесе номенклатурасын шығаруға қатысты бағаланады. </w:t>
      </w:r>
      <w:r>
        <w:br/>
      </w:r>
      <w:r>
        <w:rPr>
          <w:rFonts w:ascii="Times New Roman"/>
          <w:b w:val="false"/>
          <w:i w:val="false"/>
          <w:color w:val="000000"/>
          <w:sz w:val="28"/>
        </w:rPr>
        <w:t>
      11. Демпингтік импорт салдарынан Кеден одағына мүше мемлекеттердің экономикасы саласына материалдық залал келтіру қатерін анықтаған кезде тергеп-тексеру жүргізетін орган қолда бар барлық факторларды, оның ішінде:</w:t>
      </w:r>
      <w:r>
        <w:br/>
      </w:r>
      <w:r>
        <w:rPr>
          <w:rFonts w:ascii="Times New Roman"/>
          <w:b w:val="false"/>
          <w:i w:val="false"/>
          <w:color w:val="000000"/>
          <w:sz w:val="28"/>
        </w:rPr>
        <w:t>
      1) мұндай импорттың бұдан әрі ұлғаюының нақты мүмкіндігі туралы куәландыратын демпингтік импорттың өсу қарқынын;</w:t>
      </w:r>
      <w:r>
        <w:br/>
      </w:r>
      <w:r>
        <w:rPr>
          <w:rFonts w:ascii="Times New Roman"/>
          <w:b w:val="false"/>
          <w:i w:val="false"/>
          <w:color w:val="000000"/>
          <w:sz w:val="28"/>
        </w:rPr>
        <w:t xml:space="preserve">
      2) демпингтік импорттың мәні болып табылатын тауарды экспорттаушыда жеткілікті экспорттық мүмкіндіктердің немесе басқа экспорттық нарықтардың осы тауардың кез келген қосымша экспортын қабылдау мүмкіндігін ескере отырып, осы тауардың демпингтік импортын ұлғайтудың нақты мүмкіндігі туралы куәландыратын оларды ұлғайтудың анық бұлтартпаушылығының болуын; </w:t>
      </w:r>
      <w:r>
        <w:br/>
      </w:r>
      <w:r>
        <w:rPr>
          <w:rFonts w:ascii="Times New Roman"/>
          <w:b w:val="false"/>
          <w:i w:val="false"/>
          <w:color w:val="000000"/>
          <w:sz w:val="28"/>
        </w:rPr>
        <w:t xml:space="preserve">
      3) егер мұндай баға деңгейі Кеден одағына мүше мемлекеттердің нарығында ұқсас тауар бағасының төмендеуіне немесе оны ұстап тұруға және тергеп-тексеру объектісі болып табылатын тауарға сұраныстың одан әрі өсуіне алып келуі мүмкін болса, тергеп-тексеру объектісі болып табылатын тауар бағасының деңгейін; </w:t>
      </w:r>
      <w:r>
        <w:br/>
      </w:r>
      <w:r>
        <w:rPr>
          <w:rFonts w:ascii="Times New Roman"/>
          <w:b w:val="false"/>
          <w:i w:val="false"/>
          <w:color w:val="000000"/>
          <w:sz w:val="28"/>
        </w:rPr>
        <w:t>
      4) тергеп-тексеру объектісі болып табылатын тауар қорының экспорттаушыда болуын ескереді.</w:t>
      </w:r>
      <w:r>
        <w:br/>
      </w:r>
      <w:r>
        <w:rPr>
          <w:rFonts w:ascii="Times New Roman"/>
          <w:b w:val="false"/>
          <w:i w:val="false"/>
          <w:color w:val="000000"/>
          <w:sz w:val="28"/>
        </w:rPr>
        <w:t xml:space="preserve">
      12. Кеден одағына мүше мемлекеттердің экономикасы саласына материалдық залал келтіру қатерінің болуы туралы шешім, егер осы баптың 11-тармағында көрсетілген факторларды талдау нәтижелері бойынша тергеп-тексеру барысында тергеп-тексеру жүргізетін орган демпингтік импортты жалғастырудың бұлтартпастығы және мұндай импортқа демпингке қарсы шараларды қолданбаған жағдайда, Кеден одағына мүше мемлекеттердің экономикасы саласына материалдық залал келтіргені туралы қорытындыға келген жағдайда қабылданады. </w:t>
      </w:r>
    </w:p>
    <w:p>
      <w:pPr>
        <w:spacing w:after="0"/>
        <w:ind w:left="0"/>
        <w:jc w:val="both"/>
      </w:pPr>
      <w:r>
        <w:rPr>
          <w:rFonts w:ascii="Times New Roman"/>
          <w:b/>
          <w:i w:val="false"/>
          <w:color w:val="000000"/>
          <w:sz w:val="28"/>
        </w:rPr>
        <w:t>      415-бап. Алдын ала демпингке қарсы бажды енгізу</w:t>
      </w:r>
    </w:p>
    <w:p>
      <w:pPr>
        <w:spacing w:after="0"/>
        <w:ind w:left="0"/>
        <w:jc w:val="both"/>
      </w:pPr>
      <w:r>
        <w:rPr>
          <w:rFonts w:ascii="Times New Roman"/>
          <w:b w:val="false"/>
          <w:i w:val="false"/>
          <w:color w:val="000000"/>
          <w:sz w:val="28"/>
        </w:rPr>
        <w:t>      1. Алдын ала демпингке қарсы баж – Еуразиялық экономикалық одақтың кедендік аумағына тауардың импорты кезінде қолданылатын, тергеп-тексеру жүргізетін орган тергеп-тексеру барысында демпингтік импорттың болуы туралы алдын ала қорытынды жасаған және сонымен байланысты мүше мемлекеттердің экономикасы саласының материалдық залал келтіру немесе мүше мемлекеттердің экономикасы саласын құруды елеулі кідірту қатері.</w:t>
      </w:r>
      <w:r>
        <w:br/>
      </w:r>
      <w:r>
        <w:rPr>
          <w:rFonts w:ascii="Times New Roman"/>
          <w:b w:val="false"/>
          <w:i w:val="false"/>
          <w:color w:val="000000"/>
          <w:sz w:val="28"/>
        </w:rPr>
        <w:t>
      2. Егер тергеп-тексеру аяқталғанға дейін алынған ақпарат демпингтік импорттың бар болуы туралы және Кеден одағына мүше мемлекеттердің экономикасы саласында залалдың байланысын куәландырған жағдайда, алдын ала қорытынды мазмұндалған тергеп-тексеру жүргізетін орган баяндамасының негізінде тергеп-тексеру жүргізу кезеңінде демпингтік импорт келтірген Кеден одағына мүше мемлекеттердің экономикасы саласының залалын болғызбау мақсатында алдын ала демпингке қарсы бажды енгізу арқылы демпингке қарсы шараны қолдану туралы шешім қабылданады.</w:t>
      </w:r>
      <w:r>
        <w:br/>
      </w:r>
      <w:r>
        <w:rPr>
          <w:rFonts w:ascii="Times New Roman"/>
          <w:b w:val="false"/>
          <w:i w:val="false"/>
          <w:color w:val="000000"/>
          <w:sz w:val="28"/>
        </w:rPr>
        <w:t xml:space="preserve">
      3. Уәкілетті орган алдын ала қорытынды негізінде тергеп-тексеру жүргізетін орган дайындаған алдын ала демпингке қарсы бажды енгізу туралы ұсынысты Қазақстан Республикасының мүдделі мемлекеттік органдарымен келіседі. </w:t>
      </w:r>
      <w:r>
        <w:br/>
      </w:r>
      <w:r>
        <w:rPr>
          <w:rFonts w:ascii="Times New Roman"/>
          <w:b w:val="false"/>
          <w:i w:val="false"/>
          <w:color w:val="000000"/>
          <w:sz w:val="28"/>
        </w:rPr>
        <w:t xml:space="preserve">
      4. Алдын ала демпингке қарсы баж тергеп-тексеру басталған күннен бастап күнтізбелік алпыс күннен ерте енгізіле алмайды. </w:t>
      </w:r>
      <w:r>
        <w:br/>
      </w:r>
      <w:r>
        <w:rPr>
          <w:rFonts w:ascii="Times New Roman"/>
          <w:b w:val="false"/>
          <w:i w:val="false"/>
          <w:color w:val="000000"/>
          <w:sz w:val="28"/>
        </w:rPr>
        <w:t xml:space="preserve">
      5. Алдын ала демпингке қарсы баждың мөлшерлемесі Кеден одағына мүше мемлекеттердің экономикасы саласының залалын жою үшін жеткілікті, бірақ алдын ала есептелген демпингтік маржаның мөлшерінен жоғары болмауға тиіс. </w:t>
      </w:r>
      <w:r>
        <w:br/>
      </w:r>
      <w:r>
        <w:rPr>
          <w:rFonts w:ascii="Times New Roman"/>
          <w:b w:val="false"/>
          <w:i w:val="false"/>
          <w:color w:val="000000"/>
          <w:sz w:val="28"/>
        </w:rPr>
        <w:t>
      6. Егер алдын ала демпингке қарсы баж мөлшерлемесі алдын ала есептелген демпингтік маржадан аз жағдайда, алдын ала демпингке қарсы баждың қолданылу мерзімі, егер бұл мерзім, үлесі тергеп-тексеру объектісі болып табылатын тауардың демпингтік импорты көлемінде үлкен бөлігін құраған экспорттаушылардың өтініші негізінде тоғыз айға дейін ұзартылатын жағдайды қоспағанда, алты айдан аспауға тиіс.</w:t>
      </w:r>
      <w:r>
        <w:br/>
      </w:r>
      <w:r>
        <w:rPr>
          <w:rFonts w:ascii="Times New Roman"/>
          <w:b w:val="false"/>
          <w:i w:val="false"/>
          <w:color w:val="000000"/>
          <w:sz w:val="28"/>
        </w:rPr>
        <w:t>
      7. Егер тергеп-тексеру нәтижелері бойынша тергеп-тексеру жүргізетін орган демпингке қарсы шараны енгізу үшін негіздер жоқ деп белгілеген жағдайда, алдын ала демпингке қарсы баждың сомасы Қазақстан Республикасының заңдарына сәйкес төлеушіге қайтарылуға жатады.</w:t>
      </w:r>
      <w:r>
        <w:br/>
      </w:r>
      <w:r>
        <w:rPr>
          <w:rFonts w:ascii="Times New Roman"/>
          <w:b w:val="false"/>
          <w:i w:val="false"/>
          <w:color w:val="000000"/>
          <w:sz w:val="28"/>
        </w:rPr>
        <w:t>
      8. Егер тергеп-тексеру нәтижелері бойынша демпингке қарсы шара қолдану туралы шешім қабылданса, тергеп-тексеру нәтижелері бойынша қабылданған, демпингке қарсы шара қолдану туралы шешім күшіне енген күннен бастап алдын ала демпингке қарсы баж сомалары осы баптың 9 және 10-тармақтарындағы ережелерді ескере отырып, осы Кодекстің 431-бабының 4-тармағында айқындалған тәртіппен есептелуге және бөлінуге тиіс.</w:t>
      </w:r>
      <w:r>
        <w:br/>
      </w:r>
      <w:r>
        <w:rPr>
          <w:rFonts w:ascii="Times New Roman"/>
          <w:b w:val="false"/>
          <w:i w:val="false"/>
          <w:color w:val="000000"/>
          <w:sz w:val="28"/>
        </w:rPr>
        <w:t>
      9. Егер тергеп-тексеру нәтижелері бойынша алдын ала демпингке қарсы баж мөлшерлемесіне қарағанда, демпингке қарсы баждың неғұрлым төмен мөлшерлемесін енгізу орынды деп танылса, демпингке қарсы баждың белгіленген мөлшерлемесі бойынша есептелген алдын ала демпингке қарсы баж сомасына сәйкес келетін алдын ала демпингке қарсы баж сомалары осы Кодекстің 431-бабының 4-тармағында айқындалған тәртіппен есептелуге және бөлінуге тиіс.</w:t>
      </w:r>
      <w:r>
        <w:br/>
      </w:r>
      <w:r>
        <w:rPr>
          <w:rFonts w:ascii="Times New Roman"/>
          <w:b w:val="false"/>
          <w:i w:val="false"/>
          <w:color w:val="000000"/>
          <w:sz w:val="28"/>
        </w:rPr>
        <w:t>
      Демпингке қарсы баждың белгіленген мөлшерлемесі бойынша есептелген демпингке қарсы баждың сомасынан асатын алдын ала демпингке қарсы баж сомалары Қазақстан Республикасының заңнамалық актілеріне сәйкес төлеушіге қайтарылуға тиіс.</w:t>
      </w:r>
      <w:r>
        <w:br/>
      </w:r>
      <w:r>
        <w:rPr>
          <w:rFonts w:ascii="Times New Roman"/>
          <w:b w:val="false"/>
          <w:i w:val="false"/>
          <w:color w:val="000000"/>
          <w:sz w:val="28"/>
        </w:rPr>
        <w:t>
      10. Егер тергеп-тексеру нәтижелері бойынша алдын ала демпингке қарсы баж мөлшерлемесіне қарағанда, демпингке қарсы баждың неғұрлым жоғары мөлшерлемесін енгізу орынды деп танылса, демпингке қарсы баж бен алдын ала демпингке қарсы баж сомалары арасындағы айырмашылық алынбайды.</w:t>
      </w:r>
      <w:r>
        <w:br/>
      </w:r>
      <w:r>
        <w:rPr>
          <w:rFonts w:ascii="Times New Roman"/>
          <w:b w:val="false"/>
          <w:i w:val="false"/>
          <w:color w:val="000000"/>
          <w:sz w:val="28"/>
        </w:rPr>
        <w:t xml:space="preserve">
      11. Алдын ала демпингке қарсы баж тергеп-тексеруді бір уақытта жалғастырған жағдайда қолданылады. </w:t>
      </w:r>
    </w:p>
    <w:p>
      <w:pPr>
        <w:spacing w:after="0"/>
        <w:ind w:left="0"/>
        <w:jc w:val="both"/>
      </w:pPr>
      <w:r>
        <w:rPr>
          <w:rFonts w:ascii="Times New Roman"/>
          <w:b/>
          <w:i w:val="false"/>
          <w:color w:val="000000"/>
          <w:sz w:val="28"/>
        </w:rPr>
        <w:t>      416-бап. Экспорттаушының тергеп-тексеру объектісі болып</w:t>
      </w:r>
      <w:r>
        <w:br/>
      </w:r>
      <w:r>
        <w:rPr>
          <w:rFonts w:ascii="Times New Roman"/>
          <w:b w:val="false"/>
          <w:i w:val="false"/>
          <w:color w:val="000000"/>
          <w:sz w:val="28"/>
        </w:rPr>
        <w:t>
</w:t>
      </w:r>
      <w:r>
        <w:rPr>
          <w:rFonts w:ascii="Times New Roman"/>
          <w:b/>
          <w:i w:val="false"/>
          <w:color w:val="000000"/>
          <w:sz w:val="28"/>
        </w:rPr>
        <w:t>               табылатын тауарды, баға міндеттемелерін</w:t>
      </w:r>
      <w:r>
        <w:br/>
      </w:r>
      <w:r>
        <w:rPr>
          <w:rFonts w:ascii="Times New Roman"/>
          <w:b w:val="false"/>
          <w:i w:val="false"/>
          <w:color w:val="000000"/>
          <w:sz w:val="28"/>
        </w:rPr>
        <w:t>
</w:t>
      </w:r>
      <w:r>
        <w:rPr>
          <w:rFonts w:ascii="Times New Roman"/>
          <w:b/>
          <w:i w:val="false"/>
          <w:color w:val="000000"/>
          <w:sz w:val="28"/>
        </w:rPr>
        <w:t>               қабылдауы</w:t>
      </w:r>
    </w:p>
    <w:p>
      <w:pPr>
        <w:spacing w:after="0"/>
        <w:ind w:left="0"/>
        <w:jc w:val="both"/>
      </w:pPr>
      <w:r>
        <w:rPr>
          <w:rFonts w:ascii="Times New Roman"/>
          <w:b w:val="false"/>
          <w:i w:val="false"/>
          <w:color w:val="000000"/>
          <w:sz w:val="28"/>
        </w:rPr>
        <w:t>      1. Тергеп-тексеруді тергеп-тексеру жүргізетін орган тергеп-тексеру объектісі болып табылатын тауарды экспорттаушыдан осындай тауарға бағаны қайта қарау немесе Кеден одағының бірыңғай кедендік аумағына алдын ала демпингке қарсы баж немесе оның қалыпты құнынан төмен баға бойынша экспорттауды тоқтату туралы жазбаша нысанда баға міндеттемелерін алған кезде, егер тергеп-тексеру жүргізетін орган осындай міндеттемелерді қабылдау демпингтік импортпен келтірілген залалды қалпына келтіреді деген қорытындыға келсе және оларды мақұлдау туралы шешім қабылданса, тоқтатуы немесе тоқтата тұруы мүмкін.</w:t>
      </w:r>
      <w:r>
        <w:br/>
      </w:r>
      <w:r>
        <w:rPr>
          <w:rFonts w:ascii="Times New Roman"/>
          <w:b w:val="false"/>
          <w:i w:val="false"/>
          <w:color w:val="000000"/>
          <w:sz w:val="28"/>
        </w:rPr>
        <w:t>
      Тауар бағасының деңгейі осы міндеттемелерге сәйкес демпингтік маржаны жою үшін қажет деңгейге қарағанда, жоғары болмауға тиіс.</w:t>
      </w:r>
      <w:r>
        <w:br/>
      </w:r>
      <w:r>
        <w:rPr>
          <w:rFonts w:ascii="Times New Roman"/>
          <w:b w:val="false"/>
          <w:i w:val="false"/>
          <w:color w:val="000000"/>
          <w:sz w:val="28"/>
        </w:rPr>
        <w:t>
      Тауар бағасының көтерілуі, егер мұндай көтерілу Кеден одағына мүше мемлекеттердің экономикасы саласының залалын жою үшін жеткілікті болып табылса, демпингтік маржадан аз болуы мүмкін.</w:t>
      </w:r>
      <w:r>
        <w:br/>
      </w:r>
      <w:r>
        <w:rPr>
          <w:rFonts w:ascii="Times New Roman"/>
          <w:b w:val="false"/>
          <w:i w:val="false"/>
          <w:color w:val="000000"/>
          <w:sz w:val="28"/>
        </w:rPr>
        <w:t xml:space="preserve">
      2. Баға міндеттемелерін мақұлдау туралы шешімді тергеп-тексеру жүргізетін орган демпингтік импорттың бар болуы және Кеден одағына мүше мемлекеттердің экономикасы саласына залалдың болғандығы туралы алдын ала қорытындыға келмегенге дейін шығармайды. </w:t>
      </w:r>
      <w:r>
        <w:br/>
      </w:r>
      <w:r>
        <w:rPr>
          <w:rFonts w:ascii="Times New Roman"/>
          <w:b w:val="false"/>
          <w:i w:val="false"/>
          <w:color w:val="000000"/>
          <w:sz w:val="28"/>
        </w:rPr>
        <w:t>
      3. Баға міндеттемелерін мақұлдау туралы шешім, егер тергеп-тексеру жүргізетін орган оларды мақұлдау тауарды нақты немесе әлеуетті экспорттаушылардың өте көп болуына немесе өзге де себептерге байланысты тиімсіздігі туралы қорытындыға келсе, шығарылмайды.</w:t>
      </w:r>
      <w:r>
        <w:br/>
      </w:r>
      <w:r>
        <w:rPr>
          <w:rFonts w:ascii="Times New Roman"/>
          <w:b w:val="false"/>
          <w:i w:val="false"/>
          <w:color w:val="000000"/>
          <w:sz w:val="28"/>
        </w:rPr>
        <w:t>
      Тергеп-тексеру жүргізетін орган экспорттаушыларға олардың баға міндеттемелерін мақұлдау тиімсіз деп танылғанын мүмкіндігінше хабарлайды және оларға осыған байланысты өз түсініктемелерін беру мүмкіндіктерін ұсынады.</w:t>
      </w:r>
      <w:r>
        <w:br/>
      </w:r>
      <w:r>
        <w:rPr>
          <w:rFonts w:ascii="Times New Roman"/>
          <w:b w:val="false"/>
          <w:i w:val="false"/>
          <w:color w:val="000000"/>
          <w:sz w:val="28"/>
        </w:rPr>
        <w:t>
      Тергеп-тексеру жүргізетін орган баға міндеттемелерін қабылдаған әрбір экспорттаушыға тиісті сұрау салуды алған жағдайда оны мүдделі тұлғаларға ұсыну мүмкіндігі болу үшін олардың құпия емес нұсқасын беру туралы сұрау салу жібереді.</w:t>
      </w:r>
      <w:r>
        <w:br/>
      </w:r>
      <w:r>
        <w:rPr>
          <w:rFonts w:ascii="Times New Roman"/>
          <w:b w:val="false"/>
          <w:i w:val="false"/>
          <w:color w:val="000000"/>
          <w:sz w:val="28"/>
        </w:rPr>
        <w:t>
      4. Тергеп-тексеру жүргізетін орган экспорттаушыларға баға міндеттемелерін қабылдауды ұсына алады, бірақ оны қабылдауды талап ете алмайды.</w:t>
      </w:r>
      <w:r>
        <w:br/>
      </w:r>
      <w:r>
        <w:rPr>
          <w:rFonts w:ascii="Times New Roman"/>
          <w:b w:val="false"/>
          <w:i w:val="false"/>
          <w:color w:val="000000"/>
          <w:sz w:val="28"/>
        </w:rPr>
        <w:t xml:space="preserve">
      5. Баға міндеттемелері мақұлданған жағдайда, демпингке қарсы тергеп-тексеру тауар экспорттаушының өтініші немесе тергеп-тексеру жүргізетін органның шешімі бойынша жалғастырылуы мүмкін. </w:t>
      </w:r>
      <w:r>
        <w:br/>
      </w:r>
      <w:r>
        <w:rPr>
          <w:rFonts w:ascii="Times New Roman"/>
          <w:b w:val="false"/>
          <w:i w:val="false"/>
          <w:color w:val="000000"/>
          <w:sz w:val="28"/>
        </w:rPr>
        <w:t>
      Егер тергеп-тексеру нәтижесі бойынша тергеп-тексеру жүргізетін орган демпингтік импорттың немесе онымен байланысты Кеден одағына мүше мемлекеттердің экономикасы саласына залалдың жоқтығы туралы қорытынды жасаса, егер жасалған қорытынды елеулі деңгейде осы міндеттемелердің болуының нәтижесі болып табылатын жағдайды қоспағанда, баға міндеттемелерін қабылдаған экспорттаушы осындай міндеттемелерден автоматты түрде босатылады. Егер жасалған қорытынды елеулі деңгейде осы міндеттемелердің болуының нәтижесі болып табылатын жағдайда, мұндай міндеттемелер қажетті уақыт кезеңінің ішінде күшінде қалуға тиіс екендігі туралы шешім қабылданады.</w:t>
      </w:r>
      <w:r>
        <w:br/>
      </w:r>
      <w:r>
        <w:rPr>
          <w:rFonts w:ascii="Times New Roman"/>
          <w:b w:val="false"/>
          <w:i w:val="false"/>
          <w:color w:val="000000"/>
          <w:sz w:val="28"/>
        </w:rPr>
        <w:t>
      6. Егер тергеп-тексеру нәтижесі бойынша тергеп-тексеру жүргізетін орган демпингтік импорттың бар екендігі және онымен байланысты Кеден одағына мүше мемлекеттердің экономикасы саласына залалдың болғаны туралы қорытындыға келсе, экспорттаушы қабылдаған баға міндеттемелері олардың шарттарына және осы Кодекстің ережелеріне сәйкес әрекет етуді жалғастырады.</w:t>
      </w:r>
      <w:r>
        <w:br/>
      </w:r>
      <w:r>
        <w:rPr>
          <w:rFonts w:ascii="Times New Roman"/>
          <w:b w:val="false"/>
          <w:i w:val="false"/>
          <w:color w:val="000000"/>
          <w:sz w:val="28"/>
        </w:rPr>
        <w:t>
      7. Тергеп-тексеру жүргізетін орган экспорттаушыдан экспорттаушының баға міндеттемелерін орындауына қатысты мәліметтерді, сондай-ақ осындай мәліметтерді тексеруге келісім сұрауға құқылы.</w:t>
      </w:r>
      <w:r>
        <w:br/>
      </w:r>
      <w:r>
        <w:rPr>
          <w:rFonts w:ascii="Times New Roman"/>
          <w:b w:val="false"/>
          <w:i w:val="false"/>
          <w:color w:val="000000"/>
          <w:sz w:val="28"/>
        </w:rPr>
        <w:t>
      Сұрау салынатын мәліметтерді тергеп-тексеру жүргізетін орган белгілеген мерзімде бермеу, сондай-ақ осындай мәліметтерді тексеруге келіспеу экспорттаушының өзі қабылдаған баға міндеттемелерін бұзғаны болып есептеледі.</w:t>
      </w:r>
      <w:r>
        <w:br/>
      </w:r>
      <w:r>
        <w:rPr>
          <w:rFonts w:ascii="Times New Roman"/>
          <w:b w:val="false"/>
          <w:i w:val="false"/>
          <w:color w:val="000000"/>
          <w:sz w:val="28"/>
        </w:rPr>
        <w:t>
      8. Экспорттаушы баға міндеттемелерін бұзған немесе қайтарып алған жағдайда, егер тергеп-тексеру әлі аяқталмаса, алдын ала демпингке қарсы бажды немесе тергеп-тексерудің түпкілікті нәтижелері оны енгізу үшін негіз бар екендігін туралы куәландырса, демпингке қарсы бажды енгізу арқылы демпингке қарсы шараны қолдану туралы шешім қабылданады.</w:t>
      </w:r>
      <w:r>
        <w:br/>
      </w:r>
      <w:r>
        <w:rPr>
          <w:rFonts w:ascii="Times New Roman"/>
          <w:b w:val="false"/>
          <w:i w:val="false"/>
          <w:color w:val="000000"/>
          <w:sz w:val="28"/>
        </w:rPr>
        <w:t>
      Экспорттаушы қабылдаған баға міндеттемелерін бұзған жағдайда, оған осындай бұзушылыққа байланысты өзінің түсіндірмесін беруге мүмкіншілік беріледі.</w:t>
      </w:r>
      <w:r>
        <w:br/>
      </w:r>
      <w:r>
        <w:rPr>
          <w:rFonts w:ascii="Times New Roman"/>
          <w:b w:val="false"/>
          <w:i w:val="false"/>
          <w:color w:val="000000"/>
          <w:sz w:val="28"/>
        </w:rPr>
        <w:t xml:space="preserve">
      9. Баға міндеттемелерін мақұлдау туралы шешімде осы баптың 8-тармағына сәйкес енгізілуі мүмкін алдын ала демпингке қарсы баж немесе демпингке қарсы баж мөлшерлеме айқындалуы тиіс. </w:t>
      </w:r>
      <w:r>
        <w:br/>
      </w:r>
      <w:r>
        <w:rPr>
          <w:rFonts w:ascii="Times New Roman"/>
          <w:b w:val="false"/>
          <w:i w:val="false"/>
          <w:color w:val="000000"/>
          <w:sz w:val="28"/>
        </w:rPr>
        <w:t>
      10. Сыртқы сауда қызметін реттеу саласындағы уәкілетті орган алдын ала қорытынды негізінде тергеп-тексеру жүргізетін орган дайындаған осы баптың 1-тармағында көрсетілген баға міндеттемелерін мақұлдау туралы ұсынысты Қазақстан Республикасының мүдделі мемлекеттік органдарымен келіседі.</w:t>
      </w:r>
    </w:p>
    <w:p>
      <w:pPr>
        <w:spacing w:after="0"/>
        <w:ind w:left="0"/>
        <w:jc w:val="both"/>
      </w:pPr>
      <w:r>
        <w:rPr>
          <w:rFonts w:ascii="Times New Roman"/>
          <w:b/>
          <w:i w:val="false"/>
          <w:color w:val="000000"/>
          <w:sz w:val="28"/>
        </w:rPr>
        <w:t>      417-бап. Демпингке қарсы бажды енгізу және қолдану</w:t>
      </w:r>
    </w:p>
    <w:p>
      <w:pPr>
        <w:spacing w:after="0"/>
        <w:ind w:left="0"/>
        <w:jc w:val="both"/>
      </w:pPr>
      <w:r>
        <w:rPr>
          <w:rFonts w:ascii="Times New Roman"/>
          <w:b w:val="false"/>
          <w:i w:val="false"/>
          <w:color w:val="000000"/>
          <w:sz w:val="28"/>
        </w:rPr>
        <w:t>      1. Демпингке қарсы баж баға міндеттемелері осы Кодекстің 416-бабының ережелеріне сәйкес мақұлданған экспорттаушылар жеткізетін тауарларды қоспағанда, барлық экспорттаушылар жеткізетін және Кеден одағына мүше мемлекеттердің экономикасы саласына залал келтіретін демпингтік импорттың мәні болып табылатын тауарға қатысты қолданылады.</w:t>
      </w:r>
      <w:r>
        <w:br/>
      </w:r>
      <w:r>
        <w:rPr>
          <w:rFonts w:ascii="Times New Roman"/>
          <w:b w:val="false"/>
          <w:i w:val="false"/>
          <w:color w:val="000000"/>
          <w:sz w:val="28"/>
        </w:rPr>
        <w:t xml:space="preserve">
      2. Сыртқы сауда қызметін реттеу саласындағы уәкілетті орган алдын ала қорытынды негізінде тергеп-тексеру жүргізетін орган дайындаған демпингке қарсы бажды енгізу туралы ұсынысты Қазақстан Республикасының мүдделі мемлекеттік органдарымен келіседі. </w:t>
      </w:r>
      <w:r>
        <w:br/>
      </w:r>
      <w:r>
        <w:rPr>
          <w:rFonts w:ascii="Times New Roman"/>
          <w:b w:val="false"/>
          <w:i w:val="false"/>
          <w:color w:val="000000"/>
          <w:sz w:val="28"/>
        </w:rPr>
        <w:t>
      3. Демпингке қарсы баждың мөлшері Кеден одағына мүше мемлекеттердің экономикасы саласының залалын жою үшін жеткілікті болуға тиіс, бірақ есептелген демпингтік маржадан жоғары болмауға тиіс.</w:t>
      </w:r>
      <w:r>
        <w:br/>
      </w:r>
      <w:r>
        <w:rPr>
          <w:rFonts w:ascii="Times New Roman"/>
          <w:b w:val="false"/>
          <w:i w:val="false"/>
          <w:color w:val="000000"/>
          <w:sz w:val="28"/>
        </w:rPr>
        <w:t>
      4. Демпингке қарсы баж мөлшерлемесінің жеке мөлшері жеке демпингтік маржа есептелген демпингтік импорттың нысанасы болып табылған тауардың экспорттаушысы немесе өндірушісі жеткізетін тауарға қатысты белгіленеді.</w:t>
      </w:r>
      <w:r>
        <w:br/>
      </w:r>
      <w:r>
        <w:rPr>
          <w:rFonts w:ascii="Times New Roman"/>
          <w:b w:val="false"/>
          <w:i w:val="false"/>
          <w:color w:val="000000"/>
          <w:sz w:val="28"/>
        </w:rPr>
        <w:t>
      5. Осы баптың 4-тармағында көрсетілген демпингке қарсы баж мөлшерлемесінің жеке мөлшерін белгілеуден басқа, тергеп-тексеру барысында есептелген ең жоғары демпингтік маржа негізінде жеке демпингтік маржа есептемеген экспорттаушы үшінші елден тауардың басқа барлық экспорттаушылары немесе өндірушілері жеткізетін тауарға демпингке қарсы баждың бірыңғай мөлшерлемесі белгіленеді.</w:t>
      </w:r>
    </w:p>
    <w:p>
      <w:pPr>
        <w:spacing w:after="0"/>
        <w:ind w:left="0"/>
        <w:jc w:val="both"/>
      </w:pPr>
      <w:r>
        <w:rPr>
          <w:rFonts w:ascii="Times New Roman"/>
          <w:b/>
          <w:i w:val="false"/>
          <w:color w:val="000000"/>
          <w:sz w:val="28"/>
        </w:rPr>
        <w:t>      418-бап. Демпингке қарсы шараның қолданылу мерзімі</w:t>
      </w:r>
      <w:r>
        <w:br/>
      </w:r>
      <w:r>
        <w:rPr>
          <w:rFonts w:ascii="Times New Roman"/>
          <w:b w:val="false"/>
          <w:i w:val="false"/>
          <w:color w:val="000000"/>
          <w:sz w:val="28"/>
        </w:rPr>
        <w:t>
</w:t>
      </w:r>
      <w:r>
        <w:rPr>
          <w:rFonts w:ascii="Times New Roman"/>
          <w:b/>
          <w:i w:val="false"/>
          <w:color w:val="000000"/>
          <w:sz w:val="28"/>
        </w:rPr>
        <w:t>               және қайта қаралуы</w:t>
      </w:r>
    </w:p>
    <w:p>
      <w:pPr>
        <w:spacing w:after="0"/>
        <w:ind w:left="0"/>
        <w:jc w:val="both"/>
      </w:pPr>
      <w:r>
        <w:rPr>
          <w:rFonts w:ascii="Times New Roman"/>
          <w:b w:val="false"/>
          <w:i w:val="false"/>
          <w:color w:val="000000"/>
          <w:sz w:val="28"/>
        </w:rPr>
        <w:t>      1. Демпингке қарсы шара демпингтік импорт салдарынан Кеден одағына мүше мемлекеттердің экономикасы саласының залалын жою үшін қажетті мөлшерде және мерзім ішінде қолданылады.</w:t>
      </w:r>
      <w:r>
        <w:br/>
      </w:r>
      <w:r>
        <w:rPr>
          <w:rFonts w:ascii="Times New Roman"/>
          <w:b w:val="false"/>
          <w:i w:val="false"/>
          <w:color w:val="000000"/>
          <w:sz w:val="28"/>
        </w:rPr>
        <w:t>
      2. Демпингке қарсы шараның қолданылу мерзімі осындай шараны қолдану басталған немесе қайта тергеп-тексеру аяқталған күннен бастап бес жылдан аспауға тиіс.</w:t>
      </w:r>
      <w:r>
        <w:br/>
      </w:r>
      <w:r>
        <w:rPr>
          <w:rFonts w:ascii="Times New Roman"/>
          <w:b w:val="false"/>
          <w:i w:val="false"/>
          <w:color w:val="000000"/>
          <w:sz w:val="28"/>
        </w:rPr>
        <w:t>
      3. Демпингке қарсы шараның қолданылу мерзімінің аяқталуына байланысты қайта демпингке қарсы тергеп-тексеру осы Кодекстің 431-бабының ережелеріне сәйкес берілген жазбаша нысандағы өтініштің негізінде немесе тергеп-тексеру жүргізетін органның өз бастамашылығы бойынша жүргізіледі.</w:t>
      </w:r>
      <w:r>
        <w:br/>
      </w:r>
      <w:r>
        <w:rPr>
          <w:rFonts w:ascii="Times New Roman"/>
          <w:b w:val="false"/>
          <w:i w:val="false"/>
          <w:color w:val="000000"/>
          <w:sz w:val="28"/>
        </w:rPr>
        <w:t>
      Демпингке қарсы шараның қолданылу мерзімінің аяқталуына байланысты қайта тергеп-тексеру өтініште демпингтік импортты жаңарту не жалғастыру және демпингке қарсы шараның қолданысын тоқтату кезінде Кеден одағына мүше мемлекеттердің экономикасы саласына залал келтіру мүмкіндігі туралы мәліметтер болған кезде жүргізіледі.</w:t>
      </w:r>
      <w:r>
        <w:br/>
      </w:r>
      <w:r>
        <w:rPr>
          <w:rFonts w:ascii="Times New Roman"/>
          <w:b w:val="false"/>
          <w:i w:val="false"/>
          <w:color w:val="000000"/>
          <w:sz w:val="28"/>
        </w:rPr>
        <w:t>
      Демпингке қарсы шараның қолданылу мерзімінің аяқталуына байланысты қайта тергеп-тексеру жүргізу туралы өтініш демпингке қарсы шараның қолданылу мерзімінің аяқталуына дейін алты айдан кешіктірілмей беріледі.</w:t>
      </w:r>
      <w:r>
        <w:br/>
      </w:r>
      <w:r>
        <w:rPr>
          <w:rFonts w:ascii="Times New Roman"/>
          <w:b w:val="false"/>
          <w:i w:val="false"/>
          <w:color w:val="000000"/>
          <w:sz w:val="28"/>
        </w:rPr>
        <w:t>
      Қайта тергеп-тексеру демпингке қарсы шараның қолданылу мерзімі аяқталғанға дейін басталуға тиіс және ол басталған күннен бастап он екі ай ішінде аяқталуға тиіс.</w:t>
      </w:r>
      <w:r>
        <w:br/>
      </w:r>
      <w:r>
        <w:rPr>
          <w:rFonts w:ascii="Times New Roman"/>
          <w:b w:val="false"/>
          <w:i w:val="false"/>
          <w:color w:val="000000"/>
          <w:sz w:val="28"/>
        </w:rPr>
        <w:t>
      Осы тармақтың ережелеріне сәйкес жүргізілетін қайта тергеп-тексеру аяқталғанға дейін демпингке қарсы шараны ұзарту туралы шешім қабылданады. Алдын ала демпингке қарсы баждарды алу үшін белгіленген тәртіпте тиісті демпингке қарсы шараны қолдану ұзартылатын мерзім ішінде әрекет ету мерзімі қайта тергеп-тексеру жүргізуге байланысты ұзартылатын, демпингке қарсы шараларды қолданумен байланысты белгіленген демпингке қарсы баж мөлшерлемелері бойынша демпингке қарсы баждар төленеді.</w:t>
      </w:r>
      <w:r>
        <w:br/>
      </w:r>
      <w:r>
        <w:rPr>
          <w:rFonts w:ascii="Times New Roman"/>
          <w:b w:val="false"/>
          <w:i w:val="false"/>
          <w:color w:val="000000"/>
          <w:sz w:val="28"/>
        </w:rPr>
        <w:t>
      Егер демпингке қарсы шараның қолданылу мерзімінің аяқталуына байланысты қайта тергеп-тексеру нәтижелері бойынша тергеп-тексеру жүргізетін орган демпингке қарсы шараны қолдану үшін негіз жоқ деп белгілеген болса, демпингке қарсы шараны қолдану ұзартылған мерзім ішінде алдын ала демпингке қарсы баждар алу үшін белгіленген тәртіппен алынатын демпингке қарсы баж сомалары Қазақстан Республикасының заңдарына сәйкес төлеушіге қайтарылуға тиіс.</w:t>
      </w:r>
      <w:r>
        <w:br/>
      </w:r>
      <w:r>
        <w:rPr>
          <w:rFonts w:ascii="Times New Roman"/>
          <w:b w:val="false"/>
          <w:i w:val="false"/>
          <w:color w:val="000000"/>
          <w:sz w:val="28"/>
        </w:rPr>
        <w:t>
      Егер демпингке қарсы шараны қолдану мерзімінің аяқталуына байланысты тергеп-тексеру жүргізетін орган қайта тергеп-тексеру нәтижелері бойынша демпингтік импортты жаңарту не жалғастыру және Кеден одағына мүше мемлекеттердің экономикасы саласына залал келтіру мүмкіндігін анықтаса, демпингке қарсы шараның қолданылуы ұзартылады. Демпингке қарсы шараны ұзарту туралы шешім күшіне енген күннен бастап демпингке қарсы шараны қолдану ұзартылған мерзім ішінде алдын ала демпингке қарсы баждарды алу үшін белгіленген тәртіппен алынатын демпингке қарсы баждар сомаларын осы Кодекстің 431-бабының 4-тармағында айқындалған тәртіппен есептелуге және бөлінуге тиіс.</w:t>
      </w:r>
      <w:r>
        <w:br/>
      </w:r>
      <w:r>
        <w:rPr>
          <w:rFonts w:ascii="Times New Roman"/>
          <w:b w:val="false"/>
          <w:i w:val="false"/>
          <w:color w:val="000000"/>
          <w:sz w:val="28"/>
        </w:rPr>
        <w:t>
      4. Тергеп-тексеру жүргізетін органның бастамасы бойынша немесе мүдделі адамдардың өтініші бойынша, егер демпингке қарсы шараны енгізгеннен кейін кемінде бір жыл өткен жағдайда демпингке қарсы шараны қолдануды жалғастырудың орындылығын айқындау және (немесе) оны қайта қарау, оның ішінде өзгерген жағдайларға байланысты жеке демпингке қарсы баж мөлшерлемесінің көлемін қайта қарау мақсатында қайта тергеп-тексеру жүргізілуі мүмкін.</w:t>
      </w:r>
      <w:r>
        <w:br/>
      </w:r>
      <w:r>
        <w:rPr>
          <w:rFonts w:ascii="Times New Roman"/>
          <w:b w:val="false"/>
          <w:i w:val="false"/>
          <w:color w:val="000000"/>
          <w:sz w:val="28"/>
        </w:rPr>
        <w:t xml:space="preserve">
      Көрсетілген қайта тергеп-тексеруді жүргізу туралы өтінішті беру мақсатына байланысты мұндай өтініш өзгерген мән-жайларға байланысты: </w:t>
      </w:r>
      <w:r>
        <w:br/>
      </w:r>
      <w:r>
        <w:rPr>
          <w:rFonts w:ascii="Times New Roman"/>
          <w:b w:val="false"/>
          <w:i w:val="false"/>
          <w:color w:val="000000"/>
          <w:sz w:val="28"/>
        </w:rPr>
        <w:t xml:space="preserve">
      демпингке қарсы шараны қолдануды жалғастыру демпингтік импортқа қарсы іс-әрекет және демпингтік импорт салдарынан Кеден одағына мүше мемлекеттердің экономикасы саласына келтірілген залалды жою үшін талап етілмейтін; немесе </w:t>
      </w:r>
      <w:r>
        <w:br/>
      </w:r>
      <w:r>
        <w:rPr>
          <w:rFonts w:ascii="Times New Roman"/>
          <w:b w:val="false"/>
          <w:i w:val="false"/>
          <w:color w:val="000000"/>
          <w:sz w:val="28"/>
        </w:rPr>
        <w:t xml:space="preserve">
      демпингке қарсы шараның қолданыстағы мөлшері демпингтік импортқа қарсы іс-әрекет және демпингтік импорт салдарынан Кеден одағына мүше мемлекеттердің экономикасы саласына келтірілген залалды жою үшін жеткілікті мөлшерден асатын; немесе </w:t>
      </w:r>
      <w:r>
        <w:br/>
      </w:r>
      <w:r>
        <w:rPr>
          <w:rFonts w:ascii="Times New Roman"/>
          <w:b w:val="false"/>
          <w:i w:val="false"/>
          <w:color w:val="000000"/>
          <w:sz w:val="28"/>
        </w:rPr>
        <w:t xml:space="preserve">
      қолданыстағы демпингке қарсы шара демпингтік импортқа қарсы іс-әрекет және демпингтік импорт салдарынан Кеден одағына мүше мемлекеттердің экономикасы саласына келтірілген залалды жою үшін жеткіліксіз деген дәлелдемелерді қамтуға тиіс. </w:t>
      </w:r>
      <w:r>
        <w:br/>
      </w:r>
      <w:r>
        <w:rPr>
          <w:rFonts w:ascii="Times New Roman"/>
          <w:b w:val="false"/>
          <w:i w:val="false"/>
          <w:color w:val="000000"/>
          <w:sz w:val="28"/>
        </w:rPr>
        <w:t>
      Осы тармаққа сәйкес жүргізілетін қайта тергеп-тексеру басталған күннен бастап екі ай ішінде аяқталуға тиіс.</w:t>
      </w:r>
      <w:r>
        <w:br/>
      </w:r>
      <w:r>
        <w:rPr>
          <w:rFonts w:ascii="Times New Roman"/>
          <w:b w:val="false"/>
          <w:i w:val="false"/>
          <w:color w:val="000000"/>
          <w:sz w:val="28"/>
        </w:rPr>
        <w:t>
      5. Қайта тергеп-тексеру тергеп-тексеру жүргізу кезеңінде демпингтік импорт нысанасы болып табылатын тауарды жеткізуді жүзеге асырмаған экспорттаушы немесе өндіруші үшін жеке демпингтік маржаны белгілеу мақсатында да жүргізілуі мүмкін.</w:t>
      </w:r>
      <w:r>
        <w:br/>
      </w:r>
      <w:r>
        <w:rPr>
          <w:rFonts w:ascii="Times New Roman"/>
          <w:b w:val="false"/>
          <w:i w:val="false"/>
          <w:color w:val="000000"/>
          <w:sz w:val="28"/>
        </w:rPr>
        <w:t>
      Тергеп-тексеру жүргізетін орган мұндай қайта тергеп-тексеруді аталған экспорттаушы немесе өндіруші оны жүргізу туралы, экспортаушы немесе тауар өндіруші демпингке қарсы шара қолданылатын экспорттаушы және өндірушімен байланысты еместігін және осы экспорттаушы немесе өндіруші тергеп-тексеру объектісі болып табылатын тауарды Кеден одағының бірыңғай кедендік аумағына жеткізуді жүзеге асыратындығын немесе тоқтатылуы немесе кері қайтарылуы осы экспорттаушы немесе тауар өндіруші үшін едәуір шығынға немесе айтарлықтай айыппұл санкциясына әкеп соқтыратын Кеден одағының бірыңғай кедендік аумағында мұндай тауардың елеулі көлемін жеткізу туралы шартты міндеттемелерімен байланысты екендігін дәлелдейтін дәлелдемелерін қамтитын өтініш берген жағдайда бастауы мүмкін.</w:t>
      </w:r>
      <w:r>
        <w:br/>
      </w:r>
      <w:r>
        <w:rPr>
          <w:rFonts w:ascii="Times New Roman"/>
          <w:b w:val="false"/>
          <w:i w:val="false"/>
          <w:color w:val="000000"/>
          <w:sz w:val="28"/>
        </w:rPr>
        <w:t xml:space="preserve">
      Экспорттаушы немесе өндіруші үшін жеке демпингтік маржаны белгілеу мақсатында қайта тергеп-тексеру жүргізу кезінде Кеден одағының бірыңғай кедендік аумағына тергеп-тексеру объектісі болып табылатын тауарды жеткізуге қатысты демпингке қарсы шара осы экспорттаушыға немесе өндірушіге қолданылмайды. </w:t>
      </w:r>
      <w:r>
        <w:br/>
      </w:r>
      <w:r>
        <w:rPr>
          <w:rFonts w:ascii="Times New Roman"/>
          <w:b w:val="false"/>
          <w:i w:val="false"/>
          <w:color w:val="000000"/>
          <w:sz w:val="28"/>
        </w:rPr>
        <w:t>
      Осы тармақта көзделген қайта тергеп-тексеру мүмкіндігінше қысқа мерзімде жүргізіледі және кез келген жағдайда бұл мерзім он екі айдан аса алмайды.</w:t>
      </w:r>
    </w:p>
    <w:p>
      <w:pPr>
        <w:spacing w:after="0"/>
        <w:ind w:left="0"/>
        <w:jc w:val="both"/>
      </w:pPr>
      <w:r>
        <w:rPr>
          <w:rFonts w:ascii="Times New Roman"/>
          <w:b/>
          <w:i w:val="false"/>
          <w:color w:val="000000"/>
          <w:sz w:val="28"/>
        </w:rPr>
        <w:t>      419-бап. Демпингке қарсы шарадан айналып өтуді белгілеу</w:t>
      </w:r>
    </w:p>
    <w:p>
      <w:pPr>
        <w:spacing w:after="0"/>
        <w:ind w:left="0"/>
        <w:jc w:val="both"/>
      </w:pPr>
      <w:r>
        <w:rPr>
          <w:rFonts w:ascii="Times New Roman"/>
          <w:b w:val="false"/>
          <w:i w:val="false"/>
          <w:color w:val="000000"/>
          <w:sz w:val="28"/>
        </w:rPr>
        <w:t>      1. Осы баптың мақсаттары үшін демпингтік шарадан айналып өту деп демпингке қарсы бажды төлеуден жалтару не экспорттаушы қабылдаған баға міндеттемелерін орындаудан айналып өту үшін тауарды жеткізу тәсілін өзгерту түсініледі.</w:t>
      </w:r>
      <w:r>
        <w:br/>
      </w:r>
      <w:r>
        <w:rPr>
          <w:rFonts w:ascii="Times New Roman"/>
          <w:b w:val="false"/>
          <w:i w:val="false"/>
          <w:color w:val="000000"/>
          <w:sz w:val="28"/>
        </w:rPr>
        <w:t>
      2. Демпингке қарсы шарадан айналып өтуді белгілеу мақсатында қайта тергеп-тексеру мүдделі тұлғаның өтініші негізінде не тергеп-тексеру жүргізетін органның өз бастамасы бойынша жүргізіледі.</w:t>
      </w:r>
      <w:r>
        <w:br/>
      </w:r>
      <w:r>
        <w:rPr>
          <w:rFonts w:ascii="Times New Roman"/>
          <w:b w:val="false"/>
          <w:i w:val="false"/>
          <w:color w:val="000000"/>
          <w:sz w:val="28"/>
        </w:rPr>
        <w:t>
      3. Осы баптың 2-тармағында көрсетілген өтініш мынадай дәлелдемелерді:</w:t>
      </w:r>
      <w:r>
        <w:br/>
      </w:r>
      <w:r>
        <w:rPr>
          <w:rFonts w:ascii="Times New Roman"/>
          <w:b w:val="false"/>
          <w:i w:val="false"/>
          <w:color w:val="000000"/>
          <w:sz w:val="28"/>
        </w:rPr>
        <w:t>
      1) демпингке қарсы шарадан айналып өту;</w:t>
      </w:r>
      <w:r>
        <w:br/>
      </w:r>
      <w:r>
        <w:rPr>
          <w:rFonts w:ascii="Times New Roman"/>
          <w:b w:val="false"/>
          <w:i w:val="false"/>
          <w:color w:val="000000"/>
          <w:sz w:val="28"/>
        </w:rPr>
        <w:t xml:space="preserve">
      2) демпингке қарсы шараның әрекетін одан айналып өту және осы фактордың ұқсас тауар өндірісінің көлеміне және (немесе) оны сатуға және (немесе) оның бағасына әсер ететіндігінің салдарын бейтараптау; </w:t>
      </w:r>
      <w:r>
        <w:br/>
      </w:r>
      <w:r>
        <w:rPr>
          <w:rFonts w:ascii="Times New Roman"/>
          <w:b w:val="false"/>
          <w:i w:val="false"/>
          <w:color w:val="000000"/>
          <w:sz w:val="28"/>
        </w:rPr>
        <w:t>
      3) демпингке қарсы шарадан айналып өту нәтижесінде тауардың (осындай тауардың құрамдас және (немесе) туынды бөліктерінің) демпингтік импортының болуын қамтуға тиіс. Бұл ретте тауардың, оның құрамдас және туынды бөліктерінің қалыпты құны ретінде салыстыру мақсатында нәтижелері бойынша тиісті түзетулер ескеріле отырып, демпингке қарсы шара енгізген тергеп-тексеру барысында есептелген олардың қалыпты құны қабылданады.</w:t>
      </w:r>
      <w:r>
        <w:br/>
      </w:r>
      <w:r>
        <w:rPr>
          <w:rFonts w:ascii="Times New Roman"/>
          <w:b w:val="false"/>
          <w:i w:val="false"/>
          <w:color w:val="000000"/>
          <w:sz w:val="28"/>
        </w:rPr>
        <w:t>
      4. Демпингке қарсы шарадан айналып өтуді белгілеу мақсатында қайта тергеп-тексеру ол басталған күнінен бастап тоғыз ай ішінде аяқталуға тиіс.</w:t>
      </w:r>
      <w:r>
        <w:br/>
      </w:r>
      <w:r>
        <w:rPr>
          <w:rFonts w:ascii="Times New Roman"/>
          <w:b w:val="false"/>
          <w:i w:val="false"/>
          <w:color w:val="000000"/>
          <w:sz w:val="28"/>
        </w:rPr>
        <w:t>
      5. Осы бапқа сәйкес жүргізілген қайта тергеп-тексеру кезеңінде экспорттаушы үшінші елден Кеден одағының бірыңғай кедендік аумағынан импортталатын, демпингтік импорттың мәні болып табылатын тауардың құрамдас бөліктеріне және (немесе) туындыларына, сондай-ақ басқа экспорттаушы үшінші елден Кеден одағының бірыңғай кедендік аумағына импортталатын демпингтік импорттың нысанасы болып табылған тауарға және (немесе) оның құрамдас бөліктеріне және (немесе) туындыларына алдын ала демпингке қарсы бажды алу үшін белгіленген тәртіппен алынатын демпингке қарсы бажды енгізуі мүмкін.</w:t>
      </w:r>
      <w:r>
        <w:br/>
      </w:r>
      <w:r>
        <w:rPr>
          <w:rFonts w:ascii="Times New Roman"/>
          <w:b w:val="false"/>
          <w:i w:val="false"/>
          <w:color w:val="000000"/>
          <w:sz w:val="28"/>
        </w:rPr>
        <w:t>
      6. Егер осы бапқа сәйкес жүргізілген қайта тергеп-тексерудің нәтижелері бойынша тергеп-тексеру жүргізетін орган демпингке қарсы шарадан айналып өтуді анықтамаса, осы бапқа сәйкес және алдын ала демпингке қарсы бажды алу үшін белгіленген тәртіпте төленген демпингке қарсы баж сомалары Қазақстан Республикасының заңдарына сәйкес төлеушіге қайтарылуға тиіс.</w:t>
      </w:r>
      <w:r>
        <w:br/>
      </w:r>
      <w:r>
        <w:rPr>
          <w:rFonts w:ascii="Times New Roman"/>
          <w:b w:val="false"/>
          <w:i w:val="false"/>
          <w:color w:val="000000"/>
          <w:sz w:val="28"/>
        </w:rPr>
        <w:t>
      7. Демпингке қарсы шара осы бапқа сәйкес жүргізілген қайта тергеп-тексеру нәтижелері бойынша осы Кодекске сәйкес қолданылатын демпингке қарсы шарадан айналып өту белгіленген жағдайда демпингтік импорттың мәні болып табылған тауардың экспорттаушы үшінші елден Кеден одағының бірыңғай кедендік аумағына импортталатын құрамдас бөліктеріне және (немесе) туындыларына, сондай-ақ демпингтік импорттың мәні болып табылған тауарға және (немесе) басқа экспорттаушы үшінші елден Кеден одағының бірыңғай кедендік аумағына импортталатын оның құрамдас бөліктеріне және (немесе) туындыларына қолданылуы мүмкін. Осы тармақта көрсетілген демпингке қарсы шараны енгізу туралы шешім күшіне енген күннен бастап алдын ала демпингке қарсы баждарды, демпингке қарсы баждарды алу үшін белгіленген тәртіпте төленген сома осы Кодекстің 431-бабы 4-тармағында айқындалған тәртіппен есептелуге және бөлінуге тиіс.</w:t>
      </w:r>
    </w:p>
    <w:p>
      <w:pPr>
        <w:spacing w:after="0"/>
        <w:ind w:left="0"/>
        <w:jc w:val="left"/>
      </w:pPr>
      <w:r>
        <w:rPr>
          <w:rFonts w:ascii="Times New Roman"/>
          <w:b/>
          <w:i w:val="false"/>
          <w:color w:val="000000"/>
        </w:rPr>
        <w:t xml:space="preserve"> § 4. Өтемақы шаралары</w:t>
      </w:r>
    </w:p>
    <w:p>
      <w:pPr>
        <w:spacing w:after="0"/>
        <w:ind w:left="0"/>
        <w:jc w:val="both"/>
      </w:pPr>
      <w:r>
        <w:rPr>
          <w:rFonts w:ascii="Times New Roman"/>
          <w:b/>
          <w:i w:val="false"/>
          <w:color w:val="000000"/>
          <w:sz w:val="28"/>
        </w:rPr>
        <w:t>      420-бап. Өтемақы шараларын қолданудың жалпы қағидаттары</w:t>
      </w:r>
    </w:p>
    <w:p>
      <w:pPr>
        <w:spacing w:after="0"/>
        <w:ind w:left="0"/>
        <w:jc w:val="both"/>
      </w:pPr>
      <w:r>
        <w:rPr>
          <w:rFonts w:ascii="Times New Roman"/>
          <w:b w:val="false"/>
          <w:i w:val="false"/>
          <w:color w:val="000000"/>
          <w:sz w:val="28"/>
        </w:rPr>
        <w:t>      Егер тергеп-тексеру жүргізетін орган жүргізген тергеп-тексеру нәтижелері бойынша Кеден одағының бірыңғай кедендік аумағына осындай тауардың импорты Кеден одағына мүше мемлекеттердің экономикасы саласына материалдық залал келтіретіндігі, осындай залалды келтіру қаупін тудыратындығы немесе Кеден одағына мүше мемлекеттердің экономикасы саласын құруды елеулі тежейтіндігі белгіленсе, өтемақы шарасы өндіру, экспорттау немесе тасымалдау кезінде экспорттаушы үшінші елдің ерекше субсидиясы қолданылған импортталатын тауарға қолданылуы мүмкін.</w:t>
      </w:r>
    </w:p>
    <w:p>
      <w:pPr>
        <w:spacing w:after="0"/>
        <w:ind w:left="0"/>
        <w:jc w:val="both"/>
      </w:pPr>
      <w:r>
        <w:rPr>
          <w:rFonts w:ascii="Times New Roman"/>
          <w:b/>
          <w:i w:val="false"/>
          <w:color w:val="000000"/>
          <w:sz w:val="28"/>
        </w:rPr>
        <w:t>      421-бап. Субсидияны айқындау</w:t>
      </w:r>
    </w:p>
    <w:p>
      <w:pPr>
        <w:spacing w:after="0"/>
        <w:ind w:left="0"/>
        <w:jc w:val="both"/>
      </w:pPr>
      <w:r>
        <w:rPr>
          <w:rFonts w:ascii="Times New Roman"/>
          <w:b w:val="false"/>
          <w:i w:val="false"/>
          <w:color w:val="000000"/>
          <w:sz w:val="28"/>
        </w:rPr>
        <w:t>      Мыналар:</w:t>
      </w:r>
      <w:r>
        <w:br/>
      </w:r>
      <w:r>
        <w:rPr>
          <w:rFonts w:ascii="Times New Roman"/>
          <w:b w:val="false"/>
          <w:i w:val="false"/>
          <w:color w:val="000000"/>
          <w:sz w:val="28"/>
        </w:rPr>
        <w:t>
      1) субсидия алушыға қосымша артықшылық беретін, тікелей немесе жанама нәтижесі тауардың экспорттаушы үшінші елден тауар экспортын ұлғайту немесе осындай үшінші елге ұқсас тауар импортын қысқарту болып табылатын кірістерді немесе бағаларды қолдаудың кез келген нысаны;</w:t>
      </w:r>
      <w:r>
        <w:br/>
      </w:r>
      <w:r>
        <w:rPr>
          <w:rFonts w:ascii="Times New Roman"/>
          <w:b w:val="false"/>
          <w:i w:val="false"/>
          <w:color w:val="000000"/>
          <w:sz w:val="28"/>
        </w:rPr>
        <w:t>
      2) субсидиялаушы орган жүзеге асыратын, субсидия алушыға қосымша артықшылық беретін және экспорттаушы үшінші елдің аумағы шегінде мынадай нысанда көрсетілетін қаржылық жәрдемдесу:</w:t>
      </w:r>
      <w:r>
        <w:br/>
      </w:r>
      <w:r>
        <w:rPr>
          <w:rFonts w:ascii="Times New Roman"/>
          <w:b w:val="false"/>
          <w:i w:val="false"/>
          <w:color w:val="000000"/>
          <w:sz w:val="28"/>
        </w:rPr>
        <w:t>
      ақша қаражатын (оның ішінде дотация, қарыздар және акцияларды сатып алу түрінде) немесе осындай қаражатты (оның ішінде қарыздар бойынша кепілдеме түріндегі) аудару бойынша міндеттемелерді тікелей аудару;</w:t>
      </w:r>
      <w:r>
        <w:br/>
      </w:r>
      <w:r>
        <w:rPr>
          <w:rFonts w:ascii="Times New Roman"/>
          <w:b w:val="false"/>
          <w:i w:val="false"/>
          <w:color w:val="000000"/>
          <w:sz w:val="28"/>
        </w:rPr>
        <w:t>
      экспортталатын тауарды ішкі тұтыну үшін арналған ұқсас тауардан алынатын салықтар мен баждан босату не осындай салықтардың немесе баждардың мөлшерін нақты төленген сомалардан аспайтын мөлшерде азайту немесе қайтару жағдайларын қоспағанда, экспорттаушы үшінші елдің кірісіне түсуге тиіс болатын, оның ішінде салықтық кредиттерді ұсыну жолымен қаражатты есептен шығару немесе алып қоюдан толық немесе жартылай бас тарту;</w:t>
      </w:r>
      <w:r>
        <w:br/>
      </w:r>
      <w:r>
        <w:rPr>
          <w:rFonts w:ascii="Times New Roman"/>
          <w:b w:val="false"/>
          <w:i w:val="false"/>
          <w:color w:val="000000"/>
          <w:sz w:val="28"/>
        </w:rPr>
        <w:t>
      жалпы инфрақұрылымды, яғни нақты өндірушімен және (немесе) экспорттаушымен байланысты емес инфрақұрылымды қолдау мен дамытуға арналған тауарларды немесе қызметтерді қоспағанда, тауарларды немесе қызметтерді жеңілдікпен немесе өтеусіз ұсыну;</w:t>
      </w:r>
      <w:r>
        <w:br/>
      </w:r>
      <w:r>
        <w:rPr>
          <w:rFonts w:ascii="Times New Roman"/>
          <w:b w:val="false"/>
          <w:i w:val="false"/>
          <w:color w:val="000000"/>
          <w:sz w:val="28"/>
        </w:rPr>
        <w:t>
      тауарларды жеңілдікпен сатып алу субсидия болып табылады.</w:t>
      </w:r>
    </w:p>
    <w:p>
      <w:pPr>
        <w:spacing w:after="0"/>
        <w:ind w:left="0"/>
        <w:jc w:val="both"/>
      </w:pPr>
      <w:r>
        <w:rPr>
          <w:rFonts w:ascii="Times New Roman"/>
          <w:b/>
          <w:i w:val="false"/>
          <w:color w:val="000000"/>
          <w:sz w:val="28"/>
        </w:rPr>
        <w:t>      422-бап. Субсидиялаушы орган</w:t>
      </w:r>
    </w:p>
    <w:p>
      <w:pPr>
        <w:spacing w:after="0"/>
        <w:ind w:left="0"/>
        <w:jc w:val="both"/>
      </w:pPr>
      <w:r>
        <w:rPr>
          <w:rFonts w:ascii="Times New Roman"/>
          <w:b w:val="false"/>
          <w:i w:val="false"/>
          <w:color w:val="000000"/>
          <w:sz w:val="28"/>
        </w:rPr>
        <w:t>      Экспорттаушы үшінші елдің мемлекеттік органы не жергілікті өзін-өзі басқару органы не тиісті мемлекеттік органның не жергілікті өзін-өзі басқару органының тапсырмасы бойынша әрекет ететін немесе құқықтық актіге немесе нақты мән-жайларға сүйене отырып тиісті мемлекеттік орган не жергілікті өзін-өзі басқару органы уәкілеттік берген тұлға субсидиялаушы орган болып табылады.</w:t>
      </w:r>
    </w:p>
    <w:p>
      <w:pPr>
        <w:spacing w:after="0"/>
        <w:ind w:left="0"/>
        <w:jc w:val="both"/>
      </w:pPr>
      <w:r>
        <w:rPr>
          <w:rFonts w:ascii="Times New Roman"/>
          <w:b/>
          <w:i w:val="false"/>
          <w:color w:val="000000"/>
          <w:sz w:val="28"/>
        </w:rPr>
        <w:t>      423-бап. Экспорттаушы үшінші елдің субсидияларын ерекше</w:t>
      </w:r>
      <w:r>
        <w:br/>
      </w:r>
      <w:r>
        <w:rPr>
          <w:rFonts w:ascii="Times New Roman"/>
          <w:b w:val="false"/>
          <w:i w:val="false"/>
          <w:color w:val="000000"/>
          <w:sz w:val="28"/>
        </w:rPr>
        <w:t>
</w:t>
      </w:r>
      <w:r>
        <w:rPr>
          <w:rFonts w:ascii="Times New Roman"/>
          <w:b/>
          <w:i w:val="false"/>
          <w:color w:val="000000"/>
          <w:sz w:val="28"/>
        </w:rPr>
        <w:t>               субсидияларға жатқызу қағидаттары</w:t>
      </w:r>
    </w:p>
    <w:p>
      <w:pPr>
        <w:spacing w:after="0"/>
        <w:ind w:left="0"/>
        <w:jc w:val="both"/>
      </w:pPr>
      <w:r>
        <w:rPr>
          <w:rFonts w:ascii="Times New Roman"/>
          <w:b w:val="false"/>
          <w:i w:val="false"/>
          <w:color w:val="000000"/>
          <w:sz w:val="28"/>
        </w:rPr>
        <w:t>      1. Егер субсидиялаушы орган немесе экспорттаушы үшінші елдің заңнамасы субсидияны пайдалануға тек жекелеген ұйымдарға ғана рұқсат берсе, экспорттаушы үшінші елдің субсидиясы ерекше болып табылады.</w:t>
      </w:r>
      <w:r>
        <w:br/>
      </w:r>
      <w:r>
        <w:rPr>
          <w:rFonts w:ascii="Times New Roman"/>
          <w:b w:val="false"/>
          <w:i w:val="false"/>
          <w:color w:val="000000"/>
          <w:sz w:val="28"/>
        </w:rPr>
        <w:t>
      2. Осы бапта жекелеген ұйымдар деп нақты өндіруші және (немесе) экспорттаушы не экспорттаушы үшінші ел экономикасының нақты саласы не өндірушілер және (немесе) экспорттаушылар тобы (одағы, бірлестігі) не экспорттаушы үшінші елдің экономика салалары түсініледі.</w:t>
      </w:r>
      <w:r>
        <w:br/>
      </w:r>
      <w:r>
        <w:rPr>
          <w:rFonts w:ascii="Times New Roman"/>
          <w:b w:val="false"/>
          <w:i w:val="false"/>
          <w:color w:val="000000"/>
          <w:sz w:val="28"/>
        </w:rPr>
        <w:t>
      3. Егер осы субсидияны пайдалануға рұқсат берілген жекелеген ұйымдардың саны субсидиялаушы органның юрисдикциясындағы географиялық өңірде орналасқан ұйымдармен шектелсе, субсидия ерекше болып табылады.</w:t>
      </w:r>
      <w:r>
        <w:br/>
      </w:r>
      <w:r>
        <w:rPr>
          <w:rFonts w:ascii="Times New Roman"/>
          <w:b w:val="false"/>
          <w:i w:val="false"/>
          <w:color w:val="000000"/>
          <w:sz w:val="28"/>
        </w:rPr>
        <w:t>
      4. Егер экспорттаушы үшінші елдің заңнамасы немесе субсидиялаушы орган жалпы объективті критерийлерді немесе субсидияны және оның мөлшерін (оның ішінде өнім өндірумен айналысатын қызметкерлер санына немесе өнім шығару көлеміне қарай) сөзсіз алу құқығын айқындайтын шарттарды белгілесе және ол қатаң сақталса, субсидия ерекше болып табылмайды.</w:t>
      </w:r>
      <w:r>
        <w:br/>
      </w:r>
      <w:r>
        <w:rPr>
          <w:rFonts w:ascii="Times New Roman"/>
          <w:b w:val="false"/>
          <w:i w:val="false"/>
          <w:color w:val="000000"/>
          <w:sz w:val="28"/>
        </w:rPr>
        <w:t xml:space="preserve">
      5. Егер экспорттаушы үшінші елдің субсидиясын ұсыну: </w:t>
      </w:r>
      <w:r>
        <w:br/>
      </w:r>
      <w:r>
        <w:rPr>
          <w:rFonts w:ascii="Times New Roman"/>
          <w:b w:val="false"/>
          <w:i w:val="false"/>
          <w:color w:val="000000"/>
          <w:sz w:val="28"/>
        </w:rPr>
        <w:t>
      1) субсидияны пайдалануға рұқсат берілген жекелеген ұйымдар санының шектелуімен;</w:t>
      </w:r>
      <w:r>
        <w:br/>
      </w:r>
      <w:r>
        <w:rPr>
          <w:rFonts w:ascii="Times New Roman"/>
          <w:b w:val="false"/>
          <w:i w:val="false"/>
          <w:color w:val="000000"/>
          <w:sz w:val="28"/>
        </w:rPr>
        <w:t>
      2) жекелеген ұйымдардың субсидияны артық пайдалануымен;</w:t>
      </w:r>
      <w:r>
        <w:br/>
      </w:r>
      <w:r>
        <w:rPr>
          <w:rFonts w:ascii="Times New Roman"/>
          <w:b w:val="false"/>
          <w:i w:val="false"/>
          <w:color w:val="000000"/>
          <w:sz w:val="28"/>
        </w:rPr>
        <w:t>
      3) жекелеген ұйымдарға субсидияның мөлшерсіз үлкен сомасын ұсынумен;</w:t>
      </w:r>
      <w:r>
        <w:br/>
      </w:r>
      <w:r>
        <w:rPr>
          <w:rFonts w:ascii="Times New Roman"/>
          <w:b w:val="false"/>
          <w:i w:val="false"/>
          <w:color w:val="000000"/>
          <w:sz w:val="28"/>
        </w:rPr>
        <w:t>
      4) субсидиялаушы органның жекелеген ұйымдарға субсидияны ұсынудың жеңілдікті (преференциалдық) тәсілін таңдап алуымен бірге жүргізілсе, кез келген жағдайда мұндай субсидия ерекше субсидия болып табылады.</w:t>
      </w:r>
      <w:r>
        <w:br/>
      </w:r>
      <w:r>
        <w:rPr>
          <w:rFonts w:ascii="Times New Roman"/>
          <w:b w:val="false"/>
          <w:i w:val="false"/>
          <w:color w:val="000000"/>
          <w:sz w:val="28"/>
        </w:rPr>
        <w:t xml:space="preserve">
      6. Экспорттаушы үшінші елдің кез келген субсидиясы, егер: </w:t>
      </w:r>
      <w:r>
        <w:br/>
      </w:r>
      <w:r>
        <w:rPr>
          <w:rFonts w:ascii="Times New Roman"/>
          <w:b w:val="false"/>
          <w:i w:val="false"/>
          <w:color w:val="000000"/>
          <w:sz w:val="28"/>
        </w:rPr>
        <w:t>
      1) субсидия экспорттаушы үшінші елдің заңнамасына сәйкес не жалғыз шарты немесе бірнеше шарттың біреуі ретінде тауар экспортымен байланысты болса, ерекше субсидия болып табылады. Субсидия, егер оны ұсыну экспорттаушы үшінші елдің заңнамасына сәйкес тауар экспортымен байланысты болмаса, іс жүзінде тауардың болған немесе болашақта мүмкін болатын экспортымен не экспорттан түсетін түсіммен байланысты болса, нақты тауар экспортымен байланысты болып есептеледі. Экспорттаушы кәсіпорындарға субсидияны ұсыну фактісінің өзі осы тармақты түсінуде тауар экспортымен байланысты субсидияны ұсынуды білдірмейді;</w:t>
      </w:r>
      <w:r>
        <w:br/>
      </w:r>
      <w:r>
        <w:rPr>
          <w:rFonts w:ascii="Times New Roman"/>
          <w:b w:val="false"/>
          <w:i w:val="false"/>
          <w:color w:val="000000"/>
          <w:sz w:val="28"/>
        </w:rPr>
        <w:t>
      2) субсидия экспорттаушы үшінші елдің заңнамасына сәйкес не импорттық тауарлардың орнына экспорттаушы үшінші елде шығарылған тауарларды пайдаланудың нақты жалғыз шарты немесе бірнеше шарттының біреуі ретінде байланысқан болса, ерекше субсидия болып табылады.</w:t>
      </w:r>
    </w:p>
    <w:p>
      <w:pPr>
        <w:spacing w:after="0"/>
        <w:ind w:left="0"/>
        <w:jc w:val="both"/>
      </w:pPr>
      <w:r>
        <w:rPr>
          <w:rFonts w:ascii="Times New Roman"/>
          <w:b/>
          <w:i w:val="false"/>
          <w:color w:val="000000"/>
          <w:sz w:val="28"/>
        </w:rPr>
        <w:t>      424-бап. Ерекше субсидияның мөлшерін айқындау қағидаттары</w:t>
      </w:r>
    </w:p>
    <w:p>
      <w:pPr>
        <w:spacing w:after="0"/>
        <w:ind w:left="0"/>
        <w:jc w:val="both"/>
      </w:pPr>
      <w:r>
        <w:rPr>
          <w:rFonts w:ascii="Times New Roman"/>
          <w:b w:val="false"/>
          <w:i w:val="false"/>
          <w:color w:val="000000"/>
          <w:sz w:val="28"/>
        </w:rPr>
        <w:t>      1. Ерекше субсидияның мөлшері – ерекше субсидия алушы алатын пайданың мөлшері негізінде айқындалатын көрсеткіш.</w:t>
      </w:r>
      <w:r>
        <w:br/>
      </w:r>
      <w:r>
        <w:rPr>
          <w:rFonts w:ascii="Times New Roman"/>
          <w:b w:val="false"/>
          <w:i w:val="false"/>
          <w:color w:val="000000"/>
          <w:sz w:val="28"/>
        </w:rPr>
        <w:t>
      2. Ерекше субсидияның мөлшері осындай субсидияны алушы алатын пайда мөлшерінің негізінде айқындалады.</w:t>
      </w:r>
      <w:r>
        <w:br/>
      </w:r>
      <w:r>
        <w:rPr>
          <w:rFonts w:ascii="Times New Roman"/>
          <w:b w:val="false"/>
          <w:i w:val="false"/>
          <w:color w:val="000000"/>
          <w:sz w:val="28"/>
        </w:rPr>
        <w:t>
      3. Ерекше субсидия алушы алатын пайданың мөлшері мынадай қағидаттар негізінде айқындалады:</w:t>
      </w:r>
      <w:r>
        <w:br/>
      </w:r>
      <w:r>
        <w:rPr>
          <w:rFonts w:ascii="Times New Roman"/>
          <w:b w:val="false"/>
          <w:i w:val="false"/>
          <w:color w:val="000000"/>
          <w:sz w:val="28"/>
        </w:rPr>
        <w:t>
      1) субсидиялаушы органның ұйымның капиталына қатысуы, егер мұндай қатысу экспорттаушы үшінші елдің аумағындағы қалыпты инвестициялық практикаға (тәуекелді капиталды беруді қоса алғанда) сай келмейді деп бағалануы мүмкін болмаса, пайданы беру ретінде қарастырылмайды;</w:t>
      </w:r>
      <w:r>
        <w:br/>
      </w:r>
      <w:r>
        <w:rPr>
          <w:rFonts w:ascii="Times New Roman"/>
          <w:b w:val="false"/>
          <w:i w:val="false"/>
          <w:color w:val="000000"/>
          <w:sz w:val="28"/>
        </w:rPr>
        <w:t>
      2) субсидиялаушы орган берген кредит, егер кредит алушы ұйым мемлекеттік кредит үшін төлейтін сома мен осы ұйым экспорттаушы үшінші елдің кредиттік нарығында алуы мүмкін салыстырмалы коммерциялық кредит үшін төлей алатын сома арасындағы айырма жоқ болса, пайданы ұсыну ретінде қарастырылмайды. Басқаша болған жағдайда осы екі санының арасындағы айырма пайда болып саналады;</w:t>
      </w:r>
      <w:r>
        <w:br/>
      </w:r>
      <w:r>
        <w:rPr>
          <w:rFonts w:ascii="Times New Roman"/>
          <w:b w:val="false"/>
          <w:i w:val="false"/>
          <w:color w:val="000000"/>
          <w:sz w:val="28"/>
        </w:rPr>
        <w:t>
      3) субсидиялаушы органның кредитке кепілдік беруі, егер кепілдікті алушы ұйым субсидиялаушы орган кепілдік берген кредит үшін төлейтін сома мен осы ұйым салыстырмалы коммерциялық кредит үшін мемлекеттік кепілдіксіз төлей алатын сома арасындағы айырма жоқ болса, пайданы ұсыну ретінде қарастырылмайды. Басқаша болған жағдайда комиссиялық айырмаға осы сомалар арасындағы түзету бар айырма пайда болып саналады;</w:t>
      </w:r>
      <w:r>
        <w:br/>
      </w:r>
      <w:r>
        <w:rPr>
          <w:rFonts w:ascii="Times New Roman"/>
          <w:b w:val="false"/>
          <w:i w:val="false"/>
          <w:color w:val="000000"/>
          <w:sz w:val="28"/>
        </w:rPr>
        <w:t>
      4) субсидиялаушы органның тауарларды немесе көрсетілетін қызметтерді жеткізуі не тауарларды сатып алуы, егер тек қана тауарларды немесе көрсетілетін қызметтерді баламалы төлемнен кем жеткізсе не сатып алу кемінде баламалы төлемге қарағанда асырып жүзеге асырылмаса, пайданы ұсыну ретінде қарастырылмайды. Төлемнің баламалығы бағаны, сапаны, қолжетімділікті, жоюды, тасымалдауды және тауарды сатып алудың немесе сатудың басқа да шарттарын қоса алғанда, осындай тауарлар мен көрсетілетін қызметтерді экспорттаушы үшінші елдің нарығында сатып алу мен сатудың қолданыстағы нарықтық шарттарын негізге ала отырып айқындалады.</w:t>
      </w:r>
    </w:p>
    <w:p>
      <w:pPr>
        <w:spacing w:after="0"/>
        <w:ind w:left="0"/>
        <w:jc w:val="both"/>
      </w:pPr>
      <w:r>
        <w:rPr>
          <w:rFonts w:ascii="Times New Roman"/>
          <w:b/>
          <w:i w:val="false"/>
          <w:color w:val="000000"/>
          <w:sz w:val="28"/>
        </w:rPr>
        <w:t>      425-бап. Субсидияланатын импорттың салдарынан Кеден</w:t>
      </w:r>
      <w:r>
        <w:br/>
      </w:r>
      <w:r>
        <w:rPr>
          <w:rFonts w:ascii="Times New Roman"/>
          <w:b w:val="false"/>
          <w:i w:val="false"/>
          <w:color w:val="000000"/>
          <w:sz w:val="28"/>
        </w:rPr>
        <w:t>
</w:t>
      </w:r>
      <w:r>
        <w:rPr>
          <w:rFonts w:ascii="Times New Roman"/>
          <w:b/>
          <w:i w:val="false"/>
          <w:color w:val="000000"/>
          <w:sz w:val="28"/>
        </w:rPr>
        <w:t>               одағына мүше мемлекеттердің экономика саласына</w:t>
      </w:r>
      <w:r>
        <w:br/>
      </w:r>
      <w:r>
        <w:rPr>
          <w:rFonts w:ascii="Times New Roman"/>
          <w:b w:val="false"/>
          <w:i w:val="false"/>
          <w:color w:val="000000"/>
          <w:sz w:val="28"/>
        </w:rPr>
        <w:t>
</w:t>
      </w:r>
      <w:r>
        <w:rPr>
          <w:rFonts w:ascii="Times New Roman"/>
          <w:b/>
          <w:i w:val="false"/>
          <w:color w:val="000000"/>
          <w:sz w:val="28"/>
        </w:rPr>
        <w:t>               келтірілген залалды анықтау</w:t>
      </w:r>
    </w:p>
    <w:p>
      <w:pPr>
        <w:spacing w:after="0"/>
        <w:ind w:left="0"/>
        <w:jc w:val="both"/>
      </w:pPr>
      <w:r>
        <w:rPr>
          <w:rFonts w:ascii="Times New Roman"/>
          <w:b w:val="false"/>
          <w:i w:val="false"/>
          <w:color w:val="000000"/>
          <w:sz w:val="28"/>
        </w:rPr>
        <w:t>      1. Кеден одағына мүше мемлекеттердің экономика саласына келтірілген материалдық залал, сондай залалды келтіру қатері немесе субсидияланатын импорттың салдарынан Кеден одағына мүше мемлекеттердің экономика саласын құруды елеулі түрде кідірту оны жүргізу барысындағы тергеп-тексеру кезеңі үшін айқындалады және субсидияланатын импорттың көлемін және Кеден одағына мүше мемлекеттердің нарығындағы ұқсас тауардың бағасын және Кеден одағына мүше мемлекеттерде ұқсас тауар өндірушілерге субсидияланатын импорттың жерін талдау нәтижелері негізінде белгіленеді.</w:t>
      </w:r>
      <w:r>
        <w:br/>
      </w:r>
      <w:r>
        <w:rPr>
          <w:rFonts w:ascii="Times New Roman"/>
          <w:b w:val="false"/>
          <w:i w:val="false"/>
          <w:color w:val="000000"/>
          <w:sz w:val="28"/>
        </w:rPr>
        <w:t>
      Өндірісі, экспорты немесе тасымалдау кезінде экспорттаушы үшінші елдің ерекше субсидиясы пайдаланылған тауардың Кеден одағының бірыңғай кедендік аумағына импорты субсидияланатын импорт болып табылады.</w:t>
      </w:r>
      <w:r>
        <w:br/>
      </w:r>
      <w:r>
        <w:rPr>
          <w:rFonts w:ascii="Times New Roman"/>
          <w:b w:val="false"/>
          <w:i w:val="false"/>
          <w:color w:val="000000"/>
          <w:sz w:val="28"/>
        </w:rPr>
        <w:t>
      2. Субсидияланатын импорттың көлемін талдау кезінде тергеп-тексеру жүргізетін орган субсидияланатын импорттың елеулі өсуі болған-болмағанын анықтайды (абсолютті көрсеткіштермен не Кеден одағына мүше мемлекеттерде ұқсас тауарды өндіруге немесе тұтынуға қатысты).</w:t>
      </w:r>
      <w:r>
        <w:br/>
      </w:r>
      <w:r>
        <w:rPr>
          <w:rFonts w:ascii="Times New Roman"/>
          <w:b w:val="false"/>
          <w:i w:val="false"/>
          <w:color w:val="000000"/>
          <w:sz w:val="28"/>
        </w:rPr>
        <w:t>
      3. Егер қандай да бір тауарды біреуден астам экспорттаушы үшінші елден Кеден одағының бірыңғай кедендік аумағына субсидиялайтын импорт бір уақытта жүргізілетін тергеп-тексерулердің нысанасы болып табылса, тергеп-тексеру жүргізетін орган, егер, тек:</w:t>
      </w:r>
      <w:r>
        <w:br/>
      </w:r>
      <w:r>
        <w:rPr>
          <w:rFonts w:ascii="Times New Roman"/>
          <w:b w:val="false"/>
          <w:i w:val="false"/>
          <w:color w:val="000000"/>
          <w:sz w:val="28"/>
        </w:rPr>
        <w:t>
      1) осы тауарға әрбір экспорттаушы үшінші елдегі субсидияның мөлшері оның құнының бір пайызынан астамын құрамаған, ал әрбір экспорттаушы үшінші елден субсидияланатын импорт көлемі осы Кодекстің 435-бабының 2-тармағына сәйкес елеусіз болып табылмаған;</w:t>
      </w:r>
      <w:r>
        <w:br/>
      </w:r>
      <w:r>
        <w:rPr>
          <w:rFonts w:ascii="Times New Roman"/>
          <w:b w:val="false"/>
          <w:i w:val="false"/>
          <w:color w:val="000000"/>
          <w:sz w:val="28"/>
        </w:rPr>
        <w:t>
      2) субсидияланатын импорттың нысанасы болып табылатын тауар импортының жиынтықты әсерін бағалау импорттық тауарлар арасындағы бәсекелестік шарттары мен импорттық тауар мен Кеден одағына мүше мемлекеттерде шығарылған ұқсас тауар арасындағы бәсекелестік шарттарын есепке алғанда мүмкін болған кезде белгіленген жағдайда ғана осындай импорттың жиынтықты әсерін бағалай алады.</w:t>
      </w:r>
      <w:r>
        <w:br/>
      </w:r>
      <w:r>
        <w:rPr>
          <w:rFonts w:ascii="Times New Roman"/>
          <w:b w:val="false"/>
          <w:i w:val="false"/>
          <w:color w:val="000000"/>
          <w:sz w:val="28"/>
        </w:rPr>
        <w:t>
      4. Кеден одағына мүше мемлекеттердің нарығындағы ұқсас тауар бағасына субсидияланатын импорттың әсерін талдау кезінде тергеп-тексеру жүргізетін орган:</w:t>
      </w:r>
      <w:r>
        <w:br/>
      </w:r>
      <w:r>
        <w:rPr>
          <w:rFonts w:ascii="Times New Roman"/>
          <w:b w:val="false"/>
          <w:i w:val="false"/>
          <w:color w:val="000000"/>
          <w:sz w:val="28"/>
        </w:rPr>
        <w:t>
      1) субсидияланатын импорттың нысанасы болып табылатын тауар бағасы Кеден одағына мүше мемлекеттердің нарығындағы ұқсас тауардың бағасынан елеулі түрде төмен болған-болмағанын;</w:t>
      </w:r>
      <w:r>
        <w:br/>
      </w:r>
      <w:r>
        <w:rPr>
          <w:rFonts w:ascii="Times New Roman"/>
          <w:b w:val="false"/>
          <w:i w:val="false"/>
          <w:color w:val="000000"/>
          <w:sz w:val="28"/>
        </w:rPr>
        <w:t>
      2) субсидияланатын импорт Кеден одағына мүше мемлекеттердің нарығындағы ұқсас тауар бағасының елеулі түрде төмендеуіне алып келген-келмегенін;</w:t>
      </w:r>
      <w:r>
        <w:br/>
      </w:r>
      <w:r>
        <w:rPr>
          <w:rFonts w:ascii="Times New Roman"/>
          <w:b w:val="false"/>
          <w:i w:val="false"/>
          <w:color w:val="000000"/>
          <w:sz w:val="28"/>
        </w:rPr>
        <w:t>
      3) субсидияланатын импорт мұндай импорт болмаған жағдайда орын алатын Кеден одағына мүше мемлекеттердің нарығындағы ұқсас тауар бағасының өсуіне елеулі түрде кедергі келтірген-келтірмегенін анықтайды.</w:t>
      </w:r>
      <w:r>
        <w:br/>
      </w:r>
      <w:r>
        <w:rPr>
          <w:rFonts w:ascii="Times New Roman"/>
          <w:b w:val="false"/>
          <w:i w:val="false"/>
          <w:color w:val="000000"/>
          <w:sz w:val="28"/>
        </w:rPr>
        <w:t>
      5. Субсидияланатын импорттың Кеден одағына мүше мемлекеттердің экономика саласына әсерін талдау Кеден одағына мүше мемлекеттердің экономикасы саласының жай-күйіне қатысы бар экономикалық факторларды, оның ішінде:</w:t>
      </w:r>
      <w:r>
        <w:br/>
      </w:r>
      <w:r>
        <w:rPr>
          <w:rFonts w:ascii="Times New Roman"/>
          <w:b w:val="false"/>
          <w:i w:val="false"/>
          <w:color w:val="000000"/>
          <w:sz w:val="28"/>
        </w:rPr>
        <w:t>
      1) болған немесе жақын арада болуы мүмкін өндірістің қысқартылуын, тауардың сатылуын, Кеден одағына мүше мемлекеттердің нарығындағы тауар үлесін, тартылған инвестициялардан пайданы, өнімділікті, кірістерді немесе өндірістік қуаттылықтарды пайдалануды;</w:t>
      </w:r>
      <w:r>
        <w:br/>
      </w:r>
      <w:r>
        <w:rPr>
          <w:rFonts w:ascii="Times New Roman"/>
          <w:b w:val="false"/>
          <w:i w:val="false"/>
          <w:color w:val="000000"/>
          <w:sz w:val="28"/>
        </w:rPr>
        <w:t>
      2) Кеден одағына мүше мемлекеттердің нарығындағы тауар бағасына әсер ететін факторларды;</w:t>
      </w:r>
      <w:r>
        <w:br/>
      </w:r>
      <w:r>
        <w:rPr>
          <w:rFonts w:ascii="Times New Roman"/>
          <w:b w:val="false"/>
          <w:i w:val="false"/>
          <w:color w:val="000000"/>
          <w:sz w:val="28"/>
        </w:rPr>
        <w:t>
      3) болған немесе келешекте болуы мүмкін ақша ағыны қозғалысына, тауар қорына, жұмыспен қамту деңгейіне, жалақыға, өндірістің өсу қарқынына, инвестициялар тарту мүмкіндігіне теріс әсерін бағалауды білдіреді.</w:t>
      </w:r>
      <w:r>
        <w:br/>
      </w:r>
      <w:r>
        <w:rPr>
          <w:rFonts w:ascii="Times New Roman"/>
          <w:b w:val="false"/>
          <w:i w:val="false"/>
          <w:color w:val="000000"/>
          <w:sz w:val="28"/>
        </w:rPr>
        <w:t>
      6. Субсидияланатын импорттың Кеден одағына мүше мемлекеттердің экономикасы саласына әсері, егер қолда бар деректер өндірістік процесс, тауарды оның өндірушілерінің сатуы мен пайда сияқты критерийлердің негізінде ұқсас тауар өндіруді бөліп алуға мүмкіндік берсе, Кеден одағына мүше мемлекеттерде ұқсас тауарды шығаруға қатысты бағаланады.</w:t>
      </w:r>
      <w:r>
        <w:br/>
      </w:r>
      <w:r>
        <w:rPr>
          <w:rFonts w:ascii="Times New Roman"/>
          <w:b w:val="false"/>
          <w:i w:val="false"/>
          <w:color w:val="000000"/>
          <w:sz w:val="28"/>
        </w:rPr>
        <w:t>
      Егер қолда бар деректер ұқсас тауар өндіруді бөліп алуға мүмкіндік бермесе, субсидияланатын импорттың Кеден одағына мүше мемлекеттердің экономикасы саласына әсері тауарлардың неғұрлым шағын тобын өндіруге немесе ұқсас тауарды және олар туралы қажетті деректері бар тауарлар номенклатурасына қатысты бағаланады.</w:t>
      </w:r>
      <w:r>
        <w:br/>
      </w:r>
      <w:r>
        <w:rPr>
          <w:rFonts w:ascii="Times New Roman"/>
          <w:b w:val="false"/>
          <w:i w:val="false"/>
          <w:color w:val="000000"/>
          <w:sz w:val="28"/>
        </w:rPr>
        <w:t>
      7. Кеден одағына мүше мемлекеттердің экономика саласына субсидияланатын импорт салдарынан материалдық залал келтіру қатерін анықтау кезінде тергеп-текесеру жүргізетін орган қолда бар барлық факторларды, оның ішінде:</w:t>
      </w:r>
      <w:r>
        <w:br/>
      </w:r>
      <w:r>
        <w:rPr>
          <w:rFonts w:ascii="Times New Roman"/>
          <w:b w:val="false"/>
          <w:i w:val="false"/>
          <w:color w:val="000000"/>
          <w:sz w:val="28"/>
        </w:rPr>
        <w:t>
      1) субсидияның сипатын, мөлшерін немесе субсидияларды және олардың саудаға ықтимал әсерін;</w:t>
      </w:r>
      <w:r>
        <w:br/>
      </w:r>
      <w:r>
        <w:rPr>
          <w:rFonts w:ascii="Times New Roman"/>
          <w:b w:val="false"/>
          <w:i w:val="false"/>
          <w:color w:val="000000"/>
          <w:sz w:val="28"/>
        </w:rPr>
        <w:t>
      2) субсидияланатын импорттың одан әрі ұлғаюының нақты мүмкіндігі туралы куәландыратын осындай импорттың өсу қарқынын;</w:t>
      </w:r>
      <w:r>
        <w:br/>
      </w:r>
      <w:r>
        <w:rPr>
          <w:rFonts w:ascii="Times New Roman"/>
          <w:b w:val="false"/>
          <w:i w:val="false"/>
          <w:color w:val="000000"/>
          <w:sz w:val="28"/>
        </w:rPr>
        <w:t>
      3) субсидияланатын импорттың нысанасы болып табылатын тауарды экспорттаушыда жеткілікті экспорттық мүмкіндіктердің немесе басқа экспорттық нарықтардың осы тауардың кез келген қосымша экспортын қабылдау қабілетін ескере отырып, осы тауардың субсидияланатын импорты өсуінің нақты мүмкіндіктері туралы куәландыратын олардың ұлғаюының айқын бұлтартпастығының болуын;</w:t>
      </w:r>
      <w:r>
        <w:br/>
      </w:r>
      <w:r>
        <w:rPr>
          <w:rFonts w:ascii="Times New Roman"/>
          <w:b w:val="false"/>
          <w:i w:val="false"/>
          <w:color w:val="000000"/>
          <w:sz w:val="28"/>
        </w:rPr>
        <w:t>
      4) егер мұндай баға деңгейі Кеден одағына мүше мемлекеттер нарығындағы ұқсас тауар бағасын төмендетуге немесе өсімін кідіртуге және субсидияланатын импорттың нысанасы болып табылатын тауарға сұраныстың одан әрі өсуіне әкеп соғатын болса, субидияланатын импорттың нысанасы болып табылатын тауар бағасының деңгейін;</w:t>
      </w:r>
      <w:r>
        <w:br/>
      </w:r>
      <w:r>
        <w:rPr>
          <w:rFonts w:ascii="Times New Roman"/>
          <w:b w:val="false"/>
          <w:i w:val="false"/>
          <w:color w:val="000000"/>
          <w:sz w:val="28"/>
        </w:rPr>
        <w:t>
      5) субидияланатын импорттың нысанасы болып табылатын тауар экспорттаушыдағы қорды ескереді.</w:t>
      </w:r>
      <w:r>
        <w:br/>
      </w:r>
      <w:r>
        <w:rPr>
          <w:rFonts w:ascii="Times New Roman"/>
          <w:b w:val="false"/>
          <w:i w:val="false"/>
          <w:color w:val="000000"/>
          <w:sz w:val="28"/>
        </w:rPr>
        <w:t>
      8. Егер осы баптың 7-тармағында көрсетілген факторларды талдау нәтижелері бойынша тергеп-тексеру барысында тергеп-тексеру жүргізетін орган субсидияланатын импортты жалғастырудың және мұндай импорттың өтемақы шараларын қабылдамаған жағдайда Кеден одағына мүше мемлекеттердің экономика саласына материалдық залал келтіретіндігінің бұлтартпастығы туралы қорытындыға келген жағдайда Кеден одағына мүше мемлекеттердің экономика саласына материалдық залал келтіру қатерінің бар екендігі туралы шешім қабылдайды.</w:t>
      </w:r>
      <w:r>
        <w:br/>
      </w:r>
      <w:r>
        <w:rPr>
          <w:rFonts w:ascii="Times New Roman"/>
          <w:b w:val="false"/>
          <w:i w:val="false"/>
          <w:color w:val="000000"/>
          <w:sz w:val="28"/>
        </w:rPr>
        <w:t>
      9. Мұндай импорттың салдарынан субсидияланатын импорт пен Кеден одағына мүше мемлекеттердің экономика саласының залалы арасындағы себеп-салдарлық байланыстың болуын анықтау іске қатысы бар және тергеп-тексеру жүргізетін органның өкіміндегі барлық дәлелдемелер мен мәліметтерге негізделуге тиіс.</w:t>
      </w:r>
      <w:r>
        <w:br/>
      </w:r>
      <w:r>
        <w:rPr>
          <w:rFonts w:ascii="Times New Roman"/>
          <w:b w:val="false"/>
          <w:i w:val="false"/>
          <w:color w:val="000000"/>
          <w:sz w:val="28"/>
        </w:rPr>
        <w:t>
      10. Тергеп-тексеру жүргізетін орган субсидияланатын импорттан басқа Кеден одағына мүше мемлекеттердің экономика саласына соның салдарынан дәл сол кезеңде залал келтіретін басқа да белгілі факторларды талдайды.</w:t>
      </w:r>
      <w:r>
        <w:br/>
      </w:r>
      <w:r>
        <w:rPr>
          <w:rFonts w:ascii="Times New Roman"/>
          <w:b w:val="false"/>
          <w:i w:val="false"/>
          <w:color w:val="000000"/>
          <w:sz w:val="28"/>
        </w:rPr>
        <w:t>
      Тергеп-тексеру жүргізетін орган Кеден одағына мүше мемлекеттердің экономикасы саласының көрсетілген залалын субсидияланатын импорттың салдарынан Кеден одағына мүше мемлекеттердің экономика саласына келтірілген залалға жатқызбауға тиіс.</w:t>
      </w:r>
    </w:p>
    <w:p>
      <w:pPr>
        <w:spacing w:after="0"/>
        <w:ind w:left="0"/>
        <w:jc w:val="both"/>
      </w:pPr>
      <w:r>
        <w:rPr>
          <w:rFonts w:ascii="Times New Roman"/>
          <w:b/>
          <w:i w:val="false"/>
          <w:color w:val="000000"/>
          <w:sz w:val="28"/>
        </w:rPr>
        <w:t>      426-бап. Алдын ала өтемақы бажын енгізу</w:t>
      </w:r>
    </w:p>
    <w:p>
      <w:pPr>
        <w:spacing w:after="0"/>
        <w:ind w:left="0"/>
        <w:jc w:val="both"/>
      </w:pPr>
      <w:r>
        <w:rPr>
          <w:rFonts w:ascii="Times New Roman"/>
          <w:b w:val="false"/>
          <w:i w:val="false"/>
          <w:color w:val="000000"/>
          <w:sz w:val="28"/>
        </w:rPr>
        <w:t>      1. Алдын ала өтемақы бажы – тергеп-ткесеру жүргізетін орган тергеп-тексеру барысында субсидияланатын импорттың және осы импорттан туындаған мүше мемлекеттердің экономика саласына келтірілген материалдық залалдың, оны келтіру қатері немесе мүше мемлекеттердің экономика саласын құруды елеулі түрде кідіртудің болуы туралы алдын ала қорытынды жасаған тауарға Еуразиялық экономикалық одақтың кедендік аумағына импорты кезінде қолданылатын баж.</w:t>
      </w:r>
      <w:r>
        <w:br/>
      </w:r>
      <w:r>
        <w:rPr>
          <w:rFonts w:ascii="Times New Roman"/>
          <w:b w:val="false"/>
          <w:i w:val="false"/>
          <w:color w:val="000000"/>
          <w:sz w:val="28"/>
        </w:rPr>
        <w:t>
      2. Егер тергеп-тексеру аяқталғанға дейін тергеп-тексеру жүргізетін орган алған ақпарат субсидияланатын импорттың осы импорттан туындаған Кеден одағына мүше мемлекеттердің экономика саласына келтірілген залалдың болуы туралы куәландырса, Кеден одағына мүше мемлекеттердің экономика саласына тергеп-тексеру жүргізілген кезеңде субсидияланатын импорт келтіретін залалды болдырмау мақсатында төрт айға дейінгі мерзімге алдын ала өтемақы бажын енгізу арқылы өтемақы шарасын қолдану туралы шешім қабылданады.</w:t>
      </w:r>
      <w:r>
        <w:br/>
      </w:r>
      <w:r>
        <w:rPr>
          <w:rFonts w:ascii="Times New Roman"/>
          <w:b w:val="false"/>
          <w:i w:val="false"/>
          <w:color w:val="000000"/>
          <w:sz w:val="28"/>
        </w:rPr>
        <w:t>
      3. Сыртқы сауда қызметін реттеу саласындағы уәкілетті орган алдын ала қорытынды негізінде тергеп-тексеру жүргізетін орган дайындаған алдын ала өтемақы бажын енгізу туралы ұсынысты Қазақстан Республикасының мүдделі мемлекеттік органдарымен келіседі.</w:t>
      </w:r>
      <w:r>
        <w:br/>
      </w:r>
      <w:r>
        <w:rPr>
          <w:rFonts w:ascii="Times New Roman"/>
          <w:b w:val="false"/>
          <w:i w:val="false"/>
          <w:color w:val="000000"/>
          <w:sz w:val="28"/>
        </w:rPr>
        <w:t>
      4. Алдын ала өтемақы бажы тергеп-тексеру басталған күннен бастап күнтізбелік алпыс күннен бұрын енгізілмейді.</w:t>
      </w:r>
      <w:r>
        <w:br/>
      </w:r>
      <w:r>
        <w:rPr>
          <w:rFonts w:ascii="Times New Roman"/>
          <w:b w:val="false"/>
          <w:i w:val="false"/>
          <w:color w:val="000000"/>
          <w:sz w:val="28"/>
        </w:rPr>
        <w:t xml:space="preserve">
      5. Алдын ала өтемақы бажы субсидияланатын және экспортталатын тауар бірлігіне экспорттаушы үшінші елдің ерекше субсидиясының алдын ала есептелген шамасына тең мөлшерде енгізіледі. </w:t>
      </w:r>
      <w:r>
        <w:br/>
      </w:r>
      <w:r>
        <w:rPr>
          <w:rFonts w:ascii="Times New Roman"/>
          <w:b w:val="false"/>
          <w:i w:val="false"/>
          <w:color w:val="000000"/>
          <w:sz w:val="28"/>
        </w:rPr>
        <w:t>
      6. Егер тергеп-тексеру нәтижелері бойынша өтемақы шарасын енгізу үшін негіз жоқ екендігі анықталса, алдын ала өтемақы бажының сомасы Қазақстан Республикасының заңдарына сәйкес төлеушіге қайтарылуға жатады.</w:t>
      </w:r>
      <w:r>
        <w:br/>
      </w:r>
      <w:r>
        <w:rPr>
          <w:rFonts w:ascii="Times New Roman"/>
          <w:b w:val="false"/>
          <w:i w:val="false"/>
          <w:color w:val="000000"/>
          <w:sz w:val="28"/>
        </w:rPr>
        <w:t xml:space="preserve">
      7. Егер тергеп-тексеру нәтижелері бойынша өтемақы шарасын қолдану туралы шешім қабылданса, алдын ала өтемақы бажының сомалары тергеп-тексеру нәтижелері бойынша қабылданған өтемақы шарасын қолдану туралы шешім күшіне енген күннен бастап, осы баптың 8 және 9-тармақтарының ережелері ескеріле отырып, осы Кодекстің 431-бабының 4-тармағында айқындалған тәртіппен есептелуге және бөлінуге жатады. </w:t>
      </w:r>
      <w:r>
        <w:br/>
      </w:r>
      <w:r>
        <w:rPr>
          <w:rFonts w:ascii="Times New Roman"/>
          <w:b w:val="false"/>
          <w:i w:val="false"/>
          <w:color w:val="000000"/>
          <w:sz w:val="28"/>
        </w:rPr>
        <w:t>
      8. Егер тергеп-тексеру нәтижелері бойынша алдын ала өтемақы бажының мөлшерлемесіне қарағанда, өтемақы бажының анағұрлым төмен мөлшерлемесін енгізу орынды деп танылса, өтемақы бажының белгіленген мөлшерлемесі бойынша есептелген өтемақы бажының сомасына сәйкес келетін алдын ала өтемақы бажының сомасы осы Кодекстің 431-бабының 4-тармағында айқындалған тәртіппен есептелуге және бөлінуге жатады.</w:t>
      </w:r>
      <w:r>
        <w:br/>
      </w:r>
      <w:r>
        <w:rPr>
          <w:rFonts w:ascii="Times New Roman"/>
          <w:b w:val="false"/>
          <w:i w:val="false"/>
          <w:color w:val="000000"/>
          <w:sz w:val="28"/>
        </w:rPr>
        <w:t>
      Өтемақы бажының белгіленген мөлшерлемесі бойынша есептелген өтемақы бажының сомасынан асатын алдын ала өтемақы бажының сомасы Қазақстан Республикасының заңдарына сәйкес төлеушіге қайтарылуға жатады.</w:t>
      </w:r>
      <w:r>
        <w:br/>
      </w:r>
      <w:r>
        <w:rPr>
          <w:rFonts w:ascii="Times New Roman"/>
          <w:b w:val="false"/>
          <w:i w:val="false"/>
          <w:color w:val="000000"/>
          <w:sz w:val="28"/>
        </w:rPr>
        <w:t>
      9. Егер тергеп-тексеру нәтижелері бойынша алдын ала өтемақы бажының мөлшерлемесіне қарағанда, өтемақы бажының неғұрлым жоғары мөлшерлемесін енгізу орынды деп танылса, өтемақы бажы мен алдын ала өтемақы бажының сомалары арасындағы айырма алынбайды.</w:t>
      </w:r>
      <w:r>
        <w:br/>
      </w:r>
      <w:r>
        <w:rPr>
          <w:rFonts w:ascii="Times New Roman"/>
          <w:b w:val="false"/>
          <w:i w:val="false"/>
          <w:color w:val="000000"/>
          <w:sz w:val="28"/>
        </w:rPr>
        <w:t>
      10. Алдын ала өтемақы бажы тергеп-тексеруді бір уақытта жалғастырған жағдайда қолданылады.</w:t>
      </w:r>
    </w:p>
    <w:p>
      <w:pPr>
        <w:spacing w:after="0"/>
        <w:ind w:left="0"/>
        <w:jc w:val="both"/>
      </w:pPr>
      <w:r>
        <w:rPr>
          <w:rFonts w:ascii="Times New Roman"/>
          <w:b/>
          <w:i w:val="false"/>
          <w:color w:val="000000"/>
          <w:sz w:val="28"/>
        </w:rPr>
        <w:t>      427-бап. Тергеп-тексеру объектісі болып табылатын тауарды</w:t>
      </w:r>
      <w:r>
        <w:br/>
      </w:r>
      <w:r>
        <w:rPr>
          <w:rFonts w:ascii="Times New Roman"/>
          <w:b w:val="false"/>
          <w:i w:val="false"/>
          <w:color w:val="000000"/>
          <w:sz w:val="28"/>
        </w:rPr>
        <w:t>
</w:t>
      </w:r>
      <w:r>
        <w:rPr>
          <w:rFonts w:ascii="Times New Roman"/>
          <w:b/>
          <w:i w:val="false"/>
          <w:color w:val="000000"/>
          <w:sz w:val="28"/>
        </w:rPr>
        <w:t>               экспорттаушы үшінші елдің немесе экспорттаушының</w:t>
      </w:r>
      <w:r>
        <w:br/>
      </w:r>
      <w:r>
        <w:rPr>
          <w:rFonts w:ascii="Times New Roman"/>
          <w:b w:val="false"/>
          <w:i w:val="false"/>
          <w:color w:val="000000"/>
          <w:sz w:val="28"/>
        </w:rPr>
        <w:t>
</w:t>
      </w:r>
      <w:r>
        <w:rPr>
          <w:rFonts w:ascii="Times New Roman"/>
          <w:b/>
          <w:i w:val="false"/>
          <w:color w:val="000000"/>
          <w:sz w:val="28"/>
        </w:rPr>
        <w:t>               ерікті міндеттемелерді қабылдауы</w:t>
      </w:r>
    </w:p>
    <w:p>
      <w:pPr>
        <w:spacing w:after="0"/>
        <w:ind w:left="0"/>
        <w:jc w:val="both"/>
      </w:pPr>
      <w:r>
        <w:rPr>
          <w:rFonts w:ascii="Times New Roman"/>
          <w:b w:val="false"/>
          <w:i w:val="false"/>
          <w:color w:val="000000"/>
          <w:sz w:val="28"/>
        </w:rPr>
        <w:t>      1. Тергеп-тексеруді тергеп-тексеру жүргізетін орган жазбаша нысанда алынған ерікті міндеттемелерді мақұлдаған кезде өтемақы бажын енгізбей-ақ тоқтата тұрады немесе тоқтатады, оларға сәйкес:</w:t>
      </w:r>
      <w:r>
        <w:br/>
      </w:r>
      <w:r>
        <w:rPr>
          <w:rFonts w:ascii="Times New Roman"/>
          <w:b w:val="false"/>
          <w:i w:val="false"/>
          <w:color w:val="000000"/>
          <w:sz w:val="28"/>
        </w:rPr>
        <w:t>
      1) экспорттаушы үшінші ел субсидиялауды жоюға немесе қысқартуға немесе субсидиялау салдарын жою мақсатында тиісті шаралар қабылдауға келіседі немесе</w:t>
      </w:r>
      <w:r>
        <w:br/>
      </w:r>
      <w:r>
        <w:rPr>
          <w:rFonts w:ascii="Times New Roman"/>
          <w:b w:val="false"/>
          <w:i w:val="false"/>
          <w:color w:val="000000"/>
          <w:sz w:val="28"/>
        </w:rPr>
        <w:t xml:space="preserve">
      2) тергеп-тексеру объектісі болып табылатын тауарды экспорттаушы мұндай тауарға өзі белгілеген бағаны Кеден одағына мүше мемлекеттердің экономика саласының залалын жоюға мүмкіндік беретіндей түрде қайта қарауға келіседі. </w:t>
      </w:r>
      <w:r>
        <w:br/>
      </w:r>
      <w:r>
        <w:rPr>
          <w:rFonts w:ascii="Times New Roman"/>
          <w:b w:val="false"/>
          <w:i w:val="false"/>
          <w:color w:val="000000"/>
          <w:sz w:val="28"/>
        </w:rPr>
        <w:t>
      Мұндай міндеттемелерге сәйкес тергеп-тексеру объектісі болып табылатын тауар бағасын арттыру экспорттаушы үшінші елдің субсидияланатын және экспортталатын тауар бірлігіне қатысты есептелген ерекше субсидиясы мөлшерінен аспауға тиіс.</w:t>
      </w:r>
      <w:r>
        <w:br/>
      </w:r>
      <w:r>
        <w:rPr>
          <w:rFonts w:ascii="Times New Roman"/>
          <w:b w:val="false"/>
          <w:i w:val="false"/>
          <w:color w:val="000000"/>
          <w:sz w:val="28"/>
        </w:rPr>
        <w:t>
      Тергеп-тексеру объектісі болып табылатын тауар бағасын арттыру, егер мұндай арттыру Кеден одағына мүше мемлекеттердің экономика саласына келтірілген залалды жою үшін жеткілікті болып табылса, экспорттаушы үшінші елдің субсидияланатын және экспортталатын тауар бірлігіне есептелген ерекше субсидиясы мөлшеріне қарағанда аз болуы мүмкін.</w:t>
      </w:r>
      <w:r>
        <w:br/>
      </w:r>
      <w:r>
        <w:rPr>
          <w:rFonts w:ascii="Times New Roman"/>
          <w:b w:val="false"/>
          <w:i w:val="false"/>
          <w:color w:val="000000"/>
          <w:sz w:val="28"/>
        </w:rPr>
        <w:t>
      2. Ерікті міндеттемелерді мақұлдау туралы шешім тергеп-тексеру жүргізетін орган субсидияланатын импорттың және содан туындаған Кеден одағына мүше мемлекеттердің экономика саласына келтірілген залалдың болуы туралы алдын ала қорытындыға келгенге дейін қабылданбайды.</w:t>
      </w:r>
      <w:r>
        <w:br/>
      </w:r>
      <w:r>
        <w:rPr>
          <w:rFonts w:ascii="Times New Roman"/>
          <w:b w:val="false"/>
          <w:i w:val="false"/>
          <w:color w:val="000000"/>
          <w:sz w:val="28"/>
        </w:rPr>
        <w:t>
      Тергеп-тексеру объектісі болып табылатын тауарды экспорттаушының ерікті міндеттемелерін мақұлдау туралы шешім экспорттаушы үшінші елдің уәкілетті органының осы баптың 1-тармағының 2) тармақшасында көрсетілген міндеттемелерді экспорттаушылардың қабылдауына келісімі алынғанға дейін қабылданбайды.</w:t>
      </w:r>
      <w:r>
        <w:br/>
      </w:r>
      <w:r>
        <w:rPr>
          <w:rFonts w:ascii="Times New Roman"/>
          <w:b w:val="false"/>
          <w:i w:val="false"/>
          <w:color w:val="000000"/>
          <w:sz w:val="28"/>
        </w:rPr>
        <w:t>
      3. Ерікті міндеттемелерді мақұлдау туралы шешім, егер тергеп-тексеру жүргізетін орган тергеп-тексеру объектісі болып табылатын тауарды нақты немесе әлеуетті экспорттаушылар санының көп болуына байланысты немесе өзге де себептер бойынша оларды мақұлдаудың қолайсыздығы туралы қорытындыға келсе, қабылданбайды. Тергеп-тексеру жүргізетін орган мүмкіндігіне қарай экспорттаушылардың ерікті міндеттемелерінің мақұлданбағаны жөнінде оларға хабарлайды және экспорттаушыларға осыған байланысты түсіндірме жасауға мүмкіндік береді.</w:t>
      </w:r>
      <w:r>
        <w:br/>
      </w:r>
      <w:r>
        <w:rPr>
          <w:rFonts w:ascii="Times New Roman"/>
          <w:b w:val="false"/>
          <w:i w:val="false"/>
          <w:color w:val="000000"/>
          <w:sz w:val="28"/>
        </w:rPr>
        <w:t>
      4. Тергеп-тексеру жүргізетін орган экспорттаушылардың әрқайсысына және ерікті міндеттемелерді қабылдаған экспорттаушы үшінші елдің уәкілетті органына оны мүдделі тұлғаларға беруге мүмкіндік алу үшін олардың құпия емес болжамын ұсыну туралы сұрау салу жібереді.</w:t>
      </w:r>
      <w:r>
        <w:br/>
      </w:r>
      <w:r>
        <w:rPr>
          <w:rFonts w:ascii="Times New Roman"/>
          <w:b w:val="false"/>
          <w:i w:val="false"/>
          <w:color w:val="000000"/>
          <w:sz w:val="28"/>
        </w:rPr>
        <w:t>
      5. Тергеп-тексеру жүргізетін орган экспорттаушы үшінші елге немесе тергеп-тексеру объектісі болып табылатын тауарды экспорттаушыға ерікті міндеттемелерді қабылдауды ұсына алады, бірақ оны қабылдауды талап ете алмайды.</w:t>
      </w:r>
      <w:r>
        <w:br/>
      </w:r>
      <w:r>
        <w:rPr>
          <w:rFonts w:ascii="Times New Roman"/>
          <w:b w:val="false"/>
          <w:i w:val="false"/>
          <w:color w:val="000000"/>
          <w:sz w:val="28"/>
        </w:rPr>
        <w:t>
      6. Ерікті міндеттемелерді мақұлдау туралы шешім қабылданған жағдайда, субсидияланатын импорттың және содан туындаған Кеден одағына мүше мемлекеттердің экономика саласына келтірілген залалдың болуына қатысты тергеп-тексеру экспорттаушы үшінші елдің өтініші бойынша немесе ерікті міндеттемелерді мақұлдау туралы шешімнің негізінде жалғастырылуы мүмкін.</w:t>
      </w:r>
      <w:r>
        <w:br/>
      </w:r>
      <w:r>
        <w:rPr>
          <w:rFonts w:ascii="Times New Roman"/>
          <w:b w:val="false"/>
          <w:i w:val="false"/>
          <w:color w:val="000000"/>
          <w:sz w:val="28"/>
        </w:rPr>
        <w:t>
      7. Егер тергеп-тексеру нәтижелері бойынша тергеп-тексеру жүргізетін орган субсидияланатын импорттың немесе содан туындаған Кеден одағына мүше мемлекеттердің экономика саласына келтірілген залалдың жоқ екендігі туралы қорытындыға келген болса, экспорттаушы үшінші ел немесе ерікті міндеттемелерді қабылдаған экспорттаушылар, көрсетілген қорытынды айтарлықтай дәрежеде осындай мән-жайлардың болуының нәтижелері болып табылатын жағдайды қоспағанда, мұндай міндеттемелерден автоматты түрде босатылады. Егер жасалған қорытынды айтарлықтай дәрежеде ерікті міндеттемелердің болуының нәтижесі болып табылса, мұндай міндеттемелер қажетті уақыт кезеңі ішінде күшінде қалуға тиіс екендігі туралы шешім қабылданады.</w:t>
      </w:r>
      <w:r>
        <w:br/>
      </w:r>
      <w:r>
        <w:rPr>
          <w:rFonts w:ascii="Times New Roman"/>
          <w:b w:val="false"/>
          <w:i w:val="false"/>
          <w:color w:val="000000"/>
          <w:sz w:val="28"/>
        </w:rPr>
        <w:t>
      8. Егер тергеп-тексеру жүргізетін орган тергеп-тексеру нәтижелері бойынша субсидияланатын импорттың немесе содан туындаған Кеден одағына мүше мемлекеттердің экономика саласына келтірілген залалдың бар екендігі туралы қорытындыға келген болса, қабылданған ерікті міндеттемелердің қолданысы солардың шарттарына және осы Кодекстің ережелеріне сәйкес жалғасады.</w:t>
      </w:r>
      <w:r>
        <w:br/>
      </w:r>
      <w:r>
        <w:rPr>
          <w:rFonts w:ascii="Times New Roman"/>
          <w:b w:val="false"/>
          <w:i w:val="false"/>
          <w:color w:val="000000"/>
          <w:sz w:val="28"/>
        </w:rPr>
        <w:t>
      9. Тергеп-тексеру жүргізетін орган экспорттаушы үшінші елден немесе экспорттаушыдан, егер олардың ерікті міндеттемелері мақұлданған болса, осы міндеттемелердің орындалуына қатысты мәліметтерді, сондай-ақ осы мәліметтерді тексеруге келісімін сұрата алады.</w:t>
      </w:r>
      <w:r>
        <w:br/>
      </w:r>
      <w:r>
        <w:rPr>
          <w:rFonts w:ascii="Times New Roman"/>
          <w:b w:val="false"/>
          <w:i w:val="false"/>
          <w:color w:val="000000"/>
          <w:sz w:val="28"/>
        </w:rPr>
        <w:t>
      Сұратылған мәліметтерді тергеп-тексеру жүргізетін орган белгілеген мерзімде ұсынбау, сондай-ақ осы мәліметтерді тергеп-тексеруге келісім бермеу экспорттаушы үшінші елдің немесе экспорттаушының қабылданған ерікті міндеттемелерді бұзуы болып саналады.</w:t>
      </w:r>
      <w:r>
        <w:br/>
      </w:r>
      <w:r>
        <w:rPr>
          <w:rFonts w:ascii="Times New Roman"/>
          <w:b w:val="false"/>
          <w:i w:val="false"/>
          <w:color w:val="000000"/>
          <w:sz w:val="28"/>
        </w:rPr>
        <w:t>
      10. Экспорттаушы үшінші ел немесе экспорттаушы ерікті міндеттемелерді бұзған не мұндай міндеттемелерді кері қайтарып алған жағдайда, егер тергеп-тексеру әлі аяқталмаса, алдын ала өтемақы бажын немесе, егер тергеп-тексерудің түпкілікті нәтижелері оны енгізу үшін негіздердің бар екендігін куәландырса, өтемақы бажын енгізу арқылы өтемақы шарасын қолдану туралы шешім қабылданады.</w:t>
      </w:r>
      <w:r>
        <w:br/>
      </w:r>
      <w:r>
        <w:rPr>
          <w:rFonts w:ascii="Times New Roman"/>
          <w:b w:val="false"/>
          <w:i w:val="false"/>
          <w:color w:val="000000"/>
          <w:sz w:val="28"/>
        </w:rPr>
        <w:t>
      Экспорттаушы үшінші ел немесе экспорттаушы қабылдаған ерікті міндеттемелерін бұзған жағдайда, оларға осы бұзушылыққа байланысты түсіндірме жасауға мүмкіндік беріледі.</w:t>
      </w:r>
      <w:r>
        <w:br/>
      </w:r>
      <w:r>
        <w:rPr>
          <w:rFonts w:ascii="Times New Roman"/>
          <w:b w:val="false"/>
          <w:i w:val="false"/>
          <w:color w:val="000000"/>
          <w:sz w:val="28"/>
        </w:rPr>
        <w:t>
      11. Ерікті міндеттемелерді мақұлдау туралы шешімде алдын ала өтемақы бажының немесе өтемақы бажының мөлшерлемесі белгіленуге тиіс, ол осы баптың 10-тармағына сәйкес енгізілуі мүмкін.</w:t>
      </w:r>
      <w:r>
        <w:br/>
      </w:r>
      <w:r>
        <w:rPr>
          <w:rFonts w:ascii="Times New Roman"/>
          <w:b w:val="false"/>
          <w:i w:val="false"/>
          <w:color w:val="000000"/>
          <w:sz w:val="28"/>
        </w:rPr>
        <w:t>
      12. Сыртқы сауда қызметін реттеу саласындағы уәкілетті орган тергеп-тексеру жүргізетін орган әзірлеген осы баптың 1-тармағында көрсетілген ерікті міндеттемелерді мақұлдау туралы ұсынысты Қазақстан Республикасының мүдделі мемлекеттік органдарымен келіседі.</w:t>
      </w:r>
    </w:p>
    <w:p>
      <w:pPr>
        <w:spacing w:after="0"/>
        <w:ind w:left="0"/>
        <w:jc w:val="both"/>
      </w:pPr>
      <w:r>
        <w:rPr>
          <w:rFonts w:ascii="Times New Roman"/>
          <w:b/>
          <w:i w:val="false"/>
          <w:color w:val="000000"/>
          <w:sz w:val="28"/>
        </w:rPr>
        <w:t>      428-бап. Өтемақы бажын енгізу және қолдану</w:t>
      </w:r>
    </w:p>
    <w:p>
      <w:pPr>
        <w:spacing w:after="0"/>
        <w:ind w:left="0"/>
        <w:jc w:val="both"/>
      </w:pPr>
      <w:r>
        <w:rPr>
          <w:rFonts w:ascii="Times New Roman"/>
          <w:b w:val="false"/>
          <w:i w:val="false"/>
          <w:color w:val="000000"/>
          <w:sz w:val="28"/>
        </w:rPr>
        <w:t>      1. Өтемақы бажын енгізу туралы шешім экспорттаушы үшінші елдің ерекше субсидиясының қолданылу мерзімі ішінде қабылдануы мүмкін.</w:t>
      </w:r>
      <w:r>
        <w:br/>
      </w:r>
      <w:r>
        <w:rPr>
          <w:rFonts w:ascii="Times New Roman"/>
          <w:b w:val="false"/>
          <w:i w:val="false"/>
          <w:color w:val="000000"/>
          <w:sz w:val="28"/>
        </w:rPr>
        <w:t>
      2. Өтемақы бажын енгізу туралы шешім ерекше субсидияны беретін экспорттаушы үшінші елге консультациялар жүргізу ұсынылған, алайда бұл үшінші ел консультациялардан бас тартқан немесе консультациялар жүргізу барысында өзара қолайлы шешімге қол жеткізілмеген соң қабылданады.</w:t>
      </w:r>
      <w:r>
        <w:br/>
      </w:r>
      <w:r>
        <w:rPr>
          <w:rFonts w:ascii="Times New Roman"/>
          <w:b w:val="false"/>
          <w:i w:val="false"/>
          <w:color w:val="000000"/>
          <w:sz w:val="28"/>
        </w:rPr>
        <w:t>
      3. Өтемақы бажы, ерікті міндеттемелері мақұлданған экспорттаушылар жеткізетін тауарды қоспағанда, барлық экспорттаушылар жеткізетін тауарға қатысты қолданылады және Кеден одағына мүше мемлекеттердің экономика саласына залал келтіретін субсидияланатын импорттың нысанасы болып табылады.</w:t>
      </w:r>
      <w:r>
        <w:br/>
      </w:r>
      <w:r>
        <w:rPr>
          <w:rFonts w:ascii="Times New Roman"/>
          <w:b w:val="false"/>
          <w:i w:val="false"/>
          <w:color w:val="000000"/>
          <w:sz w:val="28"/>
        </w:rPr>
        <w:t>
      Жекелеген экспорттаушылар жеткізетін тауарларға қатысты өтемақы бажы мөлшерлемесінің дербес мөлшері белгіленуі мүмкін.</w:t>
      </w:r>
      <w:r>
        <w:br/>
      </w:r>
      <w:r>
        <w:rPr>
          <w:rFonts w:ascii="Times New Roman"/>
          <w:b w:val="false"/>
          <w:i w:val="false"/>
          <w:color w:val="000000"/>
          <w:sz w:val="28"/>
        </w:rPr>
        <w:t>
      4. Өтемақы бажының мөлшерлемесі субсидияланатын және эскпортталатын тауар бірлігіне есептелген экспорттаушы үшінші елдің ерекше субсидиясының мөлшерінен аспауға тиіс.</w:t>
      </w:r>
      <w:r>
        <w:br/>
      </w:r>
      <w:r>
        <w:rPr>
          <w:rFonts w:ascii="Times New Roman"/>
          <w:b w:val="false"/>
          <w:i w:val="false"/>
          <w:color w:val="000000"/>
          <w:sz w:val="28"/>
        </w:rPr>
        <w:t>
      Егер субсидиялар түрлі субсидиялау бағдарламаларына сәйкес берілетін болса, олардың жиынтық мөлшері ескеріледі.</w:t>
      </w:r>
      <w:r>
        <w:br/>
      </w:r>
      <w:r>
        <w:rPr>
          <w:rFonts w:ascii="Times New Roman"/>
          <w:b w:val="false"/>
          <w:i w:val="false"/>
          <w:color w:val="000000"/>
          <w:sz w:val="28"/>
        </w:rPr>
        <w:t>
      Өтемақы бажының мөлшерлемесі, егер мұндай мөлшерлеме Кеден одағына мүше мемлекеттердің экономика саласына келтірілген залалды жою үшін жеткілікті болып табылса, экспорттаушы үшінші елдің ерекше субсидиясының мөлшерінен кем болуы мүмкін.</w:t>
      </w:r>
      <w:r>
        <w:br/>
      </w:r>
      <w:r>
        <w:rPr>
          <w:rFonts w:ascii="Times New Roman"/>
          <w:b w:val="false"/>
          <w:i w:val="false"/>
          <w:color w:val="000000"/>
          <w:sz w:val="28"/>
        </w:rPr>
        <w:t>
      5. Өтемақы бажының мөлшерлемесін айқындаған кезде Кеден одағына мүше мемлекеттердің өтемақы бажын енгізу экономикалық мүдделеріне әсер етуі мүмкін тұтынушыларының тергеп-тексеру жүргізетін органға жазбаша түрде келіп түскен пікірлері ескеріледі.</w:t>
      </w:r>
    </w:p>
    <w:p>
      <w:pPr>
        <w:spacing w:after="0"/>
        <w:ind w:left="0"/>
        <w:jc w:val="both"/>
      </w:pPr>
      <w:r>
        <w:rPr>
          <w:rFonts w:ascii="Times New Roman"/>
          <w:b/>
          <w:i w:val="false"/>
          <w:color w:val="000000"/>
          <w:sz w:val="28"/>
        </w:rPr>
        <w:t>      429-бап. Өтемақы шарасының қолданылу мерзімі және оны</w:t>
      </w:r>
      <w:r>
        <w:br/>
      </w:r>
      <w:r>
        <w:rPr>
          <w:rFonts w:ascii="Times New Roman"/>
          <w:b w:val="false"/>
          <w:i w:val="false"/>
          <w:color w:val="000000"/>
          <w:sz w:val="28"/>
        </w:rPr>
        <w:t>
</w:t>
      </w:r>
      <w:r>
        <w:rPr>
          <w:rFonts w:ascii="Times New Roman"/>
          <w:b/>
          <w:i w:val="false"/>
          <w:color w:val="000000"/>
          <w:sz w:val="28"/>
        </w:rPr>
        <w:t>               қайта қарау</w:t>
      </w:r>
    </w:p>
    <w:p>
      <w:pPr>
        <w:spacing w:after="0"/>
        <w:ind w:left="0"/>
        <w:jc w:val="both"/>
      </w:pPr>
      <w:r>
        <w:rPr>
          <w:rFonts w:ascii="Times New Roman"/>
          <w:b w:val="false"/>
          <w:i w:val="false"/>
          <w:color w:val="000000"/>
          <w:sz w:val="28"/>
        </w:rPr>
        <w:t>      1. Өтемақы шарасы субсидияланатын импорт салдарынан Кеден одағына мүше мемлекеттердің экономика саласына келтірілген залалды жою үшін қажетті мөлшер мен мерзімде қолданылады.</w:t>
      </w:r>
      <w:r>
        <w:br/>
      </w:r>
      <w:r>
        <w:rPr>
          <w:rFonts w:ascii="Times New Roman"/>
          <w:b w:val="false"/>
          <w:i w:val="false"/>
          <w:color w:val="000000"/>
          <w:sz w:val="28"/>
        </w:rPr>
        <w:t>
      2. Өтемақы шарасының қолданылу мерзімі мұндай шараны қолданған күннен бастап немесе өзгерген мән-жайларға байланысты жүргізілген және бір мезетте субсидияланатын импорттың талдауына және соған байланысты Кеден одағына мүше мемлекеттердің экономика саласына келтірілген залалға қатысты болған немесе өтемақы шарасының қолданыста болу мерзімінің аяқталуына байланысты қайталап тергеп-тексеру аяқталған күннен бастап бес жылдан аспауға тиіс.</w:t>
      </w:r>
      <w:r>
        <w:br/>
      </w:r>
      <w:r>
        <w:rPr>
          <w:rFonts w:ascii="Times New Roman"/>
          <w:b w:val="false"/>
          <w:i w:val="false"/>
          <w:color w:val="000000"/>
          <w:sz w:val="28"/>
        </w:rPr>
        <w:t>
      3. Өтемақы шарасының қолданылу мерзімінің аяқталуына байланысты қайталап тергеп-тексеру осы Кодекстің 431-бабына сәйкес жазбаша нысанда берілген өтініш негізінде не тергеп-тексеру жүргізіп жатқан органның жеке бастамасы бойынша жүргізіледі.</w:t>
      </w:r>
      <w:r>
        <w:br/>
      </w:r>
      <w:r>
        <w:rPr>
          <w:rFonts w:ascii="Times New Roman"/>
          <w:b w:val="false"/>
          <w:i w:val="false"/>
          <w:color w:val="000000"/>
          <w:sz w:val="28"/>
        </w:rPr>
        <w:t>
      Өтемақы шарасының қолданылу мерзімінің аяқталуына байланысты қайталап тергеп-тексеру өтініште өтемақы шарасының қолданылуы тоқтатылған кезде субсидияланатын импорттың қайта басталу не жалғасу және Кеден одағына мүше мемлекеттердің экономика саласына залал келтіру мүмкіндігі туралы мәліметтер болғанда жүргізіледі.</w:t>
      </w:r>
      <w:r>
        <w:br/>
      </w:r>
      <w:r>
        <w:rPr>
          <w:rFonts w:ascii="Times New Roman"/>
          <w:b w:val="false"/>
          <w:i w:val="false"/>
          <w:color w:val="000000"/>
          <w:sz w:val="28"/>
        </w:rPr>
        <w:t>
      Өтемақы шарасының қолданылу мерзімінің аяқталуына байланысты қайталап тергеп-тексеру жүргізу туралы өтініш өтемақы шарасының қолданылу мерзімі аяқталғанға дейін алты айдан кешіктірілмей беріледі.</w:t>
      </w:r>
      <w:r>
        <w:br/>
      </w:r>
      <w:r>
        <w:rPr>
          <w:rFonts w:ascii="Times New Roman"/>
          <w:b w:val="false"/>
          <w:i w:val="false"/>
          <w:color w:val="000000"/>
          <w:sz w:val="28"/>
        </w:rPr>
        <w:t>
      Қайталап тергеп-тексеру өтемақы шарасының қолданылу мерзімі аяқталғанға дейін басталуға және ол басталған күннен бастап он екі ай ішінде аяқталуға тиіс.</w:t>
      </w:r>
      <w:r>
        <w:br/>
      </w:r>
      <w:r>
        <w:rPr>
          <w:rFonts w:ascii="Times New Roman"/>
          <w:b w:val="false"/>
          <w:i w:val="false"/>
          <w:color w:val="000000"/>
          <w:sz w:val="28"/>
        </w:rPr>
        <w:t>
      Осы тармақтың ережелеріне сәйкес жүргізілетін қайталап тергеп-тексеру аяқталғанға дейін өтемақы шарасының қолданылуы ұзартылады. Тиісті өтемақы шарасының қолданылуы ұзартылатын мерзім ішінде алдын ала өтемақы бажын алып қою үшін белгіленген тәртіппен өтемақы шарасының қолданылуына байланысты белгіленген өтемақы бажының мөлшерлемелері бойынша өтемақы баждары төленеді, бұл шараның қолданылу мерзімі қайталап тергеп-тексерудің жүргізілуіне байланысты ұзартылады.</w:t>
      </w:r>
      <w:r>
        <w:br/>
      </w:r>
      <w:r>
        <w:rPr>
          <w:rFonts w:ascii="Times New Roman"/>
          <w:b w:val="false"/>
          <w:i w:val="false"/>
          <w:color w:val="000000"/>
          <w:sz w:val="28"/>
        </w:rPr>
        <w:t>
      Егер өтемақы шарасының қолданылу мерзімінің аяқталуына байланысты қайталап тергеп-тексеру нәтижелері бойынша тергеп-тексеру жүргізетін орган өтемақы шарасын қолдану үшін негіздемелер жоқ екенін анықтаған болса, өтемақы шарасын қолдану ұзартылған мерзім ішінде алдын ала өтемақы баждарын алып қою үшін белгіленген тәртіппен алынатын өтемақы бажының сомалары Қазақстан Республикасының заңдарына сәйкес төлеушіге қайтарылуға жатады.</w:t>
      </w:r>
      <w:r>
        <w:br/>
      </w:r>
      <w:r>
        <w:rPr>
          <w:rFonts w:ascii="Times New Roman"/>
          <w:b w:val="false"/>
          <w:i w:val="false"/>
          <w:color w:val="000000"/>
          <w:sz w:val="28"/>
        </w:rPr>
        <w:t>
      Егер өтемақы шарасының қолданылу мерзімінің аяқталуына байланысты қайталап тергеп-тексеру нәтижелері бойынша тергеп-тексеру жүргізетін орган субсидияланатын импорттың және Кеден одағына мүше мемлекеттердің экономика саласына келтірілген залалдың қайта басталу не жалғасу мүмкіндігін анықтайды. Өтемақы шарасын ұзарту туралы шешім күшіне енген күннен бастап өтемақы шарасын қолдану ұзартылған мерзім ішінде алдын ала өтемақы баждарын алу үшін белгіленген тәртіппен алынатын өтемақы баждарының сомалары осы Кодекстің 431-бабының 4-тармағында айқындалған тәртіппен есептеуге және бөлуге жатады.</w:t>
      </w:r>
      <w:r>
        <w:br/>
      </w:r>
      <w:r>
        <w:rPr>
          <w:rFonts w:ascii="Times New Roman"/>
          <w:b w:val="false"/>
          <w:i w:val="false"/>
          <w:color w:val="000000"/>
          <w:sz w:val="28"/>
        </w:rPr>
        <w:t>
      4. Егер өтемақы шарасы енгізілгеннен кейін кемінде бір жыл өткен болса, тергеп-тексеру жүргізетін органның бастамасы бойынша немесе мүдделі тұлғаның өтініші бойынша өтемақы шарасын қолданудың орындылығын анықтау және (немесе) өзгерген мән- жайларға байланысты оны қайта қарау, оның ішінде өтемақы бажы мөлшерлемесінің дербес мөлшерін қайта қарау мақсатында қайталап тергеп-тексеру жүргізілуі мүмкін.</w:t>
      </w:r>
      <w:r>
        <w:br/>
      </w:r>
      <w:r>
        <w:rPr>
          <w:rFonts w:ascii="Times New Roman"/>
          <w:b w:val="false"/>
          <w:i w:val="false"/>
          <w:color w:val="000000"/>
          <w:sz w:val="28"/>
        </w:rPr>
        <w:t>
      Өзгерген мән-жайларға байланысты қайталап тергеп-тексеру жүргізу туралы өтінішті беру мақсатына қарай мұндай өтініште:</w:t>
      </w:r>
      <w:r>
        <w:br/>
      </w:r>
      <w:r>
        <w:rPr>
          <w:rFonts w:ascii="Times New Roman"/>
          <w:b w:val="false"/>
          <w:i w:val="false"/>
          <w:color w:val="000000"/>
          <w:sz w:val="28"/>
        </w:rPr>
        <w:t>
      өтемақы шарасын қолдануды жалғастырудың субсидияланатын импортқа қарсы іс-қимыл үшін және субсидияланатын импорт салдарынан Кеден одағына мүше мемлекеттердің экономика саласына келтірілген залалды жою үшін талап етілмейтіндігінің; немесе өтемақы шарасының қазіргі мөлшерінің субсидияланатын импортқа қарсы іс-қимыл үшін және субсидияланатын импорттың салдарынан Кеден одағына мүше мемлекеттердің экономика саласына келтірілген залалды жою үшін жеткілікті мөлшерден асып түсетіндігінің; немесе</w:t>
      </w:r>
      <w:r>
        <w:br/>
      </w:r>
      <w:r>
        <w:rPr>
          <w:rFonts w:ascii="Times New Roman"/>
          <w:b w:val="false"/>
          <w:i w:val="false"/>
          <w:color w:val="000000"/>
          <w:sz w:val="28"/>
        </w:rPr>
        <w:t>
      қазіргі өтемақы шарасының субсидияланатын импортқа қарсы іс-қимыл үшін және субсидияланатын импорттың салдарынан Кеден одағына мүше мемлекеттердің экономика саласына келтірілген залалды жою үшін жеткіліксіздігінің дәлелдемелері қамтылуға тиіс.</w:t>
      </w:r>
      <w:r>
        <w:br/>
      </w:r>
      <w:r>
        <w:rPr>
          <w:rFonts w:ascii="Times New Roman"/>
          <w:b w:val="false"/>
          <w:i w:val="false"/>
          <w:color w:val="000000"/>
          <w:sz w:val="28"/>
        </w:rPr>
        <w:t>
      Өзгерген мән-жайларға байланысты қайталап тергеп-тексеру ол басталған күннен бастап он екі ай ішінде аяқталуға тиіс.</w:t>
      </w:r>
      <w:r>
        <w:br/>
      </w:r>
      <w:r>
        <w:rPr>
          <w:rFonts w:ascii="Times New Roman"/>
          <w:b w:val="false"/>
          <w:i w:val="false"/>
          <w:color w:val="000000"/>
          <w:sz w:val="28"/>
        </w:rPr>
        <w:t>
      5. Осы Кодекстің 5-параграфының дәлелдемелерді ұсынуға және тергеп-тексеруді жүргізуге қатысты ережелері осы бапта көзделген қайталап тергеп-тексеруге тиісті айырмашылықтарды ескере отырып қолданылады.</w:t>
      </w:r>
      <w:r>
        <w:br/>
      </w:r>
      <w:r>
        <w:rPr>
          <w:rFonts w:ascii="Times New Roman"/>
          <w:b w:val="false"/>
          <w:i w:val="false"/>
          <w:color w:val="000000"/>
          <w:sz w:val="28"/>
        </w:rPr>
        <w:t>
      6. Осы баптың ережелері осы Кодекстің 430-бабына сәйкес экспорттаушы үшінші ел немесе экспорттаушы қабылдаған міндеттемелерге тиісті айырмашылықтарды ескере отырып қолданылады.</w:t>
      </w:r>
      <w:r>
        <w:br/>
      </w:r>
      <w:r>
        <w:rPr>
          <w:rFonts w:ascii="Times New Roman"/>
          <w:b w:val="false"/>
          <w:i w:val="false"/>
          <w:color w:val="000000"/>
          <w:sz w:val="28"/>
        </w:rPr>
        <w:t>
      7. Қайталап тергеп-тексеру өзіне қатысты өтемақы шарасы қолданылып отырған, бірақ ынтымақтасудан бас тартуға қарағанда, өзге себептер бойынша тергеп-тексеру жүргізілмеген экспорттаушы үшін өтемақы бажының дербес мөлшерлемесінің мөлшерін белгілеу мақсатында да жүргізілуі мүмкін. Мұндай қайталап тергеп-тексеруді аталған экспорттаушының өтініші бойынша тергеп-тексеру жүргізетін орган бастауы мүмкін.</w:t>
      </w:r>
    </w:p>
    <w:p>
      <w:pPr>
        <w:spacing w:after="0"/>
        <w:ind w:left="0"/>
        <w:jc w:val="both"/>
      </w:pPr>
      <w:r>
        <w:rPr>
          <w:rFonts w:ascii="Times New Roman"/>
          <w:b/>
          <w:i w:val="false"/>
          <w:color w:val="000000"/>
          <w:sz w:val="28"/>
        </w:rPr>
        <w:t>      430-бап. Өтемақы шарасын айналып өтуді анықтау</w:t>
      </w:r>
    </w:p>
    <w:p>
      <w:pPr>
        <w:spacing w:after="0"/>
        <w:ind w:left="0"/>
        <w:jc w:val="both"/>
      </w:pPr>
      <w:r>
        <w:rPr>
          <w:rFonts w:ascii="Times New Roman"/>
          <w:b w:val="false"/>
          <w:i w:val="false"/>
          <w:color w:val="000000"/>
          <w:sz w:val="28"/>
        </w:rPr>
        <w:t>      1. Өтемақы шарасын айналып өту деп өтемақы бажын төлеуден не қабылданған ерікті міндеттемелерді орындаудан жалтару үшін тауарды жеткізу тәсілін өзгерту түсініледі.</w:t>
      </w:r>
      <w:r>
        <w:br/>
      </w:r>
      <w:r>
        <w:rPr>
          <w:rFonts w:ascii="Times New Roman"/>
          <w:b w:val="false"/>
          <w:i w:val="false"/>
          <w:color w:val="000000"/>
          <w:sz w:val="28"/>
        </w:rPr>
        <w:t>
      2. Өтемақы шарасын айналып өтуді анықтау мақсатында қайталап тергеп-тексеру мүдделі тұлғаның өтініші бойынша немесе тергеп-тексеру жүргізетін органның жеке бастамасы бойынша басталуы мүмкін.</w:t>
      </w:r>
      <w:r>
        <w:br/>
      </w:r>
      <w:r>
        <w:rPr>
          <w:rFonts w:ascii="Times New Roman"/>
          <w:b w:val="false"/>
          <w:i w:val="false"/>
          <w:color w:val="000000"/>
          <w:sz w:val="28"/>
        </w:rPr>
        <w:t>
      3. Осы баптың 2-тармағында көрсетілген өтініште:</w:t>
      </w:r>
      <w:r>
        <w:br/>
      </w:r>
      <w:r>
        <w:rPr>
          <w:rFonts w:ascii="Times New Roman"/>
          <w:b w:val="false"/>
          <w:i w:val="false"/>
          <w:color w:val="000000"/>
          <w:sz w:val="28"/>
        </w:rPr>
        <w:t>
      1) өтемақы шарасын айналып өтудің;</w:t>
      </w:r>
      <w:r>
        <w:br/>
      </w:r>
      <w:r>
        <w:rPr>
          <w:rFonts w:ascii="Times New Roman"/>
          <w:b w:val="false"/>
          <w:i w:val="false"/>
          <w:color w:val="000000"/>
          <w:sz w:val="28"/>
        </w:rPr>
        <w:t>
      2) өтемақы шарасының (оны айналып өтудің салдарынан) өндіріс көлеміне және (немесе) Кеден одағына мүше мемлекеттер нарығындағы ұқсас тауарлардың сатылуына және (немесе) бағаларына әсерін бейтараптандырудың;</w:t>
      </w:r>
      <w:r>
        <w:br/>
      </w:r>
      <w:r>
        <w:rPr>
          <w:rFonts w:ascii="Times New Roman"/>
          <w:b w:val="false"/>
          <w:i w:val="false"/>
          <w:color w:val="000000"/>
          <w:sz w:val="28"/>
        </w:rPr>
        <w:t>
      3) тауар (осындай тауардың құрамдас бөліктері және (немесе) туындылары) өндірушісінде және (немесе) экспорттаушысында ерекше субсидияны ұсынудан түскен пайданы сақталатындығының дәлелдемелері қамтылуға тиіс.</w:t>
      </w:r>
      <w:r>
        <w:br/>
      </w:r>
      <w:r>
        <w:rPr>
          <w:rFonts w:ascii="Times New Roman"/>
          <w:b w:val="false"/>
          <w:i w:val="false"/>
          <w:color w:val="000000"/>
          <w:sz w:val="28"/>
        </w:rPr>
        <w:t>
      4. Осы бапқа сәйкес жүргізілетін қайталап тергеп-тексеру кезеңіне алдын ала өтемақы бажын алу үшін белгіленген тәртіппен алынатын субсидияланатын импорттың нысанасы болған, экспорттайтын үшінші елден Кеден одағының бірыңғай кедендік аумағына импортталатын тауардың құрамдас бөліктеріне және (немесе) туындыларына арналған, сондай-ақ субсидияланатын импорттың нысанасы болған, басқа экспорттайтын үшінші елден Кеден одағының бірыңғай кедендік аумағына импортталатын тауарға және (немесе) оның құрамдас бөліктеріне және (немесе) туындыларына арналған өтемақы бажы енгізілуі мүмкін.</w:t>
      </w:r>
      <w:r>
        <w:br/>
      </w:r>
      <w:r>
        <w:rPr>
          <w:rFonts w:ascii="Times New Roman"/>
          <w:b w:val="false"/>
          <w:i w:val="false"/>
          <w:color w:val="000000"/>
          <w:sz w:val="28"/>
        </w:rPr>
        <w:t>
      5. Егер осы бапқа сәйкес тергеп-тексеру жүргізетін орган жүргізген қайталап тергеп-тексеру нәтижелері бойынша өтемақы шарасын айналып өту анықталмаған болса, осы бапқа сәйкес алдын ала өтемақы баждарын алып қою үшін белгіленген тәртіппен төленген өтемақы бажының сомалары Қазақстан Республикасының заңдарына сәйкес төлеушіге қайтарылуға жатады.</w:t>
      </w:r>
      <w:r>
        <w:br/>
      </w:r>
      <w:r>
        <w:rPr>
          <w:rFonts w:ascii="Times New Roman"/>
          <w:b w:val="false"/>
          <w:i w:val="false"/>
          <w:color w:val="000000"/>
          <w:sz w:val="28"/>
        </w:rPr>
        <w:t>
      6. Осы бапқа сәйкес жүргізілген қайталап тергеп-тексеру нәтижелері бойынша осы Кодекске сәйкес қолданылатын өтемақы шарасын айналып өту анықталған жағдайда, өтемақы шарасы субсидияланатын импорттың нысанасы болған, экспорттайтын үшінші елден Кеден одағының бірыңғай кедендік аумағына импортталатын тауардың құрамдас бөліктеріне және (немесе) туындыларына, сондай-ақ субсидияланатын импорттың нысанасы болған, басқа экспорттайтын үшінші елден Кеден одағының бірыңғай кедендік аумағына импортталатын тауарға және (немесе) оның құрамдас бөліктеріне және (немесе) туындыларына қолданылуы мүмкін. Осы тармақта көрсетілген өтемақы шарасын енгізу туралы шешім күшіне енген күннен бастап алдын ала өтемақы баждарын алып қою үшін белгіленген тәртіппен төленген өтемақы баждарының сомалары осы Кодекстің 431-бабының 4-тармағында айқындалған тәртіппен есепке жатқызылуға және бөлінуге тиіс.</w:t>
      </w:r>
      <w:r>
        <w:br/>
      </w:r>
      <w:r>
        <w:rPr>
          <w:rFonts w:ascii="Times New Roman"/>
          <w:b w:val="false"/>
          <w:i w:val="false"/>
          <w:color w:val="000000"/>
          <w:sz w:val="28"/>
        </w:rPr>
        <w:t>
      7. Өтемақы шарасын айналып өтуді анықтау мақсатында қайталап тергеп-тексеру ол басталған күннен бастап тоғыз ай ішінде аяқталуға тиіс.</w:t>
      </w:r>
    </w:p>
    <w:p>
      <w:pPr>
        <w:spacing w:after="0"/>
        <w:ind w:left="0"/>
        <w:jc w:val="both"/>
      </w:pPr>
      <w:r>
        <w:rPr>
          <w:rFonts w:ascii="Times New Roman"/>
          <w:b/>
          <w:i w:val="false"/>
          <w:color w:val="000000"/>
          <w:sz w:val="28"/>
        </w:rPr>
        <w:t>      431-бап. Арнайы, демпингке қарсы және өтемақы баждарын</w:t>
      </w:r>
      <w:r>
        <w:br/>
      </w:r>
      <w:r>
        <w:rPr>
          <w:rFonts w:ascii="Times New Roman"/>
          <w:b w:val="false"/>
          <w:i w:val="false"/>
          <w:color w:val="000000"/>
          <w:sz w:val="28"/>
        </w:rPr>
        <w:t>
</w:t>
      </w:r>
      <w:r>
        <w:rPr>
          <w:rFonts w:ascii="Times New Roman"/>
          <w:b/>
          <w:i w:val="false"/>
          <w:color w:val="000000"/>
          <w:sz w:val="28"/>
        </w:rPr>
        <w:t>               төлеу (өндіріп алу), есепке жатқызу, бөлу,</w:t>
      </w:r>
      <w:r>
        <w:br/>
      </w:r>
      <w:r>
        <w:rPr>
          <w:rFonts w:ascii="Times New Roman"/>
          <w:b w:val="false"/>
          <w:i w:val="false"/>
          <w:color w:val="000000"/>
          <w:sz w:val="28"/>
        </w:rPr>
        <w:t>
</w:t>
      </w:r>
      <w:r>
        <w:rPr>
          <w:rFonts w:ascii="Times New Roman"/>
          <w:b/>
          <w:i w:val="false"/>
          <w:color w:val="000000"/>
          <w:sz w:val="28"/>
        </w:rPr>
        <w:t>               қайтару және есепке алу</w:t>
      </w:r>
    </w:p>
    <w:p>
      <w:pPr>
        <w:spacing w:after="0"/>
        <w:ind w:left="0"/>
        <w:jc w:val="both"/>
      </w:pPr>
      <w:r>
        <w:rPr>
          <w:rFonts w:ascii="Times New Roman"/>
          <w:b w:val="false"/>
          <w:i w:val="false"/>
          <w:color w:val="000000"/>
          <w:sz w:val="28"/>
        </w:rPr>
        <w:t>      1. Арнайы, демпингке қарсы, өтемақы баждарын есептеу, осы баждарды төлеу бойынша міндеттердің пайда болуы мен тоқтатылуы, олардың төлену мерзімін және тәртібін айқындау әкелінетін кедендік баждар үшін «Кеден ісі туралы» Қазақстан Республикасының Кодексінде көзделген тәртіппен жүзеге асырылады.</w:t>
      </w:r>
      <w:r>
        <w:br/>
      </w:r>
      <w:r>
        <w:rPr>
          <w:rFonts w:ascii="Times New Roman"/>
          <w:b w:val="false"/>
          <w:i w:val="false"/>
          <w:color w:val="000000"/>
          <w:sz w:val="28"/>
        </w:rPr>
        <w:t>
      Арнайы, демпингке қарсы, өтемақы баждарын төлеу мерзімін ұзарту немесе бөліп-бөліп төлеу нысанында өзгерту жүргізілмейді.</w:t>
      </w:r>
      <w:r>
        <w:br/>
      </w:r>
      <w:r>
        <w:rPr>
          <w:rFonts w:ascii="Times New Roman"/>
          <w:b w:val="false"/>
          <w:i w:val="false"/>
          <w:color w:val="000000"/>
          <w:sz w:val="28"/>
        </w:rPr>
        <w:t>
      Осы тармақтың ережелері алдын ала арнайы, алдын ала демпингке қарсы, алдын ала өтемақы баждарын есептеуге, төлеуге және өндіріп алуға қолданылады.</w:t>
      </w:r>
      <w:r>
        <w:br/>
      </w:r>
      <w:r>
        <w:rPr>
          <w:rFonts w:ascii="Times New Roman"/>
          <w:b w:val="false"/>
          <w:i w:val="false"/>
          <w:color w:val="000000"/>
          <w:sz w:val="28"/>
        </w:rPr>
        <w:t>
      2. Кеден одағының бірыңғай кедендік аумағына әкелінетін тауарларға қатысты төлеу міндеті осы шараны қолдану басталған күннен туындаған арнайы, демпингке қарсы және өтемақы баждарының (алдын ала арнайы, алдын ала демпингке қарсы және алдын ала өтемақы баждарын қоспағанда) сомалары арнайы қорғау, демпингке қарсы, өтемақы шараларын қолдану туралы шешім күшіне енген күннен бастап Кеден одағының нормативтік құқықтық актілерінде айындалған тәртіппен және нормативтер бойынша Кеден одағына мүше мемлекеттердің бюджеттеріне есепке жатқызылуға және бөлінуге тиіс.</w:t>
      </w:r>
      <w:r>
        <w:br/>
      </w:r>
      <w:r>
        <w:rPr>
          <w:rFonts w:ascii="Times New Roman"/>
          <w:b w:val="false"/>
          <w:i w:val="false"/>
          <w:color w:val="000000"/>
          <w:sz w:val="28"/>
        </w:rPr>
        <w:t>
      Арнайы, демпингке қарсы, өтемақы баждары, оның ішінде осы баждарды өндіріп алу кезінде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төленуге тиіс сол Кеден одағына мүше мемлекеттің уәкілетті органының бірыңғай шотына ұлттық валютамен есепке жатқызылуға тиіс.</w:t>
      </w:r>
      <w:r>
        <w:br/>
      </w:r>
      <w:r>
        <w:rPr>
          <w:rFonts w:ascii="Times New Roman"/>
          <w:b w:val="false"/>
          <w:i w:val="false"/>
          <w:color w:val="000000"/>
          <w:sz w:val="28"/>
        </w:rPr>
        <w:t>
      Кеден одағына мүше мемлекеттердің уәкілетті органдары:</w:t>
      </w:r>
      <w:r>
        <w:br/>
      </w:r>
      <w:r>
        <w:rPr>
          <w:rFonts w:ascii="Times New Roman"/>
          <w:b w:val="false"/>
          <w:i w:val="false"/>
          <w:color w:val="000000"/>
          <w:sz w:val="28"/>
        </w:rPr>
        <w:t>
      арнайы, демпингке қарсы, өтемақы баждарының түсу (берешекті өтеу есебінен қайтару, есепке жатқызу) сомаларын;</w:t>
      </w:r>
      <w:r>
        <w:br/>
      </w:r>
      <w:r>
        <w:rPr>
          <w:rFonts w:ascii="Times New Roman"/>
          <w:b w:val="false"/>
          <w:i w:val="false"/>
          <w:color w:val="000000"/>
          <w:sz w:val="28"/>
        </w:rPr>
        <w:t>
      Кеден одағына мүше басқа мемлекеттердің шетел валютасымен шоттарға аударылған, бөлінген арнайы, демпингке қарсы, өтемақы баждарының сомаларын;</w:t>
      </w:r>
      <w:r>
        <w:br/>
      </w:r>
      <w:r>
        <w:rPr>
          <w:rFonts w:ascii="Times New Roman"/>
          <w:b w:val="false"/>
          <w:i w:val="false"/>
          <w:color w:val="000000"/>
          <w:sz w:val="28"/>
        </w:rPr>
        <w:t xml:space="preserve">
      Кеден одағына мүше мемлекеттің арнайы, демпингке қарсы, өтемақы баждарын бөлуінен түсетін түсімдердің осы Кеден одағына мүше мемлекет бюджетінің есебіне жатқызылған сомаларын; </w:t>
      </w:r>
      <w:r>
        <w:br/>
      </w:r>
      <w:r>
        <w:rPr>
          <w:rFonts w:ascii="Times New Roman"/>
          <w:b w:val="false"/>
          <w:i w:val="false"/>
          <w:color w:val="000000"/>
          <w:sz w:val="28"/>
        </w:rPr>
        <w:t>
      Кеден одағына мүше мемлекеттің бюджетіне Кеден одағына мүше басқа мемлекеттерден түскен арнайы, демпингке қарсы, өтемақы баждарының сомаларын;</w:t>
      </w:r>
      <w:r>
        <w:br/>
      </w:r>
      <w:r>
        <w:rPr>
          <w:rFonts w:ascii="Times New Roman"/>
          <w:b w:val="false"/>
          <w:i w:val="false"/>
          <w:color w:val="000000"/>
          <w:sz w:val="28"/>
        </w:rPr>
        <w:t>
      Кеден одағына мүше мемлекеттің арнайы, демпингке қарсы, өтемақы баждарын бөлуден түскен сомаларды аудару жөніндегі міндеттемелерін орындамауға, толық және (немесе) уақытылы орындамауға әкеп соққан, осы баптың ережелерін бұзғаны үшін пайыздардың Кеден одағына мүше мемлекеттердің бюджетіне түскен сомаларын;</w:t>
      </w:r>
      <w:r>
        <w:br/>
      </w:r>
      <w:r>
        <w:rPr>
          <w:rFonts w:ascii="Times New Roman"/>
          <w:b w:val="false"/>
          <w:i w:val="false"/>
          <w:color w:val="000000"/>
          <w:sz w:val="28"/>
        </w:rPr>
        <w:t>
      Кеден одағына мүше басқа мемлекеттердің есебіне шетел валютасымен аудару тоқтатылған арнайы, демпингке қарсы, өтемақы баждарының сомаларын бөлек ескереді.</w:t>
      </w:r>
      <w:r>
        <w:br/>
      </w:r>
      <w:r>
        <w:rPr>
          <w:rFonts w:ascii="Times New Roman"/>
          <w:b w:val="false"/>
          <w:i w:val="false"/>
          <w:color w:val="000000"/>
          <w:sz w:val="28"/>
        </w:rPr>
        <w:t>
      Жоғарыда көрсетілген түсімдер әрбір Кеден одағына мүше мемлекеттер бюджетінің атқарылуы туралы есептілікте бөлек көрсетіледі.</w:t>
      </w:r>
      <w:r>
        <w:br/>
      </w:r>
      <w:r>
        <w:rPr>
          <w:rFonts w:ascii="Times New Roman"/>
          <w:b w:val="false"/>
          <w:i w:val="false"/>
          <w:color w:val="000000"/>
          <w:sz w:val="28"/>
        </w:rPr>
        <w:t>
      Кеден одағына мүше мемлекеттердің уәкілетті органының бірыңғай шотына Кеден одағына мүше мемлекеттің күнтізбелік жылының соңғы жұмыс күнінде түскен арнайы, демпингке қарсы өтемақы баждарының сомасы есепті жыл бюджетінің атқарылуы туралы есептілікте көрсетіледі.</w:t>
      </w:r>
      <w:r>
        <w:br/>
      </w:r>
      <w:r>
        <w:rPr>
          <w:rFonts w:ascii="Times New Roman"/>
          <w:b w:val="false"/>
          <w:i w:val="false"/>
          <w:color w:val="000000"/>
          <w:sz w:val="28"/>
        </w:rPr>
        <w:t>
      Кеден одағына мүше мемлекеттердің күнтізбелік жылдың соңғы жұмыс күнінде бөлінген арнайы, демпингке қарсы, өтемақы баждарының сомасы осы Кеден одағына мүше мемлекеттің бюджетіне және шетел валютасымен Кеден одағына мүше басқа мемлекеттердің шоттарына Кеден одағына мүше мемлекеттің ағымдағы жылының екінші жұмыс күнінен кешіктірілмей аударылады, сондай-ақ есепті жыл бюджетінің атқарылуы туралы есептілікте көрсетіледі.</w:t>
      </w:r>
      <w:r>
        <w:br/>
      </w:r>
      <w:r>
        <w:rPr>
          <w:rFonts w:ascii="Times New Roman"/>
          <w:b w:val="false"/>
          <w:i w:val="false"/>
          <w:color w:val="000000"/>
          <w:sz w:val="28"/>
        </w:rPr>
        <w:t>
      Кеден одағына мүше мемлекеттердің бюджетіне Кеден одағына мүше басқа мемлекеттердің уәкілетті органдарынан күнтізбелік жылдың соңғы жұмыс күнінде түскен арнайы, демпингке қарсы, өтемақы баждарын бөлуден түскен кірістер ағымдағы жылғы бюджеттің атқарылуы туралы есептілікте көрсетіледі.</w:t>
      </w:r>
      <w:r>
        <w:br/>
      </w:r>
      <w:r>
        <w:rPr>
          <w:rFonts w:ascii="Times New Roman"/>
          <w:b w:val="false"/>
          <w:i w:val="false"/>
          <w:color w:val="000000"/>
          <w:sz w:val="28"/>
        </w:rPr>
        <w:t>
      Төлеушілер арнайы, демпингке қарсы, өтемақы баждарын жеке есеп айырысу (төлем) құжаттары (нұсқаулықтары) бойынша «Кеден ісі туралы» Қазақстан Республикасының Кодексіне сәйкес төленуге жататын Кеден одағына мүше мемлекеттердің уәкілетті органының бірыңғай шотына төлейді.</w:t>
      </w:r>
      <w:r>
        <w:br/>
      </w:r>
      <w:r>
        <w:rPr>
          <w:rFonts w:ascii="Times New Roman"/>
          <w:b w:val="false"/>
          <w:i w:val="false"/>
          <w:color w:val="000000"/>
          <w:sz w:val="28"/>
        </w:rPr>
        <w:t>
      Арнайы, демпингке қарсы, өтемақы баждары салықтар мен алымдарды, сондай-ақ басқа да төлемдерді төлеу есебіне жатқызылмайды.</w:t>
      </w:r>
      <w:r>
        <w:br/>
      </w:r>
      <w:r>
        <w:rPr>
          <w:rFonts w:ascii="Times New Roman"/>
          <w:b w:val="false"/>
          <w:i w:val="false"/>
          <w:color w:val="000000"/>
          <w:sz w:val="28"/>
        </w:rPr>
        <w:t>
      Арнайы, демпингке қарсы, өтемақы баждарын төлеу есебіне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төленуге жататын Кеден одағына мүше мемлекеттердің уәкілетті органының бірыңғай шотына түскен (Кеден одағының кедендік аумағынан тыс әкетілетін шикі мұнайға және мұнайдан (мұнай өнімдерінен) шығарылған тауарлардың жекелеген санаттарына қатысты әкелінетін кедендік баждарды, сондай-ақ әкетілетін кедендік баждарды қоспағанда) салықтар және алымдар, сондай-ақ өзге төлемдер жатқызылуы мүмкін.</w:t>
      </w:r>
      <w:r>
        <w:br/>
      </w:r>
      <w:r>
        <w:rPr>
          <w:rFonts w:ascii="Times New Roman"/>
          <w:b w:val="false"/>
          <w:i w:val="false"/>
          <w:color w:val="000000"/>
          <w:sz w:val="28"/>
        </w:rPr>
        <w:t>
      Сыртқы сауда қызметін реттеу саласындағы уәкілетті органның бірыңғай шотындағы ақша қаражатын сот актілерін орындау тәртібімен немесе қандай да бір өзге тәсілмен өндіріп алуға болмайды.</w:t>
      </w:r>
      <w:r>
        <w:br/>
      </w:r>
      <w:r>
        <w:rPr>
          <w:rFonts w:ascii="Times New Roman"/>
          <w:b w:val="false"/>
          <w:i w:val="false"/>
          <w:color w:val="000000"/>
          <w:sz w:val="28"/>
        </w:rPr>
        <w:t>
      3. Алдын ала арнайы, алдын ала демпингке қарсы, алдын ала өтемақы баждары өзінің кеден органдары алдын ала арнайы, алдын ала демпингке қарсы, алдын ала өтемақы бажын алатын Кеден одағына мүше мемлекеттердің заңнамасында айқындалған шотқа ұлттық валютамен төленеді (өндіріп алынады).</w:t>
      </w:r>
      <w:r>
        <w:br/>
      </w:r>
      <w:r>
        <w:rPr>
          <w:rFonts w:ascii="Times New Roman"/>
          <w:b w:val="false"/>
          <w:i w:val="false"/>
          <w:color w:val="000000"/>
          <w:sz w:val="28"/>
        </w:rPr>
        <w:t>
      4. Осы Кодексте белгіленген жағдайларда алдын ала арнайы, алдын ала демпингке қарсы, алдын ала өтемақы баждарының төленген (өндіріп алынған) сомалары, сондай-ақ алдын ала баждардың тиісті түрлерін алу үшін белгіленген тәртіппен төленген арнайы қорғау, демпингке қарсы, өтемақы баждарының сомалары арнайы қорғау, демпингке қарсы, өтемақы шараларын қолдану (құрамдас бөліктеріне және (немесе) туындыларына ұзарту, қолдану) туралы тиісті шешім күшіне енген күннен бастап отыз жұмыс күнінен кешіктірілмей арнайы, демпингке қарсы, өтемақы баждарына есепке алуға және олар төленген Кеден одағына мүше мемлекеттің уәкілетті органының бірыңғай шотына есепке жатқызылуға тиіс.</w:t>
      </w:r>
      <w:r>
        <w:br/>
      </w:r>
      <w:r>
        <w:rPr>
          <w:rFonts w:ascii="Times New Roman"/>
          <w:b w:val="false"/>
          <w:i w:val="false"/>
          <w:color w:val="000000"/>
          <w:sz w:val="28"/>
        </w:rPr>
        <w:t>
      5. Төлеушіге артық төленген (өндіріп алынған) арнайы, демпингке қарсы және өтемақы баждарының сомасын қайтару есепті күні ұлттық (орталық) банк орындауға қабылдамаған арнайы, демпингке қарсы, өтемақы баждарын қайтару сомасын ескеріп, сыртқы сауда қызметін реттеу саласындағы уәкілетті органның есепті күні есепке жатқызылған бірыңғай шотына түскен ағымдағы күні уәкілетті органның бірыңғай шотынан арнайы, демпингке қарсы, өтемақы баждарының сомасы шегінде жүзеге асырылады.</w:t>
      </w:r>
      <w:r>
        <w:br/>
      </w:r>
      <w:r>
        <w:rPr>
          <w:rFonts w:ascii="Times New Roman"/>
          <w:b w:val="false"/>
          <w:i w:val="false"/>
          <w:color w:val="000000"/>
          <w:sz w:val="28"/>
        </w:rPr>
        <w:t>
      Төлеушіге сыртқы сауда қызметін реттеу саласындағы уәкілетті органның бірыңғай шотынан артық төленген (өндіріп алынған) арнайы, демпингке қарсы, өтемақы баждарының сомасын қайтару есепті күні сыртқы сауда қызметін реттеу саласындағы уәкілетті органның бірыңғай шотына қайтаруды жүзеге асырған күні түскен (есепке жатқызылған) арнайы, демпингке қарсы, өтемақы баждарының сомасы шегінде жүзеге асырылады.</w:t>
      </w:r>
      <w:r>
        <w:br/>
      </w:r>
      <w:r>
        <w:rPr>
          <w:rFonts w:ascii="Times New Roman"/>
          <w:b w:val="false"/>
          <w:i w:val="false"/>
          <w:color w:val="000000"/>
          <w:sz w:val="28"/>
        </w:rPr>
        <w:t>
      Ағымдағы күні қайтаруға жататын арнайы, демпингке қарсы, өтемақы баждарының қайтарылатын сомасын айқындау келіп түскен арнайы, демпингке қарсы, өтемақы баждарын Кеден одағына мүше мемлекеттердің бюджеттері арасында бөлуге дейін жүзеге асырылады.</w:t>
      </w:r>
      <w:r>
        <w:br/>
      </w:r>
      <w:r>
        <w:rPr>
          <w:rFonts w:ascii="Times New Roman"/>
          <w:b w:val="false"/>
          <w:i w:val="false"/>
          <w:color w:val="000000"/>
          <w:sz w:val="28"/>
        </w:rPr>
        <w:t>
      Арнайы, демпингке қарсы, өтемақы баждарын қайтаруды жүзеге асыру үшін қаражат жеткіліксіз болған жағдайда, осы тармақтың бірінші және екінші абзацтарына сәйкес қайтаруды Кеден одағына мүше мемлекет келесі жұмыс күндері жүзеге асырады. Арнайы, демпингке қарсы, өтемақы баждарының төлеушіге уақытылы қайтарылмағаны үшін өсімпұлдар (пайыздар) төлеушіге осы Кеден одағына мүше мемлекеттің бюджетінен төленеді және арнайы, демпингке қарсы, өтемақы баждарының құрамына енгізілмейді.</w:t>
      </w:r>
      <w:r>
        <w:br/>
      </w:r>
      <w:r>
        <w:rPr>
          <w:rFonts w:ascii="Times New Roman"/>
          <w:b w:val="false"/>
          <w:i w:val="false"/>
          <w:color w:val="000000"/>
          <w:sz w:val="28"/>
        </w:rPr>
        <w:t>
      6. Осы бапта белгіленген арнайы, демпингке қарсы, өтемақы баждарының сомасын есепке жатқызу және Кеден одағына мүше мемлекеттердің арасында бөлу тәртібі өсімпұлдарға да қатысты қолданылады.</w:t>
      </w:r>
      <w:r>
        <w:br/>
      </w:r>
      <w:r>
        <w:rPr>
          <w:rFonts w:ascii="Times New Roman"/>
          <w:b w:val="false"/>
          <w:i w:val="false"/>
          <w:color w:val="000000"/>
          <w:sz w:val="28"/>
        </w:rPr>
        <w:t>
      7. Кеден одағына мүше мемлекеттің уәкілетті органының арнайы, демпингке қарсы, өтемақы баждарының сомасын Кеден одағына мүше мемлекеттердің арасында бөлуі сыртқы сауда қызметін реттеу саласындағы уәкілетті органның бірыңғай шотына арнайы, демпингке қарсы, өтемақы баждарының сомасы есепке жатқызылан есепті күннен кейін Кеден одағына мүше мемлекеттің келесі жұмыс күнінде жүзеге асырылады.</w:t>
      </w:r>
      <w:r>
        <w:br/>
      </w:r>
      <w:r>
        <w:rPr>
          <w:rFonts w:ascii="Times New Roman"/>
          <w:b w:val="false"/>
          <w:i w:val="false"/>
          <w:color w:val="000000"/>
          <w:sz w:val="28"/>
        </w:rPr>
        <w:t>
      Кеден одағына мүше мемлекеттердің бюджеттеріне бөлуге жататын арнайы, демпингке қарсы, өтемақы баждарының жалпы сомасы есепті күні ұлттық (орталық) банктің арнайы, демпингке қарсы, өтемақы баждарының қайтару сомасын аударуға арналған есеп айырысу (төлем) құжаттарын (нұсқаулықтарын) орындауға қабылдамауын ескере отырып, есепті күні түскен (есепке жатқызылған) арнайы, демпингке қарсы, өтемақы баждарының сомасынан ағымдағы күні төлеушіге қайтарылуға жататын арнайы, демпингке қарсы, өтемақы баждарының сомасын шегеру жолымен айқындалады.</w:t>
      </w:r>
      <w:r>
        <w:br/>
      </w:r>
      <w:r>
        <w:rPr>
          <w:rFonts w:ascii="Times New Roman"/>
          <w:b w:val="false"/>
          <w:i w:val="false"/>
          <w:color w:val="000000"/>
          <w:sz w:val="28"/>
        </w:rPr>
        <w:t>
      8. Кеден одағына мүше мемлекеттердің арнайы, демпингке қарсы, өтемақы баждарының сомасын аударуды Кеден одағына мүше мемлекеттердің уәкілетті органдары шетелдік валютамен Кеден одағына мүше басқа мемлекеттердің шотына сыртқы сауда қызметін реттеу саласындағы уәкілетті органның бірыңғай шотының есебіне жатқызылан күннен кейінгі Кеден одағына мүше мемлекеттегі келесі жұмыс күнінде жүзеге асырады.</w:t>
      </w:r>
      <w:r>
        <w:br/>
      </w:r>
      <w:r>
        <w:rPr>
          <w:rFonts w:ascii="Times New Roman"/>
          <w:b w:val="false"/>
          <w:i w:val="false"/>
          <w:color w:val="000000"/>
          <w:sz w:val="28"/>
        </w:rPr>
        <w:t>
      Арнайы, демпингке қарсы, өтемақы баждарының сомасын Кеден одағына мүше мемлекеттерге аударуға арналған есеп айырысу (төлем) құжатын (нұсқаулықты) сыртқы сауда қызметін реттеу саласындағы уәкілетті орган Кеден одағына мүше басқа мемлекеттердің шоттарына шетел валютасымен одан әрі аудару үшін Кеден одағына мүше мемлекеттің уәкілетті органының бірыңғай шотына арнайы, демпингке қарсы, өтемақы баждарының сомасын есепке жатқызу күнінен кейінгі Кеден одағына мүше мемлекеттегі жұмыс күнінде жергілікті уақыт бойынша он төрт сағатқа дейін ұлттық (орталық) банкке жіберуге тиіс. Осы аударуға арналған есеп айырысу (төлем) құжатында (нұсқаулықта) арнайы, демпингке қарсы, өтемақы баждарын бөлу жүзеге асырылатын күн және Кеден одағына мүше мемлекеттердің бюджеттері арасында ұлттық валютамен бөлуге жататын сома көрсетіледі.</w:t>
      </w:r>
      <w:r>
        <w:br/>
      </w:r>
      <w:r>
        <w:rPr>
          <w:rFonts w:ascii="Times New Roman"/>
          <w:b w:val="false"/>
          <w:i w:val="false"/>
          <w:color w:val="000000"/>
          <w:sz w:val="28"/>
        </w:rPr>
        <w:t>
      9. Ақпарат алмасу тәртібін, нысандарын және мерзімдерін айқындайтын шешімге сәйкес Кеден одағына мүше мемлекеттердің уәкілетті органдары арасында осы Кодексті іске асыруға қажетті ақпарат алмасу жүзеге асырылады.</w:t>
      </w:r>
    </w:p>
    <w:p>
      <w:pPr>
        <w:spacing w:after="0"/>
        <w:ind w:left="0"/>
        <w:jc w:val="left"/>
      </w:pPr>
      <w:r>
        <w:rPr>
          <w:rFonts w:ascii="Times New Roman"/>
          <w:b/>
          <w:i w:val="false"/>
          <w:color w:val="000000"/>
        </w:rPr>
        <w:t xml:space="preserve"> § 5. Тергеп-тексеру жүргізу</w:t>
      </w:r>
    </w:p>
    <w:p>
      <w:pPr>
        <w:spacing w:after="0"/>
        <w:ind w:left="0"/>
        <w:jc w:val="both"/>
      </w:pPr>
      <w:r>
        <w:rPr>
          <w:rFonts w:ascii="Times New Roman"/>
          <w:b/>
          <w:i w:val="false"/>
          <w:color w:val="000000"/>
          <w:sz w:val="28"/>
        </w:rPr>
        <w:t>      432-бап. Тергеп-тексеру жүргізу үшін негіздер</w:t>
      </w:r>
    </w:p>
    <w:p>
      <w:pPr>
        <w:spacing w:after="0"/>
        <w:ind w:left="0"/>
        <w:jc w:val="both"/>
      </w:pPr>
      <w:r>
        <w:rPr>
          <w:rFonts w:ascii="Times New Roman"/>
          <w:b w:val="false"/>
          <w:i w:val="false"/>
          <w:color w:val="000000"/>
          <w:sz w:val="28"/>
        </w:rPr>
        <w:t>      1. Тергеп-тексеру – арнайы қорғау, демпингке қарсы және өтемақы шарасын енгізу алдында тергеп-тексеру жүргізетін орган жүзеге асыратын рәсім.</w:t>
      </w:r>
      <w:r>
        <w:br/>
      </w:r>
      <w:r>
        <w:rPr>
          <w:rFonts w:ascii="Times New Roman"/>
          <w:b w:val="false"/>
          <w:i w:val="false"/>
          <w:color w:val="000000"/>
          <w:sz w:val="28"/>
        </w:rPr>
        <w:t>
      Кеден одағының бірыңғай кедендік аумағында арнайы қорғау, демпингке қарсы және өтемақы тергеп-тексерулерін жүргізуге жауапты Комиссия айқындаған орган тергеп-тексеру жүргізетін орган болып табылады.</w:t>
      </w:r>
      <w:r>
        <w:br/>
      </w:r>
      <w:r>
        <w:rPr>
          <w:rFonts w:ascii="Times New Roman"/>
          <w:b w:val="false"/>
          <w:i w:val="false"/>
          <w:color w:val="000000"/>
          <w:sz w:val="28"/>
        </w:rPr>
        <w:t>
      2. Өспелі импорттың болуын және содан туындаған Кеден одағына мүше мемлекеттердің экономика саласына келтірілген елеулі залалды немесе осындай залалды келтіру қатерін анықтау мақсатында, сондай-ақ демпингтік немесе субсидияланатын импортты және содан туындаған материалдық залалды, осындай залалды келтіру қатерін немесе Кеден одағына мүше мемлекеттердің экономика саласын құрудың айтарлықтай баяулауын анықтау мақсатында тергеп-тексеруді жазбаша нысандағы өтініш негізінде не өз бастамасы бойынша тергеп-тексеру жүргізетін орган жүргізеді.</w:t>
      </w:r>
      <w:r>
        <w:br/>
      </w:r>
      <w:r>
        <w:rPr>
          <w:rFonts w:ascii="Times New Roman"/>
          <w:b w:val="false"/>
          <w:i w:val="false"/>
          <w:color w:val="000000"/>
          <w:sz w:val="28"/>
        </w:rPr>
        <w:t>
      Кеден одағына мүше мемлекеттердің экономикасы саласына келтірілген елеулі залал деп Кеден одағына мүше мемлекеттер экономикасы саласының өндірістік, сауда және қаржы жағдайының елеулі түрде нашарлауынан көрінетін, Кеден одағына мүше мемлекеттерде ұқсас немесе тікелей бәсекелес тауарды өндірумен байланысты ахуалдың жалпы нашарлауы түсініледі.</w:t>
      </w:r>
      <w:r>
        <w:br/>
      </w:r>
      <w:r>
        <w:rPr>
          <w:rFonts w:ascii="Times New Roman"/>
          <w:b w:val="false"/>
          <w:i w:val="false"/>
          <w:color w:val="000000"/>
          <w:sz w:val="28"/>
        </w:rPr>
        <w:t>
      Кеден одағына мүше мемлекеттердің экономикасы саласына елеулі залал келтірудің дәлелдемелермен расталған шарасыздығы Кеден одағына мүше мемлекеттердің экономикасы саласына елеулі залал келтіру қатері болып табылады.</w:t>
      </w:r>
      <w:r>
        <w:br/>
      </w:r>
      <w:r>
        <w:rPr>
          <w:rFonts w:ascii="Times New Roman"/>
          <w:b w:val="false"/>
          <w:i w:val="false"/>
          <w:color w:val="000000"/>
          <w:sz w:val="28"/>
        </w:rPr>
        <w:t>
      3. Осы баптың 2-тармағында көрсетілген өтінішті:</w:t>
      </w:r>
      <w:r>
        <w:br/>
      </w:r>
      <w:r>
        <w:rPr>
          <w:rFonts w:ascii="Times New Roman"/>
          <w:b w:val="false"/>
          <w:i w:val="false"/>
          <w:color w:val="000000"/>
          <w:sz w:val="28"/>
        </w:rPr>
        <w:t>
      1) Кеден одағына мүше мемлекеттерде ұқсас немесе тікелей бәсекелес тауарды (арнайы қорғау шарасын қолдану туралы өтінішті берген кезде) не ұқсас тауарды (демпингке қарсы немесе өтемақы шарасын қолдану туралы өтінішті берген кезде) өндіруші немесе оның уәкілетті өкілі;</w:t>
      </w:r>
      <w:r>
        <w:br/>
      </w:r>
      <w:r>
        <w:rPr>
          <w:rFonts w:ascii="Times New Roman"/>
          <w:b w:val="false"/>
          <w:i w:val="false"/>
          <w:color w:val="000000"/>
          <w:sz w:val="28"/>
        </w:rPr>
        <w:t>
      2) қатысушылары қатарына өндірудің жалпы көлемінің айтарлықтай бөлігі, бірақ Кеден одағына мүше мемлекеттерде ұқсас немесе тікелей бәсекелес тауарды (арнайы қорғау шарасын қолдану туралы өтінішті берген кезде) не ұқсас тауар (демпингке қарсы немесе өтемақы шарасын қолдану туралы өтінішті берген кезде) өндірісі жалпы көлемінің кемінде жиырма бес пайызын өндірушілер кіретін өндірушілер бірлестігі немесе оның уәкілетті өкілі береді.</w:t>
      </w:r>
      <w:r>
        <w:br/>
      </w:r>
      <w:r>
        <w:rPr>
          <w:rFonts w:ascii="Times New Roman"/>
          <w:b w:val="false"/>
          <w:i w:val="false"/>
          <w:color w:val="000000"/>
          <w:sz w:val="28"/>
        </w:rPr>
        <w:t>
      Мұндай өндірушілер мен бірлестіктердің уәкілетті өкілдерінің түпнұсқалары өтінішпен бірге тергеп-тексеру жүргізетін органға ұсынылатын құжаттармен расталған, нотариатта ресімделген өкілеттіктері болуға тиіс.</w:t>
      </w:r>
      <w:r>
        <w:br/>
      </w:r>
      <w:r>
        <w:rPr>
          <w:rFonts w:ascii="Times New Roman"/>
          <w:b w:val="false"/>
          <w:i w:val="false"/>
          <w:color w:val="000000"/>
          <w:sz w:val="28"/>
        </w:rPr>
        <w:t>
      4. Осы баптың 2-тармағында көрсетілген өтінішке Кеден одағына мүше мемлекеттерде ұқсас немесе тікелей бәсекелес тауарды не ұқсас тауарды өндірушілердің өтініштерін қолдайтын дәлелдемелер қоса беріледі. Өтінішті қолдаудың жеткілікті дәлелдемелері болып:</w:t>
      </w:r>
      <w:r>
        <w:br/>
      </w:r>
      <w:r>
        <w:rPr>
          <w:rFonts w:ascii="Times New Roman"/>
          <w:b w:val="false"/>
          <w:i w:val="false"/>
          <w:color w:val="000000"/>
          <w:sz w:val="28"/>
        </w:rPr>
        <w:t>
      1) өтініш берушімен бірге Кеден одағына мүше мемлекеттерде ұқсас немесе тікелей бәсекелес тауарды өндіру көлемінің айтарлықтай бөлігін, бірақ Кеден одағына мүше мемлекеттерде ұқсас немесе тікелей бәсекелес тауардың жалпы көлемінің кемінде жиырма бес пайызын өндіретін басқа өндірушілердің өтінішіне қосылу туралы құжаттар (арнайы қорғау шарасын қолдану туралы өтінішті берген кезде);</w:t>
      </w:r>
      <w:r>
        <w:br/>
      </w:r>
      <w:r>
        <w:rPr>
          <w:rFonts w:ascii="Times New Roman"/>
          <w:b w:val="false"/>
          <w:i w:val="false"/>
          <w:color w:val="000000"/>
          <w:sz w:val="28"/>
        </w:rPr>
        <w:t>
      2) өтінішті қолдайтынын білдірген Кеден одағына мүше мемлекеттерде ұқсас немесе тікелей бәсекелес тауарды өндірушілердің (оның ішінде өтініш берушінің) өндіріс үлесі өтінішке қатысты өз пікірін (қолдайтындығын немесе келіспейтіндігін) білдірген Кеден одағына мүше мемлекеттерде ұқсас тауарды өндірушілердің (оның ішінде өтініш берушінің) өндіріс көлемінің елу пайыздан астамын құрайды деген шартпен (демпингке қарсы немесе өтемақы шарасын қолдану туралы өтінішті берген кезде) өтінішке өз пікірін (қолдайтындығын немесе келіспейтіндігін) білдірген Кеден одағына мүше мемлекеттерде ұқсас тауарды өндірушілердің (оның ішінде өтініш берушінің) өндіріс үлесі Кеден одағына мүше мемлекеттерде ұқсас тауарларды өндіру көлемінің кемінде жиырма бес пайызын құрайтындығын растайтын құжаттар танылады.</w:t>
      </w:r>
      <w:r>
        <w:br/>
      </w:r>
      <w:r>
        <w:rPr>
          <w:rFonts w:ascii="Times New Roman"/>
          <w:b w:val="false"/>
          <w:i w:val="false"/>
          <w:color w:val="000000"/>
          <w:sz w:val="28"/>
        </w:rPr>
        <w:t>
      5. Осы баптың 2-тармағында көрсетілген өтініште:</w:t>
      </w:r>
      <w:r>
        <w:br/>
      </w:r>
      <w:r>
        <w:rPr>
          <w:rFonts w:ascii="Times New Roman"/>
          <w:b w:val="false"/>
          <w:i w:val="false"/>
          <w:color w:val="000000"/>
          <w:sz w:val="28"/>
        </w:rPr>
        <w:t>
      1) өтініш беруші туралы, өтініш берілген күннің алдындағы тікелей үш жыл ішінде Кеден одағына мүше мемлекеттердің экономика саласының ұқсас немесе тікелей бәсекелес тауарды (арнайы қорғау шарасын қолдану туралы өтінішті берген кезде), ұқсас тауарды (демпингке қарсы немесе өтемақы шарасын қолдану туралы өтінішті берген кезде) сандық және құндық мәндегі өндіру көлемі туралы, сондай-ақ Кеден одағына мүше мемлекеттерде өтінішті қолдаған өндірушілердің ұқсас немесе тікелей бәсекелес тауарды (арнайы қорғау шарасын қолдану туралы өтінішті берген кезде), ұқсас тауарды (демпингке қарсы немесе өтемақы шарасын қолдану туралы өтінішті берген кезде) сандық және құндық мәндегі өндіру көлемі туралы және Кеден одағына мүше мемлекеттерде ұқсас немесе тікелей бәсекелес тауарды (арнайы қорғау шарасын қолдану туралы өтінішті берген кезде), ұқсас тауарды (демпингке қарсы немесе өтемақы шарасын қолдану туралы өтінішті берген кезде) өндірудің жалпы көлеміндегі олардың үлесі туралы мәліметтер;</w:t>
      </w:r>
      <w:r>
        <w:br/>
      </w:r>
      <w:r>
        <w:rPr>
          <w:rFonts w:ascii="Times New Roman"/>
          <w:b w:val="false"/>
          <w:i w:val="false"/>
          <w:color w:val="000000"/>
          <w:sz w:val="28"/>
        </w:rPr>
        <w:t>
      2) оған қатысты Кеден одағы сыртқы экономикалық қызметінің бірыңғай Тауар номенклатурасының кодын көрсете отырып, арнайы қорғауды, демпингке қарсы немесе өтемақы шарасын енгізу ұсынылатын Кеден одағының бірыңғай кедендік аумағына импортталатын тауардың сипаттамасы;</w:t>
      </w:r>
      <w:r>
        <w:br/>
      </w:r>
      <w:r>
        <w:rPr>
          <w:rFonts w:ascii="Times New Roman"/>
          <w:b w:val="false"/>
          <w:i w:val="false"/>
          <w:color w:val="000000"/>
          <w:sz w:val="28"/>
        </w:rPr>
        <w:t>
      3) кедендік статистика деректері негізінде экспорттаушы үшінші елдің немесе осы тауарды шығарған не жөнелткен елдердің атауы;</w:t>
      </w:r>
      <w:r>
        <w:br/>
      </w:r>
      <w:r>
        <w:rPr>
          <w:rFonts w:ascii="Times New Roman"/>
          <w:b w:val="false"/>
          <w:i w:val="false"/>
          <w:color w:val="000000"/>
          <w:sz w:val="28"/>
        </w:rPr>
        <w:t>
      4) экспорттаушы үшінші елдегі тауардың белгілі өндірушілері және (немесе) экспорттаушылары туралы және белгілі импорттаушылар және Кеден одағына мүше мемлекеттердегі осы тауардың негізгі белгілі тұтынушылары туралы мәліметтер;</w:t>
      </w:r>
      <w:r>
        <w:br/>
      </w:r>
      <w:r>
        <w:rPr>
          <w:rFonts w:ascii="Times New Roman"/>
          <w:b w:val="false"/>
          <w:i w:val="false"/>
          <w:color w:val="000000"/>
          <w:sz w:val="28"/>
        </w:rPr>
        <w:t>
      5) өткен кезеңдегі, сондай-ақ өтініш берілген күні репрезентативтік статистикалық деректер қолжетімді болатын кейінгі кезеңдегі оған қатысты арнайы қорғау, демпингке қарсы немесе өтемақы шарасын енгізу ұсынылатын тауардың Кеден одағының бірыңғай кедендік аумағына импорты көлемінің өзгеруі туралы мәліметтер;</w:t>
      </w:r>
      <w:r>
        <w:br/>
      </w:r>
      <w:r>
        <w:rPr>
          <w:rFonts w:ascii="Times New Roman"/>
          <w:b w:val="false"/>
          <w:i w:val="false"/>
          <w:color w:val="000000"/>
          <w:sz w:val="28"/>
        </w:rPr>
        <w:t>
      6) өткен кезеңдегі, сондай-ақ өтініш берілген күні репрезентативтік статистикалық деректер қолжетімді болатын кейінгі кезеңдегі ұқсас немесе тікелей бәсекелес тауардың (арнайы қорғау шарасын қолдану туралы өтінішті берген кезде) не ұқсас тауардың (демпингке қарсы немесе өтемақы шарасын қолдану туралы өтінішті берген кезде) Кеден одағының бірыңғай кедендік аумағынан экспорты көлемінің өзгеруі туралы мәліметтер қамтылуға тиіс.</w:t>
      </w:r>
      <w:r>
        <w:br/>
      </w:r>
      <w:r>
        <w:rPr>
          <w:rFonts w:ascii="Times New Roman"/>
          <w:b w:val="false"/>
          <w:i w:val="false"/>
          <w:color w:val="000000"/>
          <w:sz w:val="28"/>
        </w:rPr>
        <w:t>
      6. Осы баптың 5-тармағында көрсетілген мәліметтермен қатар өтініште ұсынылатын шараға қарай өтініш беруші:</w:t>
      </w:r>
      <w:r>
        <w:br/>
      </w:r>
      <w:r>
        <w:rPr>
          <w:rFonts w:ascii="Times New Roman"/>
          <w:b w:val="false"/>
          <w:i w:val="false"/>
          <w:color w:val="000000"/>
          <w:sz w:val="28"/>
        </w:rPr>
        <w:t>
      1) тауардың өспелі импорты болуының дәлелдемелерін, тауардың өспелі импорты салдарынан Кеден одағына мүше мемлекеттердің экономика саласына келтірілген елеулі залалдың немесе мұндай залалды келтіру қатері болуының дәлелдемелерін, мұндай шараның көлемін және қолданылу мерзімін көрсете отырып, арнайы қорғау шарасын енгізу туралы ұсынысты және өтініш беруші ұсынып отырған арнайы қорғау шарасының қолданылу мерзімі ішінде Кеден одағына мүше мемлекеттердің экономика саласын шетелдік бәсекелестік жағдайында жұмыс істеуге бейімдеу жөніндегі іс-шаралар жоспарын (арнайы қорғау шарасын қолдану туралы өтінішті берген кезде);</w:t>
      </w:r>
      <w:r>
        <w:br/>
      </w:r>
      <w:r>
        <w:rPr>
          <w:rFonts w:ascii="Times New Roman"/>
          <w:b w:val="false"/>
          <w:i w:val="false"/>
          <w:color w:val="000000"/>
          <w:sz w:val="28"/>
        </w:rPr>
        <w:t>
      2) тауардың экспорттық бағасы және қалыпты құны туралы мәліметтерді, тауардың демпингтік импорты салдарынан Кеден одағына мүше мемлекеттердің экономика саласына келтірілген материалдық залалдың немесе осындай залалды келтіру не саланы құруды айтарлықтай бәсеңдету қатері болуының дәлелдемелерін, сондай-ақ көлемі мен қолданылу мерзімін көрсете отырып, демпингке қарсы шараны енгізу туралы ұсынысты (демпингке қарсы шараны қолдану туралы өтінішті берген кезде);</w:t>
      </w:r>
      <w:r>
        <w:br/>
      </w:r>
      <w:r>
        <w:rPr>
          <w:rFonts w:ascii="Times New Roman"/>
          <w:b w:val="false"/>
          <w:i w:val="false"/>
          <w:color w:val="000000"/>
          <w:sz w:val="28"/>
        </w:rPr>
        <w:t>
      3) экспорттаушы үшінші елдің ерекше субсидиясының болуы және сипаттамасы және егер мүмкін болса, оның мөлшері туралы мәліметтерді, тауардың субсидияланатын импорт салдарынан Кеден одағына мүше мемлекеттердің экономика саласына келтірілген материалдық залалдың немесе осындай залалды келтіру не саланы құруды айтарлықтай бәсеңдету қатері болуының дәлелдемелерін, сондай-ақ көлемі мен қолданылу мерзімін көрсете отырып, өтемақы шарасын енгізу туралы ұсынысты (өтемақы шарасын қолдану туралы өтінішті берген кезде) көрсетеді.</w:t>
      </w:r>
      <w:r>
        <w:br/>
      </w:r>
      <w:r>
        <w:rPr>
          <w:rFonts w:ascii="Times New Roman"/>
          <w:b w:val="false"/>
          <w:i w:val="false"/>
          <w:color w:val="000000"/>
          <w:sz w:val="28"/>
        </w:rPr>
        <w:t>
      Демпингтік импорт немесе субсидияланатын импорт салдарынан (демпингке қарсы шараны немесе өтемақы шарасын қолдану туралы өтінішті берген кезде) Кеден одағына мүше мемлекеттердің экономика саласына келтірілген елеулі залалдың немесе мұндай залалды келтіру қатері болуының дәлелдемелері (арнайы қорғау шарасын қолдану туралы өтінішті берген кезде) және Кеден одағына мүше мемлекеттердің экономика саласына келтірілген материалдық залалдың немесе материалдық залалды келтіру не саланы құруды айтарлықтай бәсеңдету қатері болуының дәлелдемелері Кеден одағына мүше мемлекеттердің экономика саласының экономикалық жағдайын сипаттайтын объективті факторларға негізделуге тиіс және өткен кезеңдегі, сондай-ақ өтініш берілген күнге қарағандағы репрезентативтік статистикалық деректер қолжетімді болатын кейінгі кезеңдегі сандық және (немесе) құндық көрсеткіштермен берілуге тиіс (оның ішінде тауарды өндіру көлемі және оны өткізу көлемі, Кеден одағына мүше мемлекеттер нарығындағы тауардың үлесі, тауарды өндірудің өзіндік құны, тауардың бағасы, өндіріс қуаттылықтарының жүктелу дәрежесі, еңбек өнімділігі, пайда мөлшері, өндіріс рентабельділігі, тауарды өткізу көлемі, Кеден одағына мүше мемлекеттердің экономика саласына салынатын инвестициялар көлемі).</w:t>
      </w:r>
      <w:r>
        <w:br/>
      </w:r>
      <w:r>
        <w:rPr>
          <w:rFonts w:ascii="Times New Roman"/>
          <w:b w:val="false"/>
          <w:i w:val="false"/>
          <w:color w:val="000000"/>
          <w:sz w:val="28"/>
        </w:rPr>
        <w:t>
      7. Өтінішті тергеп-тексеру жүргізетін орган тіркеген күн оны беру күні болып саналады.</w:t>
      </w:r>
      <w:r>
        <w:br/>
      </w:r>
      <w:r>
        <w:rPr>
          <w:rFonts w:ascii="Times New Roman"/>
          <w:b w:val="false"/>
          <w:i w:val="false"/>
          <w:color w:val="000000"/>
          <w:sz w:val="28"/>
        </w:rPr>
        <w:t>
      8. Өтініште қамтылатын көрсеткіштерді көрсеткен кезде салыстыру мақсатында бірыңғай ақшалай және сандық бірліктер пайдаланылуға тиіс.</w:t>
      </w:r>
      <w:r>
        <w:br/>
      </w:r>
      <w:r>
        <w:rPr>
          <w:rFonts w:ascii="Times New Roman"/>
          <w:b w:val="false"/>
          <w:i w:val="false"/>
          <w:color w:val="000000"/>
          <w:sz w:val="28"/>
        </w:rPr>
        <w:t>
      9. Өтініште қамтылатын мәліметтерді мұндай мәліметтер берген басшылар, сондай-ақ олардың бухгалтерлік есеп пен бухгалтерлік есептілікті жүргізу үшін жауапты қызметкерлері мұндай мәліметтерді осы өндірушілерге тікелей қатысты мәліметтер бойынша растауға тиіс.</w:t>
      </w:r>
      <w:r>
        <w:br/>
      </w:r>
      <w:r>
        <w:rPr>
          <w:rFonts w:ascii="Times New Roman"/>
          <w:b w:val="false"/>
          <w:i w:val="false"/>
          <w:color w:val="000000"/>
          <w:sz w:val="28"/>
        </w:rPr>
        <w:t>
      10. Өтініш оның құпия емес нұсқасын қоса бере отырып (егер өтініште құпия ақпарат қамтылса), осы Кодекстің 432-бабы 18-тармағының ережелеріне сәйкес тергеп-тексеру жүргізетін органға ұсынылады және өтініш осы органға түскен күні тіркелуге жатады.</w:t>
      </w:r>
      <w:r>
        <w:br/>
      </w:r>
      <w:r>
        <w:rPr>
          <w:rFonts w:ascii="Times New Roman"/>
          <w:b w:val="false"/>
          <w:i w:val="false"/>
          <w:color w:val="000000"/>
          <w:sz w:val="28"/>
        </w:rPr>
        <w:t>
      11. Арнайы қорғау шарасын, демпингке қарсы немесе өтемақы шарасын қолдану туралы өтініш мынадай негіздер бойынша қабылданбайды:</w:t>
      </w:r>
      <w:r>
        <w:br/>
      </w:r>
      <w:r>
        <w:rPr>
          <w:rFonts w:ascii="Times New Roman"/>
          <w:b w:val="false"/>
          <w:i w:val="false"/>
          <w:color w:val="000000"/>
          <w:sz w:val="28"/>
        </w:rPr>
        <w:t>
      өтінішті берген кезде осы баптың 4 - 6-тармақтарында көрсетілген материалдардың ұсынылмауы;</w:t>
      </w:r>
      <w:r>
        <w:br/>
      </w:r>
      <w:r>
        <w:rPr>
          <w:rFonts w:ascii="Times New Roman"/>
          <w:b w:val="false"/>
          <w:i w:val="false"/>
          <w:color w:val="000000"/>
          <w:sz w:val="28"/>
        </w:rPr>
        <w:t>
      өтініш беруші ұсынған, осы баптың 4 - 6-тармақтарында көзделген материалдардың дәйексіздігі.</w:t>
      </w:r>
      <w:r>
        <w:br/>
      </w:r>
      <w:r>
        <w:rPr>
          <w:rFonts w:ascii="Times New Roman"/>
          <w:b w:val="false"/>
          <w:i w:val="false"/>
          <w:color w:val="000000"/>
          <w:sz w:val="28"/>
        </w:rPr>
        <w:t>
      Өтініштің өзге негіздер бойынша қабылданбауына жол берілмейді.</w:t>
      </w:r>
      <w:r>
        <w:br/>
      </w:r>
      <w:r>
        <w:rPr>
          <w:rFonts w:ascii="Times New Roman"/>
          <w:b w:val="false"/>
          <w:i w:val="false"/>
          <w:color w:val="000000"/>
          <w:sz w:val="28"/>
        </w:rPr>
        <w:t>
      12. Тергеп-тексеру жүргізетін орган тергеп-тексеруді бастау туралы шешім қабылдағанға дейін демпингке қарсы немесе өтемақы шарасын қолдану туралы өтініштің келіп түскені туралы экспорттаушы үшінші елді жазбаша нысанда хабардар етеді.</w:t>
      </w:r>
      <w:r>
        <w:br/>
      </w:r>
      <w:r>
        <w:rPr>
          <w:rFonts w:ascii="Times New Roman"/>
          <w:b w:val="false"/>
          <w:i w:val="false"/>
          <w:color w:val="000000"/>
          <w:sz w:val="28"/>
        </w:rPr>
        <w:t>
      13. Тергеп-тексеру жүргізетін орган тергеп-тексеруді бастау туралы шешім қабылдағанға дейін өтінішті тіркеген күннен бастап күнтізбелік отыз күн ішінде осы баптың 4 - 6-тармақтарына сәйкес осы өтініште қамтылған дәлелдемелер мен мәліметтердің жеткіліктілігін және дәйектілігін зерделейді. Мұндай мерзім тергеп-тексеру жүргізетін органға өтініш берушіден қосымша мәліметтер алу қажет болған жағдайда ұзартылады, бірақ ол барлық жағдайда күнтізбелік алпыс күннен аспауға тиіс.</w:t>
      </w:r>
      <w:r>
        <w:br/>
      </w:r>
      <w:r>
        <w:rPr>
          <w:rFonts w:ascii="Times New Roman"/>
          <w:b w:val="false"/>
          <w:i w:val="false"/>
          <w:color w:val="000000"/>
          <w:sz w:val="28"/>
        </w:rPr>
        <w:t>
      14. Өтініш беруші тергеп-тексеру басталғанға дейін немесе оны жүргізу барысында өтінішті кері қайтарып алуы мүмкін.</w:t>
      </w:r>
      <w:r>
        <w:br/>
      </w:r>
      <w:r>
        <w:rPr>
          <w:rFonts w:ascii="Times New Roman"/>
          <w:b w:val="false"/>
          <w:i w:val="false"/>
          <w:color w:val="000000"/>
          <w:sz w:val="28"/>
        </w:rPr>
        <w:t>
      Егер өтініш тергеп-тексеру басталғанға дейін кері қайтарып алынса, ол берілмеген болып саналады.</w:t>
      </w:r>
      <w:r>
        <w:br/>
      </w:r>
      <w:r>
        <w:rPr>
          <w:rFonts w:ascii="Times New Roman"/>
          <w:b w:val="false"/>
          <w:i w:val="false"/>
          <w:color w:val="000000"/>
          <w:sz w:val="28"/>
        </w:rPr>
        <w:t>
      Егер өтініш тергеп-тексеруді жүргізу барысында кері қайтарып алынған болса, арнайы қорғау, демпингке қарсы немесе өтемақы шарасын енгізбестен, тергеп-тексеру тоқтатылады.</w:t>
      </w:r>
      <w:r>
        <w:br/>
      </w:r>
      <w:r>
        <w:rPr>
          <w:rFonts w:ascii="Times New Roman"/>
          <w:b w:val="false"/>
          <w:i w:val="false"/>
          <w:color w:val="000000"/>
          <w:sz w:val="28"/>
        </w:rPr>
        <w:t>
      15. Тергеп-тексеруді бастау туралы шешім қабылдағанға дейін өтініште қамтылған мәліметтер жария етуге жатпайды.</w:t>
      </w:r>
    </w:p>
    <w:p>
      <w:pPr>
        <w:spacing w:after="0"/>
        <w:ind w:left="0"/>
        <w:jc w:val="both"/>
      </w:pPr>
      <w:r>
        <w:rPr>
          <w:rFonts w:ascii="Times New Roman"/>
          <w:b/>
          <w:i w:val="false"/>
          <w:color w:val="000000"/>
          <w:sz w:val="28"/>
        </w:rPr>
        <w:t>      433-бап. Тергеп-тексеруді бастау және оны жүргізу</w:t>
      </w:r>
    </w:p>
    <w:p>
      <w:pPr>
        <w:spacing w:after="0"/>
        <w:ind w:left="0"/>
        <w:jc w:val="both"/>
      </w:pPr>
      <w:r>
        <w:rPr>
          <w:rFonts w:ascii="Times New Roman"/>
          <w:b w:val="false"/>
          <w:i w:val="false"/>
          <w:color w:val="000000"/>
          <w:sz w:val="28"/>
        </w:rPr>
        <w:t xml:space="preserve">      1. Тергеп-тексеру жүргізетін орган осы Кодекстің 432-бабының </w:t>
      </w:r>
      <w:r>
        <w:br/>
      </w:r>
      <w:r>
        <w:rPr>
          <w:rFonts w:ascii="Times New Roman"/>
          <w:b w:val="false"/>
          <w:i w:val="false"/>
          <w:color w:val="000000"/>
          <w:sz w:val="28"/>
        </w:rPr>
        <w:t>
13-тармағында көрсетілген мерзім аяқталғанға дейін тергеп-тексеруді бастау немесе оны жүргізуден бас тарту туралы шешім қабылдайды.</w:t>
      </w:r>
      <w:r>
        <w:br/>
      </w:r>
      <w:r>
        <w:rPr>
          <w:rFonts w:ascii="Times New Roman"/>
          <w:b w:val="false"/>
          <w:i w:val="false"/>
          <w:color w:val="000000"/>
          <w:sz w:val="28"/>
        </w:rPr>
        <w:t>
      2. Тергеп-тексеру жүргізуден бас тарту туралы шешім қабылдаған кезде тергеп-тексеру жүргізетін орган мұндай шешім қабылдаған күннен бастап күнтізбелік он күннен аспайтын мерзімде жазбаша нысанда тергеп-тексеруді жүргізуден бас тарту себебі туралы өтініш берушіні хабардар етеді.</w:t>
      </w:r>
      <w:r>
        <w:br/>
      </w:r>
      <w:r>
        <w:rPr>
          <w:rFonts w:ascii="Times New Roman"/>
          <w:b w:val="false"/>
          <w:i w:val="false"/>
          <w:color w:val="000000"/>
          <w:sz w:val="28"/>
        </w:rPr>
        <w:t>
      3. Тергеп-тексеруді бастау туралы шешім қабылдаған кезде тергеп-тексеру жүргізетін орган экспорттаушы үшінші елдің уәкілетті органын, сондай-ақ оған мәлім басқа да мүдделі тұлғаларды қабылданған шешім туралы жазбаша нысанда хабардар етеді және тергеп-тексеруді бастау туралы шешім қабылдаған күннен бастап он жұмыс күнінен аспайтын мерзімде тергеп-тексеруді бастау туралы хабарламаның ресми баспа басылымында жариялануын қамтамасыз етеді.</w:t>
      </w:r>
      <w:r>
        <w:br/>
      </w:r>
      <w:r>
        <w:rPr>
          <w:rFonts w:ascii="Times New Roman"/>
          <w:b w:val="false"/>
          <w:i w:val="false"/>
          <w:color w:val="000000"/>
          <w:sz w:val="28"/>
        </w:rPr>
        <w:t xml:space="preserve">
      4. Интернет желісіндегі Комиссияның ресми сайтында тергеп-тексеруді бастау туралы хабарламаның жариялану күні тергеп-тексеруді бастау күні болып танылады. </w:t>
      </w:r>
      <w:r>
        <w:br/>
      </w:r>
      <w:r>
        <w:rPr>
          <w:rFonts w:ascii="Times New Roman"/>
          <w:b w:val="false"/>
          <w:i w:val="false"/>
          <w:color w:val="000000"/>
          <w:sz w:val="28"/>
        </w:rPr>
        <w:t>
      5. Тергеп-тексеру жүргізетін орган, егер оның қарамағында өспелі импорттың немесе содан туындаған елеулі залалдың немесе Кеден одағына мүше мемлекеттердің экономика саласына осындай залалды келтіру қатері болуының не демпингтік немесе субсидияланатын импорттың және содан туындайтын материалдық залалдың және мұндай залалды келтіру қатері болуының дәлелдемелері немесе Кеден одағына мүше мемлекеттердің экономика саласын құруды айтарлықтай бәсеңдетудің дәлелдемелері болған жағдайда ғана тергеп-тексеруді бастау туралы шешімді қабылдауы мүмкін, оның ішінде өз бастамасы бойынша қабылдауы мүмкін.</w:t>
      </w:r>
      <w:r>
        <w:br/>
      </w:r>
      <w:r>
        <w:rPr>
          <w:rFonts w:ascii="Times New Roman"/>
          <w:b w:val="false"/>
          <w:i w:val="false"/>
          <w:color w:val="000000"/>
          <w:sz w:val="28"/>
        </w:rPr>
        <w:t>
      Егер қолда бар дәлелдемелер жеткіліксіз болса, мұндай тергеп-тексеру басталмауға тиіс.</w:t>
      </w:r>
      <w:r>
        <w:br/>
      </w:r>
      <w:r>
        <w:rPr>
          <w:rFonts w:ascii="Times New Roman"/>
          <w:b w:val="false"/>
          <w:i w:val="false"/>
          <w:color w:val="000000"/>
          <w:sz w:val="28"/>
        </w:rPr>
        <w:t>
      6. Мүдделі тұлғалар тергеп-тексеруге өзінің қатысу ниеті туралы жазбаша нысанда және осы Кодексте белгіленген мерзімде мәлімдеуге құқылы. Олар тергеп-тексеруге қатысу ниеті туралы өтінішті тергеп-тексеру жүргізетін орган тіркеген күннен бастап тергеп-тексеруге қатысушылар болып танылады.</w:t>
      </w:r>
      <w:r>
        <w:br/>
      </w:r>
      <w:r>
        <w:rPr>
          <w:rFonts w:ascii="Times New Roman"/>
          <w:b w:val="false"/>
          <w:i w:val="false"/>
          <w:color w:val="000000"/>
          <w:sz w:val="28"/>
        </w:rPr>
        <w:t>
      7. Мүдделі тұлғалар тергеп-тексеру барысын бұзбайтын мерзімде тергеп-тексеруді жүргізу үшін қажетті мәліметтерді, оның ішінде құпия ақпаратты осындай мәліметтер алынған көзді көрсете отырып, ұсынуға құқылы.</w:t>
      </w:r>
      <w:r>
        <w:br/>
      </w:r>
      <w:r>
        <w:rPr>
          <w:rFonts w:ascii="Times New Roman"/>
          <w:b w:val="false"/>
          <w:i w:val="false"/>
          <w:color w:val="000000"/>
          <w:sz w:val="28"/>
        </w:rPr>
        <w:t>
      8. Тергеп-тексеру жүргізетін орган мүдделі тұлғадан тергеп-тексеру мақсаттары үшін қосымша мәліметтер сұратуға құқылы.</w:t>
      </w:r>
      <w:r>
        <w:br/>
      </w:r>
      <w:r>
        <w:rPr>
          <w:rFonts w:ascii="Times New Roman"/>
          <w:b w:val="false"/>
          <w:i w:val="false"/>
          <w:color w:val="000000"/>
          <w:sz w:val="28"/>
        </w:rPr>
        <w:t>
      Сұрау салу мүдделі тұлғаның уәкілетті өкіліне берілген кезден бастап не сұрау салу почта байланысы арқылы жөнелтілген күннен бастап күнтізбелік жеті күн өткен соң оны мүдделі тұлға алған болып саналады.</w:t>
      </w:r>
      <w:r>
        <w:br/>
      </w:r>
      <w:r>
        <w:rPr>
          <w:rFonts w:ascii="Times New Roman"/>
          <w:b w:val="false"/>
          <w:i w:val="false"/>
          <w:color w:val="000000"/>
          <w:sz w:val="28"/>
        </w:rPr>
        <w:t>
      Мүдделі тұлғаның жауабы сұрау салу алынған күннен бастап күнтізбелік отыз күннен кешіктірілмей тергеп-тексеру жүргізетін органға ұсынылуға тиіс. Мүдделі тұлға көрсетілген мерзім өткен соң ұсынған мәліметтерді тергеп-тексеру жүргізетін орган назарға алмауы мүмкін.</w:t>
      </w:r>
      <w:r>
        <w:br/>
      </w:r>
      <w:r>
        <w:rPr>
          <w:rFonts w:ascii="Times New Roman"/>
          <w:b w:val="false"/>
          <w:i w:val="false"/>
          <w:color w:val="000000"/>
          <w:sz w:val="28"/>
        </w:rPr>
        <w:t>
      Мүдделі тұлғаның дәлелді және жазбаша нысанда мазмұндалған өтініші бойынша тергеп-тексеру жүргізетін орган жауапты беру мерзімін ұзартуы мүмкін.</w:t>
      </w:r>
      <w:r>
        <w:br/>
      </w:r>
      <w:r>
        <w:rPr>
          <w:rFonts w:ascii="Times New Roman"/>
          <w:b w:val="false"/>
          <w:i w:val="false"/>
          <w:color w:val="000000"/>
          <w:sz w:val="28"/>
        </w:rPr>
        <w:t>
      9. Егер мүдделі тұлға тергеп-тексеру жүргізетін органға қажетті ақпаратты ұсынудан бас тартқан болса, оны белгіленген мерзімде ұсынбай немесе дәйексіз ақпарат беріп, осылайша тергеп-тексерудің жүргізілуін айтарлықтай қиындатса, мұндай мүдделі тұлға ынтымақтаспайтын тұлға болып танылады және алдын ала немесе түпкілікті қорытындыларды тергеп-тексеру жүргізетін орган қолда бар ақпарат негізінде жасай алады.</w:t>
      </w:r>
      <w:r>
        <w:br/>
      </w:r>
      <w:r>
        <w:rPr>
          <w:rFonts w:ascii="Times New Roman"/>
          <w:b w:val="false"/>
          <w:i w:val="false"/>
          <w:color w:val="000000"/>
          <w:sz w:val="28"/>
        </w:rPr>
        <w:t>
      Сұратылған ақпараттың электронды түрде немесе тергеп-тексеру жүргізетін орган белгілеген электронды форматта ұсынылмауын тергеп-тексеру жүргізетін органның сұрау салуында белгіленген ақпаратты ұсыну критерийлерін толық орындаудың мүмкін еместігін немесе оның елеулі материалдық шығындармен байланысты екендігін дәлелдей алады деген шартпен тергеп-тексеру жүргізетін орган ынтымақтасудан бас тарту ретінде бағаламауға тиіс.</w:t>
      </w:r>
      <w:r>
        <w:br/>
      </w:r>
      <w:r>
        <w:rPr>
          <w:rFonts w:ascii="Times New Roman"/>
          <w:b w:val="false"/>
          <w:i w:val="false"/>
          <w:color w:val="000000"/>
          <w:sz w:val="28"/>
        </w:rPr>
        <w:t>
      Егер тергеп-тексеру жүргізетін орган осы тармақтың бірінші абзацында көрсетілгендерден ерекшеленетін себептер бойынша мүдделі тұлға ұсынған ақпаратты есепке алмаса, осы тұлға мұндай шешімді қабылдау себептері мен негіздері туралы хабардар етілуге тиіс және осыған байланысты тергеп-тексеру жүргізетін орган белгілейтін мерзімде оған өз түсіндірмелерін ұсыну мүмкіндігі берілуге тиіс.</w:t>
      </w:r>
      <w:r>
        <w:br/>
      </w:r>
      <w:r>
        <w:rPr>
          <w:rFonts w:ascii="Times New Roman"/>
          <w:b w:val="false"/>
          <w:i w:val="false"/>
          <w:color w:val="000000"/>
          <w:sz w:val="28"/>
        </w:rPr>
        <w:t>
      Егер тауардың қалыпты құнын анықтауды қоса алғанда, тергеп-тексеру жүргізетін органның алдын ала немесе түпкілікті қорытындысын дайындаған кезде (демпингке қарсы тергеп-тексеруді жүргізген кезде), осы тармақтың бірінші абзацының ережелері қолданылса және ақпарат, оның ішінде өтініш беруші ұсынған ақпарат пайдаланылса, онда мұндай қорытындыларды дайындаған кезде қолданылатын ақпарат мұндай тергеп-тексеруді жүргізу тергеп-тексерудің барысын қиындатпайды және оны жүргізу мерзімдерінің бұзылуына алып келмейді деген шартпен үшінші көздерден немесе мүдделі тұлғалардан алынатын қолжетімді ақпаратты қолдана отырып тексерілуге тиіс.</w:t>
      </w:r>
      <w:r>
        <w:br/>
      </w:r>
      <w:r>
        <w:rPr>
          <w:rFonts w:ascii="Times New Roman"/>
          <w:b w:val="false"/>
          <w:i w:val="false"/>
          <w:color w:val="000000"/>
          <w:sz w:val="28"/>
        </w:rPr>
        <w:t>
      10. Тергеп-тексеру жүргізетін орган, егер өтініште құпия ақпарат қамтылған болса, тергеп-тексеруге қатысушыларға өтініштің немесе оның құпия емес нұсқасының көшірмесін береді.</w:t>
      </w:r>
      <w:r>
        <w:br/>
      </w:r>
      <w:r>
        <w:rPr>
          <w:rFonts w:ascii="Times New Roman"/>
          <w:b w:val="false"/>
          <w:i w:val="false"/>
          <w:color w:val="000000"/>
          <w:sz w:val="28"/>
        </w:rPr>
        <w:t>
      Тергеп-тексеру барысында тергеп-тексеру жүргізетін орган құпия ақпаратты қорғау қажеттілігін есепке ала отырып, тергеп-тексеруге қатысушыларға олардың сұрау салуы бойынша кез келген мүдделі тұлға тергеп-тексеру нысанасына қатысы бар дәлелдемелер ретінде жазбаша түрде танысу үшін берген мәліметтерді ұсынады.</w:t>
      </w:r>
      <w:r>
        <w:br/>
      </w:r>
      <w:r>
        <w:rPr>
          <w:rFonts w:ascii="Times New Roman"/>
          <w:b w:val="false"/>
          <w:i w:val="false"/>
          <w:color w:val="000000"/>
          <w:sz w:val="28"/>
        </w:rPr>
        <w:t>
      Тергеп-тексеру барысында тергеп-тексеру жүргізетін орган тергеп-тексеруге қатысушыларға тергеп-тексеруге қатысы бар және олар тергеп-тексеру барысында қолданатын, бірақ құпия ақпарат болып табылмайтын өзге де мәліметтермен танысу мүмкіндігін береді.</w:t>
      </w:r>
      <w:r>
        <w:br/>
      </w:r>
      <w:r>
        <w:rPr>
          <w:rFonts w:ascii="Times New Roman"/>
          <w:b w:val="false"/>
          <w:i w:val="false"/>
          <w:color w:val="000000"/>
          <w:sz w:val="28"/>
        </w:rPr>
        <w:t>
      11. Тергеп-тексеру жүргізетін орган мүдделі тұлғалардың сұрау салуы бойынша жүргізіліп жатқан тергеп-тексерудің нысанасы жөнінде консультациялар жүргізеді.</w:t>
      </w:r>
      <w:r>
        <w:br/>
      </w:r>
      <w:r>
        <w:rPr>
          <w:rFonts w:ascii="Times New Roman"/>
          <w:b w:val="false"/>
          <w:i w:val="false"/>
          <w:color w:val="000000"/>
          <w:sz w:val="28"/>
        </w:rPr>
        <w:t>
      12. Тергеп-тексеру барысында барлық мүдделі тұлғаларға өз мүдделерін қорғау мүмкіндігі беріледі. Осы мақсатта тергеп-тексеру жүргізетін орган барлық мүдделі тұлғаларға қарама-қарсы көзқарасын білдіріп, жоққа шығаруын ұсынуы үшін олардың сұрау салулары бойынша кездесу мүмкіндігін қамтамасыз етеді. Мұндай мүмкіндік ақпараттың құпиялығын сақтау қажеттілігін ескере отырып беріледі. Кездесуге барлық мүдделі тұлғалар қатысуға міндетті емес және қандай да бір мүдделі тұлғаның болмауы оның мүдделеріне нұқсан келтіруге әкеп соқпайды.</w:t>
      </w:r>
      <w:r>
        <w:br/>
      </w:r>
      <w:r>
        <w:rPr>
          <w:rFonts w:ascii="Times New Roman"/>
          <w:b w:val="false"/>
          <w:i w:val="false"/>
          <w:color w:val="000000"/>
          <w:sz w:val="28"/>
        </w:rPr>
        <w:t>
      13. Өнімді өндіру кезінде тергеп-тексеру объектісі болып табылатын тауарды қолданатын тұтынушылар, тұтынушылардың қоғамдық бірлестіктерінің өкілдері, мемлекеттік билік (басқару) органдары, жергілікті өзін-өзі басқару органдары, сондай-ақ өзге тұлғалар тергеп-тексеруге қатысы бар мәліметтерді тергеп-тексеру жүргізетін органға ұсынуға құқылы.</w:t>
      </w:r>
      <w:r>
        <w:br/>
      </w:r>
      <w:r>
        <w:rPr>
          <w:rFonts w:ascii="Times New Roman"/>
          <w:b w:val="false"/>
          <w:i w:val="false"/>
          <w:color w:val="000000"/>
          <w:sz w:val="28"/>
        </w:rPr>
        <w:t>
      14. Тергеп-тексеруді жүргізу мерзімі:</w:t>
      </w:r>
      <w:r>
        <w:br/>
      </w:r>
      <w:r>
        <w:rPr>
          <w:rFonts w:ascii="Times New Roman"/>
          <w:b w:val="false"/>
          <w:i w:val="false"/>
          <w:color w:val="000000"/>
          <w:sz w:val="28"/>
        </w:rPr>
        <w:t>
      1) арнайы қорғау шарасын қолдану туралы өтініш негізінде тергеп-тексеру басталған күннен бастап тоғыз айдан аспауға тиіс. Бұл мерзімді тергеп-тексеру жүргізетін орган ұзартуы мүмкін, бірақ ол үш айдан аспауға тиіс;</w:t>
      </w:r>
      <w:r>
        <w:br/>
      </w:r>
      <w:r>
        <w:rPr>
          <w:rFonts w:ascii="Times New Roman"/>
          <w:b w:val="false"/>
          <w:i w:val="false"/>
          <w:color w:val="000000"/>
          <w:sz w:val="28"/>
        </w:rPr>
        <w:t>
      2) демпингке қарсы немесе өтемақы шарасын қолдану туралы өтініш негізінде тергеп-тексеру басталған күннен бастап он екі айдан аспауға тиіс. Бұл мерзімді тергеп-тексеру жүргізетін орган ұзартуы мүмкін, бірақ ол алты айдан аспауға тиіс.</w:t>
      </w:r>
      <w:r>
        <w:br/>
      </w:r>
      <w:r>
        <w:rPr>
          <w:rFonts w:ascii="Times New Roman"/>
          <w:b w:val="false"/>
          <w:i w:val="false"/>
          <w:color w:val="000000"/>
          <w:sz w:val="28"/>
        </w:rPr>
        <w:t>
      15. Тергеп-тексеруді жүргізу тергеп-тексеру объектісі болып табылатын тауарды кедендік ресімдеуге кедергі келтірмеуге тиіс.</w:t>
      </w:r>
      <w:r>
        <w:br/>
      </w:r>
      <w:r>
        <w:rPr>
          <w:rFonts w:ascii="Times New Roman"/>
          <w:b w:val="false"/>
          <w:i w:val="false"/>
          <w:color w:val="000000"/>
          <w:sz w:val="28"/>
        </w:rPr>
        <w:t>
      16. Сыртқы сауда қызметін реттеу саласындағы уәкілетті орган тергеп-тексеру жүргізуді қамтамасыз ету және арнайы қорғау, демпингке қарсы және өтемақы шараларын қолдану мақсатында Қазақстан Республикасының мемлекеттік органдарынан және мүдделі тұлғалардан мәліметтер, оның ішінде құпия ақпаратты қамтитын мәліметтер сұрата алады.</w:t>
      </w:r>
      <w:r>
        <w:br/>
      </w:r>
      <w:r>
        <w:rPr>
          <w:rFonts w:ascii="Times New Roman"/>
          <w:b w:val="false"/>
          <w:i w:val="false"/>
          <w:color w:val="000000"/>
          <w:sz w:val="28"/>
        </w:rPr>
        <w:t xml:space="preserve">
      17. Қазақстан Республикасының мемлекеттік органдары өз құзыреті шегінде тергеп-тексеруді жүргізу және арнайы қорғау, демпингке қарсы және өтемақы шараларын қолдану мақсаты үшін қажетті: </w:t>
      </w:r>
      <w:r>
        <w:br/>
      </w:r>
      <w:r>
        <w:rPr>
          <w:rFonts w:ascii="Times New Roman"/>
          <w:b w:val="false"/>
          <w:i w:val="false"/>
          <w:color w:val="000000"/>
          <w:sz w:val="28"/>
        </w:rPr>
        <w:t>
      1) сыртқы сауда қызметін реттеу саласындағы уәкілетті органның сұрау салуы бойынша;</w:t>
      </w:r>
      <w:r>
        <w:br/>
      </w:r>
      <w:r>
        <w:rPr>
          <w:rFonts w:ascii="Times New Roman"/>
          <w:b w:val="false"/>
          <w:i w:val="false"/>
          <w:color w:val="000000"/>
          <w:sz w:val="28"/>
        </w:rPr>
        <w:t>
      2) сыртқы сауда қызметін реттеу саласындағы уәкілетті орган арқылы тергеп-тексеру жүргізетін органның сұрау салуы бойынша мәліметтерді, оның ішінде құпия ақпаратты қамтитын мәліметтерді ұсынады.</w:t>
      </w:r>
      <w:r>
        <w:br/>
      </w:r>
      <w:r>
        <w:rPr>
          <w:rFonts w:ascii="Times New Roman"/>
          <w:b w:val="false"/>
          <w:i w:val="false"/>
          <w:color w:val="000000"/>
          <w:sz w:val="28"/>
        </w:rPr>
        <w:t>
      Сыртқы сауда қызметін реттеу саласындағы уәкілетті орган және/немесе тергеп-тексеру жүргізетін орган сұратқан ақпаратты ұсыну мүмкін болмаған жағдайда, Қазақстан Республикасының мемлекеттік органдары бұл туралы негіздемесін көрсете отырып, сыртқы сауда қызметін реттеу саласындағы уәкілетті органға хабарлайды.</w:t>
      </w:r>
      <w:r>
        <w:br/>
      </w:r>
      <w:r>
        <w:rPr>
          <w:rFonts w:ascii="Times New Roman"/>
          <w:b w:val="false"/>
          <w:i w:val="false"/>
          <w:color w:val="000000"/>
          <w:sz w:val="28"/>
        </w:rPr>
        <w:t>
      18. Сыртқы сауда қызметін реттеу саласындағы уәкілетті орган тергеп-тексеру жүргізетін орган сұратқан мәліметтерді, оның ішінде құпия ақпаратты қамтитын мәліметтерді жинауды, өңдеуді және беруді қаматамасыз етеді.</w:t>
      </w:r>
      <w:r>
        <w:br/>
      </w:r>
      <w:r>
        <w:rPr>
          <w:rFonts w:ascii="Times New Roman"/>
          <w:b w:val="false"/>
          <w:i w:val="false"/>
          <w:color w:val="000000"/>
          <w:sz w:val="28"/>
        </w:rPr>
        <w:t>
      19. Тергеп-тексеруге жататын дәлелдемелер, мәліметтер және хат-хабарлар тергеп-тексеру жүргізетін органға 2011 жылғы 18 қарашадағы Еуразия экономикалық комиссия туралы </w:t>
      </w:r>
      <w:r>
        <w:rPr>
          <w:rFonts w:ascii="Times New Roman"/>
          <w:b w:val="false"/>
          <w:i w:val="false"/>
          <w:color w:val="000000"/>
          <w:sz w:val="28"/>
        </w:rPr>
        <w:t>шартта</w:t>
      </w:r>
      <w:r>
        <w:rPr>
          <w:rFonts w:ascii="Times New Roman"/>
          <w:b w:val="false"/>
          <w:i w:val="false"/>
          <w:color w:val="000000"/>
          <w:sz w:val="28"/>
        </w:rPr>
        <w:t xml:space="preserve"> айқындалған Комиссияның жұмыс тілінде ұсынылуға тиіс, ал шетел тілінде жасалған құжаттардың түпнұсқалары ұсынылған аударма куәландырылған жұмыс тіліндегі аудармасымен қоса берілуге тиіс.</w:t>
      </w:r>
      <w:r>
        <w:br/>
      </w:r>
      <w:r>
        <w:rPr>
          <w:rFonts w:ascii="Times New Roman"/>
          <w:b w:val="false"/>
          <w:i w:val="false"/>
          <w:color w:val="000000"/>
          <w:sz w:val="28"/>
        </w:rPr>
        <w:t>
      20. Сыртқы сауда қызметін реттеу саласындағы уәкілетті органның өкілдері тергеп-тексеру жүргізу барысында тергеп-тексеру жүргізетін орган өткізген кездесулерге, консультацияларға, сондай-ақ жария тыңдауларға қатысады.</w:t>
      </w:r>
      <w:r>
        <w:br/>
      </w:r>
      <w:r>
        <w:rPr>
          <w:rFonts w:ascii="Times New Roman"/>
          <w:b w:val="false"/>
          <w:i w:val="false"/>
          <w:color w:val="000000"/>
          <w:sz w:val="28"/>
        </w:rPr>
        <w:t>
      21. Осы Кодекстің 402-бабында көрсетілген тергеп-тексеру нәтижелері бойынша баяндаманы және Комиссия актісінің жобасын Комиссияның қарау күні тергеп-тексерудің аяқталған күні болып табылады.</w:t>
      </w:r>
      <w:r>
        <w:br/>
      </w:r>
      <w:r>
        <w:rPr>
          <w:rFonts w:ascii="Times New Roman"/>
          <w:b w:val="false"/>
          <w:i w:val="false"/>
          <w:color w:val="000000"/>
          <w:sz w:val="28"/>
        </w:rPr>
        <w:t>
      Егер тергеп-тексеру жүргізетін орган арнайы қорғау, демпингке қарсы немесе өтемақы шарасын қолдану, қайта қарау немесе күшін жою үшін негіздемелердің жоқ екендігі туралы түпкілікті қорытынды жасаған болса, тергеп-тексеру жүргізетін органның тиісті хабарламаны жариялау күні тергеп-тексерудің аяқталған күні болып танылады.</w:t>
      </w:r>
      <w:r>
        <w:br/>
      </w:r>
      <w:r>
        <w:rPr>
          <w:rFonts w:ascii="Times New Roman"/>
          <w:b w:val="false"/>
          <w:i w:val="false"/>
          <w:color w:val="000000"/>
          <w:sz w:val="28"/>
        </w:rPr>
        <w:t>
      Алдын ала арнайы бажды, алдын ала демпингке қарсы бажды немесе алдын ала өтемақы бажын енгізген жағдайда тергеп-тексеру тиісті алдын ала баждың қолданыста болу мерзімі аяқталғанға дейін аяқталуға тиіс.</w:t>
      </w:r>
    </w:p>
    <w:p>
      <w:pPr>
        <w:spacing w:after="0"/>
        <w:ind w:left="0"/>
        <w:jc w:val="both"/>
      </w:pPr>
      <w:r>
        <w:rPr>
          <w:rFonts w:ascii="Times New Roman"/>
          <w:b/>
          <w:i w:val="false"/>
          <w:color w:val="000000"/>
          <w:sz w:val="28"/>
        </w:rPr>
        <w:t>      434-бап. Демпингке қарсы тергеп-тексеру жүргізудің</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1. Демпингке қарсы тергеп-тексеру, егер тергеп-тексеру жүргізетін орган демпингтік маржа жол берілетін ең төмен демпингтік маржадан аз не болған немесе болуы мүмкін демпингтік импорттың көлемі немесе осындай импорттан туындаған материалдық залалдың мөлшері немесе мұндай залалды келтіру немесе Кеден одағына мүше мемлекеттердің экономика саласын құруды айтарлықтай бәсеңдету қатері елеусіз болып табылады деп анықтаса, демпингке қарсы шара енгізілместен тоқтатылады.</w:t>
      </w:r>
      <w:r>
        <w:br/>
      </w:r>
      <w:r>
        <w:rPr>
          <w:rFonts w:ascii="Times New Roman"/>
          <w:b w:val="false"/>
          <w:i w:val="false"/>
          <w:color w:val="000000"/>
          <w:sz w:val="28"/>
        </w:rPr>
        <w:t>
      Бұл ретте мөлшері екі пайыздан аспайтын демпингтік маржа жол берілетін ең төмен демпингтік маржа деп түсініледі.</w:t>
      </w:r>
      <w:r>
        <w:br/>
      </w:r>
      <w:r>
        <w:rPr>
          <w:rFonts w:ascii="Times New Roman"/>
          <w:b w:val="false"/>
          <w:i w:val="false"/>
          <w:color w:val="000000"/>
          <w:sz w:val="28"/>
        </w:rPr>
        <w:t>
      2. Белгілі бір экспорттаушы үшінші елден демпингтік импорттың көлемі, әрқайсысының жеке үлесі тергеп-тексеру объектісі болып табылатын тауардың Кеден одағының бірыңғай кедендік аумағына импортының жалпы көлемінің үш пайыздан азын құрайтын экспорттаушы үшінші елдерге жиынтығында тергеп-тексеру объектісі болып табылатын тауардың Кеден одағының бірыңғай кедендік аумағына импортының жалпы көлемінің жеті пайызынан аспайды деген шартпен, егер ол тергеп-тексеру объектісі болып табылатын тауардың Кеден одағының бірыңғай кедендік аумағына импортының жалпы көлемінің үш пайызынан азын құрайтын болса, елеусіз болып табылады.</w:t>
      </w:r>
      <w:r>
        <w:br/>
      </w:r>
      <w:r>
        <w:rPr>
          <w:rFonts w:ascii="Times New Roman"/>
          <w:b w:val="false"/>
          <w:i w:val="false"/>
          <w:color w:val="000000"/>
          <w:sz w:val="28"/>
        </w:rPr>
        <w:t>
      3. Тергеп-тексеру жүргізетін орган демпингке қарсы тергеп-тексеру нәтижелері бойынша шешім қабылданғанға дейін тергеп-тексеруге қатысушыларға түпкілікті қорытындының құпия емес нұсқасын жібереді және өз түсіндірмелерін ұсыну мүмкіндігін береді.</w:t>
      </w:r>
    </w:p>
    <w:p>
      <w:pPr>
        <w:spacing w:after="0"/>
        <w:ind w:left="0"/>
        <w:jc w:val="both"/>
      </w:pPr>
      <w:r>
        <w:rPr>
          <w:rFonts w:ascii="Times New Roman"/>
          <w:b/>
          <w:i w:val="false"/>
          <w:color w:val="000000"/>
          <w:sz w:val="28"/>
        </w:rPr>
        <w:t>      435-бап. Өтемақылық тергеп-тексеру жүргізудің</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1. Егер тергеп-тексеру жүргізетін орган экспорттаушы үшінші елдің ерекше субсидиясының мөлшері ең төмен болып табылатынын не болған немесе болуы мүмкін субсидияланатын импорттың көлемі немесе осындай импорттан туындайтын материалдық залалдың мөлшері немесе мұндай залалды келтіру не Кеден одағына мүше мемлекеттердің экономика саласын құрудың бәсеңдеу қатері елеусіз деп анықтаса, өтемақылық тергеп-тексеру өтемақы шарасы енгізілместен тоқтатылады.</w:t>
      </w:r>
      <w:r>
        <w:br/>
      </w:r>
      <w:r>
        <w:rPr>
          <w:rFonts w:ascii="Times New Roman"/>
          <w:b w:val="false"/>
          <w:i w:val="false"/>
          <w:color w:val="000000"/>
          <w:sz w:val="28"/>
        </w:rPr>
        <w:t>
      2. Ерекше субсидияның мөлшері, егер ол тергеп-тексеру объектісі болып табылатын тауар құнының кемінде бір пайызын құраса, ең төмен деп танылады.</w:t>
      </w:r>
      <w:r>
        <w:br/>
      </w:r>
      <w:r>
        <w:rPr>
          <w:rFonts w:ascii="Times New Roman"/>
          <w:b w:val="false"/>
          <w:i w:val="false"/>
          <w:color w:val="000000"/>
          <w:sz w:val="28"/>
        </w:rPr>
        <w:t>
      Субсидияланатын импорттың көлемі, әрқайсысының импорттағы жеке үлесі Кеден одағының бірыңғай кедендік аумағына ұқсас тауар импортының жалпы көлемінің бір пайызынан азын құрайтын экспорттаушы үшінші елдерге жиынтығында Кеден одағының бірыңғай кедендік аумағына ұқсас тауар импортының жалпы көлемінің үш пайызынан аспайды деген шартпен, егер ол Кеден одағының бірыңғай кедендік аумағына ұқсас тауар импортының жалпы көлемінің бір пайызынан азын құраса, әдетте, елеусіз деп танылады.</w:t>
      </w:r>
      <w:r>
        <w:br/>
      </w:r>
      <w:r>
        <w:rPr>
          <w:rFonts w:ascii="Times New Roman"/>
          <w:b w:val="false"/>
          <w:i w:val="false"/>
          <w:color w:val="000000"/>
          <w:sz w:val="28"/>
        </w:rPr>
        <w:t>
      3. Әрқайсысының үлесіне осы тауардың Кеден одағының бірыңғай кедендік аумағына импортының жалпы көлемінің кемінде төрт пайызы келетін дамушы және аз дамыған елдерден Кеден одағының бірыңғай кедендік аумағына осы тауардың импортындағы жиынтық үлесі осы тауардың Кеден одағының бірыңғай кедендік аумағына импортының жалпы көлемінің тоғыз пайызынан аспайды деген шартпен, егер тергеп-тексеру жүргізетін орган осы тауарға қатысты экспорттаушы үшінші елдің ерекше субсидияларының жалпы мөлшері тауар бірлігіне есептелген оның құнының екі пайызынан аспайтынын немесе Кеден одағының бірыңғай кедендік аумағына осы тауар импортының жалпы көлеміндегі мұндай үшінші елден осы тауар импортының үлесі төрт пайыздан кем екендігін анықтаған жағдайда субсидияланатын импорттың нысанасы болып табылатын және Кеден одағының тарифтік преференциялары жүйесін пайдаланушы дамыған немесе аз дамыған елден шығатын тауарға қатысты өтемақылық тергеп-тексеру тоқтатылады.</w:t>
      </w:r>
      <w:r>
        <w:br/>
      </w:r>
      <w:r>
        <w:rPr>
          <w:rFonts w:ascii="Times New Roman"/>
          <w:b w:val="false"/>
          <w:i w:val="false"/>
          <w:color w:val="000000"/>
          <w:sz w:val="28"/>
        </w:rPr>
        <w:t>
      4. Тергеп-тексеру жүргізетін орган өтемақылық тергеп-тексеру нәтижелері бойынша шешім қабылданғанға дейін тергеп-тексеруге қатысушыларға түпкілікті қорытындының құпия емес нұсқасын жібереді және өз түсіндірмелерін ұсыну мүмкіндігін береді.</w:t>
      </w:r>
    </w:p>
    <w:p>
      <w:pPr>
        <w:spacing w:after="0"/>
        <w:ind w:left="0"/>
        <w:jc w:val="both"/>
      </w:pPr>
      <w:r>
        <w:rPr>
          <w:rFonts w:ascii="Times New Roman"/>
          <w:b/>
          <w:i w:val="false"/>
          <w:color w:val="000000"/>
          <w:sz w:val="28"/>
        </w:rPr>
        <w:t>      436-бап. Демпингтік немесе субсидияланған импорт</w:t>
      </w:r>
      <w:r>
        <w:br/>
      </w:r>
      <w:r>
        <w:rPr>
          <w:rFonts w:ascii="Times New Roman"/>
          <w:b w:val="false"/>
          <w:i w:val="false"/>
          <w:color w:val="000000"/>
          <w:sz w:val="28"/>
        </w:rPr>
        <w:t>
</w:t>
      </w:r>
      <w:r>
        <w:rPr>
          <w:rFonts w:ascii="Times New Roman"/>
          <w:b/>
          <w:i w:val="false"/>
          <w:color w:val="000000"/>
          <w:sz w:val="28"/>
        </w:rPr>
        <w:t>               жағдайында Кеден одағына мүше мемлекеттердің</w:t>
      </w:r>
      <w:r>
        <w:br/>
      </w:r>
      <w:r>
        <w:rPr>
          <w:rFonts w:ascii="Times New Roman"/>
          <w:b w:val="false"/>
          <w:i w:val="false"/>
          <w:color w:val="000000"/>
          <w:sz w:val="28"/>
        </w:rPr>
        <w:t>
</w:t>
      </w:r>
      <w:r>
        <w:rPr>
          <w:rFonts w:ascii="Times New Roman"/>
          <w:b/>
          <w:i w:val="false"/>
          <w:color w:val="000000"/>
          <w:sz w:val="28"/>
        </w:rPr>
        <w:t>               экономика саласын айқындау ерекшеліктері</w:t>
      </w:r>
    </w:p>
    <w:p>
      <w:pPr>
        <w:spacing w:after="0"/>
        <w:ind w:left="0"/>
        <w:jc w:val="both"/>
      </w:pPr>
      <w:r>
        <w:rPr>
          <w:rFonts w:ascii="Times New Roman"/>
          <w:b w:val="false"/>
          <w:i w:val="false"/>
          <w:color w:val="000000"/>
          <w:sz w:val="28"/>
        </w:rPr>
        <w:t>      1. Демпингке қарсы немесе өтемақы тергеп-тексеруін жүргізу кезінде Кеден одағына мүше мемлекеттердің экономика саласы осы баптың 2 және 3-тармақтарында аталған жағдайларды қоспағанда, осы Кодекстің 404-бабында белгіленген мағынада түсіндіріледі.</w:t>
      </w:r>
      <w:r>
        <w:br/>
      </w:r>
      <w:r>
        <w:rPr>
          <w:rFonts w:ascii="Times New Roman"/>
          <w:b w:val="false"/>
          <w:i w:val="false"/>
          <w:color w:val="000000"/>
          <w:sz w:val="28"/>
        </w:rPr>
        <w:t>
      2. Егер Кеден одағына мүше мемлекеттердің ұқсас тауарды өндірушілері болжамды түрде демпингтік немесе субсидияланған импорттың нысанасы болып табылса, бір уақытта тауарды импорттаушылар болып табылса, Кеден одағына мүше мемлекеттердің ұқсас тауардың қалған өндірушілері ғана Кеден одағына мүше мемлекеттердің экономика саласы дкп түсіндіріледі.</w:t>
      </w:r>
      <w:r>
        <w:br/>
      </w:r>
      <w:r>
        <w:rPr>
          <w:rFonts w:ascii="Times New Roman"/>
          <w:b w:val="false"/>
          <w:i w:val="false"/>
          <w:color w:val="000000"/>
          <w:sz w:val="28"/>
        </w:rPr>
        <w:t>
      Кеден одағына мүше мемлекеттердің экономикасы саласы деп, егер:</w:t>
      </w:r>
      <w:r>
        <w:br/>
      </w:r>
      <w:r>
        <w:rPr>
          <w:rFonts w:ascii="Times New Roman"/>
          <w:b w:val="false"/>
          <w:i w:val="false"/>
          <w:color w:val="000000"/>
          <w:sz w:val="28"/>
        </w:rPr>
        <w:t>
      1) Кеден одағына мүше мемлекеттерде ұқсас тауарды жекелеген өндiрушiлерi тергеп-тексеру объектiсi болып табылатын тауардың экспорттаушыларын немесе импорттаушыларын тiкелей не жанама бақылайтын;</w:t>
      </w:r>
      <w:r>
        <w:br/>
      </w:r>
      <w:r>
        <w:rPr>
          <w:rFonts w:ascii="Times New Roman"/>
          <w:b w:val="false"/>
          <w:i w:val="false"/>
          <w:color w:val="000000"/>
          <w:sz w:val="28"/>
        </w:rPr>
        <w:t>
      2) тергеп-тексеру объектiсi болып табылатын тауардың жекелеген экспорттаушыларын немесе импорттаушыларын, Кеден одағына мүше мемлекеттердегі ұқсас тауарды өндiрушiлерді тiкелей немесе жанама бақылайтын;</w:t>
      </w:r>
      <w:r>
        <w:br/>
      </w:r>
      <w:r>
        <w:rPr>
          <w:rFonts w:ascii="Times New Roman"/>
          <w:b w:val="false"/>
          <w:i w:val="false"/>
          <w:color w:val="000000"/>
          <w:sz w:val="28"/>
        </w:rPr>
        <w:t>
      3) Кеден одағына мүше мемлекеттердегі ұқсас тауардың жекелеген өндiрушiлерiн және тергеп-тексеру объектiсi болып табылатын тауардың экспорттаушыларын немесе импорттаушыларын үшiншi тұлға тiкелей немесе жанама бақылайтын;</w:t>
      </w:r>
      <w:r>
        <w:br/>
      </w:r>
      <w:r>
        <w:rPr>
          <w:rFonts w:ascii="Times New Roman"/>
          <w:b w:val="false"/>
          <w:i w:val="false"/>
          <w:color w:val="000000"/>
          <w:sz w:val="28"/>
        </w:rPr>
        <w:t>
      4) Кеден одағына мүше мемлекеттерде ұқсас тауарлардың жекелеген өндiрушiлерi және шетелдiк өндiрушiлер, тергеп-тексеру объектiсi болып табылатын тауар экспорттаушылары немесе импорттаушылар тергеп-тексеру жүргiзетiн органның осындай байланыс өндiрушiлердiң әрекетiне байланысты емес ерекше деп болжауға негiзi болса, үшiншi тұлға тiкелей немесе жанама түрде бақылайтын болса, Кеден одағына мүше мемлекеттерде ұқсас тауарды қалған өндірушілер ретінде түсініледі.</w:t>
      </w:r>
      <w:r>
        <w:br/>
      </w:r>
      <w:r>
        <w:rPr>
          <w:rFonts w:ascii="Times New Roman"/>
          <w:b w:val="false"/>
          <w:i w:val="false"/>
          <w:color w:val="000000"/>
          <w:sz w:val="28"/>
        </w:rPr>
        <w:t>
      3. Айрықша жағдайларда Кеден одағына мүше мемлекеттердiң экономикасы саласын айқындау кезiнде осы мүше мемлекеттердiң аумағы екi немесе бiрнеше аумақтық оқшауланған бәсекелес нарық жұмыс iстейтiн аумақ ретiнде, ал Кеден одағына мүше мемлекеттердегi өндiрушiлер аталған нарықтың бiреуiнiң шегiнде, егер мұндай өндiрушiлер осындай нарықтың тұтыну немесе өздерi өндiретiн ұқсас тауардың кемiнде сексен пайызын қайта өңдеу мақсатында сататын және мұндай нарықта ұқсас тауар сұранысын Кеден одағына мүше мемлекеттердiң қалған аумағында тұрған осы тауарды өндiрушiлер елеулi мөлшерде қанағаттандырмайтын болса, Кеден одағына мүше мемлекеттер экономикасының жекелеген саласы ретiнде қарастырылуы мүмкiн.</w:t>
      </w:r>
      <w:r>
        <w:br/>
      </w:r>
      <w:r>
        <w:rPr>
          <w:rFonts w:ascii="Times New Roman"/>
          <w:b w:val="false"/>
          <w:i w:val="false"/>
          <w:color w:val="000000"/>
          <w:sz w:val="28"/>
        </w:rPr>
        <w:t>
      Мұндай жағдайларда материалдық залалдың, осындай залал келтiру қаупiнiң немесе демпингтiк немесе субсидияланатын импорттың салдарынан Кеден одағына мүше мемлекеттердiң экономикасы саласының құрылуын елеулi тежеу болған жағдайларда, егер тіпті Кеден одағына мүше мемлекеттердiң экономикасы саласының негiзгi бөлiгiне залал келтiрiлмесе де, демпингтiк немесе субсидияланатын импорттың мәнi болып табылатын тауарды сату кезiнде аталған бәсекелесетiн нарықтардың бiрiнде шоғырландырылған және демпингтiк немесе субсидияланған импорт барлығына немесе Кеден одағына мүше мемлекеттердiң ұқсас тауарды өндiрушiлерiнiң барлығына дерлiк осындай бiр нарықтың шегiнде залал келтiредi.</w:t>
      </w:r>
      <w:r>
        <w:br/>
      </w:r>
      <w:r>
        <w:rPr>
          <w:rFonts w:ascii="Times New Roman"/>
          <w:b w:val="false"/>
          <w:i w:val="false"/>
          <w:color w:val="000000"/>
          <w:sz w:val="28"/>
        </w:rPr>
        <w:t>
      4. Егер Кеден одағына мүше мемлекеттер экономикасының саласы осы баптың 3-тармағында белгiленген мағынада түсiндiрiлетiн болса және тергеп-тексеру нәтижелерi бойынша демпингке қарсы немесе өтемдік шарасын қолдану туралы шешiм қабылданатын болса, мұндай шара тауардың барлық импортына қатысты Кеден одағының бiрыңғай кеден аумағында қолданылатын болады.</w:t>
      </w:r>
      <w:r>
        <w:br/>
      </w:r>
      <w:r>
        <w:rPr>
          <w:rFonts w:ascii="Times New Roman"/>
          <w:b w:val="false"/>
          <w:i w:val="false"/>
          <w:color w:val="000000"/>
          <w:sz w:val="28"/>
        </w:rPr>
        <w:t>
      Мүндай жағдайда демпингке қарсы немесе өтемақы бажы тергеп-тексеру жүргiзетiн орган тауарды экспорттаушыларға осы аумаққа осындай тауарды демпингтiк баға бойынша (демпингтiк импорт кезiнде) немесе субсидияланған баға бойынша (субсидияланған импорт кезiнде) экспорттауды тоқтату не Кеден одағының бiрыңғай кеден аумағына арналған экспорт шарттарына қатысты тиiстi мiндеттемелердi өзiне алу мүмкiндiгiн бергеннен кейiн ғана, мұндай мүмкiндiктi экспорттаушылар бұрын пайдаланбаған жағдайда енгiзiледi.</w:t>
      </w:r>
    </w:p>
    <w:p>
      <w:pPr>
        <w:spacing w:after="0"/>
        <w:ind w:left="0"/>
        <w:jc w:val="both"/>
      </w:pPr>
      <w:r>
        <w:rPr>
          <w:rFonts w:ascii="Times New Roman"/>
          <w:b/>
          <w:i w:val="false"/>
          <w:color w:val="000000"/>
          <w:sz w:val="28"/>
        </w:rPr>
        <w:t>      437-бап. Жария тыңдаулар</w:t>
      </w:r>
    </w:p>
    <w:p>
      <w:pPr>
        <w:spacing w:after="0"/>
        <w:ind w:left="0"/>
        <w:jc w:val="both"/>
      </w:pPr>
      <w:r>
        <w:rPr>
          <w:rFonts w:ascii="Times New Roman"/>
          <w:b w:val="false"/>
          <w:i w:val="false"/>
          <w:color w:val="000000"/>
          <w:sz w:val="28"/>
        </w:rPr>
        <w:t>      1. Тергеп-тексеруге қатысушылардың кез келгені жазбаша нысанда ұсынған қолдау хатының және осы Кодекске сәйкес белгіленген мерзімінің негізінде тергеп-тексеру жүргізетін орган жария тыңдаулар өткізуді қамтамасыз етеді.</w:t>
      </w:r>
      <w:r>
        <w:br/>
      </w:r>
      <w:r>
        <w:rPr>
          <w:rFonts w:ascii="Times New Roman"/>
          <w:b w:val="false"/>
          <w:i w:val="false"/>
          <w:color w:val="000000"/>
          <w:sz w:val="28"/>
        </w:rPr>
        <w:t>
      2. Тергеп-тексеру жүргізетін орган тергеп-тексеруге қатысушыларға жария тыңдауларды өткізу уақыты мен орны туралы хабарламаны, сондай-ақ жария тыңдау өткізу барысында қарастырылатын мәселелердің тізбесін жіберуге міндетті.</w:t>
      </w:r>
      <w:r>
        <w:br/>
      </w:r>
      <w:r>
        <w:rPr>
          <w:rFonts w:ascii="Times New Roman"/>
          <w:b w:val="false"/>
          <w:i w:val="false"/>
          <w:color w:val="000000"/>
          <w:sz w:val="28"/>
        </w:rPr>
        <w:t>
      Жария тыңдау өткізу уақыты тиісті хабарлама жіберілген күннен бастап күнтізбелік он бес күн өткеннен соң белгіленеді.</w:t>
      </w:r>
      <w:r>
        <w:br/>
      </w:r>
      <w:r>
        <w:rPr>
          <w:rFonts w:ascii="Times New Roman"/>
          <w:b w:val="false"/>
          <w:i w:val="false"/>
          <w:color w:val="000000"/>
          <w:sz w:val="28"/>
        </w:rPr>
        <w:t>
      3. Жария тыңдауларға тергеп-тексеруге қатысушылар немесе олардың өкілдері, сондай-ақ тергеп-тексеруге қатысты мәліметтерді беру мақсатында өздері тартқан тұлғалар қатысуға құқылы.</w:t>
      </w:r>
      <w:r>
        <w:br/>
      </w:r>
      <w:r>
        <w:rPr>
          <w:rFonts w:ascii="Times New Roman"/>
          <w:b w:val="false"/>
          <w:i w:val="false"/>
          <w:color w:val="000000"/>
          <w:sz w:val="28"/>
        </w:rPr>
        <w:t>
      Жария тыңдаулар барысында тергеп-тексеруге қатысушылар өз пікірлерін білдіре алады және тергеп-тексеруге қатысты дәлелдемелер бере алады. Тергеп-тексеру жүргізетін органның өкілі жария тыңдауға қатысушыларға олар хабарламаған фактілердің нақтылығына қатысты сұрақтар қоюға құқылы. Тергеп-тексеруге қатысушылар бір-біріне сұрақтар қоюға да құқылы және оларға жауап беруге міндетті. Жария тыңдауға қатысушылар құпия деп танылған ақпаратты жарияламауға міндетті.</w:t>
      </w:r>
      <w:r>
        <w:br/>
      </w:r>
      <w:r>
        <w:rPr>
          <w:rFonts w:ascii="Times New Roman"/>
          <w:b w:val="false"/>
          <w:i w:val="false"/>
          <w:color w:val="000000"/>
          <w:sz w:val="28"/>
        </w:rPr>
        <w:t>
      4. Жария тыңдаулар барысында ауызша нысанда берілген мәліметтер, егер оларды тергеп-тексеруге қатысушылар жария тыңдаулар өткізілгеннен кейін күнтізбелік он бес күн ішінде тергеп-тексеру жүргізетін органға жазбаша нысанда ұсынса, тергеп-тексеру барысында ескеріледі.</w:t>
      </w:r>
    </w:p>
    <w:p>
      <w:pPr>
        <w:spacing w:after="0"/>
        <w:ind w:left="0"/>
        <w:jc w:val="both"/>
      </w:pPr>
      <w:r>
        <w:rPr>
          <w:rFonts w:ascii="Times New Roman"/>
          <w:b/>
          <w:i w:val="false"/>
          <w:color w:val="000000"/>
          <w:sz w:val="28"/>
        </w:rPr>
        <w:t>      438-бап. Тергеп-тексеру жүргізу барысында ақпарат жинау</w:t>
      </w:r>
    </w:p>
    <w:p>
      <w:pPr>
        <w:spacing w:after="0"/>
        <w:ind w:left="0"/>
        <w:jc w:val="both"/>
      </w:pPr>
      <w:r>
        <w:rPr>
          <w:rFonts w:ascii="Times New Roman"/>
          <w:b w:val="false"/>
          <w:i w:val="false"/>
          <w:color w:val="000000"/>
          <w:sz w:val="28"/>
        </w:rPr>
        <w:t>      1. Демпингке қарсы немесе өтемдік тергеп-тексерулерді бастау туралы шешім қабылдағаннан кейін тергеп-тексеру жүргізетін орган өзіне белгілі экспорттаушыларға және (немесе) тергеп-тексеру объектісі болып табылатын тауарды өндірушілерге жауап беруге тиіс сұрақтардың тізбесін жібереді.</w:t>
      </w:r>
      <w:r>
        <w:br/>
      </w:r>
      <w:r>
        <w:rPr>
          <w:rFonts w:ascii="Times New Roman"/>
          <w:b w:val="false"/>
          <w:i w:val="false"/>
          <w:color w:val="000000"/>
          <w:sz w:val="28"/>
        </w:rPr>
        <w:t>
      Сұрақтар тізбесі Кеден одағына мүше мемлекеттердiң ұқсас немесе тікелей бәсекелес тауарды (арнайы қорғау тергеп-тексеруін жүргізу жағдайында) не ұқсас тауарды (демпингке қарсы немесе өтемдік тергеп-тексеру жүргізу жағдайында) өндірушілерге де жіберіледі.</w:t>
      </w:r>
      <w:r>
        <w:br/>
      </w:r>
      <w:r>
        <w:rPr>
          <w:rFonts w:ascii="Times New Roman"/>
          <w:b w:val="false"/>
          <w:i w:val="false"/>
          <w:color w:val="000000"/>
          <w:sz w:val="28"/>
        </w:rPr>
        <w:t>
      2. Сұрақтар тізбесі жіберілген тауарды экспорттаушылар және (немесе) өндірушілер аталған тізбені алған күннен бастап күнтізбелік отыз күн ішінде тергеп-тексеру жүргізетін органға өз жауаптарын беруге міндетті.</w:t>
      </w:r>
      <w:r>
        <w:br/>
      </w:r>
      <w:r>
        <w:rPr>
          <w:rFonts w:ascii="Times New Roman"/>
          <w:b w:val="false"/>
          <w:i w:val="false"/>
          <w:color w:val="000000"/>
          <w:sz w:val="28"/>
        </w:rPr>
        <w:t>
      Экспорттаушылардың және (немесе) өндірушілердің дәлелденген және жазбаша нысанда жазылған өтініші бойынша көрсетілген мерзімді тергеп-тексеру жүргізетін орган күнтізбелік он төрт күннен аспайтын мерзімге ұзартуы мүмкін.</w:t>
      </w:r>
      <w:r>
        <w:br/>
      </w:r>
      <w:r>
        <w:rPr>
          <w:rFonts w:ascii="Times New Roman"/>
          <w:b w:val="false"/>
          <w:i w:val="false"/>
          <w:color w:val="000000"/>
          <w:sz w:val="28"/>
        </w:rPr>
        <w:t>
      3. Сұрақтар тізбесі почта арқылы жіберілген күннен бастап күнтізбелік жеті күннен кейін немесе экспорттаушының және (немесе) өндірушінің өкіліне тікелей тапсырылған күн тауарды экспорттаушы және (немесе) өндіруші алған болып саналады.</w:t>
      </w:r>
      <w:r>
        <w:br/>
      </w:r>
      <w:r>
        <w:rPr>
          <w:rFonts w:ascii="Times New Roman"/>
          <w:b w:val="false"/>
          <w:i w:val="false"/>
          <w:color w:val="000000"/>
          <w:sz w:val="28"/>
        </w:rPr>
        <w:t>
      Тізбеге енгізілген сұрақтарға жауаптарды, егер олар тергеп-тексеру жүргізетін органға құпия және құпия емес нұсқаларда осы баптың 2-тармағында көрсетілген отыз күндік мерзім аяқталған күннен бастап күнтізбелік жеті күннен кешіктірілмей немесе оны ұзартқан күн аяқталған күннен бастап келіп түскен болса, тергеп-тексеру жүргізетін орган алған болып саналады.</w:t>
      </w:r>
      <w:r>
        <w:br/>
      </w:r>
      <w:r>
        <w:rPr>
          <w:rFonts w:ascii="Times New Roman"/>
          <w:b w:val="false"/>
          <w:i w:val="false"/>
          <w:color w:val="000000"/>
          <w:sz w:val="28"/>
        </w:rPr>
        <w:t>
      4. Тергеп-тексеру жүргізетін орган тергеп-тексеру барысында мүдделі тұлғалар ұсынған ақпараттың дәлдігіне және дәйектілігіне көз жеткізеді.</w:t>
      </w:r>
      <w:r>
        <w:br/>
      </w:r>
      <w:r>
        <w:rPr>
          <w:rFonts w:ascii="Times New Roman"/>
          <w:b w:val="false"/>
          <w:i w:val="false"/>
          <w:color w:val="000000"/>
          <w:sz w:val="28"/>
        </w:rPr>
        <w:t>
      Тергеп-тексеру барысында ұсынылған мәліметтерді тексеру немесе жүргізіліп жатқан тергеп-тексеруге байланысты қосымша мәліметтер алу мақсатында тергеп-тексеру жүргізетін орган қажет болған жағдайда;</w:t>
      </w:r>
      <w:r>
        <w:br/>
      </w:r>
      <w:r>
        <w:rPr>
          <w:rFonts w:ascii="Times New Roman"/>
          <w:b w:val="false"/>
          <w:i w:val="false"/>
          <w:color w:val="000000"/>
          <w:sz w:val="28"/>
        </w:rPr>
        <w:t>
      1) тергеп-тексеру объектісі болып табылатын тауарды тиісті шетелдік экспорттаушылардың және (немесе) өндірушілердің келісімін алған жағдайда және алдағы тергеп-тексеру туралы ресми түрде алдын ала хабардар етілген үшінші елдің тарапынан қарсылық болмаған кезде үшінші елдің аумағында;</w:t>
      </w:r>
      <w:r>
        <w:br/>
      </w:r>
      <w:r>
        <w:rPr>
          <w:rFonts w:ascii="Times New Roman"/>
          <w:b w:val="false"/>
          <w:i w:val="false"/>
          <w:color w:val="000000"/>
          <w:sz w:val="28"/>
        </w:rPr>
        <w:t>
      2) Кеден одағына мүше мемлекеттің аумағында тергеп-тексеру объектісі болып табылатын тиісті тауар импорттаушыларының және (немесе) ұқсас немесе тікелей бәсекелес тауарды өндірушілердің келісімін алған және алдағы тергеп-тексеру туралы ресми түрде алдын ала хабардар етілген мүше мемлекеттің тарапынан қарсылық болмаған жағдайда тексеру жүргізуі мүмкін.</w:t>
      </w:r>
      <w:r>
        <w:br/>
      </w:r>
      <w:r>
        <w:rPr>
          <w:rFonts w:ascii="Times New Roman"/>
          <w:b w:val="false"/>
          <w:i w:val="false"/>
          <w:color w:val="000000"/>
          <w:sz w:val="28"/>
        </w:rPr>
        <w:t>
      Шетелдік өндіруші немесе экспорттаушы осындай жауаптарды жібергенге дейін тексеру жүргізуге өз еркімен келіскен жағдайларды қоспағанда және тиісті үшінші елдің тарапынан қарсылық болмаған кезде тексеру осы баптың 1-тармағының ережелеріне сәйкес тергеп-тексеру жүргізетін орган жіберген сұрақтар тізбесіне жауап алынғаннан кейін жүргізіледі.</w:t>
      </w:r>
      <w:r>
        <w:br/>
      </w:r>
      <w:r>
        <w:rPr>
          <w:rFonts w:ascii="Times New Roman"/>
          <w:b w:val="false"/>
          <w:i w:val="false"/>
          <w:color w:val="000000"/>
          <w:sz w:val="28"/>
        </w:rPr>
        <w:t>
      Тиісті тергеп-тексеруге қатысушылардың келісімін алғаннан кейін және тексеру басталғанға дейін оларға тексеру жүргізуге жіберілген қызметкерге ұсынылуы тиіс құжаттар мен материалдардың тізімі жіберіледі. Тергеп-тексеру жүргізетін орган тексеру жоспарланып отырған шетел экспорттаушыларының немесе өндірушілерінің мекенжайлары және атаулары, сондай-ақ осындай тексерулерді жүргізу күндері туралы үшінші елді хабардар етеді.</w:t>
      </w:r>
      <w:r>
        <w:br/>
      </w:r>
      <w:r>
        <w:rPr>
          <w:rFonts w:ascii="Times New Roman"/>
          <w:b w:val="false"/>
          <w:i w:val="false"/>
          <w:color w:val="000000"/>
          <w:sz w:val="28"/>
        </w:rPr>
        <w:t>
      Тергеп-тексеру барысында сауалдардың жауаптарында ұсынылған ақпараттың шынайылылығын растау үшін қажетті басқа да құжаттар мен материалдар да сұратылуы мүмкін.</w:t>
      </w:r>
      <w:r>
        <w:br/>
      </w:r>
      <w:r>
        <w:rPr>
          <w:rFonts w:ascii="Times New Roman"/>
          <w:b w:val="false"/>
          <w:i w:val="false"/>
          <w:color w:val="000000"/>
          <w:sz w:val="28"/>
        </w:rPr>
        <w:t>
      5. Тергеп-тексеру барысында берілген мәліметтерді тексеру немесе жүргізілетін тергеп-тексерумен байланысты алынған қосымша мәліметтерді алу мақсатында тергеп-тексеру жүргізетін орган өз өкілдерін мүдделі тұлғалардың тұратын жерлеріне жіберуге, ақпараттар жинауды, мүдделі тұлғалармен консультациялар мен келіссөздер жүргізуге, тауардың үлгілерімен танысуға және тергеп-тексеру жүргізуге қажетті өзге де іс-әрекеттерді қолдануға құқылы.</w:t>
      </w:r>
    </w:p>
    <w:p>
      <w:pPr>
        <w:spacing w:after="0"/>
        <w:ind w:left="0"/>
        <w:jc w:val="both"/>
      </w:pPr>
      <w:r>
        <w:rPr>
          <w:rFonts w:ascii="Times New Roman"/>
          <w:b/>
          <w:i w:val="false"/>
          <w:color w:val="000000"/>
          <w:sz w:val="28"/>
        </w:rPr>
        <w:t>      439-бап. Мүдделі тұлғалар</w:t>
      </w:r>
    </w:p>
    <w:p>
      <w:pPr>
        <w:spacing w:after="0"/>
        <w:ind w:left="0"/>
        <w:jc w:val="both"/>
      </w:pPr>
      <w:r>
        <w:rPr>
          <w:rFonts w:ascii="Times New Roman"/>
          <w:b w:val="false"/>
          <w:i w:val="false"/>
          <w:color w:val="000000"/>
          <w:sz w:val="28"/>
        </w:rPr>
        <w:t>      1. Мемлекеттік тергеп-тексеру жүргізу кезінде:</w:t>
      </w:r>
      <w:r>
        <w:br/>
      </w:r>
      <w:r>
        <w:rPr>
          <w:rFonts w:ascii="Times New Roman"/>
          <w:b w:val="false"/>
          <w:i w:val="false"/>
          <w:color w:val="000000"/>
          <w:sz w:val="28"/>
        </w:rPr>
        <w:t>
      1) Кеден одағына мүше мемлекеттерде ұқсас немесе тікелей бәсекелес тауарды (арнайы қорғау тергеп-тексеруін жүргізген кезде) не ұқсас тауарды өндіруші (демпингке қарсы немесе өтемақы тергеп-тексеруін жүргізген кезде);</w:t>
      </w:r>
      <w:r>
        <w:br/>
      </w:r>
      <w:r>
        <w:rPr>
          <w:rFonts w:ascii="Times New Roman"/>
          <w:b w:val="false"/>
          <w:i w:val="false"/>
          <w:color w:val="000000"/>
          <w:sz w:val="28"/>
        </w:rPr>
        <w:t>
      2) қатысушылардың көпшілігі ұқсас немесе тікелей бәсекелес тауар (арнайы қорғау тергеп-тексеруін жүргізген кезде) не ұқсас тауар өндірушісі (демпингке қарсы немесе өтемақы тергеп-тексеруін жүргізген кезде) болып табылатын Кеден одағына мүше мемлекеттердегі өндірушілердің бірлестігі;</w:t>
      </w:r>
      <w:r>
        <w:br/>
      </w:r>
      <w:r>
        <w:rPr>
          <w:rFonts w:ascii="Times New Roman"/>
          <w:b w:val="false"/>
          <w:i w:val="false"/>
          <w:color w:val="000000"/>
          <w:sz w:val="28"/>
        </w:rPr>
        <w:t>
      3) қатысушылары Кеден одағына мүше мемлекеттерде ұқсас немесе тікелей бәсекелес тауар (арнайы қорғау тергеп-тексеруін жүргізетін кезде) не ұқсас тауар (демпингке қарсы немесе өтемақы тергеп-тексеруін жүргізген кезде) өндірісінің жалпы көлемінің жиырма бес пайызынан аса өндірісін жүзеге асыратын Кеден одағына мүше мемлекеттер өндірушілерінің бірлестігі;</w:t>
      </w:r>
      <w:r>
        <w:br/>
      </w:r>
      <w:r>
        <w:rPr>
          <w:rFonts w:ascii="Times New Roman"/>
          <w:b w:val="false"/>
          <w:i w:val="false"/>
          <w:color w:val="000000"/>
          <w:sz w:val="28"/>
        </w:rPr>
        <w:t>
      4) тергеп-тексеру объектісі болып табылатын тауарды экспорттаушы, шетелдік өндіруші немесе импорттаушы және қатысушылардың елеулі бөлігі аталған тауарды өндірушілер, экспорттаушылар немесе экспорттаушы үшінші елден немесе тауар шығаратын мемлекеттен импорттаушылар болып табылатын шетелдік тауар өндірушілерінің, экспорттаушыларының немесе импорттаушыларының бірлестігі;</w:t>
      </w:r>
      <w:r>
        <w:br/>
      </w:r>
      <w:r>
        <w:rPr>
          <w:rFonts w:ascii="Times New Roman"/>
          <w:b w:val="false"/>
          <w:i w:val="false"/>
          <w:color w:val="000000"/>
          <w:sz w:val="28"/>
        </w:rPr>
        <w:t>
      5) экспорттаушы үшінші елдің не тауар шығарылатын мемлекеттің уәкілетті органы;</w:t>
      </w:r>
      <w:r>
        <w:br/>
      </w:r>
      <w:r>
        <w:rPr>
          <w:rFonts w:ascii="Times New Roman"/>
          <w:b w:val="false"/>
          <w:i w:val="false"/>
          <w:color w:val="000000"/>
          <w:sz w:val="28"/>
        </w:rPr>
        <w:t>
      6) егер олар өнімді өндірген кезде осындай тауарды пайдаланса, тергеп-тексеру объектісі болып табылатын тауардың тұтынушылары және Кеден одағына мүше мемлекеттердегі осындай тұтынушылардың бірлестіктері;</w:t>
      </w:r>
      <w:r>
        <w:br/>
      </w:r>
      <w:r>
        <w:rPr>
          <w:rFonts w:ascii="Times New Roman"/>
          <w:b w:val="false"/>
          <w:i w:val="false"/>
          <w:color w:val="000000"/>
          <w:sz w:val="28"/>
        </w:rPr>
        <w:t>
      7) егер тауар көбінесе жеке тұлғалардың тұтыну нысанасы болып табылса, тұтынушылардың қоғамдық бірлестіктері мүдделі тұлғалар болып табылады.</w:t>
      </w:r>
      <w:r>
        <w:br/>
      </w:r>
      <w:r>
        <w:rPr>
          <w:rFonts w:ascii="Times New Roman"/>
          <w:b w:val="false"/>
          <w:i w:val="false"/>
          <w:color w:val="000000"/>
          <w:sz w:val="28"/>
        </w:rPr>
        <w:t>
      2. Мүдделі тұлғалар тергеп-тексеру барысында дербес немесе нотариаттық түрде ресімделген өкілеттігі бар өз өкілдері арқылы әрекет етеді.</w:t>
      </w:r>
    </w:p>
    <w:p>
      <w:pPr>
        <w:spacing w:after="0"/>
        <w:ind w:left="0"/>
        <w:jc w:val="both"/>
      </w:pPr>
      <w:r>
        <w:rPr>
          <w:rFonts w:ascii="Times New Roman"/>
          <w:b/>
          <w:i w:val="false"/>
          <w:color w:val="000000"/>
          <w:sz w:val="28"/>
        </w:rPr>
        <w:t>      440-бап. Құпия ақпарат</w:t>
      </w:r>
    </w:p>
    <w:p>
      <w:pPr>
        <w:spacing w:after="0"/>
        <w:ind w:left="0"/>
        <w:jc w:val="both"/>
      </w:pPr>
      <w:r>
        <w:rPr>
          <w:rFonts w:ascii="Times New Roman"/>
          <w:b w:val="false"/>
          <w:i w:val="false"/>
          <w:color w:val="000000"/>
          <w:sz w:val="28"/>
        </w:rPr>
        <w:t>      1. Құпия ақпарат ретінде мемлекеттік құпияны (мемлекеттік құпияларды) қоспағанда, қол жетімділігі шектеулі, коммерциялық және Қазақстан Республикасының заңнамасымен қорғалатын өзге де ақпарат (құпия) түсініледі.</w:t>
      </w:r>
      <w:r>
        <w:br/>
      </w:r>
      <w:r>
        <w:rPr>
          <w:rFonts w:ascii="Times New Roman"/>
          <w:b w:val="false"/>
          <w:i w:val="false"/>
          <w:color w:val="000000"/>
          <w:sz w:val="28"/>
        </w:rPr>
        <w:t>
      2. Қазақстан Республикасының мемлекеттік органдары құпия ақпаратты Қазақстан Республикасының заңнамасына сәйкес сыртқы сауда қызметін реттеу саласындағы уәкілетті органға береді.</w:t>
      </w:r>
      <w:r>
        <w:br/>
      </w:r>
      <w:r>
        <w:rPr>
          <w:rFonts w:ascii="Times New Roman"/>
          <w:b w:val="false"/>
          <w:i w:val="false"/>
          <w:color w:val="000000"/>
          <w:sz w:val="28"/>
        </w:rPr>
        <w:t>
      3. Мүдделі тұлға сыртқы сауда қызметін реттеу саласындағы уәкілетті органға беретін ақпарат осы тұлға, оның ішінде осындай ақпаратты ашу үшінші тұлғаға бәсекелестік артықшылық беретінін не осындай ақпаратты берген тұлға үшін не осындай ақпаратты алған тұлға үшін қолайсыз салдарға әкеп соғатындығын куәландыратын негіздемелер берген кезде құпия ретінде қарастырылады.</w:t>
      </w:r>
      <w:r>
        <w:br/>
      </w:r>
      <w:r>
        <w:rPr>
          <w:rFonts w:ascii="Times New Roman"/>
          <w:b w:val="false"/>
          <w:i w:val="false"/>
          <w:color w:val="000000"/>
          <w:sz w:val="28"/>
        </w:rPr>
        <w:t>
      Негіздемелер жазбаша түрде берілуге тиіс.</w:t>
      </w:r>
      <w:r>
        <w:br/>
      </w:r>
      <w:r>
        <w:rPr>
          <w:rFonts w:ascii="Times New Roman"/>
          <w:b w:val="false"/>
          <w:i w:val="false"/>
          <w:color w:val="000000"/>
          <w:sz w:val="28"/>
        </w:rPr>
        <w:t>
      4. Құпия ақпаратты сыртқы сауда қызметін реттеу саласындағы уәкілетті органға берген мүдделі тұлға онымен бірге осындай ақпараттың құпия емес нұсқасын беруге міндетті.</w:t>
      </w:r>
      <w:r>
        <w:br/>
      </w:r>
      <w:r>
        <w:rPr>
          <w:rFonts w:ascii="Times New Roman"/>
          <w:b w:val="false"/>
          <w:i w:val="false"/>
          <w:color w:val="000000"/>
          <w:sz w:val="28"/>
        </w:rPr>
        <w:t>
      Құпия емес нұсқа құпия түрде берілген ақпараттың маңызын түсіну үшін жеткілікті түрде толық болуға тиіс.</w:t>
      </w:r>
      <w:r>
        <w:br/>
      </w:r>
      <w:r>
        <w:rPr>
          <w:rFonts w:ascii="Times New Roman"/>
          <w:b w:val="false"/>
          <w:i w:val="false"/>
          <w:color w:val="000000"/>
          <w:sz w:val="28"/>
        </w:rPr>
        <w:t>
      Айрықша жағдайларда мүдделі тұлғалар құпия емес нұсқадағы ақпаратты берудің мүмкін еместігі себептерін баяндап, құпия емес түрдегі құпия ақпаратты берудің мүмкін еместігінің негіздемесін ұсына алады.</w:t>
      </w:r>
      <w:r>
        <w:br/>
      </w:r>
      <w:r>
        <w:rPr>
          <w:rFonts w:ascii="Times New Roman"/>
          <w:b w:val="false"/>
          <w:i w:val="false"/>
          <w:color w:val="000000"/>
          <w:sz w:val="28"/>
        </w:rPr>
        <w:t>
      5. Сыртқы сауда қызметін реттеу саласындағы уәкілетті орган, тергеп-тексеру жүргізуші органды қоспағанда, құпия ақпаратты үшінші тұлғаларға бере алмайды.</w:t>
      </w:r>
      <w:r>
        <w:br/>
      </w:r>
      <w:r>
        <w:rPr>
          <w:rFonts w:ascii="Times New Roman"/>
          <w:b w:val="false"/>
          <w:i w:val="false"/>
          <w:color w:val="000000"/>
          <w:sz w:val="28"/>
        </w:rPr>
        <w:t>
      Мүдделі тұлғалар берген құпия ақпарат олардың жазбаша рұқсатынсыз жарияланбайды.</w:t>
      </w:r>
      <w:r>
        <w:br/>
      </w:r>
      <w:r>
        <w:rPr>
          <w:rFonts w:ascii="Times New Roman"/>
          <w:b w:val="false"/>
          <w:i w:val="false"/>
          <w:color w:val="000000"/>
          <w:sz w:val="28"/>
        </w:rPr>
        <w:t>
      Сыртқы сауда қызметін реттеу саласындағы уәкілетті органның лауазымды адамдары құпия ақпаратты жеке мақсатта пайдаланыла алмайды.</w:t>
      </w:r>
    </w:p>
    <w:p>
      <w:pPr>
        <w:spacing w:after="0"/>
        <w:ind w:left="0"/>
        <w:jc w:val="both"/>
      </w:pPr>
      <w:r>
        <w:rPr>
          <w:rFonts w:ascii="Times New Roman"/>
          <w:b/>
          <w:i w:val="false"/>
          <w:color w:val="000000"/>
          <w:sz w:val="28"/>
        </w:rPr>
        <w:t>      441-бап. Экспорттаушы үшінші елдің болжамды ерекше</w:t>
      </w:r>
      <w:r>
        <w:br/>
      </w:r>
      <w:r>
        <w:rPr>
          <w:rFonts w:ascii="Times New Roman"/>
          <w:b w:val="false"/>
          <w:i w:val="false"/>
          <w:color w:val="000000"/>
          <w:sz w:val="28"/>
        </w:rPr>
        <w:t>
</w:t>
      </w:r>
      <w:r>
        <w:rPr>
          <w:rFonts w:ascii="Times New Roman"/>
          <w:b/>
          <w:i w:val="false"/>
          <w:color w:val="000000"/>
          <w:sz w:val="28"/>
        </w:rPr>
        <w:t>               субсидиясының болуын белгілеуге арналған</w:t>
      </w:r>
      <w:r>
        <w:br/>
      </w:r>
      <w:r>
        <w:rPr>
          <w:rFonts w:ascii="Times New Roman"/>
          <w:b w:val="false"/>
          <w:i w:val="false"/>
          <w:color w:val="000000"/>
          <w:sz w:val="28"/>
        </w:rPr>
        <w:t>
</w:t>
      </w:r>
      <w:r>
        <w:rPr>
          <w:rFonts w:ascii="Times New Roman"/>
          <w:b/>
          <w:i w:val="false"/>
          <w:color w:val="000000"/>
          <w:sz w:val="28"/>
        </w:rPr>
        <w:t>               консультациялар</w:t>
      </w:r>
    </w:p>
    <w:p>
      <w:pPr>
        <w:spacing w:after="0"/>
        <w:ind w:left="0"/>
        <w:jc w:val="both"/>
      </w:pPr>
      <w:r>
        <w:rPr>
          <w:rFonts w:ascii="Times New Roman"/>
          <w:b w:val="false"/>
          <w:i w:val="false"/>
          <w:color w:val="000000"/>
          <w:sz w:val="28"/>
        </w:rPr>
        <w:t>      1. Тергеп-тексеру жүргізетін орган өтінішті қарауға қабылдағаннан кейін және тергеп-тексеруді бастау туралы шешім қабылдағанға дейін оған қатысты өтемақы шарасын енгізу ұсынылатын және тауар экспортталатын экспорттаушы үшінші елдің уәкілетті органына болжалды өзіндік ерекшелікті субсидияның болуы, мөлшері мен салдарына қатысты жағдайды нақтылау және өзара қолайлы шешімге қол жеткізу мақсатында консультациялар жүргізуді ұсынуға тиіс.</w:t>
      </w:r>
      <w:r>
        <w:br/>
      </w:r>
      <w:r>
        <w:rPr>
          <w:rFonts w:ascii="Times New Roman"/>
          <w:b w:val="false"/>
          <w:i w:val="false"/>
          <w:color w:val="000000"/>
          <w:sz w:val="28"/>
        </w:rPr>
        <w:t>
      Мұндай консультациялар тергеп-тексеру барысында да жалғасуы мүмкін.</w:t>
      </w:r>
      <w:r>
        <w:br/>
      </w:r>
      <w:r>
        <w:rPr>
          <w:rFonts w:ascii="Times New Roman"/>
          <w:b w:val="false"/>
          <w:i w:val="false"/>
          <w:color w:val="000000"/>
          <w:sz w:val="28"/>
        </w:rPr>
        <w:t>
      2. Осы баптың 1-тармағында көрсетілген консультацияларды жүргізу тергеп-тексеруді бастау және өтемақы шарасын қолдану туралы шешім қабылдауға кедергі келтірмейді.</w:t>
      </w:r>
    </w:p>
    <w:p>
      <w:pPr>
        <w:spacing w:after="0"/>
        <w:ind w:left="0"/>
        <w:jc w:val="both"/>
      </w:pPr>
      <w:r>
        <w:rPr>
          <w:rFonts w:ascii="Times New Roman"/>
          <w:b/>
          <w:i w:val="false"/>
          <w:color w:val="000000"/>
          <w:sz w:val="28"/>
        </w:rPr>
        <w:t>      442-бап. Тергеп-тексеруге байланысты қабылданатын</w:t>
      </w:r>
      <w:r>
        <w:br/>
      </w:r>
      <w:r>
        <w:rPr>
          <w:rFonts w:ascii="Times New Roman"/>
          <w:b w:val="false"/>
          <w:i w:val="false"/>
          <w:color w:val="000000"/>
          <w:sz w:val="28"/>
        </w:rPr>
        <w:t>
</w:t>
      </w:r>
      <w:r>
        <w:rPr>
          <w:rFonts w:ascii="Times New Roman"/>
          <w:b/>
          <w:i w:val="false"/>
          <w:color w:val="000000"/>
          <w:sz w:val="28"/>
        </w:rPr>
        <w:t>               шешімдер туралы хабарламалар</w:t>
      </w:r>
    </w:p>
    <w:p>
      <w:pPr>
        <w:spacing w:after="0"/>
        <w:ind w:left="0"/>
        <w:jc w:val="both"/>
      </w:pPr>
      <w:r>
        <w:rPr>
          <w:rFonts w:ascii="Times New Roman"/>
          <w:b w:val="false"/>
          <w:i w:val="false"/>
          <w:color w:val="000000"/>
          <w:sz w:val="28"/>
        </w:rPr>
        <w:t>      1. Тергеп-тексеру жүргізетін орган тергеп-тексеруге байланысты қабылданатын шешімдер туралы хабарламаларды Кеден одағы комиссиясының ресми сайтында жариялайды.</w:t>
      </w:r>
      <w:r>
        <w:br/>
      </w:r>
      <w:r>
        <w:rPr>
          <w:rFonts w:ascii="Times New Roman"/>
          <w:b w:val="false"/>
          <w:i w:val="false"/>
          <w:color w:val="000000"/>
          <w:sz w:val="28"/>
        </w:rPr>
        <w:t>
      Мұндай хабарламаларды сыртқы сауда қызметін реттеу саласындағы уәкілетті органға, Қазақстан Республикасының мүдделі мемлекеттік органдарына және аталған хабарламаларда қабылданған шешімдерде мүдделері қозғалуы мүмкін Қазақстан Республикасының аумағында тіркелген шаруашылық жүргізуші субъектілерге жібереді.</w:t>
      </w:r>
      <w:r>
        <w:br/>
      </w:r>
      <w:r>
        <w:rPr>
          <w:rFonts w:ascii="Times New Roman"/>
          <w:b w:val="false"/>
          <w:i w:val="false"/>
          <w:color w:val="000000"/>
          <w:sz w:val="28"/>
        </w:rPr>
        <w:t>
      2. Тергеп-тексеруді бастау туралы хабарламада:</w:t>
      </w:r>
      <w:r>
        <w:br/>
      </w:r>
      <w:r>
        <w:rPr>
          <w:rFonts w:ascii="Times New Roman"/>
          <w:b w:val="false"/>
          <w:i w:val="false"/>
          <w:color w:val="000000"/>
          <w:sz w:val="28"/>
        </w:rPr>
        <w:t>
      1) тергеп-тексеру объектісі болып табылатын тауардың толық сипаттамасы;</w:t>
      </w:r>
      <w:r>
        <w:br/>
      </w:r>
      <w:r>
        <w:rPr>
          <w:rFonts w:ascii="Times New Roman"/>
          <w:b w:val="false"/>
          <w:i w:val="false"/>
          <w:color w:val="000000"/>
          <w:sz w:val="28"/>
        </w:rPr>
        <w:t>
      2) экспорттаушы үшінші елдің атауы;</w:t>
      </w:r>
      <w:r>
        <w:br/>
      </w:r>
      <w:r>
        <w:rPr>
          <w:rFonts w:ascii="Times New Roman"/>
          <w:b w:val="false"/>
          <w:i w:val="false"/>
          <w:color w:val="000000"/>
          <w:sz w:val="28"/>
        </w:rPr>
        <w:t>
      3) тергеп-тексеруді бастау туралы шешімнің қабылдануының орындылығын растайтын фактілерді қысқаша баяндау;</w:t>
      </w:r>
      <w:r>
        <w:br/>
      </w:r>
      <w:r>
        <w:rPr>
          <w:rFonts w:ascii="Times New Roman"/>
          <w:b w:val="false"/>
          <w:i w:val="false"/>
          <w:color w:val="000000"/>
          <w:sz w:val="28"/>
        </w:rPr>
        <w:t>
      4) Кеден одағының бірыңғай кедендік аумағында импорттың өсуінің дәлелі (арнайы қорғау тергеп-тексеруінің басталуы туралы шешім қабылданған кезде);</w:t>
      </w:r>
      <w:r>
        <w:br/>
      </w:r>
      <w:r>
        <w:rPr>
          <w:rFonts w:ascii="Times New Roman"/>
          <w:b w:val="false"/>
          <w:i w:val="false"/>
          <w:color w:val="000000"/>
          <w:sz w:val="28"/>
        </w:rPr>
        <w:t>
      5) Кеден одағына мүше мемлекеттердің экономикасы саласына келтірілген елеулі залалдың немесе елеулі залал келтіру қаупінің болуын куәландыратын фактілердің қысқаша баяндалуы (арнайы қорғау тергеп-тексеруінің басталуы туралы шешім қабылданған кезде);</w:t>
      </w:r>
      <w:r>
        <w:br/>
      </w:r>
      <w:r>
        <w:rPr>
          <w:rFonts w:ascii="Times New Roman"/>
          <w:b w:val="false"/>
          <w:i w:val="false"/>
          <w:color w:val="000000"/>
          <w:sz w:val="28"/>
        </w:rPr>
        <w:t>
      6) демпингтік немесе субсидияланатын импорттың болуы туралы оң қорытынды үшін негіздемені қысқаша баяндау (демпингке қарсы немесе өтемақы тергеп-тексеруінің басталуы туралы шешім қабылданған кезде);</w:t>
      </w:r>
      <w:r>
        <w:br/>
      </w:r>
      <w:r>
        <w:rPr>
          <w:rFonts w:ascii="Times New Roman"/>
          <w:b w:val="false"/>
          <w:i w:val="false"/>
          <w:color w:val="000000"/>
          <w:sz w:val="28"/>
        </w:rPr>
        <w:t>
      7) Кеден одағына мүше мемлекеттердің экономикасы саласына материалдық залалдың немесе материалдық залал келтіру қаупінің не Кеден одағына мүше мемлекеттер экономикасы саласын құрудың айтарлықтай бәсеңдеуінің бар екендігін куәландыратын фактілердің қысқаша баяндалуы (демпингке қарсы немесе өтемақылық тергеп-тексерудің басталуы туралы шешім қабылданған кезде);</w:t>
      </w:r>
      <w:r>
        <w:br/>
      </w:r>
      <w:r>
        <w:rPr>
          <w:rFonts w:ascii="Times New Roman"/>
          <w:b w:val="false"/>
          <w:i w:val="false"/>
          <w:color w:val="000000"/>
          <w:sz w:val="28"/>
        </w:rPr>
        <w:t>
      8) мүдделі тұлғалар пікірлерін және тергеп-тексеруге қатысты мәліметтерді жібере алатын мекенжай;</w:t>
      </w:r>
      <w:r>
        <w:br/>
      </w:r>
      <w:r>
        <w:rPr>
          <w:rFonts w:ascii="Times New Roman"/>
          <w:b w:val="false"/>
          <w:i w:val="false"/>
          <w:color w:val="000000"/>
          <w:sz w:val="28"/>
        </w:rPr>
        <w:t>
      9) мүдделі тұлғалар өздерінің тергеп-тексеруге қатысу ниеті туралы мәлімдей алатын кемінде күнтізбелік отыз күнді құрайтын мерзім;</w:t>
      </w:r>
      <w:r>
        <w:br/>
      </w:r>
      <w:r>
        <w:rPr>
          <w:rFonts w:ascii="Times New Roman"/>
          <w:b w:val="false"/>
          <w:i w:val="false"/>
          <w:color w:val="000000"/>
          <w:sz w:val="28"/>
        </w:rPr>
        <w:t>
      10) тергеп-тексеруге қатысушылар көпшілік алдында тыңдауды өткізу туралы өтініш жасай алатын кемінде күнтізбелік алпыс күнді құрайтын мерзім;</w:t>
      </w:r>
      <w:r>
        <w:br/>
      </w:r>
      <w:r>
        <w:rPr>
          <w:rFonts w:ascii="Times New Roman"/>
          <w:b w:val="false"/>
          <w:i w:val="false"/>
          <w:color w:val="000000"/>
          <w:sz w:val="28"/>
        </w:rPr>
        <w:t>
      11) мүдделі тұлғалар жазбаша нысанда өздерінің түсініктемелерін және тергеп-тексеруге қатысты мәліметтерді ұсына алатын кемінде күнтізбелік тоқсан күнді құрайтын мерзім қамтылуға тиіс.</w:t>
      </w:r>
      <w:r>
        <w:br/>
      </w:r>
      <w:r>
        <w:rPr>
          <w:rFonts w:ascii="Times New Roman"/>
          <w:b w:val="false"/>
          <w:i w:val="false"/>
          <w:color w:val="000000"/>
          <w:sz w:val="28"/>
        </w:rPr>
        <w:t>
      3. Алдын ала демпингке қарсы немесе алдын ала өтемақы бажын енгізу туралы хабарламада сондай-ақ мынадай ақпарат:</w:t>
      </w:r>
      <w:r>
        <w:br/>
      </w:r>
      <w:r>
        <w:rPr>
          <w:rFonts w:ascii="Times New Roman"/>
          <w:b w:val="false"/>
          <w:i w:val="false"/>
          <w:color w:val="000000"/>
          <w:sz w:val="28"/>
        </w:rPr>
        <w:t>
      1) тергеп-тексеру объектісі болып табылатын тауар экспорттаушының атауы не егер осындай деректерді келтіру мүмкін болмаса, экспорттаушы үшінші елдің атауы;</w:t>
      </w:r>
      <w:r>
        <w:br/>
      </w:r>
      <w:r>
        <w:rPr>
          <w:rFonts w:ascii="Times New Roman"/>
          <w:b w:val="false"/>
          <w:i w:val="false"/>
          <w:color w:val="000000"/>
          <w:sz w:val="28"/>
        </w:rPr>
        <w:t>
      2) тергеп-тексеру объектісі болып табылатын тауардың кедендік ресімдеу мақсаттары үшін жеткілікті сипаттамасы;</w:t>
      </w:r>
      <w:r>
        <w:br/>
      </w:r>
      <w:r>
        <w:rPr>
          <w:rFonts w:ascii="Times New Roman"/>
          <w:b w:val="false"/>
          <w:i w:val="false"/>
          <w:color w:val="000000"/>
          <w:sz w:val="28"/>
        </w:rPr>
        <w:t>
      3) демпингтік маржаның көлемі көрсетілген және тауардың қалыпты құны мен оның экспорттық бағасын есептеу және салыстыру әдіснамасын таңдау негіздемесінің сипаттамасы бар демпингтік импорттың болуы туралы оң қорытындының негіздері (алдын ала демпингке қарсы баж салығын енгізген кезде);</w:t>
      </w:r>
      <w:r>
        <w:br/>
      </w:r>
      <w:r>
        <w:rPr>
          <w:rFonts w:ascii="Times New Roman"/>
          <w:b w:val="false"/>
          <w:i w:val="false"/>
          <w:color w:val="000000"/>
          <w:sz w:val="28"/>
        </w:rPr>
        <w:t>
      4) субсидияның болу фактісінің сипаттамасы бар және тауар бірлігіне есептелген субсидия мөлшері көрсете отырып, субсидияланатын импорттың болуы туралы оң қорытындының негіздері (алдын ала өтемақы бажын енгізген кезде);</w:t>
      </w:r>
      <w:r>
        <w:br/>
      </w:r>
      <w:r>
        <w:rPr>
          <w:rFonts w:ascii="Times New Roman"/>
          <w:b w:val="false"/>
          <w:i w:val="false"/>
          <w:color w:val="000000"/>
          <w:sz w:val="28"/>
        </w:rPr>
        <w:t>
      5) материалдық залалдың, осындай залалды келтіру қаупінің немесе Кеден одағына мүше мемлекеттердің экономикасы саласын құрудың айтарлықтай бәсеңдеуін анықтаудың негіздері;</w:t>
      </w:r>
      <w:r>
        <w:br/>
      </w:r>
      <w:r>
        <w:rPr>
          <w:rFonts w:ascii="Times New Roman"/>
          <w:b w:val="false"/>
          <w:i w:val="false"/>
          <w:color w:val="000000"/>
          <w:sz w:val="28"/>
        </w:rPr>
        <w:t>
      6) демпингтік немесе субсидияланатын импорт пен материалдық залалдың, осындай залалды келтіру қаупінің немесе Кеден одағына мүше мемлекеттердің экономикасы саласын құрудың айтарлықтай бәсеңдеуінің арасындағы себеп-салдарлық байланысын анықтаудың негіздері;</w:t>
      </w:r>
      <w:r>
        <w:br/>
      </w:r>
      <w:r>
        <w:rPr>
          <w:rFonts w:ascii="Times New Roman"/>
          <w:b w:val="false"/>
          <w:i w:val="false"/>
          <w:color w:val="000000"/>
          <w:sz w:val="28"/>
        </w:rPr>
        <w:t>
      7) импорттың өспелі болуы туралы оң қорытынды үшін негіздер (алдын ала арнайы бажды енгізу кезінде) қамтылуға тиіс.</w:t>
      </w:r>
      <w:r>
        <w:br/>
      </w:r>
      <w:r>
        <w:rPr>
          <w:rFonts w:ascii="Times New Roman"/>
          <w:b w:val="false"/>
          <w:i w:val="false"/>
          <w:color w:val="000000"/>
          <w:sz w:val="28"/>
        </w:rPr>
        <w:t>
      4. Арнайы қорғау тергеп-тексеруінің нәтижелері бойынша хабарламада тергеп-тексеру жүргізетін орган өзінің иелігіндегі ақпаратты талдаудың негізінде жасалған негізгі қорытындылар қамтылуға тиіс және тергеп-тексеру жүргізетін орган оны тергеп-тексеру аяқталған күннен бастап үш жұмыс күні ішінде жариялауы керек.</w:t>
      </w:r>
      <w:r>
        <w:br/>
      </w:r>
      <w:r>
        <w:rPr>
          <w:rFonts w:ascii="Times New Roman"/>
          <w:b w:val="false"/>
          <w:i w:val="false"/>
          <w:color w:val="000000"/>
          <w:sz w:val="28"/>
        </w:rPr>
        <w:t xml:space="preserve">
      5. Нәтижелері бойынша тергеп-тексеру жүргізген орган демпингке қарсы немесе өтемақы бажын енгізуге негіздердің бар екендігі туралы не тиісті міндеттемелерді мақұлдаудың орындылығы туралы қорытынды жасалған тергеп-тексерудің аяқталғаны туралы хабарлама тергеп-тексеру аяқталған күннен бастап үш жұмыс күні ішінде жарияланады және ол: </w:t>
      </w:r>
      <w:r>
        <w:br/>
      </w:r>
      <w:r>
        <w:rPr>
          <w:rFonts w:ascii="Times New Roman"/>
          <w:b w:val="false"/>
          <w:i w:val="false"/>
          <w:color w:val="000000"/>
          <w:sz w:val="28"/>
        </w:rPr>
        <w:t>
      1) тергеп-тексеру жүргізетін органның тергеп-тексеру нәтижелері туралы соңғы қорытындысының түсіндірмесі;</w:t>
      </w:r>
      <w:r>
        <w:br/>
      </w:r>
      <w:r>
        <w:rPr>
          <w:rFonts w:ascii="Times New Roman"/>
          <w:b w:val="false"/>
          <w:i w:val="false"/>
          <w:color w:val="000000"/>
          <w:sz w:val="28"/>
        </w:rPr>
        <w:t>
      2) олардың негізінде осындай қорытынды жасалған фактілерге нұсқаманы;</w:t>
      </w:r>
      <w:r>
        <w:br/>
      </w:r>
      <w:r>
        <w:rPr>
          <w:rFonts w:ascii="Times New Roman"/>
          <w:b w:val="false"/>
          <w:i w:val="false"/>
          <w:color w:val="000000"/>
          <w:sz w:val="28"/>
        </w:rPr>
        <w:t>
      3) осы баптың 3-тармағында көрсетілген ақпаратты;</w:t>
      </w:r>
      <w:r>
        <w:br/>
      </w:r>
      <w:r>
        <w:rPr>
          <w:rFonts w:ascii="Times New Roman"/>
          <w:b w:val="false"/>
          <w:i w:val="false"/>
          <w:color w:val="000000"/>
          <w:sz w:val="28"/>
        </w:rPr>
        <w:t>
      4) тергеп-тексеру объектісі болып табылатын тауарды экспорттаушылардың және импорттаушылардың тергеп-тексеру барысында айтылған уәждемелері мен талаптарын қабылдау немесе қабылдамау себептерін көрсетуді;</w:t>
      </w:r>
      <w:r>
        <w:br/>
      </w:r>
      <w:r>
        <w:rPr>
          <w:rFonts w:ascii="Times New Roman"/>
          <w:b w:val="false"/>
          <w:i w:val="false"/>
          <w:color w:val="000000"/>
          <w:sz w:val="28"/>
        </w:rPr>
        <w:t>
      5) осы Кодекстің 411-бабының 8-12-тармақтарына сәйкес шешімдер қабылдаудың себептерін көрсетуді қамтуға тиіс.</w:t>
      </w:r>
      <w:r>
        <w:br/>
      </w:r>
      <w:r>
        <w:rPr>
          <w:rFonts w:ascii="Times New Roman"/>
          <w:b w:val="false"/>
          <w:i w:val="false"/>
          <w:color w:val="000000"/>
          <w:sz w:val="28"/>
        </w:rPr>
        <w:t>
      6. Тиісті міндеттемелердің мақұлдануымен байланысты тергеп-тексерудің аяқталғаны немесе тоқтатылғаны туралы хабарламада осындай міндеттемелердің құпия емес нұсқасы қамтылуға тиіс.</w:t>
      </w:r>
      <w:r>
        <w:br/>
      </w:r>
      <w:r>
        <w:rPr>
          <w:rFonts w:ascii="Times New Roman"/>
          <w:b w:val="false"/>
          <w:i w:val="false"/>
          <w:color w:val="000000"/>
          <w:sz w:val="28"/>
        </w:rPr>
        <w:t>
      7. Осы баптың ережесі тиісті айырмашылықтарды ескере отырып, қайтадан тергеп-тексеруді бастау және аяқтау туралы хабарламаларға қолданылады.</w:t>
      </w:r>
    </w:p>
    <w:p>
      <w:pPr>
        <w:spacing w:after="0"/>
        <w:ind w:left="0"/>
        <w:jc w:val="both"/>
      </w:pPr>
      <w:r>
        <w:rPr>
          <w:rFonts w:ascii="Times New Roman"/>
          <w:b/>
          <w:i w:val="false"/>
          <w:color w:val="000000"/>
          <w:sz w:val="28"/>
        </w:rPr>
        <w:t>      443-бап. Арнайы қорғау, демпингке қарсы және өтемақы</w:t>
      </w:r>
      <w:r>
        <w:br/>
      </w:r>
      <w:r>
        <w:rPr>
          <w:rFonts w:ascii="Times New Roman"/>
          <w:b w:val="false"/>
          <w:i w:val="false"/>
          <w:color w:val="000000"/>
          <w:sz w:val="28"/>
        </w:rPr>
        <w:t>
</w:t>
      </w:r>
      <w:r>
        <w:rPr>
          <w:rFonts w:ascii="Times New Roman"/>
          <w:b/>
          <w:i w:val="false"/>
          <w:color w:val="000000"/>
          <w:sz w:val="28"/>
        </w:rPr>
        <w:t>               шараларын қолданбау</w:t>
      </w:r>
    </w:p>
    <w:p>
      <w:pPr>
        <w:spacing w:after="0"/>
        <w:ind w:left="0"/>
        <w:jc w:val="both"/>
      </w:pPr>
      <w:r>
        <w:rPr>
          <w:rFonts w:ascii="Times New Roman"/>
          <w:b w:val="false"/>
          <w:i w:val="false"/>
          <w:color w:val="000000"/>
          <w:sz w:val="28"/>
        </w:rPr>
        <w:t>      1. Кеден одағының комиссиясы тергеп-тексерудiң нәтижелерi бойынша арнайы қорғау, демпингке қарсы немесе өтемақы шарасын қолданбау туралы, тiптi егер мұндай шараны қолдану осы Заңда белгiленген өлшемдерге сәйкес келсе деа шешiм қабылдауы мүмкiн.</w:t>
      </w:r>
      <w:r>
        <w:br/>
      </w:r>
      <w:r>
        <w:rPr>
          <w:rFonts w:ascii="Times New Roman"/>
          <w:b w:val="false"/>
          <w:i w:val="false"/>
          <w:color w:val="000000"/>
          <w:sz w:val="28"/>
        </w:rPr>
        <w:t>
      Аталған шешiм, егер мұндай шараны қолдану тергеп-тексеру жүргізетін орган мүдделі тұлғалар ұсынған барлық ақпаратты талдаудың нәтижелері бойынша Кеден одағына қатысушы мемлекеттердiң мүдделерiне залал келтiруi мүмкiндігі туралы қорытынды дайындаған жағдайда қабылдануы мүмкiн. Мұндай шешім осындай шешімді қабылдауға негіз болған себептер өзгерген жағдайда қайта қаралуы мүмкін.</w:t>
      </w:r>
      <w:r>
        <w:br/>
      </w:r>
      <w:r>
        <w:rPr>
          <w:rFonts w:ascii="Times New Roman"/>
          <w:b w:val="false"/>
          <w:i w:val="false"/>
          <w:color w:val="000000"/>
          <w:sz w:val="28"/>
        </w:rPr>
        <w:t>
      Тиісті шараны қолданудың орынсыздығы туралы ұсынысты сыртқы сауда қызметін реттеу саласындағы уәкілетті орган Қазақстан Республикасының мүдделі мемлекеттік органдарымен келіседі.</w:t>
      </w:r>
      <w:r>
        <w:br/>
      </w:r>
      <w:r>
        <w:rPr>
          <w:rFonts w:ascii="Times New Roman"/>
          <w:b w:val="false"/>
          <w:i w:val="false"/>
          <w:color w:val="000000"/>
          <w:sz w:val="28"/>
        </w:rPr>
        <w:t>
      2. Осы баптың 1-тармағында аталған қорытынды Кеден одағына мүше мемлекеттер экономикасының саласы, егер олар осы тауарды өнiмдi өндiрген кезде пайдаланса, тергеп-тексеру объектiсi болып табылатын тауар тұтынушылардың және Кеден одағына мүше мемлекеттердегi осындай тұтынушылар бiрлестiктерiнiң, егер тауар көбiнесе жеке тұлғалардың және осы тауар импорттаушылардың тұтыну нысанасы болса, осы тауардың импорттаушылардың мүдделерiн жиынтық бағалаудың нәтижелерiне негiзделуге тиiс. Бұл ретте көрсетiлген тұлғаларға осы баптың 3-тармағының ережелерiне сәйкес осы мәселе бойынша өзiнiң түсiнiктемелерiн ұсыну мүмкiндiгi берiлгеннен кейiн ғана осындай қорытынды жасалуы мүмкін.</w:t>
      </w:r>
      <w:r>
        <w:br/>
      </w:r>
      <w:r>
        <w:rPr>
          <w:rFonts w:ascii="Times New Roman"/>
          <w:b w:val="false"/>
          <w:i w:val="false"/>
          <w:color w:val="000000"/>
          <w:sz w:val="28"/>
        </w:rPr>
        <w:t xml:space="preserve">
      Осындай қорытындыны дайындаған кезде өспелi, демпингтiк немесе субсидияланатын импорт сауданың әдеттегi барысына және Кеден одағына мүше мемлекеттердің тиiстi тауар нарығындағы бәсекелестiктiң және Кеден одағына мүше мемлекеттердің экономикасы саласының жағдайына бұрмалаушы әсерiн жою қажеттiлiгiне ерекше көңiл бөлiнуге тиіс. </w:t>
      </w:r>
      <w:r>
        <w:br/>
      </w:r>
      <w:r>
        <w:rPr>
          <w:rFonts w:ascii="Times New Roman"/>
          <w:b w:val="false"/>
          <w:i w:val="false"/>
          <w:color w:val="000000"/>
          <w:sz w:val="28"/>
        </w:rPr>
        <w:t>
      3. Осы баптың 1-тармағының ережелерiн қолдану мақсатында Кеден одағына мүше мемлекеттердегi ұқсас немесе тiкелей бәсекелес тауарды (арнайы қорғау тергеп-тексеруiн жүргiзген кезде) не ұқсас тауарды (демпингке қарсы немесе өтемақы тергеп-тексеруiн жүргiзген кезде) өндiрушiлер, олардың бiрлестiктерi, тергеп-тексеру объектiсi болып табылатын тауарды импорттаушылар және импорттаушылар бiрлестiктерi, егер олар өнiмдi өндiрген кезде мұндай тауарды пайдаланса, Кеден одағына мүше мемлекеттердегi тергеп-тексеру объектiсi болып табылатын тауар тұтынушылар және мұндай тұтынушылардың бiрлестiктерi, егер тауар көбiнесе жеке тұлғалардың тұтыну нысанасы болса, тұтынушылардың қоғамдық бiрлестiктерi осы Кодекстің 442-бабының 2-тармағына сәйкес жарияланатын хабарламада белгiленген мерзiм iшiнде осы мәселе бойынша өз түсiнiктемелерi мен ақпаратын ұсынуға құқығы бар. Тиiстi жағдайларда мұндай түсiнiктемелер мен ақпарат немесе олардың құпия емес нұсқасы осы тармақта көрсетiлген өздерiнiң жауап түсiнiктемелерiн ұсынуға құқылы басқа мүдделi тұлғаларға танысу үшiн ұсынылуға тиiс.</w:t>
      </w:r>
      <w:r>
        <w:br/>
      </w:r>
      <w:r>
        <w:rPr>
          <w:rFonts w:ascii="Times New Roman"/>
          <w:b w:val="false"/>
          <w:i w:val="false"/>
          <w:color w:val="000000"/>
          <w:sz w:val="28"/>
        </w:rPr>
        <w:t>
      Осы тармақтың ережелерiне сәйкес ұсынылатын ақпарат оның шынайылығын растайтын объективтi фактiлер болған кезде алынған қайнар көзiне қарамастан, назарға алынуға тиiс.</w:t>
      </w:r>
    </w:p>
    <w:p>
      <w:pPr>
        <w:spacing w:after="0"/>
        <w:ind w:left="0"/>
        <w:jc w:val="both"/>
      </w:pPr>
      <w:r>
        <w:rPr>
          <w:rFonts w:ascii="Times New Roman"/>
          <w:b/>
          <w:i w:val="false"/>
          <w:color w:val="000000"/>
          <w:sz w:val="28"/>
        </w:rPr>
        <w:t>      444-бап. Үшінші елдерге қатысты арнайы қорғау, демпингке</w:t>
      </w:r>
      <w:r>
        <w:br/>
      </w:r>
      <w:r>
        <w:rPr>
          <w:rFonts w:ascii="Times New Roman"/>
          <w:b w:val="false"/>
          <w:i w:val="false"/>
          <w:color w:val="000000"/>
          <w:sz w:val="28"/>
        </w:rPr>
        <w:t>
</w:t>
      </w:r>
      <w:r>
        <w:rPr>
          <w:rFonts w:ascii="Times New Roman"/>
          <w:b/>
          <w:i w:val="false"/>
          <w:color w:val="000000"/>
          <w:sz w:val="28"/>
        </w:rPr>
        <w:t>               қарсы және өтемақы шараларын қолдану туралы</w:t>
      </w:r>
      <w:r>
        <w:br/>
      </w:r>
      <w:r>
        <w:rPr>
          <w:rFonts w:ascii="Times New Roman"/>
          <w:b w:val="false"/>
          <w:i w:val="false"/>
          <w:color w:val="000000"/>
          <w:sz w:val="28"/>
        </w:rPr>
        <w:t>
</w:t>
      </w:r>
      <w:r>
        <w:rPr>
          <w:rFonts w:ascii="Times New Roman"/>
          <w:b/>
          <w:i w:val="false"/>
          <w:color w:val="000000"/>
          <w:sz w:val="28"/>
        </w:rPr>
        <w:t>               Келісім ережелерін түсіндіруге және (немесе)</w:t>
      </w:r>
      <w:r>
        <w:br/>
      </w:r>
      <w:r>
        <w:rPr>
          <w:rFonts w:ascii="Times New Roman"/>
          <w:b w:val="false"/>
          <w:i w:val="false"/>
          <w:color w:val="000000"/>
          <w:sz w:val="28"/>
        </w:rPr>
        <w:t>
</w:t>
      </w:r>
      <w:r>
        <w:rPr>
          <w:rFonts w:ascii="Times New Roman"/>
          <w:b/>
          <w:i w:val="false"/>
          <w:color w:val="000000"/>
          <w:sz w:val="28"/>
        </w:rPr>
        <w:t>               қолдануға байланысты Кеден одағына мүше</w:t>
      </w:r>
      <w:r>
        <w:br/>
      </w:r>
      <w:r>
        <w:rPr>
          <w:rFonts w:ascii="Times New Roman"/>
          <w:b w:val="false"/>
          <w:i w:val="false"/>
          <w:color w:val="000000"/>
          <w:sz w:val="28"/>
        </w:rPr>
        <w:t>
</w:t>
      </w:r>
      <w:r>
        <w:rPr>
          <w:rFonts w:ascii="Times New Roman"/>
          <w:b/>
          <w:i w:val="false"/>
          <w:color w:val="000000"/>
          <w:sz w:val="28"/>
        </w:rPr>
        <w:t>               мемлекеттер арасындағы дауларды шешу</w:t>
      </w:r>
    </w:p>
    <w:p>
      <w:pPr>
        <w:spacing w:after="0"/>
        <w:ind w:left="0"/>
        <w:jc w:val="both"/>
      </w:pPr>
      <w:r>
        <w:rPr>
          <w:rFonts w:ascii="Times New Roman"/>
          <w:b w:val="false"/>
          <w:i w:val="false"/>
          <w:color w:val="000000"/>
          <w:sz w:val="28"/>
        </w:rPr>
        <w:t>      1. Үшінші елдерге қатысты арнайы қорғау, демпингке қарсы және өтемақы шараларын қолдану туралы келісім ережелерін түсіндіруге және (немесе) қолдануға байланысты Кеден одағына мүше мемлекеттер арасындағы даулар, бiрiншi кезекте, келiссөздер мен консультациялар жүргiзу арқылы шешiледi. Егер дау тараптарының бiрі даудың екiншi тарапына келiссөздер мен консультациялар жүргiзу туралы ресми жазбаша өтiнiш жiберген күнінен бастап күнтізбелік алпыс күн iшiнде дау тараптары дауды олар арқылы реттемесе, онда дау тараптарының арасында оны шешу тәсіліне қатысты өзге уағдаластық болмаған кезде, даудың кез келген тарапы бұл дауды қарау үшін Еуразиялық экономикалық қоғамдастықтың Сотына жүгінуге құқығы бар.</w:t>
      </w:r>
      <w:r>
        <w:br/>
      </w:r>
      <w:r>
        <w:rPr>
          <w:rFonts w:ascii="Times New Roman"/>
          <w:b w:val="false"/>
          <w:i w:val="false"/>
          <w:color w:val="000000"/>
          <w:sz w:val="28"/>
        </w:rPr>
        <w:t>
      2. Мүдделі тұлғалар арнайы қорғау, демпингке қарсы және өтемақы шараларын қолдану жөнінде тергеп-тексеру жүргізетін органның шешімдеріне сот тәртібімен шағым жасауға құқылы.</w:t>
      </w:r>
    </w:p>
    <w:p>
      <w:pPr>
        <w:spacing w:after="0"/>
        <w:ind w:left="0"/>
        <w:jc w:val="left"/>
      </w:pPr>
      <w:r>
        <w:rPr>
          <w:rFonts w:ascii="Times New Roman"/>
          <w:b/>
          <w:i w:val="false"/>
          <w:color w:val="000000"/>
        </w:rPr>
        <w:t xml:space="preserve"> 7-БӨЛІМ. КӘСІПКЕРЛІК СУБЪЕКТІЛЕРІНІҢ ҚҰҚЫҚТАРЫН ҚОРҒАУДЫҢ</w:t>
      </w:r>
      <w:r>
        <w:br/>
      </w:r>
      <w:r>
        <w:rPr>
          <w:rFonts w:ascii="Times New Roman"/>
          <w:b/>
          <w:i w:val="false"/>
          <w:color w:val="000000"/>
        </w:rPr>
        <w:t>
НЫСАНДАРЫ 30-тарау. КӘСІПКЕРЛІК СУБЪЕКТІЛЕРІНІҢ ҚҰҚЫҚТАРЫН ҚОРҒАУ</w:t>
      </w:r>
    </w:p>
    <w:p>
      <w:pPr>
        <w:spacing w:after="0"/>
        <w:ind w:left="0"/>
        <w:jc w:val="both"/>
      </w:pPr>
      <w:r>
        <w:rPr>
          <w:rFonts w:ascii="Times New Roman"/>
          <w:b/>
          <w:i w:val="false"/>
          <w:color w:val="000000"/>
          <w:sz w:val="28"/>
        </w:rPr>
        <w:t>      445-бап. Кәсіпкерлік субъектілерінің құқықтарын қорғаудың</w:t>
      </w:r>
      <w:r>
        <w:br/>
      </w:r>
      <w:r>
        <w:rPr>
          <w:rFonts w:ascii="Times New Roman"/>
          <w:b w:val="false"/>
          <w:i w:val="false"/>
          <w:color w:val="000000"/>
          <w:sz w:val="28"/>
        </w:rPr>
        <w:t>
</w:t>
      </w:r>
      <w:r>
        <w:rPr>
          <w:rFonts w:ascii="Times New Roman"/>
          <w:b/>
          <w:i w:val="false"/>
          <w:color w:val="000000"/>
          <w:sz w:val="28"/>
        </w:rPr>
        <w:t>               нысандары</w:t>
      </w:r>
    </w:p>
    <w:p>
      <w:pPr>
        <w:spacing w:after="0"/>
        <w:ind w:left="0"/>
        <w:jc w:val="both"/>
      </w:pPr>
      <w:r>
        <w:rPr>
          <w:rFonts w:ascii="Times New Roman"/>
          <w:b w:val="false"/>
          <w:i w:val="false"/>
          <w:color w:val="000000"/>
          <w:sz w:val="28"/>
        </w:rPr>
        <w:t>      1. Әрбір кәсіпкерлік субъектісінің өз құқықтары мен бостандықтарын сот арқылы қорғауға құқығы бар.</w:t>
      </w:r>
      <w:r>
        <w:br/>
      </w:r>
      <w:r>
        <w:rPr>
          <w:rFonts w:ascii="Times New Roman"/>
          <w:b w:val="false"/>
          <w:i w:val="false"/>
          <w:color w:val="000000"/>
          <w:sz w:val="28"/>
        </w:rPr>
        <w:t>
      Кәсіпкерлік субъектілерінің бұзылған немесе даулы құқықтарын қорғау Қазақстан Республикасының заңдарында көзделген өзге де тәртіппен (аралық сот, халықаралық төрелік, медиация, кәсіпкерлердің құқықтарын қорғау жөніндегі уәкіл, омбудсман, келіссөздер, шағымдық тәртіп және өзге де) жүзеге асырылуы мүмкін.</w:t>
      </w:r>
      <w:r>
        <w:br/>
      </w:r>
      <w:r>
        <w:rPr>
          <w:rFonts w:ascii="Times New Roman"/>
          <w:b w:val="false"/>
          <w:i w:val="false"/>
          <w:color w:val="000000"/>
          <w:sz w:val="28"/>
        </w:rPr>
        <w:t>
      2. Кәсіпкерлік субъектілерінің құқықтарын қорғау осы Кодексте және Қазақстан Республикасының заңдарында көзделген жағдайларда мемлекеттік органдардың лауазымды адамдарының іс-әрекеттерiне (әрекетсіздігіне) және актілеріне (шешімдеріне) шағымдану арқылы жүзеге асырылуы мүмкін.</w:t>
      </w:r>
      <w:r>
        <w:br/>
      </w:r>
      <w:r>
        <w:rPr>
          <w:rFonts w:ascii="Times New Roman"/>
          <w:b w:val="false"/>
          <w:i w:val="false"/>
          <w:color w:val="000000"/>
          <w:sz w:val="28"/>
        </w:rPr>
        <w:t>
      3. Арнайы заңдарда көзделген жағдайларда кәсіпкерлік субъектілерінің құқықтарын қорғау құқығы бұзылған кәсіпкерлік субъектісінің тiкелей iс жүзiндегi немесе заңдық іс-әрекеттерiмен жүзеге асырылуы мүмкiн (өзiн-өзi қорғау).</w:t>
      </w:r>
    </w:p>
    <w:p>
      <w:pPr>
        <w:spacing w:after="0"/>
        <w:ind w:left="0"/>
        <w:jc w:val="both"/>
      </w:pPr>
      <w:r>
        <w:rPr>
          <w:rFonts w:ascii="Times New Roman"/>
          <w:b/>
          <w:i w:val="false"/>
          <w:color w:val="000000"/>
          <w:sz w:val="28"/>
        </w:rPr>
        <w:t>      446-бап. Қорғаудың соттық нысаны</w:t>
      </w:r>
    </w:p>
    <w:p>
      <w:pPr>
        <w:spacing w:after="0"/>
        <w:ind w:left="0"/>
        <w:jc w:val="both"/>
      </w:pPr>
      <w:r>
        <w:rPr>
          <w:rFonts w:ascii="Times New Roman"/>
          <w:b w:val="false"/>
          <w:i w:val="false"/>
          <w:color w:val="000000"/>
          <w:sz w:val="28"/>
        </w:rPr>
        <w:t>      Кәсіпкерлік субъектілері құқықтары, бостандықтары немесе заңмен қорғалатын мүдделерi бұзылғанда немесе дауға түскенде, оны қорғау үшiн Қазақстан Республикасының азаматтық процестік заңнамасында белгiленген тәртiппен сотқа жүгiнуге құқылы.</w:t>
      </w:r>
    </w:p>
    <w:p>
      <w:pPr>
        <w:spacing w:after="0"/>
        <w:ind w:left="0"/>
        <w:jc w:val="both"/>
      </w:pPr>
      <w:r>
        <w:rPr>
          <w:rFonts w:ascii="Times New Roman"/>
          <w:b/>
          <w:i w:val="false"/>
          <w:color w:val="000000"/>
          <w:sz w:val="28"/>
        </w:rPr>
        <w:t>      447-бап. Кәсіпкерлік субъектілері болып табылатын</w:t>
      </w:r>
      <w:r>
        <w:br/>
      </w:r>
      <w:r>
        <w:rPr>
          <w:rFonts w:ascii="Times New Roman"/>
          <w:b w:val="false"/>
          <w:i w:val="false"/>
          <w:color w:val="000000"/>
          <w:sz w:val="28"/>
        </w:rPr>
        <w:t>
</w:t>
      </w:r>
      <w:r>
        <w:rPr>
          <w:rFonts w:ascii="Times New Roman"/>
          <w:b/>
          <w:i w:val="false"/>
          <w:color w:val="000000"/>
          <w:sz w:val="28"/>
        </w:rPr>
        <w:t>               тараптардың дауларды сотқа дейінгі реттеуі</w:t>
      </w:r>
    </w:p>
    <w:p>
      <w:pPr>
        <w:spacing w:after="0"/>
        <w:ind w:left="0"/>
        <w:jc w:val="both"/>
      </w:pPr>
      <w:r>
        <w:rPr>
          <w:rFonts w:ascii="Times New Roman"/>
          <w:b w:val="false"/>
          <w:i w:val="false"/>
          <w:color w:val="000000"/>
          <w:sz w:val="28"/>
        </w:rPr>
        <w:t>      1. Құқықтары мен заңды мүдделерi бұзылған кәсіпкерлік субъектілері, осы құқықтарды оны бұзушы адаммен дауды тікелей реттеу мақсатында оған Қазақстан Республикасының азаматтық процестік кодексінде және Қазақстан Республикасының заңдарында көзделген тәртiппен жазбаша наразылықпен жүгiнеді.</w:t>
      </w:r>
      <w:r>
        <w:br/>
      </w:r>
      <w:r>
        <w:rPr>
          <w:rFonts w:ascii="Times New Roman"/>
          <w:b w:val="false"/>
          <w:i w:val="false"/>
          <w:color w:val="000000"/>
          <w:sz w:val="28"/>
        </w:rPr>
        <w:t>
      2. Қазақстан Республикасының заңдарында белгіленген жағдайларда дауды реттеудің сотқа дейінгі тәртібін сақтау міндетті емес болғанда, кәсіпкерлік субъектісі өзінің бұзылған құқығын қорғау үшін тікелей сотқа жүгінуге құқылы.</w:t>
      </w:r>
      <w:r>
        <w:br/>
      </w:r>
      <w:r>
        <w:rPr>
          <w:rFonts w:ascii="Times New Roman"/>
          <w:b w:val="false"/>
          <w:i w:val="false"/>
          <w:color w:val="000000"/>
          <w:sz w:val="28"/>
        </w:rPr>
        <w:t>
      3. Даулар сотқа дейін реттелмеген жағдайда кәсіпкерлік субъектісі наразылыққа бас тартылған жауапты қоса бере отырып, Қазақстан Республикасының азаматтық процестік кодексінде белгiленген тәртiппен сотқа жүгiнуге құқылы.</w:t>
      </w:r>
    </w:p>
    <w:p>
      <w:pPr>
        <w:spacing w:after="0"/>
        <w:ind w:left="0"/>
        <w:jc w:val="both"/>
      </w:pPr>
      <w:r>
        <w:rPr>
          <w:rFonts w:ascii="Times New Roman"/>
          <w:b/>
          <w:i w:val="false"/>
          <w:color w:val="000000"/>
          <w:sz w:val="28"/>
        </w:rPr>
        <w:t>      448-бап. Қорғанудың соттан тыс нысандары</w:t>
      </w:r>
    </w:p>
    <w:p>
      <w:pPr>
        <w:spacing w:after="0"/>
        <w:ind w:left="0"/>
        <w:jc w:val="both"/>
      </w:pPr>
      <w:r>
        <w:rPr>
          <w:rFonts w:ascii="Times New Roman"/>
          <w:b w:val="false"/>
          <w:i w:val="false"/>
          <w:color w:val="000000"/>
          <w:sz w:val="28"/>
        </w:rPr>
        <w:t>      1. Кәсіпкерлік субъектілерінің құқықтарын қорғау Қазақстан Республикасының заңдарында және (немесе) шартта көзделген мынадай нысандарда:</w:t>
      </w:r>
      <w:r>
        <w:br/>
      </w:r>
      <w:r>
        <w:rPr>
          <w:rFonts w:ascii="Times New Roman"/>
          <w:b w:val="false"/>
          <w:i w:val="false"/>
          <w:color w:val="000000"/>
          <w:sz w:val="28"/>
        </w:rPr>
        <w:t>
      1) аралық сотта;</w:t>
      </w:r>
      <w:r>
        <w:br/>
      </w:r>
      <w:r>
        <w:rPr>
          <w:rFonts w:ascii="Times New Roman"/>
          <w:b w:val="false"/>
          <w:i w:val="false"/>
          <w:color w:val="000000"/>
          <w:sz w:val="28"/>
        </w:rPr>
        <w:t>
      2) халықаралық төрелікте;</w:t>
      </w:r>
      <w:r>
        <w:br/>
      </w:r>
      <w:r>
        <w:rPr>
          <w:rFonts w:ascii="Times New Roman"/>
          <w:b w:val="false"/>
          <w:i w:val="false"/>
          <w:color w:val="000000"/>
          <w:sz w:val="28"/>
        </w:rPr>
        <w:t>
      3) медиацияны қолдану арқылы жүзеге асырылуы мүмкін.</w:t>
      </w:r>
      <w:r>
        <w:br/>
      </w:r>
      <w:r>
        <w:rPr>
          <w:rFonts w:ascii="Times New Roman"/>
          <w:b w:val="false"/>
          <w:i w:val="false"/>
          <w:color w:val="000000"/>
          <w:sz w:val="28"/>
        </w:rPr>
        <w:t>
      2. Қазақстан Республикасының заңдарында көзделген жағдайларда кәсіпкерлік субъектілерінің құқықтарын қорғаудың басқа да соттан тыс нысандары белгіленуі мүмкін.</w:t>
      </w:r>
      <w:r>
        <w:br/>
      </w:r>
      <w:r>
        <w:rPr>
          <w:rFonts w:ascii="Times New Roman"/>
          <w:b w:val="false"/>
          <w:i w:val="false"/>
          <w:color w:val="000000"/>
          <w:sz w:val="28"/>
        </w:rPr>
        <w:t>
      3. Кәсіпкерлік субъектілерінің құқықтары мен заңды мүдделерін қамтамасыз ету, кәсіпкерлік қызметті жүзеге асыру процесінде туындайтын келіспеушіліктерді реттеу мақсатында кәсіпкерлік субъектілері осы Кодексте және Қазақстан Республикасының өзге де заңдарында көзделген жағдайларда омбудсманға жүгінуге құқылы.</w:t>
      </w:r>
    </w:p>
    <w:p>
      <w:pPr>
        <w:spacing w:after="0"/>
        <w:ind w:left="0"/>
        <w:jc w:val="both"/>
      </w:pPr>
      <w:r>
        <w:rPr>
          <w:rFonts w:ascii="Times New Roman"/>
          <w:b/>
          <w:i w:val="false"/>
          <w:color w:val="000000"/>
          <w:sz w:val="28"/>
        </w:rPr>
        <w:t>      449-бап. Аралық сотта құқықтарды қорғау</w:t>
      </w:r>
    </w:p>
    <w:p>
      <w:pPr>
        <w:spacing w:after="0"/>
        <w:ind w:left="0"/>
        <w:jc w:val="both"/>
      </w:pPr>
      <w:r>
        <w:rPr>
          <w:rFonts w:ascii="Times New Roman"/>
          <w:b w:val="false"/>
          <w:i w:val="false"/>
          <w:color w:val="000000"/>
          <w:sz w:val="28"/>
        </w:rPr>
        <w:t>      1. Егер Қазақстан Республикасының заңдарында өзгеше көзделмесе азаматтық-құқықтық қатынастардан туындаған дау аралық келісім болған кезде Қазақстан Республикасының заңдарында көзделген тәртіппен аралық сотта қаралуы мүмкін.</w:t>
      </w:r>
      <w:r>
        <w:br/>
      </w:r>
      <w:r>
        <w:rPr>
          <w:rFonts w:ascii="Times New Roman"/>
          <w:b w:val="false"/>
          <w:i w:val="false"/>
          <w:color w:val="000000"/>
          <w:sz w:val="28"/>
        </w:rPr>
        <w:t>
      2. Аралық соттар нақты дауды шешуге арналған тұрақты түрде жұмыс істейтін аралық сот, биржалық төрелік немесе нақты дауды шешуге арналған аралық сот түрінде құрылуы мүмкін.</w:t>
      </w:r>
      <w:r>
        <w:br/>
      </w:r>
      <w:r>
        <w:rPr>
          <w:rFonts w:ascii="Times New Roman"/>
          <w:b w:val="false"/>
          <w:i w:val="false"/>
          <w:color w:val="000000"/>
          <w:sz w:val="28"/>
        </w:rPr>
        <w:t>
      3. Тұрақты түрде жұмыс істейтін аралық соттар мен биржалық төреліктерді ұйымдастыру және оның жұмыс істеу тәртібі Қазақстан Республикасының заңдарында белгіленеді.</w:t>
      </w:r>
      <w:r>
        <w:br/>
      </w:r>
      <w:r>
        <w:rPr>
          <w:rFonts w:ascii="Times New Roman"/>
          <w:b w:val="false"/>
          <w:i w:val="false"/>
          <w:color w:val="000000"/>
          <w:sz w:val="28"/>
        </w:rPr>
        <w:t>
      4. Нақты дауды шешуге арналған аралық сотты ұйымдастыру және оның жұмыс істеу тәртібі тараптардың келісімінде айқындалады.</w:t>
      </w:r>
      <w:r>
        <w:br/>
      </w:r>
      <w:r>
        <w:rPr>
          <w:rFonts w:ascii="Times New Roman"/>
          <w:b w:val="false"/>
          <w:i w:val="false"/>
          <w:color w:val="000000"/>
          <w:sz w:val="28"/>
        </w:rPr>
        <w:t>
      5. Егер, аралық соттың шешімін белгіленген мерзімде ерікті түрде орындамаса, ол Қазақстан Республикасының азаматтық процестік заңнамасында көзделген тәртіппен мәжбүрлі түрде орындатуға жатады.</w:t>
      </w:r>
    </w:p>
    <w:p>
      <w:pPr>
        <w:spacing w:after="0"/>
        <w:ind w:left="0"/>
        <w:jc w:val="both"/>
      </w:pPr>
      <w:r>
        <w:rPr>
          <w:rFonts w:ascii="Times New Roman"/>
          <w:b/>
          <w:i w:val="false"/>
          <w:color w:val="000000"/>
          <w:sz w:val="28"/>
        </w:rPr>
        <w:t>      450-бап. Халықаралық төрелікте құқықтарды қорғау</w:t>
      </w:r>
    </w:p>
    <w:p>
      <w:pPr>
        <w:spacing w:after="0"/>
        <w:ind w:left="0"/>
        <w:jc w:val="both"/>
      </w:pPr>
      <w:r>
        <w:rPr>
          <w:rFonts w:ascii="Times New Roman"/>
          <w:b w:val="false"/>
          <w:i w:val="false"/>
          <w:color w:val="000000"/>
          <w:sz w:val="28"/>
        </w:rPr>
        <w:t>      1. Егер Қазақстан Республикасының заңдарында өзгеше белгіленбесе, азаматтық-құқықтық қатынастардан туындаған кәсіпкерлік субъектілері арасындағы дау, егер де тараптардың бірі Қазақстан Республикасының резиденті емес болса, халықаралық төрелікте Қазақстан Республикасының заңдарында көзделген тәртіппен, сондай-ақ концессия шартын орындаумен және тоқтатумен байланысты даулар «Концессиялар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қаралуы мүмкін.</w:t>
      </w:r>
      <w:r>
        <w:br/>
      </w:r>
      <w:r>
        <w:rPr>
          <w:rFonts w:ascii="Times New Roman"/>
          <w:b w:val="false"/>
          <w:i w:val="false"/>
          <w:color w:val="000000"/>
          <w:sz w:val="28"/>
        </w:rPr>
        <w:t>
      Кәсіпкерлік субъектілерінің арасында жасалған төрелік келісім болған кезде дау халықаралық төреліктің қарауына берілуі мүмкін.</w:t>
      </w:r>
      <w:r>
        <w:br/>
      </w:r>
      <w:r>
        <w:rPr>
          <w:rFonts w:ascii="Times New Roman"/>
          <w:b w:val="false"/>
          <w:i w:val="false"/>
          <w:color w:val="000000"/>
          <w:sz w:val="28"/>
        </w:rPr>
        <w:t>
      2. Дауды халықаралық төрелікте қараудың тәртібі Қазақстан Республикасының заңдарында немесе Қазақстан Республикасы ратификациялаған халықаралық шарттарда айқындалады.</w:t>
      </w:r>
      <w:r>
        <w:br/>
      </w:r>
      <w:r>
        <w:rPr>
          <w:rFonts w:ascii="Times New Roman"/>
          <w:b w:val="false"/>
          <w:i w:val="false"/>
          <w:color w:val="000000"/>
          <w:sz w:val="28"/>
        </w:rPr>
        <w:t>
      3. Төрелік шешім міндетті болып танылады және құзыретті сотқа жазбаша өтінішхат берілген кезде Қазақстан Республикасының азаматтық процестік заңнамасына сәйкес орындалуға тиіс.</w:t>
      </w:r>
    </w:p>
    <w:p>
      <w:pPr>
        <w:spacing w:after="0"/>
        <w:ind w:left="0"/>
        <w:jc w:val="both"/>
      </w:pPr>
      <w:r>
        <w:rPr>
          <w:rFonts w:ascii="Times New Roman"/>
          <w:b/>
          <w:i w:val="false"/>
          <w:color w:val="000000"/>
          <w:sz w:val="28"/>
        </w:rPr>
        <w:t>      451-бап. Құқықтарды медиация рәсімін қолдану арқылы</w:t>
      </w:r>
      <w:r>
        <w:br/>
      </w:r>
      <w:r>
        <w:rPr>
          <w:rFonts w:ascii="Times New Roman"/>
          <w:b w:val="false"/>
          <w:i w:val="false"/>
          <w:color w:val="000000"/>
          <w:sz w:val="28"/>
        </w:rPr>
        <w:t>
</w:t>
      </w:r>
      <w:r>
        <w:rPr>
          <w:rFonts w:ascii="Times New Roman"/>
          <w:b/>
          <w:i w:val="false"/>
          <w:color w:val="000000"/>
          <w:sz w:val="28"/>
        </w:rPr>
        <w:t>               қорғау</w:t>
      </w:r>
    </w:p>
    <w:p>
      <w:pPr>
        <w:spacing w:after="0"/>
        <w:ind w:left="0"/>
        <w:jc w:val="both"/>
      </w:pPr>
      <w:r>
        <w:rPr>
          <w:rFonts w:ascii="Times New Roman"/>
          <w:b w:val="false"/>
          <w:i w:val="false"/>
          <w:color w:val="000000"/>
          <w:sz w:val="28"/>
        </w:rPr>
        <w:t>      1. Кәсіпкерлік субъектілері арасында медиация жүргізу тараптардың өзара келісімі бойынша және олардың арасында медиация туралы шарт жасасқан кезде жүзеге асырылады.</w:t>
      </w:r>
      <w:r>
        <w:br/>
      </w:r>
      <w:r>
        <w:rPr>
          <w:rFonts w:ascii="Times New Roman"/>
          <w:b w:val="false"/>
          <w:i w:val="false"/>
          <w:color w:val="000000"/>
          <w:sz w:val="28"/>
        </w:rPr>
        <w:t>
      2. Кәсіпкерлік субъектілерінің қатысуымен азаматтық және өзге де құқықтық қатынастардан туындайтын дауларды реттеу кезінде медиация сотқа жүгінгенге дейін де және сот талап арызды қабылдағаннан кейін де қолданылуы мүмкін.</w:t>
      </w:r>
      <w:r>
        <w:br/>
      </w:r>
      <w:r>
        <w:rPr>
          <w:rFonts w:ascii="Times New Roman"/>
          <w:b w:val="false"/>
          <w:i w:val="false"/>
          <w:color w:val="000000"/>
          <w:sz w:val="28"/>
        </w:rPr>
        <w:t>
      3. Медиация жүргізудің тәртібі мен шарттары «Медиация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w:t>
      </w:r>
    </w:p>
    <w:p>
      <w:pPr>
        <w:spacing w:after="0"/>
        <w:ind w:left="0"/>
        <w:jc w:val="left"/>
      </w:pPr>
      <w:r>
        <w:rPr>
          <w:rFonts w:ascii="Times New Roman"/>
          <w:b/>
          <w:i w:val="false"/>
          <w:color w:val="000000"/>
        </w:rPr>
        <w:t xml:space="preserve"> 31-тарау. ҚАЗАҚСТАН КӘСІПКЕРЛЕРІНІҢ ҚҰҚЫҚТАРЫН ҚОРҒАУ ЖӨНІНДЕГІ</w:t>
      </w:r>
      <w:r>
        <w:br/>
      </w:r>
      <w:r>
        <w:rPr>
          <w:rFonts w:ascii="Times New Roman"/>
          <w:b/>
          <w:i w:val="false"/>
          <w:color w:val="000000"/>
        </w:rPr>
        <w:t>
УӘКІЛ. ИНВЕСТИЦИЯЛЫҚ ОМБУДСМАН § 1. Қазақстан кәсіпкерлерінің құқықтарын қорғау жөніндегі</w:t>
      </w:r>
      <w:r>
        <w:br/>
      </w:r>
      <w:r>
        <w:rPr>
          <w:rFonts w:ascii="Times New Roman"/>
          <w:b/>
          <w:i w:val="false"/>
          <w:color w:val="000000"/>
        </w:rPr>
        <w:t>
уәкілдің құқықтық мәртебесі</w:t>
      </w:r>
    </w:p>
    <w:p>
      <w:pPr>
        <w:spacing w:after="0"/>
        <w:ind w:left="0"/>
        <w:jc w:val="both"/>
      </w:pPr>
      <w:r>
        <w:rPr>
          <w:rFonts w:ascii="Times New Roman"/>
          <w:b/>
          <w:i w:val="false"/>
          <w:color w:val="000000"/>
          <w:sz w:val="28"/>
        </w:rPr>
        <w:t>      452-бап. Қазақстан кәсіпкерлерінің құқықтарын қорғау жөніндегі уәкіл және оның функциялары</w:t>
      </w:r>
    </w:p>
    <w:p>
      <w:pPr>
        <w:spacing w:after="0"/>
        <w:ind w:left="0"/>
        <w:jc w:val="both"/>
      </w:pPr>
      <w:r>
        <w:rPr>
          <w:rFonts w:ascii="Times New Roman"/>
          <w:b w:val="false"/>
          <w:i w:val="false"/>
          <w:color w:val="000000"/>
          <w:sz w:val="28"/>
        </w:rPr>
        <w:t>      1. Қазақстан кәсіпкерлерінің құқықтарын қорғау жөніндегі уәкіл – Ұлттық палата басқармасының ұсынымы бойынша Ұлттық палата Президиумы мемлекеттік органдарда кәсіпкерлік субъектілерінің құқықтары мен заңды мүдделерін білдіру, қамтамасыз ету және қорғау, сол сияқты кәсіпкерлік қоғамдастық мүдделерін қорғау мақсатында лауазымға тағайындайтын адам.</w:t>
      </w:r>
      <w:r>
        <w:br/>
      </w:r>
      <w:r>
        <w:rPr>
          <w:rFonts w:ascii="Times New Roman"/>
          <w:b w:val="false"/>
          <w:i w:val="false"/>
          <w:color w:val="000000"/>
          <w:sz w:val="28"/>
        </w:rPr>
        <w:t>
      2. Кәсіпкерлердің құқықтарын қорғау жөніндегі уәкіл мынадай функцияларды жүзеге асырады:</w:t>
      </w:r>
      <w:r>
        <w:br/>
      </w:r>
      <w:r>
        <w:rPr>
          <w:rFonts w:ascii="Times New Roman"/>
          <w:b w:val="false"/>
          <w:i w:val="false"/>
          <w:color w:val="000000"/>
          <w:sz w:val="28"/>
        </w:rPr>
        <w:t>
      1) Қазақстан Республикасының мемлекеттік органдары мен өзге де ұйымдарында, сондай-ақ халықаралық ұйымдарда және шет мемлекеттерде кәсіпкерлік субъектілерінің құқықтары мен заңды мүдделерін білдіреді, қорғайды;</w:t>
      </w:r>
      <w:r>
        <w:br/>
      </w:r>
      <w:r>
        <w:rPr>
          <w:rFonts w:ascii="Times New Roman"/>
          <w:b w:val="false"/>
          <w:i w:val="false"/>
          <w:color w:val="000000"/>
          <w:sz w:val="28"/>
        </w:rPr>
        <w:t>
      2) кәсіпкерлік субъектілерінің өтініштерін қарайды;</w:t>
      </w:r>
      <w:r>
        <w:br/>
      </w:r>
      <w:r>
        <w:rPr>
          <w:rFonts w:ascii="Times New Roman"/>
          <w:b w:val="false"/>
          <w:i w:val="false"/>
          <w:color w:val="000000"/>
          <w:sz w:val="28"/>
        </w:rPr>
        <w:t>
      3) мемлекеттік билік органдарына кәсіпкерлердің құқықтарын қорғау бойынша ұсыныстар енгізеді;</w:t>
      </w:r>
      <w:r>
        <w:br/>
      </w:r>
      <w:r>
        <w:rPr>
          <w:rFonts w:ascii="Times New Roman"/>
          <w:b w:val="false"/>
          <w:i w:val="false"/>
          <w:color w:val="000000"/>
          <w:sz w:val="28"/>
        </w:rPr>
        <w:t>
      4) іс-әрекеттері (әрекетсіздіктері) арқылы кәсіпкерлік субъектілерінің құқықтары мен заңды мүдделерін бұзған мемлекеттік органдарға (лауазымды адамдарға) бұзылған құқықтарды қалпына келтіру шараларына қатысты, оның ішінде кәсіпкерлік субъектілерінің құқықтары мен заңды мүдделелерін бұзуға кінәлі адамдарды жауаптылыққа тартуға қатысты ұсынымдарды жібереді;</w:t>
      </w:r>
      <w:r>
        <w:br/>
      </w:r>
      <w:r>
        <w:rPr>
          <w:rFonts w:ascii="Times New Roman"/>
          <w:b w:val="false"/>
          <w:i w:val="false"/>
          <w:color w:val="000000"/>
          <w:sz w:val="28"/>
        </w:rPr>
        <w:t>
      5) мемлекеттік,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міндеттерін қозғайтын ақпаратты, құжаттар және материалдарды сұратады;</w:t>
      </w:r>
      <w:r>
        <w:br/>
      </w:r>
      <w:r>
        <w:rPr>
          <w:rFonts w:ascii="Times New Roman"/>
          <w:b w:val="false"/>
          <w:i w:val="false"/>
          <w:color w:val="000000"/>
          <w:sz w:val="28"/>
        </w:rPr>
        <w:t>
      6) заңнамада белгіленген тәртіппен сотқа талап қоюмен (арызбен) жүгінеді;</w:t>
      </w:r>
      <w:r>
        <w:br/>
      </w:r>
      <w:r>
        <w:rPr>
          <w:rFonts w:ascii="Times New Roman"/>
          <w:b w:val="false"/>
          <w:i w:val="false"/>
          <w:color w:val="000000"/>
          <w:sz w:val="28"/>
        </w:rPr>
        <w:t>
      7) кәсіпкерлік субъектілерінің бұзылған құқықтары мен заңды мүдделерін қалпына келтіруге бағытталған өзге де заңды шараларды қолданады.</w:t>
      </w:r>
    </w:p>
    <w:p>
      <w:pPr>
        <w:spacing w:after="0"/>
        <w:ind w:left="0"/>
        <w:jc w:val="both"/>
      </w:pPr>
      <w:r>
        <w:rPr>
          <w:rFonts w:ascii="Times New Roman"/>
          <w:b/>
          <w:i w:val="false"/>
          <w:color w:val="000000"/>
          <w:sz w:val="28"/>
        </w:rPr>
        <w:t>      453-бап. Қазақстан кәсіпкерлерінің құқықтарын қорғау</w:t>
      </w:r>
      <w:r>
        <w:br/>
      </w:r>
      <w:r>
        <w:rPr>
          <w:rFonts w:ascii="Times New Roman"/>
          <w:b w:val="false"/>
          <w:i w:val="false"/>
          <w:color w:val="000000"/>
          <w:sz w:val="28"/>
        </w:rPr>
        <w:t>
</w:t>
      </w:r>
      <w:r>
        <w:rPr>
          <w:rFonts w:ascii="Times New Roman"/>
          <w:b/>
          <w:i w:val="false"/>
          <w:color w:val="000000"/>
          <w:sz w:val="28"/>
        </w:rPr>
        <w:t>               жөніндегі уәкілдің міндеттері</w:t>
      </w:r>
    </w:p>
    <w:p>
      <w:pPr>
        <w:spacing w:after="0"/>
        <w:ind w:left="0"/>
        <w:jc w:val="both"/>
      </w:pPr>
      <w:r>
        <w:rPr>
          <w:rFonts w:ascii="Times New Roman"/>
          <w:b w:val="false"/>
          <w:i w:val="false"/>
          <w:color w:val="000000"/>
          <w:sz w:val="28"/>
        </w:rPr>
        <w:t>      1. Қазақстан кәсіпкерлерінің құқықтарын қорғау жөніндегі уәкіл өз қызметiн жүзеге асыруы кезінде:</w:t>
      </w:r>
      <w:r>
        <w:br/>
      </w:r>
      <w:r>
        <w:rPr>
          <w:rFonts w:ascii="Times New Roman"/>
          <w:b w:val="false"/>
          <w:i w:val="false"/>
          <w:color w:val="000000"/>
          <w:sz w:val="28"/>
        </w:rPr>
        <w:t>
      1) Қазақстан Республикасының Конституциясы мен заңнамасын сақтауға;</w:t>
      </w:r>
      <w:r>
        <w:br/>
      </w:r>
      <w:r>
        <w:rPr>
          <w:rFonts w:ascii="Times New Roman"/>
          <w:b w:val="false"/>
          <w:i w:val="false"/>
          <w:color w:val="000000"/>
          <w:sz w:val="28"/>
        </w:rPr>
        <w:t>
      2) кәсіпкерлік субъектілерінің құқықтары мен заңды мүдделерiн сақтауды және қорғауды қамтамасыз ету жөнiнде шаралар қолдануға;</w:t>
      </w:r>
      <w:r>
        <w:br/>
      </w:r>
      <w:r>
        <w:rPr>
          <w:rFonts w:ascii="Times New Roman"/>
          <w:b w:val="false"/>
          <w:i w:val="false"/>
          <w:color w:val="000000"/>
          <w:sz w:val="28"/>
        </w:rPr>
        <w:t>
      3) өтiнiштердi қарау барысында объективті және бейтарап болуға;</w:t>
      </w:r>
      <w:r>
        <w:br/>
      </w:r>
      <w:r>
        <w:rPr>
          <w:rFonts w:ascii="Times New Roman"/>
          <w:b w:val="false"/>
          <w:i w:val="false"/>
          <w:color w:val="000000"/>
          <w:sz w:val="28"/>
        </w:rPr>
        <w:t>
      4) өзiн қорғауды өтiнген адамның құқықтарын жүзеге асыруға кедергi келтiретiн қандай да бiр іс-әрекеттерді жасамауға мiндеттi.</w:t>
      </w:r>
      <w:r>
        <w:br/>
      </w:r>
      <w:r>
        <w:rPr>
          <w:rFonts w:ascii="Times New Roman"/>
          <w:b w:val="false"/>
          <w:i w:val="false"/>
          <w:color w:val="000000"/>
          <w:sz w:val="28"/>
        </w:rPr>
        <w:t xml:space="preserve">
      2. Қазақстан кәсіпкерлерінің құқықтарын қорғау жөніндегі уәкіл Қазақстан Республикасындағы кәсіпкерлік белсенділіктің жай-күйі туралы жыл сайынғы ұлттық баяндамада көрсетілуге тиісті өз қызметі туралы есепті бекіту үшін Ұлттық палатаға жыл сайын ұсынып отырады. </w:t>
      </w:r>
    </w:p>
    <w:p>
      <w:pPr>
        <w:spacing w:after="0"/>
        <w:ind w:left="0"/>
        <w:jc w:val="left"/>
      </w:pPr>
      <w:r>
        <w:rPr>
          <w:rFonts w:ascii="Times New Roman"/>
          <w:b/>
          <w:i w:val="false"/>
          <w:color w:val="000000"/>
        </w:rPr>
        <w:t xml:space="preserve"> § 2. Инвестициялық омбудсманның құқықтық мәртебесі</w:t>
      </w:r>
    </w:p>
    <w:p>
      <w:pPr>
        <w:spacing w:after="0"/>
        <w:ind w:left="0"/>
        <w:jc w:val="both"/>
      </w:pPr>
      <w:r>
        <w:rPr>
          <w:rFonts w:ascii="Times New Roman"/>
          <w:b/>
          <w:i w:val="false"/>
          <w:color w:val="000000"/>
          <w:sz w:val="28"/>
        </w:rPr>
        <w:t>      454-бап. Инвестициялық омбудсман</w:t>
      </w:r>
    </w:p>
    <w:p>
      <w:pPr>
        <w:spacing w:after="0"/>
        <w:ind w:left="0"/>
        <w:jc w:val="both"/>
      </w:pPr>
      <w:r>
        <w:rPr>
          <w:rFonts w:ascii="Times New Roman"/>
          <w:b w:val="false"/>
          <w:i w:val="false"/>
          <w:color w:val="000000"/>
          <w:sz w:val="28"/>
        </w:rPr>
        <w:t>      1. Инвестициялық омбудсман – Қазақстан Республикасының Үкіметі тағайындайтын (айқындалған), инвесторлардың құқықтары мен заңды мүдделерін қорғауға жәрдемдесу жөніндегі функциялар жүктелетін лауазымды адам.</w:t>
      </w:r>
      <w:r>
        <w:br/>
      </w:r>
      <w:r>
        <w:rPr>
          <w:rFonts w:ascii="Times New Roman"/>
          <w:b w:val="false"/>
          <w:i w:val="false"/>
          <w:color w:val="000000"/>
          <w:sz w:val="28"/>
        </w:rPr>
        <w:t>
      2. Инвестициялық омбудсман өз қызметінде Қазақстан Республикасының Конституциясын, Қазақстан Республикасының заңдарын, Қазақстан Республикасының Президенті мен Қазақстан Республикасы Үкіметінің актілерін, Қазақстан Республикасының өзге де нормативтік құқықтық актілерін басшылыққа алады.</w:t>
      </w:r>
    </w:p>
    <w:p>
      <w:pPr>
        <w:spacing w:after="0"/>
        <w:ind w:left="0"/>
        <w:jc w:val="both"/>
      </w:pPr>
      <w:r>
        <w:rPr>
          <w:rFonts w:ascii="Times New Roman"/>
          <w:b/>
          <w:i w:val="false"/>
          <w:color w:val="000000"/>
          <w:sz w:val="28"/>
        </w:rPr>
        <w:t>      455-бап. Инвестициялық омбудсманның функциялары</w:t>
      </w:r>
    </w:p>
    <w:p>
      <w:pPr>
        <w:spacing w:after="0"/>
        <w:ind w:left="0"/>
        <w:jc w:val="both"/>
      </w:pPr>
      <w:r>
        <w:rPr>
          <w:rFonts w:ascii="Times New Roman"/>
          <w:b w:val="false"/>
          <w:i w:val="false"/>
          <w:color w:val="000000"/>
          <w:sz w:val="28"/>
        </w:rPr>
        <w:t>      1. Инвесторлардың құқықтары мен заңды мүдделерін қорғауды қамтамасыз ету мақсатында инвестициялық омбудсман:/</w:t>
      </w:r>
      <w:r>
        <w:br/>
      </w:r>
      <w:r>
        <w:rPr>
          <w:rFonts w:ascii="Times New Roman"/>
          <w:b w:val="false"/>
          <w:i w:val="false"/>
          <w:color w:val="000000"/>
          <w:sz w:val="28"/>
        </w:rPr>
        <w:t>
      1) Қазақстан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r>
        <w:br/>
      </w:r>
      <w:r>
        <w:rPr>
          <w:rFonts w:ascii="Times New Roman"/>
          <w:b w:val="false"/>
          <w:i w:val="false"/>
          <w:color w:val="000000"/>
          <w:sz w:val="28"/>
        </w:rPr>
        <w:t>
      2) туындайтын мәселелерді соттан тыс және сотқа дейінгі тәртіппен шешуде инвесторларға жәрдем көрсетеді;</w:t>
      </w:r>
      <w:r>
        <w:br/>
      </w:r>
      <w:r>
        <w:rPr>
          <w:rFonts w:ascii="Times New Roman"/>
          <w:b w:val="false"/>
          <w:i w:val="false"/>
          <w:color w:val="000000"/>
          <w:sz w:val="28"/>
        </w:rPr>
        <w:t>
      3) Қазақстан Республикасының инвестициялық қызмет жөніндегі заңнамасын жетілдіру бойынша ұсынымдар әзірлеп, Қазақстан Республикасының Үкіметіне енгізеді.</w:t>
      </w:r>
      <w:r>
        <w:br/>
      </w:r>
      <w:r>
        <w:rPr>
          <w:rFonts w:ascii="Times New Roman"/>
          <w:b w:val="false"/>
          <w:i w:val="false"/>
          <w:color w:val="000000"/>
          <w:sz w:val="28"/>
        </w:rPr>
        <w:t>
      2. Инвестициялық омбудсманның ұсынымдары хаттар және инвестициялық омбудсманда өткен мәжілістердің хаттамалары түрінде ресімделеді.</w:t>
      </w:r>
      <w:r>
        <w:br/>
      </w:r>
      <w:r>
        <w:rPr>
          <w:rFonts w:ascii="Times New Roman"/>
          <w:b w:val="false"/>
          <w:i w:val="false"/>
          <w:color w:val="000000"/>
          <w:sz w:val="28"/>
        </w:rPr>
        <w:t>
      3. Инвестициялық омбудсман мемлекеттік органдармен және ұйымдармен инвесторлардың соттан тыс және сотқа дейінгі тәртіппен туындайтын мәселелерін реттеу үшін консультациялар мен хаттамалық кездесулер өткізеді.</w:t>
      </w:r>
      <w:r>
        <w:br/>
      </w:r>
      <w:r>
        <w:rPr>
          <w:rFonts w:ascii="Times New Roman"/>
          <w:b w:val="false"/>
          <w:i w:val="false"/>
          <w:color w:val="000000"/>
          <w:sz w:val="28"/>
        </w:rPr>
        <w:t>
      4. Инвестициялық омбудсман, егер инвесторлардың мәселелері қолданыстағы заңнамаға сәйкес шешілмейтін болса, Қазақстан Республикасының Үкіметіне Қазақстан Республикасының заңнамасын жетілдіру жөніндегі ұсынымдарды әзірлейді және енгізеді.</w:t>
      </w:r>
    </w:p>
    <w:p>
      <w:pPr>
        <w:spacing w:after="0"/>
        <w:ind w:left="0"/>
        <w:jc w:val="both"/>
      </w:pPr>
      <w:r>
        <w:rPr>
          <w:rFonts w:ascii="Times New Roman"/>
          <w:b/>
          <w:i w:val="false"/>
          <w:color w:val="000000"/>
          <w:sz w:val="28"/>
        </w:rPr>
        <w:t>      456-бап. Инвестициялық омбудсманның құқықтары мен</w:t>
      </w:r>
      <w:r>
        <w:br/>
      </w:r>
      <w:r>
        <w:rPr>
          <w:rFonts w:ascii="Times New Roman"/>
          <w:b w:val="false"/>
          <w:i w:val="false"/>
          <w:color w:val="000000"/>
          <w:sz w:val="28"/>
        </w:rPr>
        <w:t>
</w:t>
      </w:r>
      <w:r>
        <w:rPr>
          <w:rFonts w:ascii="Times New Roman"/>
          <w:b/>
          <w:i w:val="false"/>
          <w:color w:val="000000"/>
          <w:sz w:val="28"/>
        </w:rPr>
        <w:t>               міндеттері</w:t>
      </w:r>
    </w:p>
    <w:p>
      <w:pPr>
        <w:spacing w:after="0"/>
        <w:ind w:left="0"/>
        <w:jc w:val="both"/>
      </w:pPr>
      <w:r>
        <w:rPr>
          <w:rFonts w:ascii="Times New Roman"/>
          <w:b w:val="false"/>
          <w:i w:val="false"/>
          <w:color w:val="000000"/>
          <w:sz w:val="28"/>
        </w:rPr>
        <w:t>      1. Инвестициялық омбудсманның:</w:t>
      </w:r>
      <w:r>
        <w:br/>
      </w:r>
      <w:r>
        <w:rPr>
          <w:rFonts w:ascii="Times New Roman"/>
          <w:b w:val="false"/>
          <w:i w:val="false"/>
          <w:color w:val="000000"/>
          <w:sz w:val="28"/>
        </w:rPr>
        <w:t>
      1) коммерциялық құпияны құрайтын ақпаратты қоспағанда, меншік нысанына қарамастан мемлекеттік органдар мен ұйымдардан өтінішті қарауға қажетті ақпаратты сұратуға және алуға;</w:t>
      </w:r>
      <w:r>
        <w:br/>
      </w:r>
      <w:r>
        <w:rPr>
          <w:rFonts w:ascii="Times New Roman"/>
          <w:b w:val="false"/>
          <w:i w:val="false"/>
          <w:color w:val="000000"/>
          <w:sz w:val="28"/>
        </w:rPr>
        <w:t>
      2) мемлекеттік органдардың және ұйымдардың басшылары мен басқа да лауазымды адамдарының кешеуілдетусіз қабылдауына;</w:t>
      </w:r>
      <w:r>
        <w:br/>
      </w:r>
      <w:r>
        <w:rPr>
          <w:rFonts w:ascii="Times New Roman"/>
          <w:b w:val="false"/>
          <w:i w:val="false"/>
          <w:color w:val="000000"/>
          <w:sz w:val="28"/>
        </w:rPr>
        <w:t>
      3) инвесторлардың өтініштері бойынша мүдделі мемлекеттік органдардың және ұйымдардың басшылары мен олардың орынбасарларын тыңдауға құқығы;</w:t>
      </w:r>
      <w:r>
        <w:br/>
      </w:r>
      <w:r>
        <w:rPr>
          <w:rFonts w:ascii="Times New Roman"/>
          <w:b w:val="false"/>
          <w:i w:val="false"/>
          <w:color w:val="000000"/>
          <w:sz w:val="28"/>
        </w:rPr>
        <w:t>
      4) инвестициялық омбудсманға жүктелген функцияларды жүзеге асыруға қажетті өзге де құқықтары бар.</w:t>
      </w:r>
      <w:r>
        <w:br/>
      </w:r>
      <w:r>
        <w:rPr>
          <w:rFonts w:ascii="Times New Roman"/>
          <w:b w:val="false"/>
          <w:i w:val="false"/>
          <w:color w:val="000000"/>
          <w:sz w:val="28"/>
        </w:rPr>
        <w:t>
      1. Инвестициялық омбудсман өз қызметін жүзеге асыру кезінде:</w:t>
      </w:r>
      <w:r>
        <w:br/>
      </w:r>
      <w:r>
        <w:rPr>
          <w:rFonts w:ascii="Times New Roman"/>
          <w:b w:val="false"/>
          <w:i w:val="false"/>
          <w:color w:val="000000"/>
          <w:sz w:val="28"/>
        </w:rPr>
        <w:t>
      1) инвесторлардың құқықтарын және заңды мүдделерін сақтау мен қорғауды қамтамасыз ету бойынша шаралар қабылдауға;</w:t>
      </w:r>
      <w:r>
        <w:br/>
      </w:r>
      <w:r>
        <w:rPr>
          <w:rFonts w:ascii="Times New Roman"/>
          <w:b w:val="false"/>
          <w:i w:val="false"/>
          <w:color w:val="000000"/>
          <w:sz w:val="28"/>
        </w:rPr>
        <w:t>
      2) Қазақстан Республикасының заңнамасында белгіленген тәртіппен және мерзімде инвесторлардың лауазымды адамдардың әрекетіне (әрекетсіздігіне) қатысты жасаған өтініштерін, мемлекеттік органдардың, өзге де ұйымдардың және олардың лауазымды адамдарының шешімдерін қарауға, сондай-ақ олар бойынша қажетті шаралар қабылдауға;</w:t>
      </w:r>
      <w:r>
        <w:br/>
      </w:r>
      <w:r>
        <w:rPr>
          <w:rFonts w:ascii="Times New Roman"/>
          <w:b w:val="false"/>
          <w:i w:val="false"/>
          <w:color w:val="000000"/>
          <w:sz w:val="28"/>
        </w:rPr>
        <w:t>
      3) өтініштерді қарау кезінде объективті және бейтарап болуға;</w:t>
      </w:r>
      <w:r>
        <w:br/>
      </w:r>
      <w:r>
        <w:rPr>
          <w:rFonts w:ascii="Times New Roman"/>
          <w:b w:val="false"/>
          <w:i w:val="false"/>
          <w:color w:val="000000"/>
          <w:sz w:val="28"/>
        </w:rPr>
        <w:t>
      4) өзін қорғауға өтініш білдірген инвестордың құқықтарын жүзеге асыруға кедергі келтіретін қандайда бір әрекеттерді жасамауға міндетті.</w:t>
      </w:r>
    </w:p>
    <w:p>
      <w:pPr>
        <w:spacing w:after="0"/>
        <w:ind w:left="0"/>
        <w:jc w:val="both"/>
      </w:pPr>
      <w:r>
        <w:rPr>
          <w:rFonts w:ascii="Times New Roman"/>
          <w:b/>
          <w:i w:val="false"/>
          <w:color w:val="000000"/>
          <w:sz w:val="28"/>
        </w:rPr>
        <w:t>      457-бап. Инвестициялық омбудсманның қызметін ұйымдастыру</w:t>
      </w:r>
    </w:p>
    <w:p>
      <w:pPr>
        <w:spacing w:after="0"/>
        <w:ind w:left="0"/>
        <w:jc w:val="both"/>
      </w:pPr>
      <w:r>
        <w:rPr>
          <w:rFonts w:ascii="Times New Roman"/>
          <w:b w:val="false"/>
          <w:i w:val="false"/>
          <w:color w:val="000000"/>
          <w:sz w:val="28"/>
        </w:rPr>
        <w:t>      Инвестициялық омбудсманның қызметін инвестициялар жөніндегі уәкілетті орган қамтамасыз етеді.</w:t>
      </w:r>
      <w:r>
        <w:br/>
      </w:r>
      <w:r>
        <w:rPr>
          <w:rFonts w:ascii="Times New Roman"/>
          <w:b w:val="false"/>
          <w:i w:val="false"/>
          <w:color w:val="000000"/>
          <w:sz w:val="28"/>
        </w:rPr>
        <w:t>
      Инвестициялық омбудсманның қызметі туралы ережені Қазақстан Республикасының Үкіметі бекітеді.</w:t>
      </w:r>
    </w:p>
    <w:p>
      <w:pPr>
        <w:spacing w:after="0"/>
        <w:ind w:left="0"/>
        <w:jc w:val="left"/>
      </w:pPr>
      <w:r>
        <w:rPr>
          <w:rFonts w:ascii="Times New Roman"/>
          <w:b/>
          <w:i w:val="false"/>
          <w:color w:val="000000"/>
        </w:rPr>
        <w:t xml:space="preserve"> 32-тарау. МЕМЛЕКЕТТІК ОРГАНДАРДЫҢ ӘРЕКЕТТЕРІНЕ (ӘРЕКЕТСІЗДІГІНЕ) ЖӘНЕ АКТІЛЕРІНЕ (ШЕШІМДЕРІНЕ) ШАҒЫМДАНУ</w:t>
      </w:r>
    </w:p>
    <w:p>
      <w:pPr>
        <w:spacing w:after="0"/>
        <w:ind w:left="0"/>
        <w:jc w:val="both"/>
      </w:pPr>
      <w:r>
        <w:rPr>
          <w:rFonts w:ascii="Times New Roman"/>
          <w:b/>
          <w:i w:val="false"/>
          <w:color w:val="000000"/>
          <w:sz w:val="28"/>
        </w:rPr>
        <w:t>      458-бап. Кәсіпкерлік субъектілерінің шағымын қараудың</w:t>
      </w:r>
      <w:r>
        <w:br/>
      </w:r>
      <w:r>
        <w:rPr>
          <w:rFonts w:ascii="Times New Roman"/>
          <w:b w:val="false"/>
          <w:i w:val="false"/>
          <w:color w:val="000000"/>
          <w:sz w:val="28"/>
        </w:rPr>
        <w:t>
</w:t>
      </w:r>
      <w:r>
        <w:rPr>
          <w:rFonts w:ascii="Times New Roman"/>
          <w:b/>
          <w:i w:val="false"/>
          <w:color w:val="000000"/>
          <w:sz w:val="28"/>
        </w:rPr>
        <w:t>               міндеттілігі</w:t>
      </w:r>
    </w:p>
    <w:p>
      <w:pPr>
        <w:spacing w:after="0"/>
        <w:ind w:left="0"/>
        <w:jc w:val="both"/>
      </w:pPr>
      <w:r>
        <w:rPr>
          <w:rFonts w:ascii="Times New Roman"/>
          <w:b w:val="false"/>
          <w:i w:val="false"/>
          <w:color w:val="000000"/>
          <w:sz w:val="28"/>
        </w:rPr>
        <w:t>      Қазақстан Республикасының заңдарында белгіленген тәртіппен берілген шағымдар міндетті түрде қабылдануға, тіркелуге және қаралуға жатады. Шағымды қабылдаудан бас тартуға тыйым салынады.</w:t>
      </w:r>
      <w:r>
        <w:br/>
      </w:r>
      <w:r>
        <w:rPr>
          <w:rFonts w:ascii="Times New Roman"/>
          <w:b w:val="false"/>
          <w:i w:val="false"/>
          <w:color w:val="000000"/>
          <w:sz w:val="28"/>
        </w:rPr>
        <w:t>
      Мемлекеттік орган (мемлекеттік органның лауазымды адамы) кәсіпкерлік субъектісі берген шағымды Қазақстан Республикасының заңдарында белгіленген тәртіппен және мерзімде қарауға міндетті.</w:t>
      </w:r>
    </w:p>
    <w:p>
      <w:pPr>
        <w:spacing w:after="0"/>
        <w:ind w:left="0"/>
        <w:jc w:val="both"/>
      </w:pPr>
      <w:r>
        <w:rPr>
          <w:rFonts w:ascii="Times New Roman"/>
          <w:b/>
          <w:i w:val="false"/>
          <w:color w:val="000000"/>
          <w:sz w:val="28"/>
        </w:rPr>
        <w:t>      459-бап. Шағымдануға құқық</w:t>
      </w:r>
    </w:p>
    <w:p>
      <w:pPr>
        <w:spacing w:after="0"/>
        <w:ind w:left="0"/>
        <w:jc w:val="both"/>
      </w:pPr>
      <w:r>
        <w:rPr>
          <w:rFonts w:ascii="Times New Roman"/>
          <w:b w:val="false"/>
          <w:i w:val="false"/>
          <w:color w:val="000000"/>
          <w:sz w:val="28"/>
        </w:rPr>
        <w:t>      1. Лауазымды адамдардың әрекетiне (әрекетсіздігіне) және мемлекеттік органдардың актілеріне (шешiмдерiне) кәсіпкерлік субъектілері, егер ол өзінің мүддесін қозғайтын болса, осы заңда белгiленген тәртiппен шағым жасауы мүмкін.</w:t>
      </w:r>
      <w:r>
        <w:br/>
      </w:r>
      <w:r>
        <w:rPr>
          <w:rFonts w:ascii="Times New Roman"/>
          <w:b w:val="false"/>
          <w:i w:val="false"/>
          <w:color w:val="000000"/>
          <w:sz w:val="28"/>
        </w:rPr>
        <w:t xml:space="preserve">
      2. Шағым оны қарау және ол бойынша шешім қабылдау құзыретiне кiретiн мемлекеттік органға беріледі. Жоғары тұрған мемлекеттік органға шағым беру лауазымды адамның даулауға болатын құқықтарын, бостандықтарын және (немесе) заңды мүдделерін қорғау үшін сотқа жүгінуіне кедергі келтірмейді. </w:t>
      </w:r>
    </w:p>
    <w:p>
      <w:pPr>
        <w:spacing w:after="0"/>
        <w:ind w:left="0"/>
        <w:jc w:val="left"/>
      </w:pPr>
      <w:r>
        <w:rPr>
          <w:rFonts w:ascii="Times New Roman"/>
          <w:b/>
          <w:i w:val="false"/>
          <w:color w:val="000000"/>
        </w:rPr>
        <w:t xml:space="preserve"> 8-БӨЛІМ. ҚАЗАҚСТАН РЕСПУБЛИКАСЫНЫҢ КӘСІПКЕРЛІК САЛАСЫНДАҒЫ</w:t>
      </w:r>
      <w:r>
        <w:br/>
      </w:r>
      <w:r>
        <w:rPr>
          <w:rFonts w:ascii="Times New Roman"/>
          <w:b/>
          <w:i w:val="false"/>
          <w:color w:val="000000"/>
        </w:rPr>
        <w:t>
ЗАҢНАМАСЫН БҰЗҒАНЫ ҮШІН ЖАУАПТЫЛЫҚ. ӨТПЕЛІ ЖӘНЕ ҚОРЫТЫНДЫ</w:t>
      </w:r>
      <w:r>
        <w:br/>
      </w:r>
      <w:r>
        <w:rPr>
          <w:rFonts w:ascii="Times New Roman"/>
          <w:b/>
          <w:i w:val="false"/>
          <w:color w:val="000000"/>
        </w:rPr>
        <w:t>
ЕРЕЖЕЛЕР 33-тарау. ҚАЗАҚСТАН РЕСПУБЛИКАСЫНЫҢ КӘСІПКЕРЛІК САЛАСЫНДАҒЫ</w:t>
      </w:r>
      <w:r>
        <w:br/>
      </w:r>
      <w:r>
        <w:rPr>
          <w:rFonts w:ascii="Times New Roman"/>
          <w:b/>
          <w:i w:val="false"/>
          <w:color w:val="000000"/>
        </w:rPr>
        <w:t>
ЗАҢНАМАСЫН БҰЗҒАНЫ ҮШІН ЖАУАПТЫЛЫҚ</w:t>
      </w:r>
    </w:p>
    <w:p>
      <w:pPr>
        <w:spacing w:after="0"/>
        <w:ind w:left="0"/>
        <w:jc w:val="both"/>
      </w:pPr>
      <w:r>
        <w:rPr>
          <w:rFonts w:ascii="Times New Roman"/>
          <w:b/>
          <w:i w:val="false"/>
          <w:color w:val="000000"/>
          <w:sz w:val="28"/>
        </w:rPr>
        <w:t>      460-бап. Қазақстан Республикасының кәсіпкерлік</w:t>
      </w:r>
      <w:r>
        <w:br/>
      </w:r>
      <w:r>
        <w:rPr>
          <w:rFonts w:ascii="Times New Roman"/>
          <w:b w:val="false"/>
          <w:i w:val="false"/>
          <w:color w:val="000000"/>
          <w:sz w:val="28"/>
        </w:rPr>
        <w:t>
</w:t>
      </w:r>
      <w:r>
        <w:rPr>
          <w:rFonts w:ascii="Times New Roman"/>
          <w:b/>
          <w:i w:val="false"/>
          <w:color w:val="000000"/>
          <w:sz w:val="28"/>
        </w:rPr>
        <w:t>               саласындағы заңнамасын бұзғаны үшiн жауаптылық</w:t>
      </w:r>
    </w:p>
    <w:p>
      <w:pPr>
        <w:spacing w:after="0"/>
        <w:ind w:left="0"/>
        <w:jc w:val="both"/>
      </w:pPr>
      <w:r>
        <w:rPr>
          <w:rFonts w:ascii="Times New Roman"/>
          <w:b w:val="false"/>
          <w:i w:val="false"/>
          <w:color w:val="000000"/>
          <w:sz w:val="28"/>
        </w:rPr>
        <w:t>      1. Қазақстан Республикасының кәсіпкерлік саласындағы заңнамасын бұзу Қазақстан Республикасының заңдарында белгіленген жауаптылыққа әкеп соғады.</w:t>
      </w:r>
      <w:r>
        <w:br/>
      </w:r>
      <w:r>
        <w:rPr>
          <w:rFonts w:ascii="Times New Roman"/>
          <w:b w:val="false"/>
          <w:i w:val="false"/>
          <w:color w:val="000000"/>
          <w:sz w:val="28"/>
        </w:rPr>
        <w:t>
      2. Кәсiпкерлiк субъектілерінің құқықтары мен заңды мүдделерін бұзғаны үшін мемлекеттік органдар мен олардың лауазымды адамдарының жауаптылығы осы Кодекске және осы тараудың ережелерін ескере отырып, Қазақстан Республикасының өзге де заңдарында белгіленген жалпы негіздер бойынша көзделеді.</w:t>
      </w:r>
      <w:r>
        <w:br/>
      </w:r>
      <w:r>
        <w:rPr>
          <w:rFonts w:ascii="Times New Roman"/>
          <w:b w:val="false"/>
          <w:i w:val="false"/>
          <w:color w:val="000000"/>
          <w:sz w:val="28"/>
        </w:rPr>
        <w:t>
      3. Кәсiпкерлiк субъектілері жеке тұлғалар мен заңды тұлғалардың және мемлекеттің құқықтары мен заңмен қорғалатын мүдделерін сақтауға міндетті.</w:t>
      </w:r>
    </w:p>
    <w:p>
      <w:pPr>
        <w:spacing w:after="0"/>
        <w:ind w:left="0"/>
        <w:jc w:val="both"/>
      </w:pPr>
      <w:r>
        <w:rPr>
          <w:rFonts w:ascii="Times New Roman"/>
          <w:b/>
          <w:i w:val="false"/>
          <w:color w:val="000000"/>
          <w:sz w:val="28"/>
        </w:rPr>
        <w:t>      461-бап. Кәсiпкерлiк субъектілерiнiң құқықтары мен заңды</w:t>
      </w:r>
      <w:r>
        <w:br/>
      </w:r>
      <w:r>
        <w:rPr>
          <w:rFonts w:ascii="Times New Roman"/>
          <w:b w:val="false"/>
          <w:i w:val="false"/>
          <w:color w:val="000000"/>
          <w:sz w:val="28"/>
        </w:rPr>
        <w:t>
</w:t>
      </w:r>
      <w:r>
        <w:rPr>
          <w:rFonts w:ascii="Times New Roman"/>
          <w:b/>
          <w:i w:val="false"/>
          <w:color w:val="000000"/>
          <w:sz w:val="28"/>
        </w:rPr>
        <w:t xml:space="preserve">               мүдделерiн бұзғаны үшiн жауаптылықтың негіздерi </w:t>
      </w:r>
    </w:p>
    <w:p>
      <w:pPr>
        <w:spacing w:after="0"/>
        <w:ind w:left="0"/>
        <w:jc w:val="both"/>
      </w:pPr>
      <w:r>
        <w:rPr>
          <w:rFonts w:ascii="Times New Roman"/>
          <w:b w:val="false"/>
          <w:i w:val="false"/>
          <w:color w:val="000000"/>
          <w:sz w:val="28"/>
        </w:rPr>
        <w:t>      1. Мемлекеттік органдар және олардың лауазымды адамдары кәсiпкерлiк субъектілері мен мемлекеттің өзара іс-қиымылы процесінде, оның ішінде кәсіпкерлікті мемлекеттік реттеу мен қолдау кезінде өздерінің қызметтік мiндеттерін орындамаған немесе тиісінше орындамаған жағдайда, сондай-ақ заңға қарсы әрекет (әрекетсiздiк) жасаған жағдайда Қазақстан Республикасының заңдарында белгіленген жауаптылықта болады.</w:t>
      </w:r>
      <w:r>
        <w:br/>
      </w:r>
      <w:r>
        <w:rPr>
          <w:rFonts w:ascii="Times New Roman"/>
          <w:b w:val="false"/>
          <w:i w:val="false"/>
          <w:color w:val="000000"/>
          <w:sz w:val="28"/>
        </w:rPr>
        <w:t>
      Мемлекеттік органдар құқықтары мен заңды мүдделері бұзылған кәсіпкерлік субъектісіне Қазақстан Республикасының заңнамасын бұзған мемлекеттік органдардың кінәлі лауазымды адамдарына қатысты қабылданған шаралар туралы бір айдың ішінде жазбаша хабарлауға міндетті.</w:t>
      </w:r>
      <w:r>
        <w:br/>
      </w:r>
      <w:r>
        <w:rPr>
          <w:rFonts w:ascii="Times New Roman"/>
          <w:b w:val="false"/>
          <w:i w:val="false"/>
          <w:color w:val="000000"/>
          <w:sz w:val="28"/>
        </w:rPr>
        <w:t>
      2. Мемлекеттік органдар және лауазымды адамдар кәсіпкерлік субъектісі туралы коммерциялық немесе өзге де заңмен қорғалатын құпияны қамтитын мәліметтерді таратқаны үшін Қазақстан Республикасының заңдарына белгіленген жауаптылықта болады, ал кәсіпкерлік субъектісіне оның келісімінсіз осындай мәліметтерді таратудың салдарынан келтірілген зиян Қазақстан Республикасының азаматтық заңнамасына сәйкес өтелуге жатады.</w:t>
      </w:r>
    </w:p>
    <w:p>
      <w:pPr>
        <w:spacing w:after="0"/>
        <w:ind w:left="0"/>
        <w:jc w:val="both"/>
      </w:pPr>
      <w:r>
        <w:rPr>
          <w:rFonts w:ascii="Times New Roman"/>
          <w:b/>
          <w:i w:val="false"/>
          <w:color w:val="000000"/>
          <w:sz w:val="28"/>
        </w:rPr>
        <w:t>      462-бап. Кәсiпкерлiкке кедергi келтiргенi үшiн жауаптылық</w:t>
      </w:r>
    </w:p>
    <w:p>
      <w:pPr>
        <w:spacing w:after="0"/>
        <w:ind w:left="0"/>
        <w:jc w:val="both"/>
      </w:pPr>
      <w:r>
        <w:rPr>
          <w:rFonts w:ascii="Times New Roman"/>
          <w:b w:val="false"/>
          <w:i w:val="false"/>
          <w:color w:val="000000"/>
          <w:sz w:val="28"/>
        </w:rPr>
        <w:t>      1. Кәсiпкерлiкке заңсыз кедергі келтіретін мемлекеттік органдардың немесе олардың лауазымды адамдарының кез келген әрекетi (әрекетсiздігі) Қазақстан Республикасының заңдарында белгiленген жауаптылыққа әкеп соғады.</w:t>
      </w:r>
      <w:r>
        <w:br/>
      </w:r>
      <w:r>
        <w:rPr>
          <w:rFonts w:ascii="Times New Roman"/>
          <w:b w:val="false"/>
          <w:i w:val="false"/>
          <w:color w:val="000000"/>
          <w:sz w:val="28"/>
        </w:rPr>
        <w:t xml:space="preserve">
      2. Кәсiпкерлiк субъектiсi оның кәсiпкерлiк қызметiне заңсыз кедергi келтiрілуі салдарынан шеккен барлық шығын Қазақстан Республикасының азаматтық заңнамасына сәйкес өтелуге жатады. </w:t>
      </w:r>
    </w:p>
    <w:p>
      <w:pPr>
        <w:spacing w:after="0"/>
        <w:ind w:left="0"/>
        <w:jc w:val="both"/>
      </w:pPr>
      <w:r>
        <w:rPr>
          <w:rFonts w:ascii="Times New Roman"/>
          <w:b/>
          <w:i w:val="false"/>
          <w:color w:val="000000"/>
          <w:sz w:val="28"/>
        </w:rPr>
        <w:t>      463-бап. Кәсiпкерлiк субъектiсiн тексерудiң белгiленген</w:t>
      </w:r>
      <w:r>
        <w:br/>
      </w:r>
      <w:r>
        <w:rPr>
          <w:rFonts w:ascii="Times New Roman"/>
          <w:b w:val="false"/>
          <w:i w:val="false"/>
          <w:color w:val="000000"/>
          <w:sz w:val="28"/>
        </w:rPr>
        <w:t>
</w:t>
      </w:r>
      <w:r>
        <w:rPr>
          <w:rFonts w:ascii="Times New Roman"/>
          <w:b/>
          <w:i w:val="false"/>
          <w:color w:val="000000"/>
          <w:sz w:val="28"/>
        </w:rPr>
        <w:t>               тәртiбiн бұзғаны үшiн жауаптылық</w:t>
      </w:r>
    </w:p>
    <w:p>
      <w:pPr>
        <w:spacing w:after="0"/>
        <w:ind w:left="0"/>
        <w:jc w:val="both"/>
      </w:pPr>
      <w:r>
        <w:rPr>
          <w:rFonts w:ascii="Times New Roman"/>
          <w:b w:val="false"/>
          <w:i w:val="false"/>
          <w:color w:val="000000"/>
          <w:sz w:val="28"/>
        </w:rPr>
        <w:t>      1. Мемлекеттік орган немесе оның лауазымды адамы кәсiпкерлiк субъектiсiнің қызметіне тексеру жүргiзудiң белгiленген тәртiбiн бұзған жағдайда (тексерiстi негiзсiз тағайындау, акті шығармай және оны құқықтық статистика органында тiркемей тексеру жүргізу, құжаттарды заңсыз алып қою, материалдық құндылықтарды заңсыз түгендеу, өндiрiстi тоқтата тұру, артық анықтамалар толтыру, негізсiз сұрау салуларды талап ету және өзге де жағдайларда) материалдарды тексеруге дайындағаны үшін кәсiпкерлiк субъектiлері қызметкерлерiне төленген сыйақы сомалары, өндiрiстің мәжбүрлі тоқтаған уақытына жалақы, өндiрiстi тоқта тұру салдарынан шығарылмаған тиiстi тауарларды (жұмыстарды, көрсетілетін қызметтердi) өткiзу кезiнде кәсiпкерлiк субъектiсiнің алуы ықтимал жіберіп алған пайда өтелуі талап етілетін шығындардың көлемiне енгізiлуi мүмкiн.</w:t>
      </w:r>
      <w:r>
        <w:br/>
      </w:r>
      <w:r>
        <w:rPr>
          <w:rFonts w:ascii="Times New Roman"/>
          <w:b w:val="false"/>
          <w:i w:val="false"/>
          <w:color w:val="000000"/>
          <w:sz w:val="28"/>
        </w:rPr>
        <w:t>
      2. Қазақстан Республикасының заңдарында белгіленген тәртiппен заңсыз деп танылған мемлекеттік бақылауды және қадағалауды жүргiзу кезiнде мемлекеттік органдардың лауазымды адамдарының әрекетімен (әрекетсiздiгiмен) кәсiпкерлiк субъектiсiне келтiрiлген зиян Қазақстан Республикасының азаматтық заңнамасына сәйкес өтелуге жатады.</w:t>
      </w:r>
      <w:r>
        <w:br/>
      </w:r>
      <w:r>
        <w:rPr>
          <w:rFonts w:ascii="Times New Roman"/>
          <w:b w:val="false"/>
          <w:i w:val="false"/>
          <w:color w:val="000000"/>
          <w:sz w:val="28"/>
        </w:rPr>
        <w:t>
      3. Мемлекеттік органдардың лауазымды адамдарының тексеру жүргізу кезіндегі заңсыз әрекеттерi Қазақстан Республикасының заңдарында белгіленген жауаптылыққа әкеп соғады.</w:t>
      </w:r>
    </w:p>
    <w:p>
      <w:pPr>
        <w:spacing w:after="0"/>
        <w:ind w:left="0"/>
        <w:jc w:val="left"/>
      </w:pPr>
      <w:r>
        <w:rPr>
          <w:rFonts w:ascii="Times New Roman"/>
          <w:b/>
          <w:i w:val="false"/>
          <w:color w:val="000000"/>
        </w:rPr>
        <w:t xml:space="preserve"> 34-тарау. ӨТПЕЛІ ЖӘНЕ ҚОРЫТЫНДЫ ЕРЕЖЕЛЕР</w:t>
      </w:r>
    </w:p>
    <w:p>
      <w:pPr>
        <w:spacing w:after="0"/>
        <w:ind w:left="0"/>
        <w:jc w:val="both"/>
      </w:pPr>
      <w:r>
        <w:rPr>
          <w:rFonts w:ascii="Times New Roman"/>
          <w:b/>
          <w:i w:val="false"/>
          <w:color w:val="000000"/>
          <w:sz w:val="28"/>
        </w:rPr>
        <w:t>      464-бап. Осы Кодекстің жекелеген нормаларын</w:t>
      </w:r>
      <w:r>
        <w:br/>
      </w:r>
      <w:r>
        <w:rPr>
          <w:rFonts w:ascii="Times New Roman"/>
          <w:b w:val="false"/>
          <w:i w:val="false"/>
          <w:color w:val="000000"/>
          <w:sz w:val="28"/>
        </w:rPr>
        <w:t>
</w:t>
      </w:r>
      <w:r>
        <w:rPr>
          <w:rFonts w:ascii="Times New Roman"/>
          <w:b/>
          <w:i w:val="false"/>
          <w:color w:val="000000"/>
          <w:sz w:val="28"/>
        </w:rPr>
        <w:t>               қолданудың тәртібі</w:t>
      </w:r>
    </w:p>
    <w:p>
      <w:pPr>
        <w:spacing w:after="0"/>
        <w:ind w:left="0"/>
        <w:jc w:val="both"/>
      </w:pPr>
      <w:r>
        <w:rPr>
          <w:rFonts w:ascii="Times New Roman"/>
          <w:b w:val="false"/>
          <w:i w:val="false"/>
          <w:color w:val="000000"/>
          <w:sz w:val="28"/>
        </w:rPr>
        <w:t>      1. Қазақстан Республикасының Кәсіпкерлік кодексі қолданысқа енгізілгенге дейін берілген аккредиттеу аттестаттары жарамды болып есептеледі.</w:t>
      </w:r>
      <w:r>
        <w:br/>
      </w:r>
      <w:r>
        <w:rPr>
          <w:rFonts w:ascii="Times New Roman"/>
          <w:b w:val="false"/>
          <w:i w:val="false"/>
          <w:color w:val="000000"/>
          <w:sz w:val="28"/>
        </w:rPr>
        <w:t>
      2. «Инвестициялар туралы» 2003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енгiзiлгенге дейiн уәкілетті органмен жасалған инвестициялық келiсiмшарттар негiзiнде берiлген жеңiлдiктер осы инвестициялық келiсiмшарттарда белгiленген мерзiм аяқталғанға дейiн өзiнiң қолданысын сақтайды.</w:t>
      </w:r>
      <w:r>
        <w:br/>
      </w:r>
      <w:r>
        <w:rPr>
          <w:rFonts w:ascii="Times New Roman"/>
          <w:b w:val="false"/>
          <w:i w:val="false"/>
          <w:color w:val="000000"/>
          <w:sz w:val="28"/>
        </w:rPr>
        <w:t xml:space="preserve">
      3. Осы Кодекстің 261-бабы 2-тармағының, 398-бабының 3, 4 және </w:t>
      </w:r>
      <w:r>
        <w:br/>
      </w:r>
      <w:r>
        <w:rPr>
          <w:rFonts w:ascii="Times New Roman"/>
          <w:b w:val="false"/>
          <w:i w:val="false"/>
          <w:color w:val="000000"/>
          <w:sz w:val="28"/>
        </w:rPr>
        <w:t>
5-тармақтарының салық сомаларын төлеу бөлiгiндегi нормалары уәкiлеттi органмен 2009 жылғы 1 қаңтарға дейiн жасалған инвестициялық келiсiмшарттар бойынша қолданысын сақтайды.</w:t>
      </w:r>
    </w:p>
    <w:p>
      <w:pPr>
        <w:spacing w:after="0"/>
        <w:ind w:left="0"/>
        <w:jc w:val="both"/>
      </w:pPr>
      <w:r>
        <w:rPr>
          <w:rFonts w:ascii="Times New Roman"/>
          <w:b/>
          <w:i w:val="false"/>
          <w:color w:val="000000"/>
          <w:sz w:val="28"/>
        </w:rPr>
        <w:t>      465-бап. Осы Кодексті қолданысқа енгiзу тәртiбi</w:t>
      </w:r>
    </w:p>
    <w:p>
      <w:pPr>
        <w:spacing w:after="0"/>
        <w:ind w:left="0"/>
        <w:jc w:val="both"/>
      </w:pPr>
      <w:r>
        <w:rPr>
          <w:rFonts w:ascii="Times New Roman"/>
          <w:b w:val="false"/>
          <w:i w:val="false"/>
          <w:color w:val="000000"/>
          <w:sz w:val="28"/>
        </w:rPr>
        <w:t>      1. Осы Кодекс алғашқы ресми жарияланған күнiнен кейін алты ай өткен соң қолданысқа енгізіледі.</w:t>
      </w:r>
      <w:r>
        <w:br/>
      </w:r>
      <w:r>
        <w:rPr>
          <w:rFonts w:ascii="Times New Roman"/>
          <w:b w:val="false"/>
          <w:i w:val="false"/>
          <w:color w:val="000000"/>
          <w:sz w:val="28"/>
        </w:rPr>
        <w:t>
      2. Қазақстан Республикасының мына заңдарының күшi жойылды деп танылсын:</w:t>
      </w:r>
      <w:r>
        <w:br/>
      </w:r>
      <w:r>
        <w:rPr>
          <w:rFonts w:ascii="Times New Roman"/>
          <w:b w:val="false"/>
          <w:i w:val="false"/>
          <w:color w:val="000000"/>
          <w:sz w:val="28"/>
        </w:rPr>
        <w:t>
      1) «Шаруа немесе фермер қожалығы туралы» 1998 жылғы 31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Парламентiнiң Жаршысы, 1998 ж., № 2-3, 26-құжат; 2001 ж., № 24, 338-құжат; 2003 ж., № 1-2, 6-құжат; № 4, 26-құжат; № 24, 178-құжат; 2006 ж., № 1, 5-құжат; № 15, 95-құжат; 2007 ж., № 9, 67-құжат; № 15, 106-құжат; № 18, 143-құжат; 2008 ж., № 24, 129-құжат; 2009 ж., № 15-16, 76-құжат; 2010 ж., № 5, 23-құжат; 2011 ж., № 6 (2583), 49-құжат, 2013 ж., № 14, 72-құжат);</w:t>
      </w:r>
      <w:r>
        <w:br/>
      </w:r>
      <w:r>
        <w:rPr>
          <w:rFonts w:ascii="Times New Roman"/>
          <w:b w:val="false"/>
          <w:i w:val="false"/>
          <w:color w:val="000000"/>
          <w:sz w:val="28"/>
        </w:rPr>
        <w:t>
      2) «Тауарлар импорты жағдайында ішкі рынокты қорғау шаралары туралы» 1998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Парламентiнiң Жаршысы, 1998 ж., № 24, 446-құжат; 1999 ж., № 21, 763-құжат; 2005 ж., № 11, 40-құжат; 2006 ж., № 3, 22-құжат; № 15, 95-құжат; 2010 ж., № 5, 23-құжат; № 15, 71-құжат; 2011 ж., № 2, 26-құжат; 2013 ж., № 15, 81-құжат);</w:t>
      </w:r>
      <w:r>
        <w:br/>
      </w:r>
      <w:r>
        <w:rPr>
          <w:rFonts w:ascii="Times New Roman"/>
          <w:b w:val="false"/>
          <w:i w:val="false"/>
          <w:color w:val="000000"/>
          <w:sz w:val="28"/>
        </w:rPr>
        <w:t>
      3) «Демпингке қарсы шаралар туралы» 1999 жылғы 13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1999 ж., № 19, 654-құжат; 2006 ж., № 1, 3-құжат; № 3, 22-құжат; 2010 ж., № 15, 71-құжат; 2011 ж., № 11, 102-құжат; 2013 ж., № 15, 81-құжат);</w:t>
      </w:r>
      <w:r>
        <w:br/>
      </w:r>
      <w:r>
        <w:rPr>
          <w:rFonts w:ascii="Times New Roman"/>
          <w:b w:val="false"/>
          <w:i w:val="false"/>
          <w:color w:val="000000"/>
          <w:sz w:val="28"/>
        </w:rPr>
        <w:t>
      4) «Субсидиялар және өтем шаралары туралы» 1999 жылғы 16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1999 ж., № 20, 732-құжат; 2006 ж., № 1, 3-құжат; 2010 ж., № 15, 71-құжат; 2011 ж., № 11, 102-құжат; 2013 ж., № 14, 75-құжат; № 15, 81-құжат);</w:t>
      </w:r>
      <w:r>
        <w:br/>
      </w:r>
      <w:r>
        <w:rPr>
          <w:rFonts w:ascii="Times New Roman"/>
          <w:b w:val="false"/>
          <w:i w:val="false"/>
          <w:color w:val="000000"/>
          <w:sz w:val="28"/>
        </w:rPr>
        <w:t>
      5) «Инвестициялар туралы» 2003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w:t>
      </w:r>
      <w:r>
        <w:br/>
      </w:r>
      <w:r>
        <w:rPr>
          <w:rFonts w:ascii="Times New Roman"/>
          <w:b w:val="false"/>
          <w:i w:val="false"/>
          <w:color w:val="000000"/>
          <w:sz w:val="28"/>
        </w:rPr>
        <w:t>
      6) «Техникалық реттеу туралы» 2004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11, 64-құжат; № 10, 52-құжат);</w:t>
      </w:r>
      <w:r>
        <w:br/>
      </w:r>
      <w:r>
        <w:rPr>
          <w:rFonts w:ascii="Times New Roman"/>
          <w:b w:val="false"/>
          <w:i w:val="false"/>
          <w:color w:val="000000"/>
          <w:sz w:val="28"/>
        </w:rPr>
        <w:t>
      7) «Жеке кәсiпкерлiк туралы» 2006 жылғы 31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 № 11, 102-құжат; 2012 ж., № 14, 92, 95-құжаттар; № 15, 97-құжат; 2014 ж., № 1, 4-құжат; № 10, 52-құжат);</w:t>
      </w:r>
      <w:r>
        <w:br/>
      </w:r>
      <w:r>
        <w:rPr>
          <w:rFonts w:ascii="Times New Roman"/>
          <w:b w:val="false"/>
          <w:i w:val="false"/>
          <w:color w:val="000000"/>
          <w:sz w:val="28"/>
        </w:rPr>
        <w:t>
      9) «Бәсекелестік туралы» 2008 жылғы 25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1, 4-құжат; № 4-5, 24-құжат);</w:t>
      </w:r>
      <w:r>
        <w:br/>
      </w:r>
      <w:r>
        <w:rPr>
          <w:rFonts w:ascii="Times New Roman"/>
          <w:b w:val="false"/>
          <w:i w:val="false"/>
          <w:color w:val="000000"/>
          <w:sz w:val="28"/>
        </w:rPr>
        <w:t>
      10)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ст. 67;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15 наурызда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Республикасының 2014 жылғы 10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11)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2012 ж., № 2, 10-құжат; № 14, 92-құжат; 2013 ж., № 9, 51-құжат; № 14, 75-құжат; № 15, 81-құжат; 2014 ж., № 1, 4-құжат).</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