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bead" w14:textId="94bb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"Өзін-өзі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«Өзін-өзі реттеу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Өзін-өзі реттеу туралы</w:t>
      </w:r>
    </w:p>
    <w:p>
      <w:pPr>
        <w:spacing w:after="0"/>
        <w:ind w:left="0"/>
        <w:jc w:val="both"/>
      </w:pPr>
      <w:r>
        <w:rPr>
          <w:rFonts w:ascii="Times New Roman"/>
          <w:b w:val="false"/>
          <w:i w:val="false"/>
          <w:color w:val="000000"/>
          <w:sz w:val="28"/>
        </w:rPr>
        <w:t>      Осы Заң Қазақстан Республикасында кәсіпкерлік және кәсіби қызмет субъектілерінің өзін-өзі реттеуін дамытумен байланысты қоғамдық қатынастарды реттейді, өзін-өзі реттеуші ұйымдардың құрылу және жұмыс істеу, оған мүше болу (қатысу) шарттарын және олардың құқықтық жағдайларын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өзін-өзі реттеу – жеке және заңды тұлғалар жүзеге асыратын еріктілікке немесе міндеттілікке негізделген кәсіпкерлік немесе кәсіби қызметті олардың дербес реттеуіне бағытталған осы Заңда көзделген шаралар кешені;</w:t>
      </w:r>
      <w:r>
        <w:br/>
      </w:r>
      <w:r>
        <w:rPr>
          <w:rFonts w:ascii="Times New Roman"/>
          <w:b w:val="false"/>
          <w:i w:val="false"/>
          <w:color w:val="000000"/>
          <w:sz w:val="28"/>
        </w:rPr>
        <w:t>
      2) өзін-өзі реттеуші ұйым – Қазақстан Республикасы заңдарында белгіленген қауымдастық (одақ) немесе өзге де ұйымдық-құқықтық нысандағы қызметтің, саланың, экономикалық қызмет түрлерінің, өндірілген тауарлар (жұмыстар, көрсетілетін қызметтер) нарығының жалпыға ортақ болуы қағидаты бойынша кәсіпкерлік субъектілерінің ерікті не міндетті мүше болуына немесе реттелетін кәсіби қызмет субъектілерінің міндетті мүше болуына (қатысуына) негізделген коммерциялық емес ұйым;</w:t>
      </w:r>
      <w:r>
        <w:br/>
      </w:r>
      <w:r>
        <w:rPr>
          <w:rFonts w:ascii="Times New Roman"/>
          <w:b w:val="false"/>
          <w:i w:val="false"/>
          <w:color w:val="000000"/>
          <w:sz w:val="28"/>
        </w:rPr>
        <w:t>
      3) өзін-өзі реттеу субъектілері – өзін-өзі реттеуші ұйымдар, өзін-өзі реттеуші ұйымдардың мүшелері (қатысушылары);</w:t>
      </w:r>
      <w:r>
        <w:br/>
      </w:r>
      <w:r>
        <w:rPr>
          <w:rFonts w:ascii="Times New Roman"/>
          <w:b w:val="false"/>
          <w:i w:val="false"/>
          <w:color w:val="000000"/>
          <w:sz w:val="28"/>
        </w:rPr>
        <w:t>
      4) уәкілетті орган – өзін-өзі реттеу мәселелері бойынша басшылықты және салааралық үйлестіруді жүзеге асыратын орталық мемлекеттік орган;</w:t>
      </w:r>
      <w:r>
        <w:br/>
      </w:r>
      <w:r>
        <w:rPr>
          <w:rFonts w:ascii="Times New Roman"/>
          <w:b w:val="false"/>
          <w:i w:val="false"/>
          <w:color w:val="000000"/>
          <w:sz w:val="28"/>
        </w:rPr>
        <w:t>
      5) реттеуші мемлекеттік органдар – өзін-өзі реттеу енгізілген немесе енгізу жоспарланған нақты саладағы не аядағы кәсіпкерлік немесе кәсіби қызметті реттеуге жауапты мемлекеттік органдар.</w:t>
      </w:r>
      <w:r>
        <w:br/>
      </w:r>
      <w:r>
        <w:rPr>
          <w:rFonts w:ascii="Times New Roman"/>
          <w:b w:val="false"/>
          <w:i w:val="false"/>
          <w:color w:val="000000"/>
          <w:sz w:val="28"/>
        </w:rPr>
        <w:t>
      6) кәсіби қызмет – Қазақстан Республикасының заңдарымен реттелетін кәсіби қызметті жүзеге асыратын жеке немесе заңды тұлғаның қызметі;</w:t>
      </w:r>
      <w:r>
        <w:br/>
      </w:r>
      <w:r>
        <w:rPr>
          <w:rFonts w:ascii="Times New Roman"/>
          <w:b w:val="false"/>
          <w:i w:val="false"/>
          <w:color w:val="000000"/>
          <w:sz w:val="28"/>
        </w:rPr>
        <w:t>
      7) өтемақы қоры – өзін-өзі реттеуші ұйым, оның мүшелері (қатысушылары) тұтынушылар мен өзге де тұлғалар алдындағы міндеттемелерін орындамаған жағдайларда кепілдендірілген төлемдерді жүзеге асыруға арналған резерв;</w:t>
      </w:r>
      <w:r>
        <w:br/>
      </w:r>
      <w:r>
        <w:rPr>
          <w:rFonts w:ascii="Times New Roman"/>
          <w:b w:val="false"/>
          <w:i w:val="false"/>
          <w:color w:val="000000"/>
          <w:sz w:val="28"/>
        </w:rPr>
        <w:t>
      8) өзін-өзі реттеудегі мүдделер қақтығысы – тұлғалардың (мүшелердің, қатысушылардың) жеке мүдделілігі олардың кәсіби (мүшелілік) міндеттерін орындауға ықпал ететін немесе ықпал етуі мүмкін және (немесе) өзін-өзі реттеуші ұйымның осындай жеке мүдделілігі мен заңды мүдделілігі арасында қайшылықтың туындауына немесе өзін-өзі реттеуші ұйымның заңды мүдделеріне зиян келтіруге алып келетін қайшылықтардың туындауына әкеп соқтыратын жағдай;</w:t>
      </w:r>
      <w:r>
        <w:br/>
      </w:r>
      <w:r>
        <w:rPr>
          <w:rFonts w:ascii="Times New Roman"/>
          <w:b w:val="false"/>
          <w:i w:val="false"/>
          <w:color w:val="000000"/>
          <w:sz w:val="28"/>
        </w:rPr>
        <w:t>
      9) жеке мүдделілік – өзін-өзі реттеуші ұйымның және (немесе) оның мүшелерінің (қатысушыларының) құқықтары мен заңды мүдделерін қамтамасыз етуге ықпал ететін немесе ықпал етуі мүмкін, өзін-өзі реттеуші ұйым мүшесінің (қатысушысының), өзін-өзі реттеуші ұйымның басқару органының құрамына кіретін тұлғаның, еңбек шартының немесе азаматтық-құқықтық шарттың негізінде іс-әрекет ететін қызметкердің материалдық және (немесе) өзге де мүдделілігі.</w:t>
      </w:r>
    </w:p>
    <w:p>
      <w:pPr>
        <w:spacing w:after="0"/>
        <w:ind w:left="0"/>
        <w:jc w:val="both"/>
      </w:pPr>
      <w:r>
        <w:rPr>
          <w:rFonts w:ascii="Times New Roman"/>
          <w:b/>
          <w:i w:val="false"/>
          <w:color w:val="000000"/>
          <w:sz w:val="28"/>
        </w:rPr>
        <w:t>      2-бап. Қазақстан Республикасының өзін-өзі реттеу туралы</w:t>
      </w:r>
      <w:r>
        <w:br/>
      </w:r>
      <w:r>
        <w:rPr>
          <w:rFonts w:ascii="Times New Roman"/>
          <w:b w:val="false"/>
          <w:i w:val="false"/>
          <w:color w:val="000000"/>
          <w:sz w:val="28"/>
        </w:rPr>
        <w:t>
</w:t>
      </w:r>
      <w:r>
        <w:rPr>
          <w:rFonts w:ascii="Times New Roman"/>
          <w:b/>
          <w:i w:val="false"/>
          <w:color w:val="000000"/>
          <w:sz w:val="28"/>
        </w:rPr>
        <w:t>      заңнамасы</w:t>
      </w:r>
    </w:p>
    <w:p>
      <w:pPr>
        <w:spacing w:after="0"/>
        <w:ind w:left="0"/>
        <w:jc w:val="both"/>
      </w:pPr>
      <w:r>
        <w:rPr>
          <w:rFonts w:ascii="Times New Roman"/>
          <w:b w:val="false"/>
          <w:i w:val="false"/>
          <w:color w:val="000000"/>
          <w:sz w:val="28"/>
        </w:rPr>
        <w:t>      1. Қазақстан Республикасының өзін-өзі реттеу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Азаматтық, Кәсіпкерлік кодекстерінен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 қағидалардан өзге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      3-бап. Өзін-өзі реттеуді енгізудің түрлері мен</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Өзін-өзі реттеу ерікті немесе міндетті мүше болуға (қатысуға) негізделуі мүмкін.</w:t>
      </w:r>
      <w:r>
        <w:br/>
      </w:r>
      <w:r>
        <w:rPr>
          <w:rFonts w:ascii="Times New Roman"/>
          <w:b w:val="false"/>
          <w:i w:val="false"/>
          <w:color w:val="000000"/>
          <w:sz w:val="28"/>
        </w:rPr>
        <w:t>
      2. Өзін-өзі реттеу субъектілеріне неғұрлым жоғары талаптар белгілей отырып, кәсіпкерлік немесе кәсіби қызмет салаларындағы мемлекеттік реттеумен қатар ерікті мүше болуға (қатысуға) негізделген өзін-өзі реттеу қолданылады.</w:t>
      </w:r>
      <w:r>
        <w:br/>
      </w:r>
      <w:r>
        <w:rPr>
          <w:rFonts w:ascii="Times New Roman"/>
          <w:b w:val="false"/>
          <w:i w:val="false"/>
          <w:color w:val="000000"/>
          <w:sz w:val="28"/>
        </w:rPr>
        <w:t>
      3. Кәсіпкерлік немесе кәсіби қызмет саласындағы міндетті мүше болуға (қатысуға) негізделген өзін-өзі реттеу осы Заңда айқындалған тәртіппен, Қазақстан Республикасының заңнамалық актілері негізінде мемлекеттік функцияларды іске асырумен не мемлекеттік органдар атқаратын белгілі бір функциялардың берілу қажеттігімен байланысты қызмет салаларына енгізіледі.</w:t>
      </w:r>
      <w:r>
        <w:br/>
      </w:r>
      <w:r>
        <w:rPr>
          <w:rFonts w:ascii="Times New Roman"/>
          <w:b w:val="false"/>
          <w:i w:val="false"/>
          <w:color w:val="000000"/>
          <w:sz w:val="28"/>
        </w:rPr>
        <w:t>
      4. Міндетті мүше болуға (қатысуға) негізделген өзін-өзі реттеуді енгізу үшін Қазақстан Республикасының Кәсіпкерлік кодексіне сәйкес нақты саладағы реттеуші мемлекеттік орган мен мүдделі тұлғалар өздері әзірлейтін құжаттардың жобаларына қатысты реттеушілік әсерді талдау рәсімдерін алдын ала жүргізулері тиіс.</w:t>
      </w:r>
      <w:r>
        <w:br/>
      </w:r>
      <w:r>
        <w:rPr>
          <w:rFonts w:ascii="Times New Roman"/>
          <w:b w:val="false"/>
          <w:i w:val="false"/>
          <w:color w:val="000000"/>
          <w:sz w:val="28"/>
        </w:rPr>
        <w:t>
      Белгілі бір мақсаттарға қол жеткізу немесе нақты айқындалған проблемаларды шешу үшін реттеудің баламалы тәсілдерін бағалау арқылы міндетті өзін-өзі реттеуді пайдалану бөлігінде мемлекеттік саясаттың пәрменділігін және тиімділігін арттыру реттеушілік әсерді талдаудың мақсаты болып табылады.</w:t>
      </w:r>
      <w:r>
        <w:br/>
      </w:r>
      <w:r>
        <w:rPr>
          <w:rFonts w:ascii="Times New Roman"/>
          <w:b w:val="false"/>
          <w:i w:val="false"/>
          <w:color w:val="000000"/>
          <w:sz w:val="28"/>
        </w:rPr>
        <w:t>
      Міндетті өзін-өзі реттеу енгізілгенге дейін және енгізілгеннен кейін реттеушілік әсерді талдау жүргізіледі.</w:t>
      </w:r>
      <w:r>
        <w:br/>
      </w:r>
      <w:r>
        <w:rPr>
          <w:rFonts w:ascii="Times New Roman"/>
          <w:b w:val="false"/>
          <w:i w:val="false"/>
          <w:color w:val="000000"/>
          <w:sz w:val="28"/>
        </w:rPr>
        <w:t>
      Реттеушілік әсерді талдау нәтижелері бойынша міндетті өзін-өзі реттеудің тиімділігіне қарай ол алынып тасталуы немесе өзгеше тәсілмен қайта қаралуы мүмкін.</w:t>
      </w:r>
      <w:r>
        <w:br/>
      </w:r>
      <w:r>
        <w:rPr>
          <w:rFonts w:ascii="Times New Roman"/>
          <w:b w:val="false"/>
          <w:i w:val="false"/>
          <w:color w:val="000000"/>
          <w:sz w:val="28"/>
        </w:rPr>
        <w:t>
      5. Егер Қазақстан Республикасының заңдарында өзгеше көзделмесе, заңды және жеке тұлғаларды кәсіби қызмет субъектілерін өзін-өзі реттеуші бір ұйымға біріктіруге жол берілмейді.</w:t>
      </w:r>
      <w:r>
        <w:br/>
      </w:r>
      <w:r>
        <w:rPr>
          <w:rFonts w:ascii="Times New Roman"/>
          <w:b w:val="false"/>
          <w:i w:val="false"/>
          <w:color w:val="000000"/>
          <w:sz w:val="28"/>
        </w:rPr>
        <w:t>
      6. Өзін-өзі реттеуші ұйымдар ұлттық қауіпсіздік, қорғаныс, қоғамдық тәртiптi қамтамасыз ету саласында құрылуы мүмкін емес.</w:t>
      </w:r>
    </w:p>
    <w:p>
      <w:pPr>
        <w:spacing w:after="0"/>
        <w:ind w:left="0"/>
        <w:jc w:val="both"/>
      </w:pPr>
      <w:r>
        <w:rPr>
          <w:rFonts w:ascii="Times New Roman"/>
          <w:b/>
          <w:i w:val="false"/>
          <w:color w:val="000000"/>
          <w:sz w:val="28"/>
        </w:rPr>
        <w:t>      4-бап. Қазақстан Республикасында өзін-өзі реттеу</w:t>
      </w:r>
      <w:r>
        <w:br/>
      </w:r>
      <w:r>
        <w:rPr>
          <w:rFonts w:ascii="Times New Roman"/>
          <w:b w:val="false"/>
          <w:i w:val="false"/>
          <w:color w:val="000000"/>
          <w:sz w:val="28"/>
        </w:rPr>
        <w:t>
       </w:t>
      </w:r>
      <w:r>
        <w:rPr>
          <w:rFonts w:ascii="Times New Roman"/>
          <w:b/>
          <w:i w:val="false"/>
          <w:color w:val="000000"/>
          <w:sz w:val="28"/>
        </w:rPr>
        <w:t>      қағидаттары</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заңдылық – барлық мүдделі тұлғалардың құқықтары сақталған жағдайда, осы Заңға және Қазақстан Республикасының өзге де заңдарына сәйкес өзін-өзі реттеуді енгізу және оны жүзеге асыру;</w:t>
      </w:r>
      <w:r>
        <w:br/>
      </w:r>
      <w:r>
        <w:rPr>
          <w:rFonts w:ascii="Times New Roman"/>
          <w:b w:val="false"/>
          <w:i w:val="false"/>
          <w:color w:val="000000"/>
          <w:sz w:val="28"/>
        </w:rPr>
        <w:t>
      2) теңдік – өзін-өзі реттеу субъектілерінің тең құқықтары мен міндеттерінің болуы;</w:t>
      </w:r>
      <w:r>
        <w:br/>
      </w:r>
      <w:r>
        <w:rPr>
          <w:rFonts w:ascii="Times New Roman"/>
          <w:b w:val="false"/>
          <w:i w:val="false"/>
          <w:color w:val="000000"/>
          <w:sz w:val="28"/>
        </w:rPr>
        <w:t>
      3) өзін-өзі қаржыландыру – Қазақстан Республикасының заңдарымен тыйым салынбаған мүшелік жарналар мен өзге де көздер негізінде өзін-өзі реттеуші ұйымның қызметін қаржыландыру;</w:t>
      </w:r>
      <w:r>
        <w:br/>
      </w:r>
      <w:r>
        <w:rPr>
          <w:rFonts w:ascii="Times New Roman"/>
          <w:b w:val="false"/>
          <w:i w:val="false"/>
          <w:color w:val="000000"/>
          <w:sz w:val="28"/>
        </w:rPr>
        <w:t>
      4) жауапкершілік – Қазақстан Республикасының заңдарында белгіленген жағдайларда өзін-өзі реттеуші ұйымдар мүшелерінің (қатысушыларының) іс-әрекеттерімен келтірілген залалдар үшін үшінші тұлғалардың алдында мүліктік жауапкершілікті кепілдендіру тетіктерін пайдалану;</w:t>
      </w:r>
      <w:r>
        <w:br/>
      </w:r>
      <w:r>
        <w:rPr>
          <w:rFonts w:ascii="Times New Roman"/>
          <w:b w:val="false"/>
          <w:i w:val="false"/>
          <w:color w:val="000000"/>
          <w:sz w:val="28"/>
        </w:rPr>
        <w:t>
      5) қызметтің ашықтығы – мүдделі адамдар үшін ақпараттың қолжетімділігі қамтамасыз етілетін өзін-өзі реттеуші ұйымдардың барынша ашық қызметі;</w:t>
      </w:r>
      <w:r>
        <w:br/>
      </w:r>
      <w:r>
        <w:rPr>
          <w:rFonts w:ascii="Times New Roman"/>
          <w:b w:val="false"/>
          <w:i w:val="false"/>
          <w:color w:val="000000"/>
          <w:sz w:val="28"/>
        </w:rPr>
        <w:t>
      6) беделге байланысты тәуелділік (беделдік тәуелділік) – өзін-өзі реттеуші ұйымдар мүшелерінің (қатысушыларының) өздерінің іскерлік және кәсіби беделіне тәуелділігі;</w:t>
      </w:r>
      <w:r>
        <w:br/>
      </w:r>
      <w:r>
        <w:rPr>
          <w:rFonts w:ascii="Times New Roman"/>
          <w:b w:val="false"/>
          <w:i w:val="false"/>
          <w:color w:val="000000"/>
          <w:sz w:val="28"/>
        </w:rPr>
        <w:t>
      7) өзара көмек және мүдделерді қорғау – өзін-өзі реттеуші ұйымдардың өзінің мүшелеріне (қатысушыларына) көмек көрсетуі, сондай-ақ олардың мүдделерін қорғауы;</w:t>
      </w:r>
      <w:r>
        <w:br/>
      </w:r>
      <w:r>
        <w:rPr>
          <w:rFonts w:ascii="Times New Roman"/>
          <w:b w:val="false"/>
          <w:i w:val="false"/>
          <w:color w:val="000000"/>
          <w:sz w:val="28"/>
        </w:rPr>
        <w:t>
      8) тәуелсіздік – Қазақстан Республикасының заңнамалық актілерінде тікелей көзделген жағдайларды қоспағанда, мемлекеттік органдар, өзге де ұйымдар мен лауазымды тұлғалар тарапынан өзін-өзі реттеуші ұйымдар қызметіне араласуға жол берілмеу өзін-өзі реттеудің жалпы қағидаттары болып табылады.</w:t>
      </w:r>
      <w:r>
        <w:br/>
      </w:r>
      <w:r>
        <w:rPr>
          <w:rFonts w:ascii="Times New Roman"/>
          <w:b w:val="false"/>
          <w:i w:val="false"/>
          <w:color w:val="000000"/>
          <w:sz w:val="28"/>
        </w:rPr>
        <w:t>
      2. Мыналар:</w:t>
      </w:r>
      <w:r>
        <w:br/>
      </w:r>
      <w:r>
        <w:rPr>
          <w:rFonts w:ascii="Times New Roman"/>
          <w:b w:val="false"/>
          <w:i w:val="false"/>
          <w:color w:val="000000"/>
          <w:sz w:val="28"/>
        </w:rPr>
        <w:t>
      1) бірігу еркіндігі – өзін-өзі реттеуші ұйымға ерікті түрде бірігу үшін адамдардың таңдауы;</w:t>
      </w:r>
      <w:r>
        <w:br/>
      </w:r>
      <w:r>
        <w:rPr>
          <w:rFonts w:ascii="Times New Roman"/>
          <w:b w:val="false"/>
          <w:i w:val="false"/>
          <w:color w:val="000000"/>
          <w:sz w:val="28"/>
        </w:rPr>
        <w:t>
      2) саланың тұтастығы – өндірілетін тауарлардың (жұмыстардың, көрсетілетін қызметтердің), технологияның, өндіріс объектілерінің жұмыс істеу циклі кезеңінің ұқсастығы (ұқсас немесе аралас сипаттамалары) тән қызмет түрлерінің бірдейлігі белгісі бойынша кәсіпкерлерді біріктіру ерікті өзін-өзі реттеудің негізгі қағидаттары болып табылады.</w:t>
      </w:r>
      <w:r>
        <w:br/>
      </w:r>
      <w:r>
        <w:rPr>
          <w:rFonts w:ascii="Times New Roman"/>
          <w:b w:val="false"/>
          <w:i w:val="false"/>
          <w:color w:val="000000"/>
          <w:sz w:val="28"/>
        </w:rPr>
        <w:t>
      3. Мыналар:</w:t>
      </w:r>
      <w:r>
        <w:br/>
      </w:r>
      <w:r>
        <w:rPr>
          <w:rFonts w:ascii="Times New Roman"/>
          <w:b w:val="false"/>
          <w:i w:val="false"/>
          <w:color w:val="000000"/>
          <w:sz w:val="28"/>
        </w:rPr>
        <w:t>
      1) тиімділік – мемлекеттік реттеу мақсаттарына неғұрлым тиімдірек қол жеткізген жағдайда ғана, өзін-өзі реттеуді енгізу жүзеге асырылады;</w:t>
      </w:r>
      <w:r>
        <w:br/>
      </w:r>
      <w:r>
        <w:rPr>
          <w:rFonts w:ascii="Times New Roman"/>
          <w:b w:val="false"/>
          <w:i w:val="false"/>
          <w:color w:val="000000"/>
          <w:sz w:val="28"/>
        </w:rPr>
        <w:t>
      2) қайталануды болдырмау – өзін-өзі реттеуші ұйымдардың мүшелеріне (қатысушыларына) қатысты қосарланған бақылауды болдырмау мақсатында мемлекеттік органдар мен өзін-өзі реттеуші ұйымдар құзыретінің нақты аражігін ажырату міндетті өзін-өзі реттеудің негізгі қағидаттары болып табылады.</w:t>
      </w:r>
    </w:p>
    <w:p>
      <w:pPr>
        <w:spacing w:after="0"/>
        <w:ind w:left="0"/>
        <w:jc w:val="left"/>
      </w:pPr>
      <w:r>
        <w:rPr>
          <w:rFonts w:ascii="Times New Roman"/>
          <w:b/>
          <w:i w:val="false"/>
          <w:color w:val="000000"/>
        </w:rPr>
        <w:t xml:space="preserve"> 2-тарау. ҚАЗАҚСТАН РЕСПУБЛИКАСЫНЫҢ МЕМЛЕКЕТТІК ОРГАНДАРЫ МЕН ҰЛТТЫҚ КӘСІПКЕРЛЕР ПАЛАТАСЫНЫҢ ӨЗІН-ӨЗІ РЕТТЕУ САЛАСЫНДАҒЫ ФУНКЦИЯЛАРЫ</w:t>
      </w:r>
    </w:p>
    <w:p>
      <w:pPr>
        <w:spacing w:after="0"/>
        <w:ind w:left="0"/>
        <w:jc w:val="both"/>
      </w:pPr>
      <w:r>
        <w:rPr>
          <w:rFonts w:ascii="Times New Roman"/>
          <w:b/>
          <w:i w:val="false"/>
          <w:color w:val="000000"/>
          <w:sz w:val="28"/>
        </w:rPr>
        <w:t>      5-бап. Қазақстан Республикасы Үкіметінің құзыреті</w:t>
      </w:r>
    </w:p>
    <w:p>
      <w:pPr>
        <w:spacing w:after="0"/>
        <w:ind w:left="0"/>
        <w:jc w:val="both"/>
      </w:pP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1) өзін-өзі реттеуді дамыту бойынша мемлекеттік саясаттың негізгі бағыттарын әзірлейді;</w:t>
      </w:r>
      <w:r>
        <w:br/>
      </w:r>
      <w:r>
        <w:rPr>
          <w:rFonts w:ascii="Times New Roman"/>
          <w:b w:val="false"/>
          <w:i w:val="false"/>
          <w:color w:val="000000"/>
          <w:sz w:val="28"/>
        </w:rPr>
        <w:t>
      2) </w:t>
      </w:r>
      <w:r>
        <w:rPr>
          <w:rFonts w:ascii="Times New Roman"/>
          <w:b w:val="false"/>
          <w:i w:val="false"/>
          <w:color w:val="000000"/>
          <w:sz w:val="28"/>
        </w:rPr>
        <w:t>Конституциямен</w:t>
      </w:r>
      <w:r>
        <w:rPr>
          <w:rFonts w:ascii="Times New Roman"/>
          <w:b w:val="false"/>
          <w:i w:val="false"/>
          <w:color w:val="000000"/>
          <w:sz w:val="28"/>
        </w:rPr>
        <w:t>, осы Заңмен, Қазақстан Республикасының өзге заңдарымен және Қазақстан Республикасы Президентінің актілерімен оған жүктелген өзге де функцияларды орындайды.</w:t>
      </w:r>
    </w:p>
    <w:p>
      <w:pPr>
        <w:spacing w:after="0"/>
        <w:ind w:left="0"/>
        <w:jc w:val="both"/>
      </w:pPr>
      <w:r>
        <w:rPr>
          <w:rFonts w:ascii="Times New Roman"/>
          <w:b/>
          <w:i w:val="false"/>
          <w:color w:val="000000"/>
          <w:sz w:val="28"/>
        </w:rPr>
        <w:t>      6-бап. Уәкілетті органның құзыреті</w:t>
      </w:r>
    </w:p>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1) өзін-өзі реттеу мәселелері бойынша мемлекеттік саясатты іске асырады;</w:t>
      </w:r>
      <w:r>
        <w:br/>
      </w:r>
      <w:r>
        <w:rPr>
          <w:rFonts w:ascii="Times New Roman"/>
          <w:b w:val="false"/>
          <w:i w:val="false"/>
          <w:color w:val="000000"/>
          <w:sz w:val="28"/>
        </w:rPr>
        <w:t>
      2) реттеушілік әсерді талдауды жүзеге асыру мәселелері бойынша әдістемелік көмекті және реттеуші мемлекеттік органдар қызметін үйлестіруді жүзеге асырады;</w:t>
      </w:r>
      <w:r>
        <w:br/>
      </w:r>
      <w:r>
        <w:rPr>
          <w:rFonts w:ascii="Times New Roman"/>
          <w:b w:val="false"/>
          <w:i w:val="false"/>
          <w:color w:val="000000"/>
          <w:sz w:val="28"/>
        </w:rPr>
        <w:t>
      3) реттеуші мемлекеттік органдар дайындайтын реттеушілік әсерді талдаулар нәтижелеріне сараптамалық қорытындылар береді және оларды Қазақстан Республикасының Үкіметіне жолдайды.</w:t>
      </w:r>
      <w:r>
        <w:br/>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      7-бап. Реттеуші мемлекеттік органдардың құзыреті</w:t>
      </w:r>
    </w:p>
    <w:p>
      <w:pPr>
        <w:spacing w:after="0"/>
        <w:ind w:left="0"/>
        <w:jc w:val="both"/>
      </w:pPr>
      <w:r>
        <w:rPr>
          <w:rFonts w:ascii="Times New Roman"/>
          <w:b w:val="false"/>
          <w:i w:val="false"/>
          <w:color w:val="000000"/>
          <w:sz w:val="28"/>
        </w:rPr>
        <w:t>      Реттеуші мемлекеттік органдар:</w:t>
      </w:r>
      <w:r>
        <w:br/>
      </w:r>
      <w:r>
        <w:rPr>
          <w:rFonts w:ascii="Times New Roman"/>
          <w:b w:val="false"/>
          <w:i w:val="false"/>
          <w:color w:val="000000"/>
          <w:sz w:val="28"/>
        </w:rPr>
        <w:t>
      1) өзін-өзі реттеу мәселелері бойынша нормативтік құқықтық актілер жобаларын әзірлейді және уәкілетті органмен келіседі;</w:t>
      </w:r>
      <w:r>
        <w:br/>
      </w:r>
      <w:r>
        <w:rPr>
          <w:rFonts w:ascii="Times New Roman"/>
          <w:b w:val="false"/>
          <w:i w:val="false"/>
          <w:color w:val="000000"/>
          <w:sz w:val="28"/>
        </w:rPr>
        <w:t>
      2) реттеушілік әсерді талдауды жүзеге асырады;</w:t>
      </w:r>
      <w:r>
        <w:br/>
      </w:r>
      <w:r>
        <w:rPr>
          <w:rFonts w:ascii="Times New Roman"/>
          <w:b w:val="false"/>
          <w:i w:val="false"/>
          <w:color w:val="000000"/>
          <w:sz w:val="28"/>
        </w:rPr>
        <w:t>
      3) тиісті салада (аяда) өзін-өзі реттеуші ұйымдардың тізілімін жүргізеді;</w:t>
      </w:r>
      <w:r>
        <w:br/>
      </w:r>
      <w:r>
        <w:rPr>
          <w:rFonts w:ascii="Times New Roman"/>
          <w:b w:val="false"/>
          <w:i w:val="false"/>
          <w:color w:val="000000"/>
          <w:sz w:val="28"/>
        </w:rPr>
        <w:t>
      4) міндетті мүшелігіне негізінделген өзін-өзі реттеуші ұйымдардың қағидалары мен стандарттарын келіседі;</w:t>
      </w:r>
      <w:r>
        <w:br/>
      </w:r>
      <w:r>
        <w:rPr>
          <w:rFonts w:ascii="Times New Roman"/>
          <w:b w:val="false"/>
          <w:i w:val="false"/>
          <w:color w:val="000000"/>
          <w:sz w:val="28"/>
        </w:rPr>
        <w:t>
      5) осы Заңда, Қазақстан Республикасының өзге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асырады.</w:t>
      </w:r>
    </w:p>
    <w:p>
      <w:pPr>
        <w:spacing w:after="0"/>
        <w:ind w:left="0"/>
        <w:jc w:val="both"/>
      </w:pPr>
      <w:r>
        <w:rPr>
          <w:rFonts w:ascii="Times New Roman"/>
          <w:b/>
          <w:i w:val="false"/>
          <w:color w:val="000000"/>
          <w:sz w:val="28"/>
        </w:rPr>
        <w:t>      8-бап. Өзін-өзі реттеуші ұйымдардың Қазақстан</w:t>
      </w:r>
      <w:r>
        <w:br/>
      </w:r>
      <w:r>
        <w:rPr>
          <w:rFonts w:ascii="Times New Roman"/>
          <w:b w:val="false"/>
          <w:i w:val="false"/>
          <w:color w:val="000000"/>
          <w:sz w:val="28"/>
        </w:rPr>
        <w:t>
       </w:t>
      </w:r>
      <w:r>
        <w:rPr>
          <w:rFonts w:ascii="Times New Roman"/>
          <w:b/>
          <w:i w:val="false"/>
          <w:color w:val="000000"/>
          <w:sz w:val="28"/>
        </w:rPr>
        <w:t>      Республикасының Ұлттық кәсіпкерлер палатасымен</w:t>
      </w:r>
      <w:r>
        <w:br/>
      </w:r>
      <w:r>
        <w:rPr>
          <w:rFonts w:ascii="Times New Roman"/>
          <w:b w:val="false"/>
          <w:i w:val="false"/>
          <w:color w:val="000000"/>
          <w:sz w:val="28"/>
        </w:rPr>
        <w:t>
</w:t>
      </w:r>
      <w:r>
        <w:rPr>
          <w:rFonts w:ascii="Times New Roman"/>
          <w:b/>
          <w:i w:val="false"/>
          <w:color w:val="000000"/>
          <w:sz w:val="28"/>
        </w:rPr>
        <w:t xml:space="preserve">             өзара </w:t>
      </w:r>
      <w:r>
        <w:rPr>
          <w:rFonts w:ascii="Times New Roman"/>
          <w:b/>
          <w:i w:val="false"/>
          <w:color w:val="000000"/>
          <w:sz w:val="28"/>
        </w:rPr>
        <w:t>іс-қимылы</w:t>
      </w:r>
    </w:p>
    <w:p>
      <w:pPr>
        <w:spacing w:after="0"/>
        <w:ind w:left="0"/>
        <w:jc w:val="both"/>
      </w:pPr>
      <w:r>
        <w:rPr>
          <w:rFonts w:ascii="Times New Roman"/>
          <w:b w:val="false"/>
          <w:i w:val="false"/>
          <w:color w:val="000000"/>
          <w:sz w:val="28"/>
        </w:rPr>
        <w:t>      Қазақстан Республикасының Ұлттық кәсіпкерлер палатасы осы Заңда, Қазақстан Республикасының өзге де нормативтік құқықтық актілерінде көзделген тәртіппен өзін-өзі реттеуші ұйымдармен өзара іс-қимыл жасайды, оның шінде:</w:t>
      </w:r>
      <w:r>
        <w:br/>
      </w:r>
      <w:r>
        <w:rPr>
          <w:rFonts w:ascii="Times New Roman"/>
          <w:b w:val="false"/>
          <w:i w:val="false"/>
          <w:color w:val="000000"/>
          <w:sz w:val="28"/>
        </w:rPr>
        <w:t>
      1) нормативтік құқықтық актілерге сәйкес Қазақстан Республикасының мемлекеттік органдарында, сондай-ақ халықаралық ұйымдарда және шетел мемлекеттерінде өзін-өзі реттеуші ұйымдардың және олардың мүшелерінің (қатысушыларының) құқықтары мен заңды мүдделерін білдіреді, қорғайды;</w:t>
      </w:r>
      <w:r>
        <w:br/>
      </w:r>
      <w:r>
        <w:rPr>
          <w:rFonts w:ascii="Times New Roman"/>
          <w:b w:val="false"/>
          <w:i w:val="false"/>
          <w:color w:val="000000"/>
          <w:sz w:val="28"/>
        </w:rPr>
        <w:t>
      2) өзін-өзі реттеуші ұйымдар қызметінің қағидалары мен стандарттарын әзірлеуге жәрдемдеседі;</w:t>
      </w:r>
      <w:r>
        <w:br/>
      </w:r>
      <w:r>
        <w:rPr>
          <w:rFonts w:ascii="Times New Roman"/>
          <w:b w:val="false"/>
          <w:i w:val="false"/>
          <w:color w:val="000000"/>
          <w:sz w:val="28"/>
        </w:rPr>
        <w:t>
      3) Қазақстан Республикасының Ұлттық кәсіпкерлер палатасына келіп түскен осы өзін-өзі реттеуші ұйымдардың қызметіне және олардың мүшелеріне (қатысушыларына) қатысты Қазақстан Республикасының нормативтік құқықтық актілерінің жобаларын өзін-өзі реттеуші ұйымға сараптама жүргізу үшін жолдайды;</w:t>
      </w:r>
      <w:r>
        <w:br/>
      </w:r>
      <w:r>
        <w:rPr>
          <w:rFonts w:ascii="Times New Roman"/>
          <w:b w:val="false"/>
          <w:i w:val="false"/>
          <w:color w:val="000000"/>
          <w:sz w:val="28"/>
        </w:rPr>
        <w:t>
      4) Қазақстан Республикасының халықаралық төрелiк және төрелік сот туралы заңнамасына сәйкес өзін-өзі реттеуші ұйымдардың мүшелері (қатысушылары) арасында, сондай-ақ олар мен өзін-өзі реттеуші ұйымдар мүшелері (қатысушылары) өндірген тауарларды (жұмыстарды, қызметтерді) тұтынушылар, өзге тұлғалар арасында туындайтын дауларды шешу үшін аралық және төрелік сот қызметтерін береді.</w:t>
      </w:r>
    </w:p>
    <w:p>
      <w:pPr>
        <w:spacing w:after="0"/>
        <w:ind w:left="0"/>
        <w:jc w:val="both"/>
      </w:pPr>
      <w:r>
        <w:rPr>
          <w:rFonts w:ascii="Times New Roman"/>
          <w:b/>
          <w:i w:val="false"/>
          <w:color w:val="000000"/>
          <w:sz w:val="28"/>
        </w:rPr>
        <w:t>      3-тарау. ӨЗІН-ӨЗІ РЕТТЕУШІ ҰЙЫМДАРДЫҢ ҚЫЗМЕТІ</w:t>
      </w:r>
    </w:p>
    <w:p>
      <w:pPr>
        <w:spacing w:after="0"/>
        <w:ind w:left="0"/>
        <w:jc w:val="both"/>
      </w:pPr>
      <w:r>
        <w:rPr>
          <w:rFonts w:ascii="Times New Roman"/>
          <w:b/>
          <w:i w:val="false"/>
          <w:color w:val="000000"/>
          <w:sz w:val="28"/>
        </w:rPr>
        <w:t>      9-бап. Өзін-өзі реттеуші ұйымның қызметін құру және оны</w:t>
      </w:r>
      <w:r>
        <w:br/>
      </w:r>
      <w:r>
        <w:rPr>
          <w:rFonts w:ascii="Times New Roman"/>
          <w:b w:val="false"/>
          <w:i w:val="false"/>
          <w:color w:val="000000"/>
          <w:sz w:val="28"/>
        </w:rPr>
        <w:t>
        </w:t>
      </w:r>
      <w:r>
        <w:rPr>
          <w:rFonts w:ascii="Times New Roman"/>
          <w:b/>
          <w:i w:val="false"/>
          <w:color w:val="000000"/>
          <w:sz w:val="28"/>
        </w:rPr>
        <w:t>     тоқтату</w:t>
      </w:r>
    </w:p>
    <w:p>
      <w:pPr>
        <w:spacing w:after="0"/>
        <w:ind w:left="0"/>
        <w:jc w:val="both"/>
      </w:pPr>
      <w:r>
        <w:rPr>
          <w:rFonts w:ascii="Times New Roman"/>
          <w:b w:val="false"/>
          <w:i w:val="false"/>
          <w:color w:val="000000"/>
          <w:sz w:val="28"/>
        </w:rPr>
        <w:t>      1. Өзін-өзі реттеуші ұйым кәсіпкерлік немесе кәсіби қызметті жүзеге асыратын заңды немесе жеке тұлғаның бастамасы бойынша не Қазақстан Республикасының заңдарына сәйкес құрылады және өз қызметін тоқтатады.</w:t>
      </w:r>
      <w:r>
        <w:br/>
      </w:r>
      <w:r>
        <w:rPr>
          <w:rFonts w:ascii="Times New Roman"/>
          <w:b w:val="false"/>
          <w:i w:val="false"/>
          <w:color w:val="000000"/>
          <w:sz w:val="28"/>
        </w:rPr>
        <w:t>
      Өзін-өзі реттеуші ұйым «Коммерциялық емес ұйымдар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негізде және тәртіппен өз еркімен (жалпы жиналыстың шешімі бойынша) және мәжбүрлі түрде (сот шешімі бойынша) таратылуы мүмкін.</w:t>
      </w:r>
      <w:r>
        <w:br/>
      </w:r>
      <w:r>
        <w:rPr>
          <w:rFonts w:ascii="Times New Roman"/>
          <w:b w:val="false"/>
          <w:i w:val="false"/>
          <w:color w:val="000000"/>
          <w:sz w:val="28"/>
        </w:rPr>
        <w:t>
      2. Аудиторлық қызметі саласындағы өзін-өзі реттеуші ұйымдарды құрудың шарттары мен тәртіптері «Аудиторлық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ерекшелігіне сәйкес анықталады.</w:t>
      </w:r>
      <w:r>
        <w:br/>
      </w:r>
      <w:r>
        <w:rPr>
          <w:rFonts w:ascii="Times New Roman"/>
          <w:b w:val="false"/>
          <w:i w:val="false"/>
          <w:color w:val="000000"/>
          <w:sz w:val="28"/>
        </w:rPr>
        <w:t>
      3. Мүшелікке кірудің және шығудың шарттары мен тәртіптері Қазақстан Республикасының заңдарымен және өзін-өзі реттеуші ұйымның жарғысында айқындалады.</w:t>
      </w:r>
      <w:r>
        <w:br/>
      </w:r>
      <w:r>
        <w:rPr>
          <w:rFonts w:ascii="Times New Roman"/>
          <w:b w:val="false"/>
          <w:i w:val="false"/>
          <w:color w:val="000000"/>
          <w:sz w:val="28"/>
        </w:rPr>
        <w:t>
      Міндетті өзін-өзі реттеу кезінде олардың мүшелерінің (қатысушыларының) санына қойылатын талаптар Қазақстан Республикасының заңдарында белгіленеді.</w:t>
      </w:r>
      <w:r>
        <w:br/>
      </w:r>
      <w:r>
        <w:rPr>
          <w:rFonts w:ascii="Times New Roman"/>
          <w:b w:val="false"/>
          <w:i w:val="false"/>
          <w:color w:val="000000"/>
          <w:sz w:val="28"/>
        </w:rPr>
        <w:t>
      4. Міндетті мүшелікке (қатысушылыққа) негізделген өзін-өзі реттеуші ұйым таратылған жағдайда оның мүшелері (қатысушылары) үш айдың ішінде кіру жарнасын төлемей, міндетті мүшелікке (қатысушылыққа) негізделген басқа өзін-өзі реттеуші ұйымға кіруге міндетті.</w:t>
      </w:r>
      <w:r>
        <w:br/>
      </w:r>
      <w:r>
        <w:rPr>
          <w:rFonts w:ascii="Times New Roman"/>
          <w:b w:val="false"/>
          <w:i w:val="false"/>
          <w:color w:val="000000"/>
          <w:sz w:val="28"/>
        </w:rPr>
        <w:t>
      Осы тармақтың бірінші бөлігінде көрсетілген мерзім ішінде мұндай мүшелер (қатысушылар) кәсіпкерлік немесе кәсіби қызметті жүзеге асыруға құқылы.</w:t>
      </w:r>
      <w:r>
        <w:br/>
      </w:r>
      <w:r>
        <w:rPr>
          <w:rFonts w:ascii="Times New Roman"/>
          <w:b w:val="false"/>
          <w:i w:val="false"/>
          <w:color w:val="000000"/>
          <w:sz w:val="28"/>
        </w:rPr>
        <w:t>
      5. Ерікті мүшелікке негізделген өзін-өзі реттеуші ұйымның қызметін бастау, сол сияқты тоқтату үшін негіз белгілі саладағы реттеуші мемлекеттік органға жіберілген осы туралы хабарлама болып табылады.</w:t>
      </w:r>
      <w:r>
        <w:br/>
      </w:r>
      <w:r>
        <w:rPr>
          <w:rFonts w:ascii="Times New Roman"/>
          <w:b w:val="false"/>
          <w:i w:val="false"/>
          <w:color w:val="000000"/>
          <w:sz w:val="28"/>
        </w:rPr>
        <w:t>
      Хабарламаны жіберу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6. Міндетті мүшелікке (қатысушылыққа) негізделген өзін-өзі реттеуші ұйымның қызметін бастау, сол сияқты тоқтату үшін негіздер Қазақстан Республикасының заңдарымен белгіленеді.</w:t>
      </w:r>
    </w:p>
    <w:p>
      <w:pPr>
        <w:spacing w:after="0"/>
        <w:ind w:left="0"/>
        <w:jc w:val="both"/>
      </w:pPr>
      <w:r>
        <w:rPr>
          <w:rFonts w:ascii="Times New Roman"/>
          <w:b/>
          <w:i w:val="false"/>
          <w:color w:val="000000"/>
          <w:sz w:val="28"/>
        </w:rPr>
        <w:t>      10-бап. Өзін-өзі реттеуші ұйымның жарғысы</w:t>
      </w:r>
    </w:p>
    <w:p>
      <w:pPr>
        <w:spacing w:after="0"/>
        <w:ind w:left="0"/>
        <w:jc w:val="both"/>
      </w:pPr>
      <w:r>
        <w:rPr>
          <w:rFonts w:ascii="Times New Roman"/>
          <w:b w:val="false"/>
          <w:i w:val="false"/>
          <w:color w:val="000000"/>
          <w:sz w:val="28"/>
        </w:rPr>
        <w:t>      1. Өзін-өзі реттеуші ұйымның жарғысы:</w:t>
      </w:r>
      <w:r>
        <w:br/>
      </w:r>
      <w:r>
        <w:rPr>
          <w:rFonts w:ascii="Times New Roman"/>
          <w:b w:val="false"/>
          <w:i w:val="false"/>
          <w:color w:val="000000"/>
          <w:sz w:val="28"/>
        </w:rPr>
        <w:t>
      1) өзін-өзі реттеуші ұйымның атауын, орналасқан жерін, қызметінің мәні мен мақсатын;</w:t>
      </w:r>
      <w:r>
        <w:br/>
      </w:r>
      <w:r>
        <w:rPr>
          <w:rFonts w:ascii="Times New Roman"/>
          <w:b w:val="false"/>
          <w:i w:val="false"/>
          <w:color w:val="000000"/>
          <w:sz w:val="28"/>
        </w:rPr>
        <w:t>
      2) өзін-өзі реттеуші ұйымның ұйымдық құрылымы</w:t>
      </w:r>
      <w:r>
        <w:br/>
      </w:r>
      <w:r>
        <w:rPr>
          <w:rFonts w:ascii="Times New Roman"/>
          <w:b w:val="false"/>
          <w:i w:val="false"/>
          <w:color w:val="000000"/>
          <w:sz w:val="28"/>
        </w:rPr>
        <w:t>
      3) мүшелікке (қатысуға) кіру, одан шығу, мүшелікті (қатысуды) жою шарттары мен тәртібі;</w:t>
      </w:r>
      <w:r>
        <w:br/>
      </w:r>
      <w:r>
        <w:rPr>
          <w:rFonts w:ascii="Times New Roman"/>
          <w:b w:val="false"/>
          <w:i w:val="false"/>
          <w:color w:val="000000"/>
          <w:sz w:val="28"/>
        </w:rPr>
        <w:t>
      4) өзін-өзі реттеуші ұйым органдарын қалыптастыру тәртібі, құзыреті мен өкілеттілік мерзімі;</w:t>
      </w:r>
      <w:r>
        <w:br/>
      </w:r>
      <w:r>
        <w:rPr>
          <w:rFonts w:ascii="Times New Roman"/>
          <w:b w:val="false"/>
          <w:i w:val="false"/>
          <w:color w:val="000000"/>
          <w:sz w:val="28"/>
        </w:rPr>
        <w:t>
      5) өзін-өзі реттеуші ұйым органдарының, мүшелерінің (қатысушыларының) есептілік тәртібі, мерзімі және олардың қызметін бақылау;</w:t>
      </w:r>
      <w:r>
        <w:br/>
      </w:r>
      <w:r>
        <w:rPr>
          <w:rFonts w:ascii="Times New Roman"/>
          <w:b w:val="false"/>
          <w:i w:val="false"/>
          <w:color w:val="000000"/>
          <w:sz w:val="28"/>
        </w:rPr>
        <w:t>
      6) өзін-өзі реттеуші ұйым мен оның мүшелерінің (қатысушыларының) құқықтары мен міндеттері, оның ішінде олар қабылдайтын қағидаларды және стандарттарды орындаудың міндеттілігі;</w:t>
      </w:r>
      <w:r>
        <w:br/>
      </w:r>
      <w:r>
        <w:rPr>
          <w:rFonts w:ascii="Times New Roman"/>
          <w:b w:val="false"/>
          <w:i w:val="false"/>
          <w:color w:val="000000"/>
          <w:sz w:val="28"/>
        </w:rPr>
        <w:t>
      7) өзін-өзі реттеуші ұйым мүлкін қалыптастыру көздері, мүлікті басқару бойынша оның құқықтары;</w:t>
      </w:r>
      <w:r>
        <w:br/>
      </w:r>
      <w:r>
        <w:rPr>
          <w:rFonts w:ascii="Times New Roman"/>
          <w:b w:val="false"/>
          <w:i w:val="false"/>
          <w:color w:val="000000"/>
          <w:sz w:val="28"/>
        </w:rPr>
        <w:t>
      8) кіру және мүшелік жарнаны төлеу тәртібі, оларды нысаналы пайдалану және бұл туралы есептілік;</w:t>
      </w:r>
      <w:r>
        <w:br/>
      </w:r>
      <w:r>
        <w:rPr>
          <w:rFonts w:ascii="Times New Roman"/>
          <w:b w:val="false"/>
          <w:i w:val="false"/>
          <w:color w:val="000000"/>
          <w:sz w:val="28"/>
        </w:rPr>
        <w:t>
      9) ақшаның түсуі мен жұмсалуы туралы өзінің мүшелерін (қатысушыларын) хабардар ету тәртібі;</w:t>
      </w:r>
      <w:r>
        <w:br/>
      </w:r>
      <w:r>
        <w:rPr>
          <w:rFonts w:ascii="Times New Roman"/>
          <w:b w:val="false"/>
          <w:i w:val="false"/>
          <w:color w:val="000000"/>
          <w:sz w:val="28"/>
        </w:rPr>
        <w:t>
      10) өзін-өзі реттеуші ұйымның жарғысына өзгерістер мен толықтырулар енгізу тәртібі;</w:t>
      </w:r>
      <w:r>
        <w:br/>
      </w:r>
      <w:r>
        <w:rPr>
          <w:rFonts w:ascii="Times New Roman"/>
          <w:b w:val="false"/>
          <w:i w:val="false"/>
          <w:color w:val="000000"/>
          <w:sz w:val="28"/>
        </w:rPr>
        <w:t>
      11) өзін-өзі реттеуші ұйымды қайта ұйымдастыру және тарату, оны таратқан кездегі мүлкінің жағдайы туралы шешім қабылдау тәртібін көздеуі тиіс.</w:t>
      </w:r>
      <w:r>
        <w:br/>
      </w:r>
      <w:r>
        <w:rPr>
          <w:rFonts w:ascii="Times New Roman"/>
          <w:b w:val="false"/>
          <w:i w:val="false"/>
          <w:color w:val="000000"/>
          <w:sz w:val="28"/>
        </w:rPr>
        <w:t>
      2. Жарғыда өзін-өзі реттеуші басқа ұйымға мүшелікті (қатысушылықты) шектеу, сондай-ақ Қазақстан Республикасының заңнамасына қайшы келмейтін өзге де ережелер көзделуі мүмкін.</w:t>
      </w:r>
    </w:p>
    <w:p>
      <w:pPr>
        <w:spacing w:after="0"/>
        <w:ind w:left="0"/>
        <w:jc w:val="both"/>
      </w:pPr>
      <w:r>
        <w:rPr>
          <w:rFonts w:ascii="Times New Roman"/>
          <w:b/>
          <w:i w:val="false"/>
          <w:color w:val="000000"/>
          <w:sz w:val="28"/>
        </w:rPr>
        <w:t>      11-бап. Өзін-өзі реттеуші ұйымдардың тізілімі</w:t>
      </w:r>
    </w:p>
    <w:p>
      <w:pPr>
        <w:spacing w:after="0"/>
        <w:ind w:left="0"/>
        <w:jc w:val="both"/>
      </w:pPr>
      <w:r>
        <w:rPr>
          <w:rFonts w:ascii="Times New Roman"/>
          <w:b w:val="false"/>
          <w:i w:val="false"/>
          <w:color w:val="000000"/>
          <w:sz w:val="28"/>
        </w:rPr>
        <w:t>      1. Өзін-өзі реттеуші ұйымдардың тізілімі - өзін-өзі реттеуші ұйымдарды, олардың деректемелері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хабарламалардың негізінде қалыптастырылатын олардың қызмет түрі, олардың филиалдары туралы мәліметті қамтитын өзін-өзі реттеуші ұйымдардың тізбесі.</w:t>
      </w:r>
      <w:r>
        <w:br/>
      </w:r>
      <w:r>
        <w:rPr>
          <w:rFonts w:ascii="Times New Roman"/>
          <w:b w:val="false"/>
          <w:i w:val="false"/>
          <w:color w:val="000000"/>
          <w:sz w:val="28"/>
        </w:rPr>
        <w:t>
      2. Мемлекеттік органдар өз өкілеттіліктерін жүзеге асыру үшін хабарламалар қабылдауды жүзеге асыратын мемлекеттік органдардан аталған ақпараттарды растауды қосымша талап етпей, өзін-өзі реттеуші ұйымдар туралы ақпарат алуға міндетті.</w:t>
      </w:r>
      <w:r>
        <w:br/>
      </w:r>
      <w:r>
        <w:rPr>
          <w:rFonts w:ascii="Times New Roman"/>
          <w:b w:val="false"/>
          <w:i w:val="false"/>
          <w:color w:val="000000"/>
          <w:sz w:val="28"/>
        </w:rPr>
        <w:t>
      3. Өзін-өзі реттеуші ұйымдар туралы ақпарат мүдделі тұлғаларға, оның ішінде мемлекеттік органдарға жұмыста пайдалану үшін электрондық анықтама нысанында беріледі.</w:t>
      </w:r>
    </w:p>
    <w:p>
      <w:pPr>
        <w:spacing w:after="0"/>
        <w:ind w:left="0"/>
        <w:jc w:val="both"/>
      </w:pPr>
      <w:r>
        <w:rPr>
          <w:rFonts w:ascii="Times New Roman"/>
          <w:b/>
          <w:i w:val="false"/>
          <w:color w:val="000000"/>
          <w:sz w:val="28"/>
        </w:rPr>
        <w:t>      12-бап. Өзін-өзі реттеуші ұйымдардың басқару органдары</w:t>
      </w:r>
    </w:p>
    <w:p>
      <w:pPr>
        <w:spacing w:after="0"/>
        <w:ind w:left="0"/>
        <w:jc w:val="both"/>
      </w:pPr>
      <w:r>
        <w:rPr>
          <w:rFonts w:ascii="Times New Roman"/>
          <w:b w:val="false"/>
          <w:i w:val="false"/>
          <w:color w:val="000000"/>
          <w:sz w:val="28"/>
        </w:rPr>
        <w:t>      Өзін-өзі реттеуші ұйымдардың басқару органдары:</w:t>
      </w:r>
      <w:r>
        <w:br/>
      </w:r>
      <w:r>
        <w:rPr>
          <w:rFonts w:ascii="Times New Roman"/>
          <w:b w:val="false"/>
          <w:i w:val="false"/>
          <w:color w:val="000000"/>
          <w:sz w:val="28"/>
        </w:rPr>
        <w:t>
      1) өзін-өзі реттеуші ұйымдар мүшелерінің (қатысушыларының) жалпы жиналысы;</w:t>
      </w:r>
      <w:r>
        <w:br/>
      </w:r>
      <w:r>
        <w:rPr>
          <w:rFonts w:ascii="Times New Roman"/>
          <w:b w:val="false"/>
          <w:i w:val="false"/>
          <w:color w:val="000000"/>
          <w:sz w:val="28"/>
        </w:rPr>
        <w:t>
      2) өзін-өзі реттеуші ұйымның тұрақты жұмыс істейтін алқалы басқару органы;</w:t>
      </w:r>
      <w:r>
        <w:br/>
      </w:r>
      <w:r>
        <w:rPr>
          <w:rFonts w:ascii="Times New Roman"/>
          <w:b w:val="false"/>
          <w:i w:val="false"/>
          <w:color w:val="000000"/>
          <w:sz w:val="28"/>
        </w:rPr>
        <w:t>
      3) өзін-өзі реттеуші ұйымның атқарушы органы;</w:t>
      </w:r>
      <w:r>
        <w:br/>
      </w:r>
      <w:r>
        <w:rPr>
          <w:rFonts w:ascii="Times New Roman"/>
          <w:b w:val="false"/>
          <w:i w:val="false"/>
          <w:color w:val="000000"/>
          <w:sz w:val="28"/>
        </w:rPr>
        <w:t>
      4) бақылау органы (тексеру комиссиясы) болып табылады.</w:t>
      </w:r>
      <w:r>
        <w:br/>
      </w:r>
      <w:r>
        <w:rPr>
          <w:rFonts w:ascii="Times New Roman"/>
          <w:b w:val="false"/>
          <w:i w:val="false"/>
          <w:color w:val="000000"/>
          <w:sz w:val="28"/>
        </w:rPr>
        <w:t>
      Өзін-өзі реттеуші ұйымда тұрақты жұмыс істейтін алқалы органның функциясын өзін-өзі реттеуші ұйымдар мүшелерінің (қатысушыларының) жалпы жиналысы жүзеге асыруы мүмкін.</w:t>
      </w:r>
    </w:p>
    <w:p>
      <w:pPr>
        <w:spacing w:after="0"/>
        <w:ind w:left="0"/>
        <w:jc w:val="both"/>
      </w:pPr>
      <w:r>
        <w:rPr>
          <w:rFonts w:ascii="Times New Roman"/>
          <w:b/>
          <w:i w:val="false"/>
          <w:color w:val="000000"/>
          <w:sz w:val="28"/>
        </w:rPr>
        <w:t>      13-бап. Өзін-өзі реттеуші ұйым мүшелерінің</w:t>
      </w:r>
      <w:r>
        <w:br/>
      </w:r>
      <w:r>
        <w:rPr>
          <w:rFonts w:ascii="Times New Roman"/>
          <w:b w:val="false"/>
          <w:i w:val="false"/>
          <w:color w:val="000000"/>
          <w:sz w:val="28"/>
        </w:rPr>
        <w:t>
</w:t>
      </w:r>
      <w:r>
        <w:rPr>
          <w:rFonts w:ascii="Times New Roman"/>
          <w:b/>
          <w:i w:val="false"/>
          <w:color w:val="000000"/>
          <w:sz w:val="28"/>
        </w:rPr>
        <w:t>              (қатысушыларының) жалпы жиналысы</w:t>
      </w:r>
    </w:p>
    <w:p>
      <w:pPr>
        <w:spacing w:after="0"/>
        <w:ind w:left="0"/>
        <w:jc w:val="both"/>
      </w:pPr>
      <w:r>
        <w:rPr>
          <w:rFonts w:ascii="Times New Roman"/>
          <w:b w:val="false"/>
          <w:i w:val="false"/>
          <w:color w:val="000000"/>
          <w:sz w:val="28"/>
        </w:rPr>
        <w:t>      1. Өзін-өзі реттеуші ұйым мүшелерінің (қатысушыларының) жалпы жиналысы осы Заңмен, Қазақстан Республикасының басқа заңдарымен және оның жарғысымен өзінің құзыретіне жатқызылған өзін-өзі реттеуші ұйым қызметінің мәселелерін қарауға өкілетті өзін-өзі реттеуші ұйымның жоғарғы басқару органы болып табылады.</w:t>
      </w:r>
      <w:r>
        <w:br/>
      </w:r>
      <w:r>
        <w:rPr>
          <w:rFonts w:ascii="Times New Roman"/>
          <w:b w:val="false"/>
          <w:i w:val="false"/>
          <w:color w:val="000000"/>
          <w:sz w:val="28"/>
        </w:rPr>
        <w:t>
      2. Өзін-өзі реттеуші ұйым мүшелерінің (қатысушыларының) жалпы жиналысы жылына кемінде бір рет өзінің жарғысында белгіленген кезеңділікпен және тәртіппен шақырылады.</w:t>
      </w:r>
      <w:r>
        <w:br/>
      </w:r>
      <w:r>
        <w:rPr>
          <w:rFonts w:ascii="Times New Roman"/>
          <w:b w:val="false"/>
          <w:i w:val="false"/>
          <w:color w:val="000000"/>
          <w:sz w:val="28"/>
        </w:rPr>
        <w:t>
      3. Өзін-өзі реттеуші ұйым мүшелерінің (қатысушыларының) жалпы жиналысының құзыретіне мынадай мәселелер жатады:</w:t>
      </w:r>
      <w:r>
        <w:br/>
      </w:r>
      <w:r>
        <w:rPr>
          <w:rFonts w:ascii="Times New Roman"/>
          <w:b w:val="false"/>
          <w:i w:val="false"/>
          <w:color w:val="000000"/>
          <w:sz w:val="28"/>
        </w:rPr>
        <w:t>
      1) өзін-өзі реттеуші ұйым жарғысын бекіту, оған өзгерістер енгізу;</w:t>
      </w:r>
      <w:r>
        <w:br/>
      </w:r>
      <w:r>
        <w:rPr>
          <w:rFonts w:ascii="Times New Roman"/>
          <w:b w:val="false"/>
          <w:i w:val="false"/>
          <w:color w:val="000000"/>
          <w:sz w:val="28"/>
        </w:rPr>
        <w:t>
      2) өзін-өзі реттеуші ұйымның тұрақты жұмыс істейтін алқалы басқару органының мүшелерін сайлау, аталған органның өкілеттілігін мерзімінен бұрын тоқтату немесе оның жекелеген мүшелерінің өкілеттілігін мерзімінен бұрын тоқтату;</w:t>
      </w:r>
      <w:r>
        <w:br/>
      </w:r>
      <w:r>
        <w:rPr>
          <w:rFonts w:ascii="Times New Roman"/>
          <w:b w:val="false"/>
          <w:i w:val="false"/>
          <w:color w:val="000000"/>
          <w:sz w:val="28"/>
        </w:rPr>
        <w:t>
      3) өзін-өзі реттеуші ұйымның атқарушы органның қызметін жүзеге асыратын тұлғаларды лауазымға тағайындау, оларды лауазымынан мерзімінен бұрын босату, атқарушы органдар құру және оның қызметін тоқтатумен тең;</w:t>
      </w:r>
      <w:r>
        <w:br/>
      </w:r>
      <w:r>
        <w:rPr>
          <w:rFonts w:ascii="Times New Roman"/>
          <w:b w:val="false"/>
          <w:i w:val="false"/>
          <w:color w:val="000000"/>
          <w:sz w:val="28"/>
        </w:rPr>
        <w:t>
      4) ықпал ету шараларын, оларды қолданудың тәртібі мен негізін, өзін-өзі реттеуші ұйым мүшелерінің (қатысушыларының) өзін-өзі реттеуші ұйымның қағидалары мен стандарттарының талаптарын, өзін-өзі реттеуші ұйымға мүшелік (қатысу) шартын бұзуы туралы істі қарау тәртібін бекіту;</w:t>
      </w:r>
      <w:r>
        <w:br/>
      </w:r>
      <w:r>
        <w:rPr>
          <w:rFonts w:ascii="Times New Roman"/>
          <w:b w:val="false"/>
          <w:i w:val="false"/>
          <w:color w:val="000000"/>
          <w:sz w:val="28"/>
        </w:rPr>
        <w:t>
      5) өзін-өзі реттеуші ұйым қызметінің басым бағыттарын, қалыптастыру қағидаттарын және оның мүлкін пайдалануды айқындау;</w:t>
      </w:r>
      <w:r>
        <w:br/>
      </w:r>
      <w:r>
        <w:rPr>
          <w:rFonts w:ascii="Times New Roman"/>
          <w:b w:val="false"/>
          <w:i w:val="false"/>
          <w:color w:val="000000"/>
          <w:sz w:val="28"/>
        </w:rPr>
        <w:t>
      6) өзін-өзі реттеуші ұйымның басқару және өзін-өзі реттеуші ұйымның атқарушы органының тұрақты жұмыс істейтін алқалы органының есебін бекіту;</w:t>
      </w:r>
      <w:r>
        <w:br/>
      </w:r>
      <w:r>
        <w:rPr>
          <w:rFonts w:ascii="Times New Roman"/>
          <w:b w:val="false"/>
          <w:i w:val="false"/>
          <w:color w:val="000000"/>
          <w:sz w:val="28"/>
        </w:rPr>
        <w:t>
      7) өзін-өзі реттеуші ұйымның сметасын бекіту, оған өзгерістер енгізу, өзін-өзі реттеуші ұйымның жылдық бухгалтерлік есептілігін бекіту;</w:t>
      </w:r>
      <w:r>
        <w:br/>
      </w:r>
      <w:r>
        <w:rPr>
          <w:rFonts w:ascii="Times New Roman"/>
          <w:b w:val="false"/>
          <w:i w:val="false"/>
          <w:color w:val="000000"/>
          <w:sz w:val="28"/>
        </w:rPr>
        <w:t>
      8) өзін-өзі реттеуші ұйымның қызметін өз еркімен тоқтату туралы шешім қабылдау;</w:t>
      </w:r>
      <w:r>
        <w:br/>
      </w:r>
      <w:r>
        <w:rPr>
          <w:rFonts w:ascii="Times New Roman"/>
          <w:b w:val="false"/>
          <w:i w:val="false"/>
          <w:color w:val="000000"/>
          <w:sz w:val="28"/>
        </w:rPr>
        <w:t>
      9) өзін-өзі реттеуші ұйымды қайта ұйымдастыру немесе тарату туралы шешім қабылдау, таратушыны немесе тарату комиссиясын тағайындау;</w:t>
      </w:r>
      <w:r>
        <w:br/>
      </w:r>
      <w:r>
        <w:rPr>
          <w:rFonts w:ascii="Times New Roman"/>
          <w:b w:val="false"/>
          <w:i w:val="false"/>
          <w:color w:val="000000"/>
          <w:sz w:val="28"/>
        </w:rPr>
        <w:t>
      10) тұлғаның өзін-өзі реттеуші ұйым мүшелеріннен (қатысушыларынан) шығарып тастаудың негізсіздігіне шағымын қарау және осындай шағымдар бойынша шешім қабылдау жатады;</w:t>
      </w:r>
      <w:r>
        <w:br/>
      </w:r>
      <w:r>
        <w:rPr>
          <w:rFonts w:ascii="Times New Roman"/>
          <w:b w:val="false"/>
          <w:i w:val="false"/>
          <w:color w:val="000000"/>
          <w:sz w:val="28"/>
        </w:rPr>
        <w:t>
      11) Қазақстан Республикасының заңдары мен өзін-өзі реттеуші ұйымның жарғысына сәйкес өзге де шешімдер қабылдау.</w:t>
      </w:r>
      <w:r>
        <w:br/>
      </w:r>
      <w:r>
        <w:rPr>
          <w:rFonts w:ascii="Times New Roman"/>
          <w:b w:val="false"/>
          <w:i w:val="false"/>
          <w:color w:val="000000"/>
          <w:sz w:val="28"/>
        </w:rPr>
        <w:t>
      4. Өзін-өзі реттеуші ұйым мүшелерінің (қатысушыларының) жалпы жиналысы өзін-өзі реттеуші ұйымның тұрақты жұмыс істейтін алқалы басқару органының функциясын жүзеге асырған жағдайда өзін-өзі реттеуші ұйым мүшелерінің (қатысушыларының) жалпы жиналысы үш айда кемінде бір рет өткізіледі.</w:t>
      </w:r>
    </w:p>
    <w:p>
      <w:pPr>
        <w:spacing w:after="0"/>
        <w:ind w:left="0"/>
        <w:jc w:val="both"/>
      </w:pPr>
      <w:r>
        <w:rPr>
          <w:rFonts w:ascii="Times New Roman"/>
          <w:b/>
          <w:i w:val="false"/>
          <w:color w:val="000000"/>
          <w:sz w:val="28"/>
        </w:rPr>
        <w:t>      14-бап. Өзін-өзі реттеуші ұйымның тұрақты жұмыс істейтін</w:t>
      </w:r>
      <w:r>
        <w:br/>
      </w:r>
      <w:r>
        <w:rPr>
          <w:rFonts w:ascii="Times New Roman"/>
          <w:b w:val="false"/>
          <w:i w:val="false"/>
          <w:color w:val="000000"/>
          <w:sz w:val="28"/>
        </w:rPr>
        <w:t>
         </w:t>
      </w:r>
      <w:r>
        <w:rPr>
          <w:rFonts w:ascii="Times New Roman"/>
          <w:b/>
          <w:i w:val="false"/>
          <w:color w:val="000000"/>
          <w:sz w:val="28"/>
        </w:rPr>
        <w:t>     алқалы басқару органы</w:t>
      </w:r>
    </w:p>
    <w:p>
      <w:pPr>
        <w:spacing w:after="0"/>
        <w:ind w:left="0"/>
        <w:jc w:val="both"/>
      </w:pPr>
      <w:r>
        <w:rPr>
          <w:rFonts w:ascii="Times New Roman"/>
          <w:b w:val="false"/>
          <w:i w:val="false"/>
          <w:color w:val="000000"/>
          <w:sz w:val="28"/>
        </w:rPr>
        <w:t>      1. Өзін-өзі реттеуші ұйымның тұрақты жұмыс істейтін алқалы басқару органы жеке тұлға - өзін-өзі реттейтін ұйым мүшелерінен (қатысушыларынан) және (немесе) заңды тұлға өкілдері - өзін-өзі реттеуші ұйым мүшелерінен (қатысушыларынан) қалыптасады.</w:t>
      </w:r>
      <w:r>
        <w:br/>
      </w:r>
      <w:r>
        <w:rPr>
          <w:rFonts w:ascii="Times New Roman"/>
          <w:b w:val="false"/>
          <w:i w:val="false"/>
          <w:color w:val="000000"/>
          <w:sz w:val="28"/>
        </w:rPr>
        <w:t>
      Өзін-өзі реттеуші ұйымның тұрақты жұмыс істейтін алқалы басқару органына Қазақстан Республикасының заңдарында және өзін-өзі реттеуші ұйымның жарғысында көзделген жағдайларда, тәуелсіз мүшелер (қатысушылар) кіруі мүмкін.</w:t>
      </w:r>
      <w:r>
        <w:br/>
      </w:r>
      <w:r>
        <w:rPr>
          <w:rFonts w:ascii="Times New Roman"/>
          <w:b w:val="false"/>
          <w:i w:val="false"/>
          <w:color w:val="000000"/>
          <w:sz w:val="28"/>
        </w:rPr>
        <w:t>
      2. Өзін-өзі реттеуші ұйымның тұрақты жұмыс істейтін алқалы басқару органының мүшесі алдын ала жазбаша нысанда өзін-өзі реттеуші ұйымның тұрақты жұмыс істейтін алқалы басқару органы отырысының күн тәртібіне енгізілген мәселелерді объективті түрде қарауға және олар бойынша шешім қабылдауға ықпал ететін немесе ықпал етуі мүмкін және аталған мүшенің жеке мүдделілігі мен өзін-өзі реттеуші ұйымдардың заңды мүдделері арасында өзін-өзі реттеу субъектілерінің заңды мүдделеріне зиян келтіруі мүмкін қайшылық туындайтын немесе туындауы мүмкін қақтығыс туралы мәлімдеуге міндетті.</w:t>
      </w:r>
      <w:r>
        <w:br/>
      </w:r>
      <w:r>
        <w:rPr>
          <w:rFonts w:ascii="Times New Roman"/>
          <w:b w:val="false"/>
          <w:i w:val="false"/>
          <w:color w:val="000000"/>
          <w:sz w:val="28"/>
        </w:rPr>
        <w:t>
      3. Өзін-өзі реттеуші ұйымның тұрақты жұмыс істейтін алқалы басқару органының мүшесі мүдделер қақтығысы және осыған байланысты өзін-өзі реттеу субъектілерінің заңды мүдделеріне зиян келтіру мүмкіндігі туралы мәлімдеу міндетін бұзған жағдайда өзін-өзі реттеуші ұйым мүшелерінің (қатысушыларының) жалпы жиналысы осы мүшенің өкілеттігін мерзімінен бұрын тоқтату туралы шешім қабылдайды.</w:t>
      </w:r>
      <w:r>
        <w:br/>
      </w:r>
      <w:r>
        <w:rPr>
          <w:rFonts w:ascii="Times New Roman"/>
          <w:b w:val="false"/>
          <w:i w:val="false"/>
          <w:color w:val="000000"/>
          <w:sz w:val="28"/>
        </w:rPr>
        <w:t>
      4. Өзін-өзі реттеуші ұйымның тұрақты жұмыс істейтін алқалы басқару органының әрбір мүшесі дауыс беру кезінде бір дауысқа ие.</w:t>
      </w:r>
      <w:r>
        <w:br/>
      </w:r>
      <w:r>
        <w:rPr>
          <w:rFonts w:ascii="Times New Roman"/>
          <w:b w:val="false"/>
          <w:i w:val="false"/>
          <w:color w:val="000000"/>
          <w:sz w:val="28"/>
        </w:rPr>
        <w:t>
      5. Өзін-өзі реттеуші ұйымның тұрақты жұмыс істейтін алқалы басқару органының сандық құрамы оны қалыптастыру, қызмет ету, шешімдер қабылдау тәртібі мен шарттары өзін өзі реттейтін ұйымның жарғысымен белгіленеді.</w:t>
      </w:r>
      <w:r>
        <w:br/>
      </w:r>
      <w:r>
        <w:rPr>
          <w:rFonts w:ascii="Times New Roman"/>
          <w:b w:val="false"/>
          <w:i w:val="false"/>
          <w:color w:val="000000"/>
          <w:sz w:val="28"/>
        </w:rPr>
        <w:t>
      6. Өзін-өзі реттеуші ұйымның тұрақты жұмыс істейтін алқалы басқару органының құзыретіне мынадай мәселелер жатады:</w:t>
      </w:r>
      <w:r>
        <w:br/>
      </w:r>
      <w:r>
        <w:rPr>
          <w:rFonts w:ascii="Times New Roman"/>
          <w:b w:val="false"/>
          <w:i w:val="false"/>
          <w:color w:val="000000"/>
          <w:sz w:val="28"/>
        </w:rPr>
        <w:t>
      1) өзін-өзі реттеуші ұйымның қағидалары мен стандарттарын бекіту, оларға өзгерістер енгізу;</w:t>
      </w:r>
      <w:r>
        <w:br/>
      </w:r>
      <w:r>
        <w:rPr>
          <w:rFonts w:ascii="Times New Roman"/>
          <w:b w:val="false"/>
          <w:i w:val="false"/>
          <w:color w:val="000000"/>
          <w:sz w:val="28"/>
        </w:rPr>
        <w:t>
      2) өзін-өзі реттеуші ұйымның мамандандырылған органдарын құру, олар туралы ережелерді және олардың қызметін жүзеге асыру қағидаларын бекіту;</w:t>
      </w:r>
      <w:r>
        <w:br/>
      </w:r>
      <w:r>
        <w:rPr>
          <w:rFonts w:ascii="Times New Roman"/>
          <w:b w:val="false"/>
          <w:i w:val="false"/>
          <w:color w:val="000000"/>
          <w:sz w:val="28"/>
        </w:rPr>
        <w:t>
      3) өзін-өзі реттеуші ұйымның бухгалтерлік есебі мен қаржылық (бухгалтерлік) есептілігін жүргізуді тексеру үшін аудиторлық ұйымды тағайындау, өзін-өзі реттеуші ұйымның атқарушы органының қызметіне тексеру жүргізу туралы шешімдер қабылдау;</w:t>
      </w:r>
      <w:r>
        <w:br/>
      </w:r>
      <w:r>
        <w:rPr>
          <w:rFonts w:ascii="Times New Roman"/>
          <w:b w:val="false"/>
          <w:i w:val="false"/>
          <w:color w:val="000000"/>
          <w:sz w:val="28"/>
        </w:rPr>
        <w:t>
      4) өзін-өзі реттеуші ұйым мүшелерінің (қатысушыларының) жалпы жиналысына өзін-өзі реттеуші ұйымның атқарушы органының лауазымына тағайындау үшін кандидатты немесе кандидаттарды ұсыну;</w:t>
      </w:r>
      <w:r>
        <w:br/>
      </w:r>
      <w:r>
        <w:rPr>
          <w:rFonts w:ascii="Times New Roman"/>
          <w:b w:val="false"/>
          <w:i w:val="false"/>
          <w:color w:val="000000"/>
          <w:sz w:val="28"/>
        </w:rPr>
        <w:t>
      5) өзін-өзі реттеуші ұйым құрған аралық соттағы адамдардың өтініштері бойынша қаралатын дауға қатысушылар таңдауы үшін кандидатуралары аралық судья ретінде ұсынылуы мүмкін адамдардың тізбесін бекіту;</w:t>
      </w:r>
      <w:r>
        <w:br/>
      </w:r>
      <w:r>
        <w:rPr>
          <w:rFonts w:ascii="Times New Roman"/>
          <w:b w:val="false"/>
          <w:i w:val="false"/>
          <w:color w:val="000000"/>
          <w:sz w:val="28"/>
        </w:rPr>
        <w:t>
      6) Қазақстан Республикасы заңдарында немесе өзін-өзі реттеуші ұйымның жарғысында көзделген негіздерде өзін-өзі реттеуші ұйымға мүше болып кіру немесе өзін-өзі реттеуші ұйымның мүшелері (қатысушылары) қатарынан шығару туралы шешім қабылдау;</w:t>
      </w:r>
      <w:r>
        <w:br/>
      </w:r>
      <w:r>
        <w:rPr>
          <w:rFonts w:ascii="Times New Roman"/>
          <w:b w:val="false"/>
          <w:i w:val="false"/>
          <w:color w:val="000000"/>
          <w:sz w:val="28"/>
        </w:rPr>
        <w:t>
      7) өзін-өзі реттеуші ұйымның жарғысында көзделген өзге де мәселелер.</w:t>
      </w:r>
    </w:p>
    <w:p>
      <w:pPr>
        <w:spacing w:after="0"/>
        <w:ind w:left="0"/>
        <w:jc w:val="both"/>
      </w:pPr>
      <w:r>
        <w:rPr>
          <w:rFonts w:ascii="Times New Roman"/>
          <w:b/>
          <w:i w:val="false"/>
          <w:color w:val="000000"/>
          <w:sz w:val="28"/>
        </w:rPr>
        <w:t>      15-бап. Өзін-өзі реттеуші ұйымның атқарушы органы</w:t>
      </w:r>
    </w:p>
    <w:p>
      <w:pPr>
        <w:spacing w:after="0"/>
        <w:ind w:left="0"/>
        <w:jc w:val="both"/>
      </w:pPr>
      <w:r>
        <w:rPr>
          <w:rFonts w:ascii="Times New Roman"/>
          <w:b w:val="false"/>
          <w:i w:val="false"/>
          <w:color w:val="000000"/>
          <w:sz w:val="28"/>
        </w:rPr>
        <w:t>      Өзін-өзі реттеуші ұйымның атқарушы органының құзыретіне өзін-өзі реттеуші ұйым мүшелерінің (қатысушыларының) жалпы жиналысының және оның тұрақты жұмыс істейтін алқалы басқару органының құзыретіне жатпайтын шаруашылық және өзге де кез келген қызмет мәселелері жатады.</w:t>
      </w:r>
    </w:p>
    <w:p>
      <w:pPr>
        <w:spacing w:after="0"/>
        <w:ind w:left="0"/>
        <w:jc w:val="both"/>
      </w:pPr>
      <w:r>
        <w:rPr>
          <w:rFonts w:ascii="Times New Roman"/>
          <w:b/>
          <w:i w:val="false"/>
          <w:color w:val="000000"/>
          <w:sz w:val="28"/>
        </w:rPr>
        <w:t>      16-бап. Өзін-өзі реттеуші ұйымның мамандандырылған</w:t>
      </w:r>
      <w:r>
        <w:br/>
      </w:r>
      <w:r>
        <w:rPr>
          <w:rFonts w:ascii="Times New Roman"/>
          <w:b w:val="false"/>
          <w:i w:val="false"/>
          <w:color w:val="000000"/>
          <w:sz w:val="28"/>
        </w:rPr>
        <w:t>
</w:t>
      </w:r>
      <w:r>
        <w:rPr>
          <w:rFonts w:ascii="Times New Roman"/>
          <w:b/>
          <w:i w:val="false"/>
          <w:color w:val="000000"/>
          <w:sz w:val="28"/>
        </w:rPr>
        <w:t>              органдары</w:t>
      </w:r>
    </w:p>
    <w:p>
      <w:pPr>
        <w:spacing w:after="0"/>
        <w:ind w:left="0"/>
        <w:jc w:val="both"/>
      </w:pPr>
      <w:r>
        <w:rPr>
          <w:rFonts w:ascii="Times New Roman"/>
          <w:b w:val="false"/>
          <w:i w:val="false"/>
          <w:color w:val="000000"/>
          <w:sz w:val="28"/>
        </w:rPr>
        <w:t>      1. Өзін-өзі реттеуші ұйымның мамандандырылған органдары:</w:t>
      </w:r>
      <w:r>
        <w:br/>
      </w:r>
      <w:r>
        <w:rPr>
          <w:rFonts w:ascii="Times New Roman"/>
          <w:b w:val="false"/>
          <w:i w:val="false"/>
          <w:color w:val="000000"/>
          <w:sz w:val="28"/>
        </w:rPr>
        <w:t>
      1) өзін-өзі реттеуші ұйымы жарғысында айқындалған тәртіппен өзін-өзі реттеуші ұйым мүшелерінің (қатысушыларының) жалпы жиналысында сайланатын бақылау органы (тексеру комиссиясы);</w:t>
      </w:r>
      <w:r>
        <w:br/>
      </w:r>
      <w:r>
        <w:rPr>
          <w:rFonts w:ascii="Times New Roman"/>
          <w:b w:val="false"/>
          <w:i w:val="false"/>
          <w:color w:val="000000"/>
          <w:sz w:val="28"/>
        </w:rPr>
        <w:t>
      2) өзін-өзі реттеуші ұйым мүшелерінің (қатысушыларының) өзін-өзі реттеуші ұйым стандарттары мен қағидаларының талаптарын сақтауын бақылауды жүзеге асыратын орган;</w:t>
      </w:r>
      <w:r>
        <w:br/>
      </w:r>
      <w:r>
        <w:rPr>
          <w:rFonts w:ascii="Times New Roman"/>
          <w:b w:val="false"/>
          <w:i w:val="false"/>
          <w:color w:val="000000"/>
          <w:sz w:val="28"/>
        </w:rPr>
        <w:t>
      3) өзін-өзі реттеуші ұйым мүшелеріне (қатысушыларына) қатысты ықпал ету шараларын қолдану туралы істерді қарау жөніндегі орган болып табылады.</w:t>
      </w:r>
      <w:r>
        <w:br/>
      </w:r>
      <w:r>
        <w:rPr>
          <w:rFonts w:ascii="Times New Roman"/>
          <w:b w:val="false"/>
          <w:i w:val="false"/>
          <w:color w:val="000000"/>
          <w:sz w:val="28"/>
        </w:rPr>
        <w:t>
      Осы тармақтың 2) және 3) тармақшаларында көзделген өзін-өзі реттеуші ұйымның мамандандырылған органдары Қазақстан Республикасы заңдарында немесе өзін-өзі реттеуші ұйымның жарғысында көзделген жағдайларда құрылады.</w:t>
      </w:r>
      <w:r>
        <w:br/>
      </w:r>
      <w:r>
        <w:rPr>
          <w:rFonts w:ascii="Times New Roman"/>
          <w:b w:val="false"/>
          <w:i w:val="false"/>
          <w:color w:val="000000"/>
          <w:sz w:val="28"/>
        </w:rPr>
        <w:t>
      2. Осы баптың 1-тармағында көрсетілген өзін-өзі реттеуші ұйымның мамандандырылған органдарынан басқа өзін-өзі реттеуші ұйымның тұрақты жұмыс істейтін алқалы басқару органының шешімдерімен уақытша немесе тұрақты негізде өзге де мамандандырылған органдарды құру көзделуі мүмкін.</w:t>
      </w:r>
      <w:r>
        <w:br/>
      </w:r>
      <w:r>
        <w:rPr>
          <w:rFonts w:ascii="Times New Roman"/>
          <w:b w:val="false"/>
          <w:i w:val="false"/>
          <w:color w:val="000000"/>
          <w:sz w:val="28"/>
        </w:rPr>
        <w:t>
      3. Өзін-өзі реттеуші ұйымның тұрақты жұмыс істейтін алқалы басқару органы құрған әрбір мамандандырылған орган өзін-өзі реттеуші ұйымның тұрақты жұмыс істейтін алқалы басқару органы бекіткен тиісті ереженің негізінде әрекет етеді.</w:t>
      </w:r>
      <w:r>
        <w:br/>
      </w:r>
      <w:r>
        <w:rPr>
          <w:rFonts w:ascii="Times New Roman"/>
          <w:b w:val="false"/>
          <w:i w:val="false"/>
          <w:color w:val="000000"/>
          <w:sz w:val="28"/>
        </w:rPr>
        <w:t>
      4. Өзін-өзі реттеуші ұйымның мамандандырылған органдары өз функцияларын дербес жүзеге асырады.</w:t>
      </w:r>
      <w:r>
        <w:br/>
      </w:r>
      <w:r>
        <w:rPr>
          <w:rFonts w:ascii="Times New Roman"/>
          <w:b w:val="false"/>
          <w:i w:val="false"/>
          <w:color w:val="000000"/>
          <w:sz w:val="28"/>
        </w:rPr>
        <w:t>
      5. Өзін-өзі реттеуші ұйым мүшелерінің (қатысушыларының) өзін-өзі реттеуші ұйым қағидалары мен стандарттарының талаптарын сақтауын бақылауды жүзеге асыратын орган жүргізген өзін-өзі реттеуші ұйым мүшелерінің (қатысушыларының) қызметін тексерулердің нәтижелері негізінде өзін-өзі реттеуші ұйым мүшелеріне (қатысушыларына) қатысты ықпал ету шараларын қолдану туралы істерді қарау жөніндегі орган өзін-өзі реттеуші ұйым мүшелері (қатысушылары) әрекеттеріне шағымдарды, сондай-ақ өзін-өзі реттеуші ұйым мүшелерінің (қатысушыларының) өз қызметін жүзеге асыру кезінде өзін-өзі реттеуші ұйым қағидалары мен стандарттарының талаптарын бұзғаны туралы істерді қарайды.</w:t>
      </w:r>
      <w:r>
        <w:br/>
      </w:r>
      <w:r>
        <w:rPr>
          <w:rFonts w:ascii="Times New Roman"/>
          <w:b w:val="false"/>
          <w:i w:val="false"/>
          <w:color w:val="000000"/>
          <w:sz w:val="28"/>
        </w:rPr>
        <w:t>
      6. Өзін-өзі реттеуші ұйым мүшелеріне (қатысушыларына) қатысты ықпал ету шараларын қолдану туралы істерді қарау жөніндегі орган өзін-өзі реттеуші ұйымның тұрақты жұмыс істейтін алқалы басқару органына ықпал ету шараларын қолдану туралы ұсынымдарды жолдайды.</w:t>
      </w:r>
      <w:r>
        <w:br/>
      </w:r>
      <w:r>
        <w:rPr>
          <w:rFonts w:ascii="Times New Roman"/>
          <w:b w:val="false"/>
          <w:i w:val="false"/>
          <w:color w:val="000000"/>
          <w:sz w:val="28"/>
        </w:rPr>
        <w:t>
      7. Өзін-өзі реттеуші ұйым мүшелеріне (қатысушыларына) қатысты ықпал ету шараларын қолдану туралы істерді қарау тәртібін өзін-өзі реттеуші ұйым мүшелерінің (қатысушыларының) жалпы жиналысы белгілейді.</w:t>
      </w:r>
    </w:p>
    <w:p>
      <w:pPr>
        <w:spacing w:after="0"/>
        <w:ind w:left="0"/>
        <w:jc w:val="both"/>
      </w:pPr>
      <w:r>
        <w:rPr>
          <w:rFonts w:ascii="Times New Roman"/>
          <w:b/>
          <w:i w:val="false"/>
          <w:color w:val="000000"/>
          <w:sz w:val="28"/>
        </w:rPr>
        <w:t>      17-бап. Өзін-өзі реттеуші ұйымның құқықтары</w:t>
      </w:r>
    </w:p>
    <w:p>
      <w:pPr>
        <w:spacing w:after="0"/>
        <w:ind w:left="0"/>
        <w:jc w:val="both"/>
      </w:pPr>
      <w:r>
        <w:rPr>
          <w:rFonts w:ascii="Times New Roman"/>
          <w:b w:val="false"/>
          <w:i w:val="false"/>
          <w:color w:val="000000"/>
          <w:sz w:val="28"/>
        </w:rPr>
        <w:t>      Өзін-өзі реттеуші ұйымның мынадай негізгі:</w:t>
      </w:r>
      <w:r>
        <w:br/>
      </w:r>
      <w:r>
        <w:rPr>
          <w:rFonts w:ascii="Times New Roman"/>
          <w:b w:val="false"/>
          <w:i w:val="false"/>
          <w:color w:val="000000"/>
          <w:sz w:val="28"/>
        </w:rPr>
        <w:t>
      1) өз мүшелерінің (қатысушыларының) құқықтары мен мүдделерін білдіруге және қорғауға, сондай-ақ мемлекеттік органдармен және өзге де жеке және заңды тұлғалармен өзара қарым-қатынастарда олардың өкілдері болу;</w:t>
      </w:r>
      <w:r>
        <w:br/>
      </w:r>
      <w:r>
        <w:rPr>
          <w:rFonts w:ascii="Times New Roman"/>
          <w:b w:val="false"/>
          <w:i w:val="false"/>
          <w:color w:val="000000"/>
          <w:sz w:val="28"/>
        </w:rPr>
        <w:t>
      2) өзін-өзі реттеу субъектілерінің құқықтары мен заңды мүдделеріне нұқсан келтіретін, олар қабылдаған нормативтік құқықтық актілерді толығымен немесе ішінара жою не өзгерту туралы мемлекеттік органдарға жүгіну;</w:t>
      </w:r>
      <w:r>
        <w:br/>
      </w:r>
      <w:r>
        <w:rPr>
          <w:rFonts w:ascii="Times New Roman"/>
          <w:b w:val="false"/>
          <w:i w:val="false"/>
          <w:color w:val="000000"/>
          <w:sz w:val="28"/>
        </w:rPr>
        <w:t>
      3) өзін-өзі реттеуші ұйым мүшелерінің (қатысушыларының) құқықтары мен заңды мүдделерін бұзатын, мемлекеттік органдардың және өзге де жеке және заңды тұлғалардың актілеріне сотқа шағымдану;</w:t>
      </w:r>
      <w:r>
        <w:br/>
      </w:r>
      <w:r>
        <w:rPr>
          <w:rFonts w:ascii="Times New Roman"/>
          <w:b w:val="false"/>
          <w:i w:val="false"/>
          <w:color w:val="000000"/>
          <w:sz w:val="28"/>
        </w:rPr>
        <w:t>
      4) сотта және сотқа дейінгі, оның ішінде төрелiк төрелік аралық сотта дауларды шешуге қатысу;</w:t>
      </w:r>
      <w:r>
        <w:br/>
      </w:r>
      <w:r>
        <w:rPr>
          <w:rFonts w:ascii="Times New Roman"/>
          <w:b w:val="false"/>
          <w:i w:val="false"/>
          <w:color w:val="000000"/>
          <w:sz w:val="28"/>
        </w:rPr>
        <w:t>
      5) басқа, заңңамада тыйым салынбаған көздерден мүшелік жарналарды жинауға және өзін-өзі реттеуші ұйымының мүлкін қалыптастыру;</w:t>
      </w:r>
      <w:r>
        <w:br/>
      </w:r>
      <w:r>
        <w:rPr>
          <w:rFonts w:ascii="Times New Roman"/>
          <w:b w:val="false"/>
          <w:i w:val="false"/>
          <w:color w:val="000000"/>
          <w:sz w:val="28"/>
        </w:rPr>
        <w:t>
      6) өзін-өзі реттеуші ұйымы мүшелерін (қатысушыларын) кәсіптік оқытуды, аттестаттау жүргізуді ұйымдастыру;</w:t>
      </w:r>
      <w:r>
        <w:br/>
      </w:r>
      <w:r>
        <w:rPr>
          <w:rFonts w:ascii="Times New Roman"/>
          <w:b w:val="false"/>
          <w:i w:val="false"/>
          <w:color w:val="000000"/>
          <w:sz w:val="28"/>
        </w:rPr>
        <w:t>
      7) Қазақстан Республикасының Кәсіпкерлік кодексінде көзделген тәртіпте Қазақстан Республикасы Ұлттық кәсіпкерлер палатасының заңнамалық және өзге де нормативтік құқықтық актілердің жобалары сараптау бойынша жұмысына қатысу;</w:t>
      </w:r>
      <w:r>
        <w:br/>
      </w:r>
      <w:r>
        <w:rPr>
          <w:rFonts w:ascii="Times New Roman"/>
          <w:b w:val="false"/>
          <w:i w:val="false"/>
          <w:color w:val="000000"/>
          <w:sz w:val="28"/>
        </w:rPr>
        <w:t>
      8) өзін-өзі реттеуші ұйым мүшелері (қатысушылары) үшін міндетті стандарттар мен қағидаларды бекіту;</w:t>
      </w:r>
      <w:r>
        <w:br/>
      </w:r>
      <w:r>
        <w:rPr>
          <w:rFonts w:ascii="Times New Roman"/>
          <w:b w:val="false"/>
          <w:i w:val="false"/>
          <w:color w:val="000000"/>
          <w:sz w:val="28"/>
        </w:rPr>
        <w:t>
      9) өзін-өзі реттеуші ұйым стандарттары мен қағидаларының талаптарын, өзін-өзі реттеуші ұйымға мүшелік (қатысу) шарттарын сақтауы бөлігінде өзін-өзі реттеуші ұйым мүшелерін (қатысушыларын) бақылау;</w:t>
      </w:r>
      <w:r>
        <w:br/>
      </w:r>
      <w:r>
        <w:rPr>
          <w:rFonts w:ascii="Times New Roman"/>
          <w:b w:val="false"/>
          <w:i w:val="false"/>
          <w:color w:val="000000"/>
          <w:sz w:val="28"/>
        </w:rPr>
        <w:t>
      10) заңда және өзін-өзі реттеуші ұйымның қағидаларында өз мүшелеріне (қатысушыларына) қатысты көзделген ықпал ету шараларын қолдану;</w:t>
      </w:r>
      <w:r>
        <w:br/>
      </w:r>
      <w:r>
        <w:rPr>
          <w:rFonts w:ascii="Times New Roman"/>
          <w:b w:val="false"/>
          <w:i w:val="false"/>
          <w:color w:val="000000"/>
          <w:sz w:val="28"/>
        </w:rPr>
        <w:t>
      11) Қазақстан Республикасының заңдарында белгіленген жағдайларда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бақылауын жүргізу;</w:t>
      </w:r>
      <w:r>
        <w:br/>
      </w:r>
      <w:r>
        <w:rPr>
          <w:rFonts w:ascii="Times New Roman"/>
          <w:b w:val="false"/>
          <w:i w:val="false"/>
          <w:color w:val="000000"/>
          <w:sz w:val="28"/>
        </w:rPr>
        <w:t>
      12) Қазақстан Республикасының заңдарымен белгіленген жағдайларда Қазақстан Республикасының Кәсіпкерлік кодексіне сәйкес өз мүшелерінің (қатысушыларының) қызметін мемлекеттік бақылау және қадағалау саласында тексерулер жүргізу;</w:t>
      </w:r>
      <w:r>
        <w:br/>
      </w:r>
      <w:r>
        <w:rPr>
          <w:rFonts w:ascii="Times New Roman"/>
          <w:b w:val="false"/>
          <w:i w:val="false"/>
          <w:color w:val="000000"/>
          <w:sz w:val="28"/>
        </w:rPr>
        <w:t>
      13) Қазақстан Республикасының өзін-өзі реттеу туралы заңнамасын бұзған адамдарды жауапкершілікке тарту бойынша мемлекеттік органдарға ұсыныстар енгізу;</w:t>
      </w:r>
      <w:r>
        <w:br/>
      </w:r>
      <w:r>
        <w:rPr>
          <w:rFonts w:ascii="Times New Roman"/>
          <w:b w:val="false"/>
          <w:i w:val="false"/>
          <w:color w:val="000000"/>
          <w:sz w:val="28"/>
        </w:rPr>
        <w:t>
      14) баспа қызметімен айналысу, өз жұмысын баспада және бұқаралық ақпарат құралдарында, оның ішінде ұйымдарда жариялау;</w:t>
      </w:r>
      <w:r>
        <w:br/>
      </w:r>
      <w:r>
        <w:rPr>
          <w:rFonts w:ascii="Times New Roman"/>
          <w:b w:val="false"/>
          <w:i w:val="false"/>
          <w:color w:val="000000"/>
          <w:sz w:val="28"/>
        </w:rPr>
        <w:t>
      15) өзін-өзі реттеуші ұйымға меншік құқығында тиесілі мүлікті иемденуге, пайдалануға және иелік ету;</w:t>
      </w:r>
      <w:r>
        <w:br/>
      </w:r>
      <w:r>
        <w:rPr>
          <w:rFonts w:ascii="Times New Roman"/>
          <w:b w:val="false"/>
          <w:i w:val="false"/>
          <w:color w:val="000000"/>
          <w:sz w:val="28"/>
        </w:rPr>
        <w:t>
      16) заңнамада белгіленген тәртіппен орталық және жергілікті мемлекеттік билік органдарынан және жергілікті өзін-өзі басқару органдарынан ақпарат сұрату және осы органдардан өзін-өзі реттеуші ұйымның өзіне Қазақстан Республикасының заңдарымен жүктелген функцияларды орындауы үшін қажетті ақпаратты алу құқықтары бар.</w:t>
      </w:r>
      <w:r>
        <w:br/>
      </w:r>
      <w:r>
        <w:rPr>
          <w:rFonts w:ascii="Times New Roman"/>
          <w:b w:val="false"/>
          <w:i w:val="false"/>
          <w:color w:val="000000"/>
          <w:sz w:val="28"/>
        </w:rPr>
        <w:t>
      17) Қазақстан Республикасының заңнамасында және өзін-өзі реттеуші ұйымның жарғысында өзін-өзі реттеуші ұйымның өзге де құқықтары белгіленуі мүмкін.</w:t>
      </w:r>
    </w:p>
    <w:p>
      <w:pPr>
        <w:spacing w:after="0"/>
        <w:ind w:left="0"/>
        <w:jc w:val="both"/>
      </w:pPr>
      <w:r>
        <w:rPr>
          <w:rFonts w:ascii="Times New Roman"/>
          <w:b/>
          <w:i w:val="false"/>
          <w:color w:val="000000"/>
          <w:sz w:val="28"/>
        </w:rPr>
        <w:t>      18-бап. Өзін-өзі реттеуші ұйымның міндеттері</w:t>
      </w:r>
    </w:p>
    <w:p>
      <w:pPr>
        <w:spacing w:after="0"/>
        <w:ind w:left="0"/>
        <w:jc w:val="both"/>
      </w:pPr>
      <w:r>
        <w:rPr>
          <w:rFonts w:ascii="Times New Roman"/>
          <w:b w:val="false"/>
          <w:i w:val="false"/>
          <w:color w:val="000000"/>
          <w:sz w:val="28"/>
        </w:rPr>
        <w:t>      1. Өзін-өзі реттеуші ұйым:</w:t>
      </w:r>
      <w:r>
        <w:br/>
      </w:r>
      <w:r>
        <w:rPr>
          <w:rFonts w:ascii="Times New Roman"/>
          <w:b w:val="false"/>
          <w:i w:val="false"/>
          <w:color w:val="000000"/>
          <w:sz w:val="28"/>
        </w:rPr>
        <w:t>
      1) Қазақстан Республикасының заңнамасын, өзін-өзі реттеуші ұйымның жарғысын және ол қабылдаған стандарттар мен қағидаларды сақтауға;</w:t>
      </w:r>
      <w:r>
        <w:br/>
      </w:r>
      <w:r>
        <w:rPr>
          <w:rFonts w:ascii="Times New Roman"/>
          <w:b w:val="false"/>
          <w:i w:val="false"/>
          <w:color w:val="000000"/>
          <w:sz w:val="28"/>
        </w:rPr>
        <w:t>
      2) өкілеттіктері шегінде тауарларды (жұмыстар мен көрсетілетін қызметтерді) тұтынушылардың құқықтары мен заңды мүдделерінің бұзылуына жол бермеу шараларын қабылдауға;</w:t>
      </w:r>
      <w:r>
        <w:br/>
      </w:r>
      <w:r>
        <w:rPr>
          <w:rFonts w:ascii="Times New Roman"/>
          <w:b w:val="false"/>
          <w:i w:val="false"/>
          <w:color w:val="000000"/>
          <w:sz w:val="28"/>
        </w:rPr>
        <w:t>
      3) мүшелердің (қатысушылардың) арасында олардың құқықтық сауаттылығын арттыру бойынша түсіндіру жұмысын жүргізуге;</w:t>
      </w:r>
      <w:r>
        <w:br/>
      </w:r>
      <w:r>
        <w:rPr>
          <w:rFonts w:ascii="Times New Roman"/>
          <w:b w:val="false"/>
          <w:i w:val="false"/>
          <w:color w:val="000000"/>
          <w:sz w:val="28"/>
        </w:rPr>
        <w:t>
      4) өзін-өзі реттеуші ұйымның жарғысында айқындалған шарттарда және тәртіппен ақшаның түсуі және жұмсалуы туралы мүшелерді (қатысушыларды) хабардар етуге;</w:t>
      </w:r>
      <w:r>
        <w:br/>
      </w:r>
      <w:r>
        <w:rPr>
          <w:rFonts w:ascii="Times New Roman"/>
          <w:b w:val="false"/>
          <w:i w:val="false"/>
          <w:color w:val="000000"/>
          <w:sz w:val="28"/>
        </w:rPr>
        <w:t>
      5) өз қызметінің және өз мүшелерінің (қатысушыларының) қызметінің ақпараттық ашықтығын қамтамасыз етуге;</w:t>
      </w:r>
      <w:r>
        <w:br/>
      </w:r>
      <w:r>
        <w:rPr>
          <w:rFonts w:ascii="Times New Roman"/>
          <w:b w:val="false"/>
          <w:i w:val="false"/>
          <w:color w:val="000000"/>
          <w:sz w:val="28"/>
        </w:rPr>
        <w:t>
      6) уәкілетті органмен және нақты саладағы реттеуші мемлекеттік органмен міндетті өзін-өзі реттеу мәселелері бойынша әзірленетін стандарттар мен қағидаларды келісуге;</w:t>
      </w:r>
      <w:r>
        <w:br/>
      </w:r>
      <w:r>
        <w:rPr>
          <w:rFonts w:ascii="Times New Roman"/>
          <w:b w:val="false"/>
          <w:i w:val="false"/>
          <w:color w:val="000000"/>
          <w:sz w:val="28"/>
        </w:rPr>
        <w:t>
      7) Қазақстан Республикасының заңдарында, өзін-өзі реттеуші ұйым мүшелерінің (қатысушыларының) жалпы жиналысының шешімімен бекітілген өзін-өзі реттеуші ұйымның жарғысында немесе өзге құжаттарында белгіленген тәртіппен, кейін реттеуші мемлекеттік органдарға ұсына отырып, есептер нысанында өзін-өзі реттеуші ұйымға ұсынылатын ақпараттың негізінде өз мүшелерінің (қатысушыларының) қызметін талдауды жүзеге асыруға;</w:t>
      </w:r>
      <w:r>
        <w:br/>
      </w:r>
      <w:r>
        <w:rPr>
          <w:rFonts w:ascii="Times New Roman"/>
          <w:b w:val="false"/>
          <w:i w:val="false"/>
          <w:color w:val="000000"/>
          <w:sz w:val="28"/>
        </w:rPr>
        <w:t>
      8) белгілі бір саладағы реттеуші мемлекеттік органның назарына оның мүшесінің (қатысушының) Қазақстан Республикасының заңнамасын, өзін-өзі реттеуші ұйымның қағидалары мен стандарттарын бұзғаны туралы, сондай-ақ өзін-өзі реттеуші ұйым мүшелеріне (қатысушыларына) қатысты қолданылған ықпал ету шаралары туралы жеткізуге міндетті.</w:t>
      </w:r>
      <w:r>
        <w:br/>
      </w:r>
      <w:r>
        <w:rPr>
          <w:rFonts w:ascii="Times New Roman"/>
          <w:b w:val="false"/>
          <w:i w:val="false"/>
          <w:color w:val="000000"/>
          <w:sz w:val="28"/>
        </w:rPr>
        <w:t>
      9) Қазақстан Республикасының заңдарында және жарғыда өзін-өзі реттеуші ұйымның өзге де міндеттері белгіленуі мүмкін.</w:t>
      </w:r>
      <w:r>
        <w:br/>
      </w:r>
      <w:r>
        <w:rPr>
          <w:rFonts w:ascii="Times New Roman"/>
          <w:b w:val="false"/>
          <w:i w:val="false"/>
          <w:color w:val="000000"/>
          <w:sz w:val="28"/>
        </w:rPr>
        <w:t>
      2. Өзін-өзі реттеуші ұйымның өзін-өзі реттеуші ұйымның мүдделері мен оның мүшелері (қатысушылары) мүдделерінің қақтығысы туындауына немесе осындай қақтығыстың туындау қаупін төндіретін қызметті жүзеге асыруға және әрекеттерді жасауға құқығы жоқ.</w:t>
      </w:r>
      <w:r>
        <w:br/>
      </w:r>
      <w:r>
        <w:rPr>
          <w:rFonts w:ascii="Times New Roman"/>
          <w:b w:val="false"/>
          <w:i w:val="false"/>
          <w:color w:val="000000"/>
          <w:sz w:val="28"/>
        </w:rPr>
        <w:t>
      3. Қазақстан Республикасының заңдарында белгіленген жағдайларда және тәртіпте, осы Заңның 27-бабының 1-тармағында көзделген мүліктік жауапкершілікті қамтамасыз ету тәсілдерінің біреуін пайдалану арқылы өзін-өзі реттеуші ұйым өзінің міндеттемелері және өз мүшелерінің (қатысушыларының) міндеттемелері бойынша жауапты болады.</w:t>
      </w:r>
    </w:p>
    <w:p>
      <w:pPr>
        <w:spacing w:after="0"/>
        <w:ind w:left="0"/>
        <w:jc w:val="both"/>
      </w:pPr>
      <w:r>
        <w:rPr>
          <w:rFonts w:ascii="Times New Roman"/>
          <w:b/>
          <w:i w:val="false"/>
          <w:color w:val="000000"/>
          <w:sz w:val="28"/>
        </w:rPr>
        <w:t>      19-бап. Өзін-өзі реттеуші ұйымның қағидалары мен</w:t>
      </w:r>
      <w:r>
        <w:br/>
      </w:r>
      <w:r>
        <w:rPr>
          <w:rFonts w:ascii="Times New Roman"/>
          <w:b w:val="false"/>
          <w:i w:val="false"/>
          <w:color w:val="000000"/>
          <w:sz w:val="28"/>
        </w:rPr>
        <w:t>
        </w:t>
      </w:r>
      <w:r>
        <w:rPr>
          <w:rFonts w:ascii="Times New Roman"/>
          <w:b/>
          <w:i w:val="false"/>
          <w:color w:val="000000"/>
          <w:sz w:val="28"/>
        </w:rPr>
        <w:t>      стандарттары</w:t>
      </w:r>
    </w:p>
    <w:p>
      <w:pPr>
        <w:spacing w:after="0"/>
        <w:ind w:left="0"/>
        <w:jc w:val="both"/>
      </w:pPr>
      <w:r>
        <w:rPr>
          <w:rFonts w:ascii="Times New Roman"/>
          <w:b w:val="false"/>
          <w:i w:val="false"/>
          <w:color w:val="000000"/>
          <w:sz w:val="28"/>
        </w:rPr>
        <w:t>      1. Өзін-өзі реттеуші ұйымның қағидалары – өзін-өзі реттеуші ұйымның және өзін-өзі реттеуші ұйым мүшелерінің (қатысушыларының) қызметін ұйымдастыру тәртібін айқындайтын құжат.</w:t>
      </w:r>
      <w:r>
        <w:br/>
      </w:r>
      <w:r>
        <w:rPr>
          <w:rFonts w:ascii="Times New Roman"/>
          <w:b w:val="false"/>
          <w:i w:val="false"/>
          <w:color w:val="000000"/>
          <w:sz w:val="28"/>
        </w:rPr>
        <w:t>
      2. Өзін-өзі реттеуші ұйымның стандарты – өзін-өзі реттеуші ұйым мүшелерінің (қатысушыларының) бірыңғай және міндетті қағидаттарды, олардың тауарлары (жұмыстары мен көрсетілетін қызметтері) мен қызмет түрінің сипаттамаларын жалпыға бірдей және бірнеше рет пайдалану талаптарын белгілейтін құжат.</w:t>
      </w:r>
      <w:r>
        <w:br/>
      </w:r>
      <w:r>
        <w:rPr>
          <w:rFonts w:ascii="Times New Roman"/>
          <w:b w:val="false"/>
          <w:i w:val="false"/>
          <w:color w:val="000000"/>
          <w:sz w:val="28"/>
        </w:rPr>
        <w:t>
      3. Өзін-өзі реттеуші ұйым мынадай:</w:t>
      </w:r>
      <w:r>
        <w:br/>
      </w:r>
      <w:r>
        <w:rPr>
          <w:rFonts w:ascii="Times New Roman"/>
          <w:b w:val="false"/>
          <w:i w:val="false"/>
          <w:color w:val="000000"/>
          <w:sz w:val="28"/>
        </w:rPr>
        <w:t>
      1) мүшелердің (қатысушылардың) жалпы жиналысының қызметін, оны шақыру тәртібін ұйымдастыру және шешім қабылдау;</w:t>
      </w:r>
      <w:r>
        <w:br/>
      </w:r>
      <w:r>
        <w:rPr>
          <w:rFonts w:ascii="Times New Roman"/>
          <w:b w:val="false"/>
          <w:i w:val="false"/>
          <w:color w:val="000000"/>
          <w:sz w:val="28"/>
        </w:rPr>
        <w:t>
      2) мүшелерге (қатысушыларға) қойылатын нақты талаптарды айқындау;</w:t>
      </w:r>
      <w:r>
        <w:br/>
      </w:r>
      <w:r>
        <w:rPr>
          <w:rFonts w:ascii="Times New Roman"/>
          <w:b w:val="false"/>
          <w:i w:val="false"/>
          <w:color w:val="000000"/>
          <w:sz w:val="28"/>
        </w:rPr>
        <w:t>
      3) оның мүшелері (қатысушылары) ұсынатын тауарлардың, жұмыстар мен көрсетілетін қызметтердің сапасы мен қауіпсіздігін арттыру;</w:t>
      </w:r>
      <w:r>
        <w:br/>
      </w:r>
      <w:r>
        <w:rPr>
          <w:rFonts w:ascii="Times New Roman"/>
          <w:b w:val="false"/>
          <w:i w:val="false"/>
          <w:color w:val="000000"/>
          <w:sz w:val="28"/>
        </w:rPr>
        <w:t>
      4) тұтынушыларды тауарлардың, жұмыстар мен көрсетілетін қызметтердің сапасына қатысты жаңылыстыруға әкеп соқтыратын әрекеттердің алдын алу;</w:t>
      </w:r>
      <w:r>
        <w:br/>
      </w:r>
      <w:r>
        <w:rPr>
          <w:rFonts w:ascii="Times New Roman"/>
          <w:b w:val="false"/>
          <w:i w:val="false"/>
          <w:color w:val="000000"/>
          <w:sz w:val="28"/>
        </w:rPr>
        <w:t>
      5) шығарылатын өнімнің бәсекеге қабілеттілігін арттыру;</w:t>
      </w:r>
      <w:r>
        <w:br/>
      </w:r>
      <w:r>
        <w:rPr>
          <w:rFonts w:ascii="Times New Roman"/>
          <w:b w:val="false"/>
          <w:i w:val="false"/>
          <w:color w:val="000000"/>
          <w:sz w:val="28"/>
        </w:rPr>
        <w:t>
      6) мүліктік жауапкершілікті қамтамасыз ету тәсілдерін қолдану;</w:t>
      </w:r>
      <w:r>
        <w:br/>
      </w:r>
      <w:r>
        <w:rPr>
          <w:rFonts w:ascii="Times New Roman"/>
          <w:b w:val="false"/>
          <w:i w:val="false"/>
          <w:color w:val="000000"/>
          <w:sz w:val="28"/>
        </w:rPr>
        <w:t>
      7) өзін-өзі реттеуші ұйым қызметінің ашықтығы және ақпаратқа қолжетімділігі;</w:t>
      </w:r>
      <w:r>
        <w:br/>
      </w:r>
      <w:r>
        <w:rPr>
          <w:rFonts w:ascii="Times New Roman"/>
          <w:b w:val="false"/>
          <w:i w:val="false"/>
          <w:color w:val="000000"/>
          <w:sz w:val="28"/>
        </w:rPr>
        <w:t>
      8) мемлекеттік органдармен қарым-қатынастарда мүшелердің (қатысушылардың) мүдделерін қорғау мақсаттарын қамтамасыз етуге бағытталған, оның барлық мүшелерінің (қатысушылары) орындауы үшін міндетті қағидалар мен стандарттарды әзірлеуге құқылы.</w:t>
      </w:r>
      <w:r>
        <w:br/>
      </w:r>
      <w:r>
        <w:rPr>
          <w:rFonts w:ascii="Times New Roman"/>
          <w:b w:val="false"/>
          <w:i w:val="false"/>
          <w:color w:val="000000"/>
          <w:sz w:val="28"/>
        </w:rPr>
        <w:t>
      4. Өзін-өзі реттеуші ұйымдардың қағидалары және стандарттары Қазақстан Республикасының заңнамасына қайшы келмеуі тиіс.</w:t>
      </w:r>
      <w:r>
        <w:br/>
      </w:r>
      <w:r>
        <w:rPr>
          <w:rFonts w:ascii="Times New Roman"/>
          <w:b w:val="false"/>
          <w:i w:val="false"/>
          <w:color w:val="000000"/>
          <w:sz w:val="28"/>
        </w:rPr>
        <w:t>
      Бұл ретте, өзін-өзі реттеуші ұйымдардың қағидалары және стандарттарын қабылдау мемлекеттік органдардың өзін-өзі реттеуші субъектілерінің қызметін реттейтін нормативтік құқықтық актілерді олардың құзыреті шегінде қабылдауы мүмкіндігін жоққа шығармайды.</w:t>
      </w:r>
      <w:r>
        <w:br/>
      </w:r>
      <w:r>
        <w:rPr>
          <w:rFonts w:ascii="Times New Roman"/>
          <w:b w:val="false"/>
          <w:i w:val="false"/>
          <w:color w:val="000000"/>
          <w:sz w:val="28"/>
        </w:rPr>
        <w:t>
      5. Өзін-өзі реттеуші ұйымның қағидалары және стандарттары Қазақстан Республикасының техникалық реттеу туралы заңнамасының, іскерлік этика қағидаларының талаптарына сәйкес келуге, өзін-өзі реттеуші ұйым мүшелерінің (қатысушыларының), олардың қызметкерлері мен өзін-өзі реттеуші ұйымның тұрақты жұмыс істейтін алқалы органы мүшелерінің мүдделер қақтығысын жоюға немесе азайтуға тиіс.</w:t>
      </w:r>
      <w:r>
        <w:br/>
      </w:r>
      <w:r>
        <w:rPr>
          <w:rFonts w:ascii="Times New Roman"/>
          <w:b w:val="false"/>
          <w:i w:val="false"/>
          <w:color w:val="000000"/>
          <w:sz w:val="28"/>
        </w:rPr>
        <w:t>
      6. Өзін-өзі реттеуші ұйымдардың қағидалары және стандарттары өзін-өзі реттеуші ұйым мүшелерінің (қатысушыларының) өзге де кәсіпкерлік немесе кәсіби қызмет субъектілеріне залал келтіретін қызметті жүзеге асыруына тыйым салуды белгілеуге тиіс, сондай-ақ жосықсыз бәсекелестікке, тауарларды (жұмыстарды, көрсетілетін қызметтерді) тұтынушыларға және өзге тұлғаларға моральдық зиян немесе залал келтіретін әрекеттерді, өзін-өзі реттеуші ұйымдар мүшелерінің (қатысушыларының) іскерлік беделіне не өзін-өзі реттеуші ұйымдардың іскерлік беделіне залал келтіретін іс-қимылдарды жасауға кедергі келтіретін талаптарды белгілеуге тиіс.</w:t>
      </w:r>
      <w:r>
        <w:br/>
      </w:r>
      <w:r>
        <w:rPr>
          <w:rFonts w:ascii="Times New Roman"/>
          <w:b w:val="false"/>
          <w:i w:val="false"/>
          <w:color w:val="000000"/>
          <w:sz w:val="28"/>
        </w:rPr>
        <w:t>
      Өзін-өзі реттеуші ұйымдардың қағидалары өзін-өзі реттеуші ұйымдар мүшелерінің (қатысушыларының) жауапкершілігін және оған тарту тәртібін көздеуге тиіс.</w:t>
      </w:r>
      <w:r>
        <w:br/>
      </w:r>
      <w:r>
        <w:rPr>
          <w:rFonts w:ascii="Times New Roman"/>
          <w:b w:val="false"/>
          <w:i w:val="false"/>
          <w:color w:val="000000"/>
          <w:sz w:val="28"/>
        </w:rPr>
        <w:t>
      7. Міндетті мүшелікке негізінделген өзін-өзі реттеуші ұйымдардың қағидалары және стандарттары уәкілетті органмен және нақты саладағы реттеуші мемлекеттік органмен міндетті түрде келісуге жатады.</w:t>
      </w:r>
      <w:r>
        <w:br/>
      </w:r>
      <w:r>
        <w:rPr>
          <w:rFonts w:ascii="Times New Roman"/>
          <w:b w:val="false"/>
          <w:i w:val="false"/>
          <w:color w:val="000000"/>
          <w:sz w:val="28"/>
        </w:rPr>
        <w:t>
      8. Қағидалар және стандарттар өзін-өзі реттеуші ұйымның интернет-ресурсында не Қазақстан Республикасының барлық аумағында таратылатын мерзiмдi баспасөз басылымдарында міндетті түрде орналастыруға жатады.</w:t>
      </w:r>
      <w:r>
        <w:br/>
      </w:r>
      <w:r>
        <w:rPr>
          <w:rFonts w:ascii="Times New Roman"/>
          <w:b w:val="false"/>
          <w:i w:val="false"/>
          <w:color w:val="000000"/>
          <w:sz w:val="28"/>
        </w:rPr>
        <w:t>
      Заңмен қорғалатын құпияны қамтитындарын қоспағанда, толық жазылмаған қағидаларды және стандарттарды жариялауға жол берілмейді.</w:t>
      </w:r>
    </w:p>
    <w:p>
      <w:pPr>
        <w:spacing w:after="0"/>
        <w:ind w:left="0"/>
        <w:jc w:val="both"/>
      </w:pPr>
      <w:r>
        <w:rPr>
          <w:rFonts w:ascii="Times New Roman"/>
          <w:b/>
          <w:i w:val="false"/>
          <w:color w:val="000000"/>
          <w:sz w:val="28"/>
        </w:rPr>
        <w:t>      20-бап. Өзін-өзі реттеуші ұйымға мүшелік (қатысу)</w:t>
      </w:r>
    </w:p>
    <w:p>
      <w:pPr>
        <w:spacing w:after="0"/>
        <w:ind w:left="0"/>
        <w:jc w:val="both"/>
      </w:pPr>
      <w:r>
        <w:rPr>
          <w:rFonts w:ascii="Times New Roman"/>
          <w:b w:val="false"/>
          <w:i w:val="false"/>
          <w:color w:val="000000"/>
          <w:sz w:val="28"/>
        </w:rPr>
        <w:t>      1. Өзін өзі реттеуші ұйымға мүшелік (қатысу) ерікті негізде не кәсіби немесе кәсіпкерлік қызметтің белгілі бір түрін жүзеге асыруға не өндірілген тауарлар (жұмыстар, көрсетілетін қызметтер) нарығына енуге рұқсаттың міндетті шарты болып табылатын Қазақстан Республикасының заңдарында белгіленген жағдайларда міндетті болуы мүмкін.</w:t>
      </w:r>
      <w:r>
        <w:br/>
      </w:r>
      <w:r>
        <w:rPr>
          <w:rFonts w:ascii="Times New Roman"/>
          <w:b w:val="false"/>
          <w:i w:val="false"/>
          <w:color w:val="000000"/>
          <w:sz w:val="28"/>
        </w:rPr>
        <w:t>
      2. Кәсіпкерлік қызмет саласындағы өзін-өзі реттеуші ұйымға мүшелер (қатысушылар) жеке кәсіпкерлер және белгіленген тәртіпте тіркелген және кәсіпкерлерлік қызметті жүзеге асыратын заңды тұлғалар болып табылады.</w:t>
      </w:r>
      <w:r>
        <w:br/>
      </w:r>
      <w:r>
        <w:rPr>
          <w:rFonts w:ascii="Times New Roman"/>
          <w:b w:val="false"/>
          <w:i w:val="false"/>
          <w:color w:val="000000"/>
          <w:sz w:val="28"/>
        </w:rPr>
        <w:t>
      3. Кәсіби қызмет саласындағы өзін-өзі реттеуші ұйымның мүшелері (қатысушылары) Қазақстан Республикасының заңдарына сәйкес реттелетін кәсіби қызметпен айналысуға құқығы бар жеке және (немесе) заңды тұлғалар болып табылады.</w:t>
      </w:r>
      <w:r>
        <w:br/>
      </w:r>
      <w:r>
        <w:rPr>
          <w:rFonts w:ascii="Times New Roman"/>
          <w:b w:val="false"/>
          <w:i w:val="false"/>
          <w:color w:val="000000"/>
          <w:sz w:val="28"/>
        </w:rPr>
        <w:t>
      4. Мүшелікке (қатысуға) қабылдау және мүшелікті (қатысуды) тоқтату тәртібі өзін-өзі реттеуші ұйымның жарғысында немесе Қазақстан Республикасының заңдарында белгіленеді.</w:t>
      </w:r>
      <w:r>
        <w:br/>
      </w:r>
      <w:r>
        <w:rPr>
          <w:rFonts w:ascii="Times New Roman"/>
          <w:b w:val="false"/>
          <w:i w:val="false"/>
          <w:color w:val="000000"/>
          <w:sz w:val="28"/>
        </w:rPr>
        <w:t>
      Өзін-өзі реттеуші ұйымға мүшелікке қабылдаудан бас тарту, мүшеліктен (қатысудан) шығару туралы шешімге Қазақстан Республикасы заңнамасында белгіленген тәртіпте шағым жасалуы мүмкін.</w:t>
      </w:r>
    </w:p>
    <w:p>
      <w:pPr>
        <w:spacing w:after="0"/>
        <w:ind w:left="0"/>
        <w:jc w:val="both"/>
      </w:pPr>
      <w:r>
        <w:rPr>
          <w:rFonts w:ascii="Times New Roman"/>
          <w:b/>
          <w:i w:val="false"/>
          <w:color w:val="000000"/>
          <w:sz w:val="28"/>
        </w:rPr>
        <w:t>      21-бап. Өзін-өзі реттеуші ұйымға жарналар</w:t>
      </w:r>
    </w:p>
    <w:p>
      <w:pPr>
        <w:spacing w:after="0"/>
        <w:ind w:left="0"/>
        <w:jc w:val="both"/>
      </w:pPr>
      <w:r>
        <w:rPr>
          <w:rFonts w:ascii="Times New Roman"/>
          <w:b w:val="false"/>
          <w:i w:val="false"/>
          <w:color w:val="000000"/>
          <w:sz w:val="28"/>
        </w:rPr>
        <w:t>      1. Өзін-өзі реттеуші ұйым міндетті жарналардың мынадай түрлерін:</w:t>
      </w:r>
      <w:r>
        <w:br/>
      </w:r>
      <w:r>
        <w:rPr>
          <w:rFonts w:ascii="Times New Roman"/>
          <w:b w:val="false"/>
          <w:i w:val="false"/>
          <w:color w:val="000000"/>
          <w:sz w:val="28"/>
        </w:rPr>
        <w:t>
      1) өзін-өзі реттеуші ұйымға мүшелікке кіру кезінде төленетін кіру жарналарын;</w:t>
      </w:r>
      <w:r>
        <w:br/>
      </w:r>
      <w:r>
        <w:rPr>
          <w:rFonts w:ascii="Times New Roman"/>
          <w:b w:val="false"/>
          <w:i w:val="false"/>
          <w:color w:val="000000"/>
          <w:sz w:val="28"/>
        </w:rPr>
        <w:t>
      2) тұрақты мерзімдік негізде төленетін мүшелік жарналарды белгілеуге құқылы.</w:t>
      </w:r>
      <w:r>
        <w:br/>
      </w:r>
      <w:r>
        <w:rPr>
          <w:rFonts w:ascii="Times New Roman"/>
          <w:b w:val="false"/>
          <w:i w:val="false"/>
          <w:color w:val="000000"/>
          <w:sz w:val="28"/>
        </w:rPr>
        <w:t>
      Мұндай жарналар өзін-өзі реттеуші ұйымның меншігі болып табылады, олардың мөлшері мен жинау тәртібін өзін-өзі реттеуші ұйымның жарғысында немесе Қазақстан Республикасының заңдарында белгіленеді.</w:t>
      </w:r>
      <w:r>
        <w:br/>
      </w:r>
      <w:r>
        <w:rPr>
          <w:rFonts w:ascii="Times New Roman"/>
          <w:b w:val="false"/>
          <w:i w:val="false"/>
          <w:color w:val="000000"/>
          <w:sz w:val="28"/>
        </w:rPr>
        <w:t>
      2. Кіру жарнасының мөлшері мүшелік жарнаның мөлшерінен аспауға тиіс.</w:t>
      </w:r>
      <w:r>
        <w:br/>
      </w:r>
      <w:r>
        <w:rPr>
          <w:rFonts w:ascii="Times New Roman"/>
          <w:b w:val="false"/>
          <w:i w:val="false"/>
          <w:color w:val="000000"/>
          <w:sz w:val="28"/>
        </w:rPr>
        <w:t>
      Міндетті мүше болуға негізделген өзін-өзі реттеуші ұйым үшін кіру және мүшелік жарналарының болмауы немесе болуы, сондай-ақ олар болған жағдайда шекті мөлшерлері Қазақстан Республикасының заңдарында белгіленеді.</w:t>
      </w:r>
    </w:p>
    <w:p>
      <w:pPr>
        <w:spacing w:after="0"/>
        <w:ind w:left="0"/>
        <w:jc w:val="both"/>
      </w:pPr>
      <w:r>
        <w:rPr>
          <w:rFonts w:ascii="Times New Roman"/>
          <w:b/>
          <w:i w:val="false"/>
          <w:color w:val="000000"/>
          <w:sz w:val="28"/>
        </w:rPr>
        <w:t>      22-бап. Өзін-өзі реттеуші ұйымның ақпаратқа</w:t>
      </w:r>
      <w:r>
        <w:br/>
      </w:r>
      <w:r>
        <w:rPr>
          <w:rFonts w:ascii="Times New Roman"/>
          <w:b w:val="false"/>
          <w:i w:val="false"/>
          <w:color w:val="000000"/>
          <w:sz w:val="28"/>
        </w:rPr>
        <w:t>
</w:t>
      </w:r>
      <w:r>
        <w:rPr>
          <w:rFonts w:ascii="Times New Roman"/>
          <w:b/>
          <w:i w:val="false"/>
          <w:color w:val="000000"/>
          <w:sz w:val="28"/>
        </w:rPr>
        <w:t>              қолжетімділікті қамтамасыз етуі және өзін-өзі</w:t>
      </w:r>
      <w:r>
        <w:br/>
      </w:r>
      <w:r>
        <w:rPr>
          <w:rFonts w:ascii="Times New Roman"/>
          <w:b w:val="false"/>
          <w:i w:val="false"/>
          <w:color w:val="000000"/>
          <w:sz w:val="28"/>
        </w:rPr>
        <w:t>
</w:t>
      </w:r>
      <w:r>
        <w:rPr>
          <w:rFonts w:ascii="Times New Roman"/>
          <w:b/>
          <w:i w:val="false"/>
          <w:color w:val="000000"/>
          <w:sz w:val="28"/>
        </w:rPr>
        <w:t>              реттеуші ұйымның ақпараттың заңсыз</w:t>
      </w:r>
      <w:r>
        <w:br/>
      </w:r>
      <w:r>
        <w:rPr>
          <w:rFonts w:ascii="Times New Roman"/>
          <w:b w:val="false"/>
          <w:i w:val="false"/>
          <w:color w:val="000000"/>
          <w:sz w:val="28"/>
        </w:rPr>
        <w:t>
</w:t>
      </w:r>
      <w:r>
        <w:rPr>
          <w:rFonts w:ascii="Times New Roman"/>
          <w:b/>
          <w:i w:val="false"/>
          <w:color w:val="000000"/>
          <w:sz w:val="28"/>
        </w:rPr>
        <w:t>              пайдаланылуынан қорғауы</w:t>
      </w:r>
    </w:p>
    <w:p>
      <w:pPr>
        <w:spacing w:after="0"/>
        <w:ind w:left="0"/>
        <w:jc w:val="both"/>
      </w:pPr>
      <w:r>
        <w:rPr>
          <w:rFonts w:ascii="Times New Roman"/>
          <w:b w:val="false"/>
          <w:i w:val="false"/>
          <w:color w:val="000000"/>
          <w:sz w:val="28"/>
        </w:rPr>
        <w:t>      1. Өзін-өзі реттеуші ұйым Интернет-ресурстарда немесе бұқаралық ақпарат құралдарында қағидаларды және стандарттарды орналастыру арқылы мынадай:</w:t>
      </w:r>
      <w:r>
        <w:br/>
      </w:r>
      <w:r>
        <w:rPr>
          <w:rFonts w:ascii="Times New Roman"/>
          <w:b w:val="false"/>
          <w:i w:val="false"/>
          <w:color w:val="000000"/>
          <w:sz w:val="28"/>
        </w:rPr>
        <w:t>
      1) өз мүшелерінің (қатысушыларының) құрамы туралы;</w:t>
      </w:r>
      <w:r>
        <w:br/>
      </w:r>
      <w:r>
        <w:rPr>
          <w:rFonts w:ascii="Times New Roman"/>
          <w:b w:val="false"/>
          <w:i w:val="false"/>
          <w:color w:val="000000"/>
          <w:sz w:val="28"/>
        </w:rPr>
        <w:t>
      2) өзін-өзі реттеуші ұйым мүшелерінің (қатысушыларының) олар өндірген тауарларды (жұмыстарды, көрсетілетін қызметтерді) тұтынушылар мен өзге адамдар алдындағы жауапкершілігін қамтамасыз ету шарттары туралы, тәсілдері мен тәртібі туралы;</w:t>
      </w:r>
      <w:r>
        <w:br/>
      </w:r>
      <w:r>
        <w:rPr>
          <w:rFonts w:ascii="Times New Roman"/>
          <w:b w:val="false"/>
          <w:i w:val="false"/>
          <w:color w:val="000000"/>
          <w:sz w:val="28"/>
        </w:rPr>
        <w:t>
      3) өзін-өзі реттеуші ұйымдағы мүшелігін (қатысуын) тоқтатқан мүшелер (қатысушылар) туралы және олардың мүшелігін (қатысуын) тоқтатудың негіздері туралы;</w:t>
      </w:r>
      <w:r>
        <w:br/>
      </w:r>
      <w:r>
        <w:rPr>
          <w:rFonts w:ascii="Times New Roman"/>
          <w:b w:val="false"/>
          <w:i w:val="false"/>
          <w:color w:val="000000"/>
          <w:sz w:val="28"/>
        </w:rPr>
        <w:t>
      4) өзін-өзі реттеуші ұйымғы мүшелік (қатысу) шарттары туралы;</w:t>
      </w:r>
      <w:r>
        <w:br/>
      </w:r>
      <w:r>
        <w:rPr>
          <w:rFonts w:ascii="Times New Roman"/>
          <w:b w:val="false"/>
          <w:i w:val="false"/>
          <w:color w:val="000000"/>
          <w:sz w:val="28"/>
        </w:rPr>
        <w:t>
      5) өзін-өзі реттеу ұйымның стандарттары мен қағидаларының мазмұны туралы;</w:t>
      </w:r>
      <w:r>
        <w:br/>
      </w:r>
      <w:r>
        <w:rPr>
          <w:rFonts w:ascii="Times New Roman"/>
          <w:b w:val="false"/>
          <w:i w:val="false"/>
          <w:color w:val="000000"/>
          <w:sz w:val="28"/>
        </w:rPr>
        <w:t>
      6) өзін-өзі реттеу ұйымның басқару органдарының және мамандандырылған органдарының құрылымы мен құзыреті туралы;</w:t>
      </w:r>
      <w:r>
        <w:br/>
      </w:r>
      <w:r>
        <w:rPr>
          <w:rFonts w:ascii="Times New Roman"/>
          <w:b w:val="false"/>
          <w:i w:val="false"/>
          <w:color w:val="000000"/>
          <w:sz w:val="28"/>
        </w:rPr>
        <w:t>
      7) өзін-өзі реттеу ұйымның мүшелерінің (қатысушыларының) жалпы жиналысы және өзін-өзі реттеуші ұйымның тұрақты жұмыс істейтін алқалы органы қабылдаған шешімдер туралы;</w:t>
      </w:r>
      <w:r>
        <w:br/>
      </w:r>
      <w:r>
        <w:rPr>
          <w:rFonts w:ascii="Times New Roman"/>
          <w:b w:val="false"/>
          <w:i w:val="false"/>
          <w:color w:val="000000"/>
          <w:sz w:val="28"/>
        </w:rPr>
        <w:t>
      8) өзін-өзі реттеуші ұйымның мүшелерін (қатысушыларын) кәсіпкерлік қызметті жүзеге асыру бөлігінде Қазақстан Республикасы заңнамасының, өзін-өзі реттеуші ұйымның қағидалары және стандарттары талаптарын бұзғаны үшін жауаптылыққа тарту жағдайлары туралы (мұндай ақпарат болған жағдайда);</w:t>
      </w:r>
      <w:r>
        <w:br/>
      </w:r>
      <w:r>
        <w:rPr>
          <w:rFonts w:ascii="Times New Roman"/>
          <w:b w:val="false"/>
          <w:i w:val="false"/>
          <w:color w:val="000000"/>
          <w:sz w:val="28"/>
        </w:rPr>
        <w:t>
      9) өзін-өзі реттеуші ұйым соттарға берген кез келген талап қоюлар мен өтініштер туралы;</w:t>
      </w:r>
      <w:r>
        <w:br/>
      </w:r>
      <w:r>
        <w:rPr>
          <w:rFonts w:ascii="Times New Roman"/>
          <w:b w:val="false"/>
          <w:i w:val="false"/>
          <w:color w:val="000000"/>
          <w:sz w:val="28"/>
        </w:rPr>
        <w:t>
      10) өзін-өзі реттеуші ұйым жүргізген өзін-өзі реттеуші ұйым мүшелерінің (қатысушыларының) қызметін тексеру нәтижелері туралы;</w:t>
      </w:r>
      <w:r>
        <w:br/>
      </w:r>
      <w:r>
        <w:rPr>
          <w:rFonts w:ascii="Times New Roman"/>
          <w:b w:val="false"/>
          <w:i w:val="false"/>
          <w:color w:val="000000"/>
          <w:sz w:val="28"/>
        </w:rPr>
        <w:t>
      11) өзін-өзі реттеуші ұйымның жылдық бухгалтерлік есептілігі және Қазақстан Республикасының заңдарында осындай аудиттің міндеттілігі белгіленген жағдайларда оның аудитінің нәтижелері туралы;</w:t>
      </w:r>
      <w:r>
        <w:br/>
      </w:r>
      <w:r>
        <w:rPr>
          <w:rFonts w:ascii="Times New Roman"/>
          <w:b w:val="false"/>
          <w:i w:val="false"/>
          <w:color w:val="000000"/>
          <w:sz w:val="28"/>
        </w:rPr>
        <w:t>
      12) Қазақстан Республикасының заңдарында және өзін-өзі реттеуші ұйымда көзделген өзге де ақпаратқа қолжетімділікті қамтамасыз етуге міндетті.</w:t>
      </w:r>
      <w:r>
        <w:br/>
      </w:r>
      <w:r>
        <w:rPr>
          <w:rFonts w:ascii="Times New Roman"/>
          <w:b w:val="false"/>
          <w:i w:val="false"/>
          <w:color w:val="000000"/>
          <w:sz w:val="28"/>
        </w:rPr>
        <w:t>
      2. Өзін-өзі реттеуші ұйым өз қызметкерлерінің ақпаратты заңсыз пайдалануы өзін-өзі реттеуші ұйымның мүшелеріне моральдық зиян және (немесе) мүліктік залал келтіруі немесе осындай зиян және (немесе) залал келтіруге алғышарттар жасауы мүмкін ақпаратты алу, пайдалану, өңдеу, сақтау және қорғау тәсілдерін көздеуге тиіс.</w:t>
      </w:r>
      <w:r>
        <w:br/>
      </w:r>
      <w:r>
        <w:rPr>
          <w:rFonts w:ascii="Times New Roman"/>
          <w:b w:val="false"/>
          <w:i w:val="false"/>
          <w:color w:val="000000"/>
          <w:sz w:val="28"/>
        </w:rPr>
        <w:t>
      3. Өзін-өзі реттеуші ұйым өз қызметкерлерінің қызметтік жағдайына байланысты оларға мәлім болған ақпаратты заңсыз пайдалануымен байланысты іс-қимылдары үшін өз мүшелерінің (қатысушыларының) алдында жауапты болады.</w:t>
      </w:r>
    </w:p>
    <w:p>
      <w:pPr>
        <w:spacing w:after="0"/>
        <w:ind w:left="0"/>
        <w:jc w:val="both"/>
      </w:pPr>
      <w:r>
        <w:rPr>
          <w:rFonts w:ascii="Times New Roman"/>
          <w:b/>
          <w:i w:val="false"/>
          <w:color w:val="000000"/>
          <w:sz w:val="28"/>
        </w:rPr>
        <w:t>      23-бап. Өзін-өзі реттеудегі мүдделер қақтығысы</w:t>
      </w:r>
    </w:p>
    <w:p>
      <w:pPr>
        <w:spacing w:after="0"/>
        <w:ind w:left="0"/>
        <w:jc w:val="both"/>
      </w:pPr>
      <w:r>
        <w:rPr>
          <w:rFonts w:ascii="Times New Roman"/>
          <w:b w:val="false"/>
          <w:i w:val="false"/>
          <w:color w:val="000000"/>
          <w:sz w:val="28"/>
        </w:rPr>
        <w:t>      1. Мүдделер қақтығысын болдырмау мақсатында өзін-өзі реттеуші ұйымның мүшелері (қатысушылары), өзін-өзі реттеуші ұйымның басқарушы органының құрамына кіретін тұлғалар, оның қызметкерлері өзін-өзі реттеуші ұйымның, ең алдымен оның қызметіне қатысты мүдделерді сақтауға міндетті және олардың кәсіби міндеттерін жүзеге асыруымен байланысты мүмкіндіктерді пайдаланбауға тиіс немесе мұндай мүмкіндіктерді өзін-өзі реттеуші ұйымның құрылтай құжаттарында көрсетілген мақсаттарға қайшы келетін мақсаттарда пайдалануға жол бермеуге тиіс.</w:t>
      </w:r>
      <w:r>
        <w:br/>
      </w:r>
      <w:r>
        <w:rPr>
          <w:rFonts w:ascii="Times New Roman"/>
          <w:b w:val="false"/>
          <w:i w:val="false"/>
          <w:color w:val="000000"/>
          <w:sz w:val="28"/>
        </w:rPr>
        <w:t>
      2. Мүдделер қақтығысын болдырмау немесе реттеу жөніндегі шаралар өзін-өзі реттеуші ұйымның жарғысында, өзін-өзі реттеуші ұйымның стандарттарында және қағидаларында белгіленеді.</w:t>
      </w:r>
    </w:p>
    <w:p>
      <w:pPr>
        <w:spacing w:after="0"/>
        <w:ind w:left="0"/>
        <w:jc w:val="both"/>
      </w:pPr>
      <w:r>
        <w:rPr>
          <w:rFonts w:ascii="Times New Roman"/>
          <w:b/>
          <w:i w:val="false"/>
          <w:color w:val="000000"/>
          <w:sz w:val="28"/>
        </w:rPr>
        <w:t>      24-бап. Өзін-өзі реттеуші ұйымның өз мүшелерінің</w:t>
      </w:r>
      <w:r>
        <w:br/>
      </w:r>
      <w:r>
        <w:rPr>
          <w:rFonts w:ascii="Times New Roman"/>
          <w:b w:val="false"/>
          <w:i w:val="false"/>
          <w:color w:val="000000"/>
          <w:sz w:val="28"/>
        </w:rPr>
        <w:t>
</w:t>
      </w:r>
      <w:r>
        <w:rPr>
          <w:rFonts w:ascii="Times New Roman"/>
          <w:b/>
          <w:i w:val="false"/>
          <w:color w:val="000000"/>
          <w:sz w:val="28"/>
        </w:rPr>
        <w:t>              (қатысушыларының) қызметін бақылауы</w:t>
      </w:r>
    </w:p>
    <w:p>
      <w:pPr>
        <w:spacing w:after="0"/>
        <w:ind w:left="0"/>
        <w:jc w:val="both"/>
      </w:pPr>
      <w:r>
        <w:rPr>
          <w:rFonts w:ascii="Times New Roman"/>
          <w:b w:val="false"/>
          <w:i w:val="false"/>
          <w:color w:val="000000"/>
          <w:sz w:val="28"/>
        </w:rPr>
        <w:t>      1. Өзін-өзі реттеуші ұйым тексерулерді жүзеге асыру арқылы өз мүшелерінің (қатысушыларының) өзін-өзі реттеуші ұйымның стандарттары мен қағидаларының талаптарын, өзін-өзі реттеуші ұйымғы мүшелік (қатысу) шарттарын олардың сақтауы бөлігінде кәсіби немесе кәсіпкерлік қызметіне бақылауды жүзеге асырады.</w:t>
      </w:r>
      <w:r>
        <w:br/>
      </w:r>
      <w:r>
        <w:rPr>
          <w:rFonts w:ascii="Times New Roman"/>
          <w:b w:val="false"/>
          <w:i w:val="false"/>
          <w:color w:val="000000"/>
          <w:sz w:val="28"/>
        </w:rPr>
        <w:t>
      2. Міндетті мүше болуға негізделген өзін-өзі реттеуші ұйымның мүшелерін (қатысушыларын) тексеруді ұйымдастыру және жүргізу тәртібі уәкілетті органмен, нақты саладағы реттеуші мемлекеттік органмен міндетті түрде келісу бойынша өзін-өзі реттеуші ұйымның қағидаларында белгіленеді.</w:t>
      </w:r>
      <w:r>
        <w:br/>
      </w:r>
      <w:r>
        <w:rPr>
          <w:rFonts w:ascii="Times New Roman"/>
          <w:b w:val="false"/>
          <w:i w:val="false"/>
          <w:color w:val="000000"/>
          <w:sz w:val="28"/>
        </w:rPr>
        <w:t>
      3. Өзін-өзі реттеуші ұйым мүшесінің (қатысушысының) өзін-өзі реттеуші ұйымның қағидалары мен стандарттарының талаптарын не нормативтік құқықтық актілерінің талаптарын бұзуы туралы шағым тексеру жүргізу үшін негіз болуы мүмкін.</w:t>
      </w:r>
      <w:r>
        <w:br/>
      </w:r>
      <w:r>
        <w:rPr>
          <w:rFonts w:ascii="Times New Roman"/>
          <w:b w:val="false"/>
          <w:i w:val="false"/>
          <w:color w:val="000000"/>
          <w:sz w:val="28"/>
        </w:rPr>
        <w:t>
      Бұл ретте, тексеру жүргізу барысында шағымда көрсетілген фактілер ғана зерттеуге жатады.</w:t>
      </w:r>
      <w:r>
        <w:br/>
      </w:r>
      <w:r>
        <w:rPr>
          <w:rFonts w:ascii="Times New Roman"/>
          <w:b w:val="false"/>
          <w:i w:val="false"/>
          <w:color w:val="000000"/>
          <w:sz w:val="28"/>
        </w:rPr>
        <w:t>
      4. Өзін-өзі реттеуші ұйымның мүшесі (қатысушысы) тексеру жүргізу үшін өзін-өзі реттеуші ұйым айқындайтын тәртіппен өзін-өзі реттеуші ұйымның сұрауы бойынша қажетті ақпаратты ұсынуға міндетті.</w:t>
      </w:r>
      <w:r>
        <w:br/>
      </w:r>
      <w:r>
        <w:rPr>
          <w:rFonts w:ascii="Times New Roman"/>
          <w:b w:val="false"/>
          <w:i w:val="false"/>
          <w:color w:val="000000"/>
          <w:sz w:val="28"/>
        </w:rPr>
        <w:t>
      5. Өзін-өзі реттеуші ұйым, сондай-ақ тексеру жүргізуге қатысатын оның қызметкерлері мен лауазымды тұлғалары оны жүргізу барысында алынған мәліметтерді жария етпеуге және таратпауға жауапты болады.</w:t>
      </w:r>
      <w:r>
        <w:br/>
      </w:r>
      <w:r>
        <w:rPr>
          <w:rFonts w:ascii="Times New Roman"/>
          <w:b w:val="false"/>
          <w:i w:val="false"/>
          <w:color w:val="000000"/>
          <w:sz w:val="28"/>
        </w:rPr>
        <w:t>
      6. Егер тексеру жүргізу нәтижесінде тексеретін мүше өзін-өзі реттеуші ұйым мүшелігінің (қатысушысының) қағидалары, стандарттары мен шарттары талаптарын, сондай-ақ өзін-өзі реттеуші ұйым мүшелерінің (қатысушыларының) қызметін регламенттейтін қолданыстағы заңнама талаптарын бұзу фактісін анықтаса, ұйымның басқарушы тұлғалары, тексеруді жүзеге асыратын өзін-өзі реттеуші ұйымның қызметкерлері және өзін-өзі реттеуші ұйымның мүшелеріне (қатысушыларына) қатысты ықпал ету шараларын қолдану туралы істерді қарау жөніндегі орган мүшелері осы заңда және Қазақстан Республикасының өзге де заңдарында көзделген анықталған бұзушылықтарды жою, олардың алдын алу, адамның өмірі, денсаулығына және қоршаған ортаға, жеке және заңды тұлғалардың заңды мүдделеріне ықтимал зиян келтіруге жол бермеу бойынша шараларды, сондай-ақ бұзушылықтарға жол берген тұлғаларды осы заңда және Қазақстан Республикасының заңдарында белгіленген жауапкершілікке тарту бойынша шараларды қабылдауға міндетті.</w:t>
      </w:r>
      <w:r>
        <w:br/>
      </w:r>
      <w:r>
        <w:rPr>
          <w:rFonts w:ascii="Times New Roman"/>
          <w:b w:val="false"/>
          <w:i w:val="false"/>
          <w:color w:val="000000"/>
          <w:sz w:val="28"/>
        </w:rPr>
        <w:t>
      Егер осы тармақтың бірінші бөлігінде көрсетілген шараларды қабылдау мемлекеттік органдардың құзыретіне жататын болса, өзін-өзі реттеуші ұйымның басқарушы тұлғалары, тексеруді жүзеге асыратын өзін-өзі реттеуші ұйымның қызметкерлері және өзін-өзі реттеуші ұйымның мүшелеріне (қатысушыларына) қатысты ықпал ету шараларын қолдану туралы істерді қарау жөніндегі органның мүшелері шаралар қабылдау үшін анықталған бұзушылықтар туралы тиісті мемлекеттік органдарды дереу хабардар етуге міндетті.</w:t>
      </w:r>
      <w:r>
        <w:br/>
      </w:r>
      <w:r>
        <w:rPr>
          <w:rFonts w:ascii="Times New Roman"/>
          <w:b w:val="false"/>
          <w:i w:val="false"/>
          <w:color w:val="000000"/>
          <w:sz w:val="28"/>
        </w:rPr>
        <w:t>
      7. Өзін-өзі реттеуші ұйым Қазақстан Республикасының нормативтік құқықтық актілерінде және өзін-өзі реттеуші ұйымның жарғысында белгіленген тәртіппен өз мүшелерінің (қатысушыларының) алдында өзін-өзі реттеуші ұйым мүшелерінің (қатысушыларының) қызметіне бақылауды жүзеге асырған кезде өзін-өзі реттеуші ұйым қызметкерлерінің заңсыз іс-қимылдары үшін жауапты болады.</w:t>
      </w:r>
    </w:p>
    <w:p>
      <w:pPr>
        <w:spacing w:after="0"/>
        <w:ind w:left="0"/>
        <w:jc w:val="both"/>
      </w:pPr>
      <w:r>
        <w:rPr>
          <w:rFonts w:ascii="Times New Roman"/>
          <w:b/>
          <w:i w:val="false"/>
          <w:color w:val="000000"/>
          <w:sz w:val="28"/>
        </w:rPr>
        <w:t>      25-бап. Өзін-өзі реттеуші ұйым мүшелерінің</w:t>
      </w:r>
      <w:r>
        <w:br/>
      </w:r>
      <w:r>
        <w:rPr>
          <w:rFonts w:ascii="Times New Roman"/>
          <w:b w:val="false"/>
          <w:i w:val="false"/>
          <w:color w:val="000000"/>
          <w:sz w:val="28"/>
        </w:rPr>
        <w:t>
</w:t>
      </w:r>
      <w:r>
        <w:rPr>
          <w:rFonts w:ascii="Times New Roman"/>
          <w:b/>
          <w:i w:val="false"/>
          <w:color w:val="000000"/>
          <w:sz w:val="28"/>
        </w:rPr>
        <w:t>              (қатысушыларының) жауапкершілігі</w:t>
      </w:r>
    </w:p>
    <w:p>
      <w:pPr>
        <w:spacing w:after="0"/>
        <w:ind w:left="0"/>
        <w:jc w:val="both"/>
      </w:pPr>
      <w:r>
        <w:rPr>
          <w:rFonts w:ascii="Times New Roman"/>
          <w:b w:val="false"/>
          <w:i w:val="false"/>
          <w:color w:val="000000"/>
          <w:sz w:val="28"/>
        </w:rPr>
        <w:t>      1. Қазақстан Республикасының нормативтік құқықтық актілерінің, ерікті мүше болуына негізделген өзін-өзі реттеуші ұйымның жарғысының, қағидалары мен стандарттарының талаптарын бұзғаны үшін оның мүшесі (қатысушысы) өзін-өзі реттеуші ұйымның қағидалары мен стандарттарына сәйкес жауапты болады.</w:t>
      </w:r>
      <w:r>
        <w:br/>
      </w:r>
      <w:r>
        <w:rPr>
          <w:rFonts w:ascii="Times New Roman"/>
          <w:b w:val="false"/>
          <w:i w:val="false"/>
          <w:color w:val="000000"/>
          <w:sz w:val="28"/>
        </w:rPr>
        <w:t>
      2. Қазақстан Республикасының нормативтік құқықтық актілерінің, ерікті мүше болуына негізделген өзін-өзі реттеуші ұйымның жарғысының, қағидалары мен стандарттарының талаптарын бұзғаны үшін оның мүшесі (қатысушы) Қазақстан Республикасының заңдарына сәйкес жауапты болады.</w:t>
      </w:r>
      <w:r>
        <w:br/>
      </w:r>
      <w:r>
        <w:rPr>
          <w:rFonts w:ascii="Times New Roman"/>
          <w:b w:val="false"/>
          <w:i w:val="false"/>
          <w:color w:val="000000"/>
          <w:sz w:val="28"/>
        </w:rPr>
        <w:t>
      3. Өзін-өзі реттеуші ұйымның мүшелеріне (қатысушыларына) жазалар қолдану, оларды алып тастау және шағымдану тәртібі, егер Қазақстан Республикасының заңдарында өзгеше белгiленбесе, өзін-өзі реттеуші ұйымның жарғысы мен қағидаларында айқындалады.</w:t>
      </w:r>
      <w:r>
        <w:br/>
      </w:r>
      <w:r>
        <w:rPr>
          <w:rFonts w:ascii="Times New Roman"/>
          <w:b w:val="false"/>
          <w:i w:val="false"/>
          <w:color w:val="000000"/>
          <w:sz w:val="28"/>
        </w:rPr>
        <w:t>
      Өзін-өзі реттеуші ұйым мүшесіне (қатысушысына) теріс қылық жасағаны үшін бір ғана жаза қолданылуы мүмкін.</w:t>
      </w:r>
      <w:r>
        <w:br/>
      </w:r>
      <w:r>
        <w:rPr>
          <w:rFonts w:ascii="Times New Roman"/>
          <w:b w:val="false"/>
          <w:i w:val="false"/>
          <w:color w:val="000000"/>
          <w:sz w:val="28"/>
        </w:rPr>
        <w:t>
      4. Өзін-өзі реттеуші ұйымның қағидалары мен стандарттарының талаптарын бұзу туралы істер бойынша iс жүргiзу атқарушы басқару органының құзыретіне жатады.</w:t>
      </w:r>
      <w:r>
        <w:br/>
      </w:r>
      <w:r>
        <w:rPr>
          <w:rFonts w:ascii="Times New Roman"/>
          <w:b w:val="false"/>
          <w:i w:val="false"/>
          <w:color w:val="000000"/>
          <w:sz w:val="28"/>
        </w:rPr>
        <w:t>
      5. Реттеуші мемлекеттік органдардың істі қозғау туралы ұсынымды өзін-өзі реттеуші ұйымға енгізу құқығы Қазақстан Республикасының заңдарымен көзделген жағдайында оны қарау олардың өкілінің қатысуымен жүзеге асырылады. Қарау уақыты мен орны туралы тиісінше хабардар етілген осы өкілдің келмей қалуы істі қарауға кедергі келтірмейді.</w:t>
      </w:r>
      <w:r>
        <w:br/>
      </w:r>
      <w:r>
        <w:rPr>
          <w:rFonts w:ascii="Times New Roman"/>
          <w:b w:val="false"/>
          <w:i w:val="false"/>
          <w:color w:val="000000"/>
          <w:sz w:val="28"/>
        </w:rPr>
        <w:t>
      6. Жаза қолдану туралы атқарушы басқару органының шешіміне Қазақстан Республикасының заңдарында көзделген тәртіппен өзін-өзі реттеуші ұйымның мүшесі (қатысушысы) шағым жасай алады.</w:t>
      </w:r>
      <w:r>
        <w:br/>
      </w:r>
      <w:r>
        <w:rPr>
          <w:rFonts w:ascii="Times New Roman"/>
          <w:b w:val="false"/>
          <w:i w:val="false"/>
          <w:color w:val="000000"/>
          <w:sz w:val="28"/>
        </w:rPr>
        <w:t>
      7. Егер жаза қолданған күннен бастап алты ай ішінде мүшеге (қатысушыға) жаңа жаза қолданылмаса, оған жаза қолданылмаған болып саналады.</w:t>
      </w:r>
    </w:p>
    <w:p>
      <w:pPr>
        <w:spacing w:after="0"/>
        <w:ind w:left="0"/>
        <w:jc w:val="both"/>
      </w:pPr>
      <w:r>
        <w:rPr>
          <w:rFonts w:ascii="Times New Roman"/>
          <w:b/>
          <w:i w:val="false"/>
          <w:color w:val="000000"/>
          <w:sz w:val="28"/>
        </w:rPr>
        <w:t>      26-бап. Өзін-өзі реттеуші ұйымның мүлкін қалыптастыру</w:t>
      </w:r>
      <w:r>
        <w:br/>
      </w:r>
      <w:r>
        <w:rPr>
          <w:rFonts w:ascii="Times New Roman"/>
          <w:b w:val="false"/>
          <w:i w:val="false"/>
          <w:color w:val="000000"/>
          <w:sz w:val="28"/>
        </w:rPr>
        <w:t>
</w:t>
      </w:r>
      <w:r>
        <w:rPr>
          <w:rFonts w:ascii="Times New Roman"/>
          <w:b/>
          <w:i w:val="false"/>
          <w:color w:val="000000"/>
          <w:sz w:val="28"/>
        </w:rPr>
        <w:t>              көздері</w:t>
      </w:r>
    </w:p>
    <w:p>
      <w:pPr>
        <w:spacing w:after="0"/>
        <w:ind w:left="0"/>
        <w:jc w:val="both"/>
      </w:pPr>
      <w:r>
        <w:rPr>
          <w:rFonts w:ascii="Times New Roman"/>
          <w:b w:val="false"/>
          <w:i w:val="false"/>
          <w:color w:val="000000"/>
          <w:sz w:val="28"/>
        </w:rPr>
        <w:t>      1. Өзін-өзі реттеуші ұйымның мүлкін қалыптастыру көздері мыналар:</w:t>
      </w:r>
      <w:r>
        <w:br/>
      </w:r>
      <w:r>
        <w:rPr>
          <w:rFonts w:ascii="Times New Roman"/>
          <w:b w:val="false"/>
          <w:i w:val="false"/>
          <w:color w:val="000000"/>
          <w:sz w:val="28"/>
        </w:rPr>
        <w:t>
      1) өзін-өзі реттеуші ұйымның мүшелерінен (қатысушыларынан) түсетін тұрақты және біржолғы түсімдер (кіру, мүшелік және мақсатты жарналар);</w:t>
      </w:r>
      <w:r>
        <w:br/>
      </w:r>
      <w:r>
        <w:rPr>
          <w:rFonts w:ascii="Times New Roman"/>
          <w:b w:val="false"/>
          <w:i w:val="false"/>
          <w:color w:val="000000"/>
          <w:sz w:val="28"/>
        </w:rPr>
        <w:t>
      2) ерікті мүліктік жарналар мен қайырмалдықтар;</w:t>
      </w:r>
      <w:r>
        <w:br/>
      </w:r>
      <w:r>
        <w:rPr>
          <w:rFonts w:ascii="Times New Roman"/>
          <w:b w:val="false"/>
          <w:i w:val="false"/>
          <w:color w:val="000000"/>
          <w:sz w:val="28"/>
        </w:rPr>
        <w:t>
      3) ашылуы ақылы негізде жүзеге асырылуы мүмкін ақпаратты ұсыну бойынша қызметтерді көрсетуден алынған қаражат;</w:t>
      </w:r>
      <w:r>
        <w:br/>
      </w:r>
      <w:r>
        <w:rPr>
          <w:rFonts w:ascii="Times New Roman"/>
          <w:b w:val="false"/>
          <w:i w:val="false"/>
          <w:color w:val="000000"/>
          <w:sz w:val="28"/>
        </w:rPr>
        <w:t>
      4) өзін-өзі реттеуші ұйым мүшелерінің (қатысушыларының) кәсіпкерлік қызметіне, коммерциялық немесе кәсіптік мүдделеріне байланысты білім беру қызметтерін көрсетуден алынған қаражат;</w:t>
      </w:r>
      <w:r>
        <w:br/>
      </w:r>
      <w:r>
        <w:rPr>
          <w:rFonts w:ascii="Times New Roman"/>
          <w:b w:val="false"/>
          <w:i w:val="false"/>
          <w:color w:val="000000"/>
          <w:sz w:val="28"/>
        </w:rPr>
        <w:t>
      5) өзін-өзі реттеуші ұйым мүшелерінің (қатысушыларының) кәсіпкерлік қызметіне, коммерциялық немесе кәсіптік мүдделеріне байланысты ақпараттық материалдарды сатудан алынған қаражат;</w:t>
      </w:r>
      <w:r>
        <w:br/>
      </w:r>
      <w:r>
        <w:rPr>
          <w:rFonts w:ascii="Times New Roman"/>
          <w:b w:val="false"/>
          <w:i w:val="false"/>
          <w:color w:val="000000"/>
          <w:sz w:val="28"/>
        </w:rPr>
        <w:t>
      6) банктік депозиттерге ақша қаражатын орналастырудан алынған кірістер;</w:t>
      </w:r>
      <w:r>
        <w:br/>
      </w:r>
      <w:r>
        <w:rPr>
          <w:rFonts w:ascii="Times New Roman"/>
          <w:b w:val="false"/>
          <w:i w:val="false"/>
          <w:color w:val="000000"/>
          <w:sz w:val="28"/>
        </w:rPr>
        <w:t>
      7) заңмен тыйым салынбаған басқа көздер болып табылады.</w:t>
      </w:r>
      <w:r>
        <w:br/>
      </w:r>
      <w:r>
        <w:rPr>
          <w:rFonts w:ascii="Times New Roman"/>
          <w:b w:val="false"/>
          <w:i w:val="false"/>
          <w:color w:val="000000"/>
          <w:sz w:val="28"/>
        </w:rPr>
        <w:t>
      2. Өзін-өзі реттеуші ұйымның мүшелерінен (қатысушыларынан) түсетін тұрақты және біржолғы түсімдердің тәртібі, егер өзгеше Қазақстан Республикасының заңдарында көзделмесе, өзін-өзі реттеуші ұйым мүшелерінің (қатысушыларының) жалпы отырысы бекіткен өзін-өзі реттеуші ұйымның жарғысымен және қағидаларымен айқындалады.</w:t>
      </w:r>
      <w:r>
        <w:br/>
      </w:r>
      <w:r>
        <w:rPr>
          <w:rFonts w:ascii="Times New Roman"/>
          <w:b w:val="false"/>
          <w:i w:val="false"/>
          <w:color w:val="000000"/>
          <w:sz w:val="28"/>
        </w:rPr>
        <w:t>
      3. Қазақстан Республикасы заңдарымен немесе өзін-өзі реттеуші ұйымның жарғысымен көзделген жағдайларда өзін-өзі реттеуші ұйымның бухгалтерлік есебі мен қаржылық (бухгалтерлік) есептілігін жүргізу міндетті аудитке жатады.</w:t>
      </w:r>
    </w:p>
    <w:p>
      <w:pPr>
        <w:spacing w:after="0"/>
        <w:ind w:left="0"/>
        <w:jc w:val="both"/>
      </w:pPr>
      <w:r>
        <w:rPr>
          <w:rFonts w:ascii="Times New Roman"/>
          <w:b/>
          <w:i w:val="false"/>
          <w:color w:val="000000"/>
          <w:sz w:val="28"/>
        </w:rPr>
        <w:t>      27-бап. Мүліктік жауапкершілікті қамтамасыз ету тәсілдері</w:t>
      </w:r>
    </w:p>
    <w:p>
      <w:pPr>
        <w:spacing w:after="0"/>
        <w:ind w:left="0"/>
        <w:jc w:val="both"/>
      </w:pPr>
      <w:r>
        <w:rPr>
          <w:rFonts w:ascii="Times New Roman"/>
          <w:b w:val="false"/>
          <w:i w:val="false"/>
          <w:color w:val="000000"/>
          <w:sz w:val="28"/>
        </w:rPr>
        <w:t>      1. Міндетті мүше болуға негізделген өзін-өзі реттеуші ұйым:</w:t>
      </w:r>
      <w:r>
        <w:br/>
      </w:r>
      <w:r>
        <w:rPr>
          <w:rFonts w:ascii="Times New Roman"/>
          <w:b w:val="false"/>
          <w:i w:val="false"/>
          <w:color w:val="000000"/>
          <w:sz w:val="28"/>
        </w:rPr>
        <w:t>
      1) өтемақы қорын құру;</w:t>
      </w:r>
      <w:r>
        <w:br/>
      </w:r>
      <w:r>
        <w:rPr>
          <w:rFonts w:ascii="Times New Roman"/>
          <w:b w:val="false"/>
          <w:i w:val="false"/>
          <w:color w:val="000000"/>
          <w:sz w:val="28"/>
        </w:rPr>
        <w:t>
      2) азаматтық-құқықтық жауапкершілікті сақтандыру;</w:t>
      </w:r>
      <w:r>
        <w:br/>
      </w:r>
      <w:r>
        <w:rPr>
          <w:rFonts w:ascii="Times New Roman"/>
          <w:b w:val="false"/>
          <w:i w:val="false"/>
          <w:color w:val="000000"/>
          <w:sz w:val="28"/>
        </w:rPr>
        <w:t>
      3) өзін-өзі реттеуші ұйым мүшелерінің (қатысушыларының) жауапкершілігі;</w:t>
      </w:r>
      <w:r>
        <w:br/>
      </w:r>
      <w:r>
        <w:rPr>
          <w:rFonts w:ascii="Times New Roman"/>
          <w:b w:val="false"/>
          <w:i w:val="false"/>
          <w:color w:val="000000"/>
          <w:sz w:val="28"/>
        </w:rPr>
        <w:t>
      4) Қазақстан Республикасының заңдарында көзделген азаматтық-құқықтық жауапкершілікті кепілдендірудің өзге де тәсілдері арқылы өздері өндірген тауарларды (жұмыстарды, көрсетілетін қызметтерді) тұтынушылар мен басқа тұлғалар алдында мүліктік, оның ішінде өзінің және өз мүшелерінің (қатысушыларының) жауапкершілігін қамтамасыз етудің жоғарыда көрсетілген тәсілдерінің бірін қолданады.</w:t>
      </w:r>
      <w:r>
        <w:br/>
      </w:r>
      <w:r>
        <w:rPr>
          <w:rFonts w:ascii="Times New Roman"/>
          <w:b w:val="false"/>
          <w:i w:val="false"/>
          <w:color w:val="000000"/>
          <w:sz w:val="28"/>
        </w:rPr>
        <w:t>
      2. Мүліктік жауапкершілікті қамтамасыз ету шеңберінде:</w:t>
      </w:r>
      <w:r>
        <w:br/>
      </w:r>
      <w:r>
        <w:rPr>
          <w:rFonts w:ascii="Times New Roman"/>
          <w:b w:val="false"/>
          <w:i w:val="false"/>
          <w:color w:val="000000"/>
          <w:sz w:val="28"/>
        </w:rPr>
        <w:t>
      1) өзін-өзі реттеуші ұйым талаптардың негізділігі мен өндіріп алуды қанағаттандыру қажеттігін мойындаған жағдайда;</w:t>
      </w:r>
      <w:r>
        <w:br/>
      </w:r>
      <w:r>
        <w:rPr>
          <w:rFonts w:ascii="Times New Roman"/>
          <w:b w:val="false"/>
          <w:i w:val="false"/>
          <w:color w:val="000000"/>
          <w:sz w:val="28"/>
        </w:rPr>
        <w:t>
      2) сот немесе аралық сот не төрелік шешімі негізінде өндіріп алу жүргізіледі.</w:t>
      </w:r>
      <w:r>
        <w:br/>
      </w:r>
      <w:r>
        <w:rPr>
          <w:rFonts w:ascii="Times New Roman"/>
          <w:b w:val="false"/>
          <w:i w:val="false"/>
          <w:color w:val="000000"/>
          <w:sz w:val="28"/>
        </w:rPr>
        <w:t>
      3. Мүліктік жауапкершілікті қамтамасыз ету шараларын пайдалану тәртібі, егер Қазақстан Республикасының заңдарында немесе өзін-өзі реттеуші ұйымның жарғысында өзгеше көзделмесе, оның мүшелерінің (қатысушыларының) жалпы жиналысында бекітілген өзін-өзі реттеуші ұйымның қағидаларымен айқындалады.</w:t>
      </w:r>
      <w:r>
        <w:br/>
      </w:r>
      <w:r>
        <w:rPr>
          <w:rFonts w:ascii="Times New Roman"/>
          <w:b w:val="false"/>
          <w:i w:val="false"/>
          <w:color w:val="000000"/>
          <w:sz w:val="28"/>
        </w:rPr>
        <w:t>
      4. Ерікті мүше болуға негізделген өзін-өзі реттеуші ұйым осы баптың 1-тармағында көзделген мүліктік жауапкершілікті қамтамасыз ету тәсілдерін қолдануға құқылы.</w:t>
      </w:r>
    </w:p>
    <w:p>
      <w:pPr>
        <w:spacing w:after="0"/>
        <w:ind w:left="0"/>
        <w:jc w:val="both"/>
      </w:pPr>
      <w:r>
        <w:rPr>
          <w:rFonts w:ascii="Times New Roman"/>
          <w:b/>
          <w:i w:val="false"/>
          <w:color w:val="000000"/>
          <w:sz w:val="28"/>
        </w:rPr>
        <w:t>      28-бап. Өзін-өзі реттеуші ұйымның қызметін мемлекеттік</w:t>
      </w:r>
      <w:r>
        <w:br/>
      </w:r>
      <w:r>
        <w:rPr>
          <w:rFonts w:ascii="Times New Roman"/>
          <w:b w:val="false"/>
          <w:i w:val="false"/>
          <w:color w:val="000000"/>
          <w:sz w:val="28"/>
        </w:rPr>
        <w:t>
</w:t>
      </w:r>
      <w:r>
        <w:rPr>
          <w:rFonts w:ascii="Times New Roman"/>
          <w:b/>
          <w:i w:val="false"/>
          <w:color w:val="000000"/>
          <w:sz w:val="28"/>
        </w:rPr>
        <w:t>              бақылау (қадағалау)</w:t>
      </w:r>
    </w:p>
    <w:p>
      <w:pPr>
        <w:spacing w:after="0"/>
        <w:ind w:left="0"/>
        <w:jc w:val="both"/>
      </w:pPr>
      <w:r>
        <w:rPr>
          <w:rFonts w:ascii="Times New Roman"/>
          <w:b w:val="false"/>
          <w:i w:val="false"/>
          <w:color w:val="000000"/>
          <w:sz w:val="28"/>
        </w:rPr>
        <w:t>      Өзін-өзі реттеуші ұйымдардың қызметін мемлекеттік бақылау және қадағалау Қазақстан Республикасының Кәсіпкерлік кодексінде және Қазақстан Республикасының өзге де нормативтiк құқықтық актiлерінде белгіленген тәртіппен жүзеге асырылады.</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i w:val="false"/>
          <w:color w:val="000000"/>
          <w:sz w:val="28"/>
        </w:rPr>
        <w:t>      29-бап. Қазақстан Республикасының өзін-өзі реттеу</w:t>
      </w:r>
      <w:r>
        <w:br/>
      </w:r>
      <w:r>
        <w:rPr>
          <w:rFonts w:ascii="Times New Roman"/>
          <w:b w:val="false"/>
          <w:i w:val="false"/>
          <w:color w:val="000000"/>
          <w:sz w:val="28"/>
        </w:rPr>
        <w:t>
</w:t>
      </w:r>
      <w:r>
        <w:rPr>
          <w:rFonts w:ascii="Times New Roman"/>
          <w:b/>
          <w:i w:val="false"/>
          <w:color w:val="000000"/>
          <w:sz w:val="28"/>
        </w:rPr>
        <w:t>              саласындағы заңнамасын бұзғаны үшін жауаптылығы</w:t>
      </w:r>
    </w:p>
    <w:p>
      <w:pPr>
        <w:spacing w:after="0"/>
        <w:ind w:left="0"/>
        <w:jc w:val="both"/>
      </w:pPr>
      <w:r>
        <w:rPr>
          <w:rFonts w:ascii="Times New Roman"/>
          <w:b w:val="false"/>
          <w:i w:val="false"/>
          <w:color w:val="000000"/>
          <w:sz w:val="28"/>
        </w:rPr>
        <w:t>      Қазақстан Республикасының өзін-өзі реттеу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      30-бап. Осы Заңның күшіне ену тәртібі</w:t>
      </w:r>
    </w:p>
    <w:p>
      <w:pPr>
        <w:spacing w:after="0"/>
        <w:ind w:left="0"/>
        <w:jc w:val="both"/>
      </w:pPr>
      <w:r>
        <w:rPr>
          <w:rFonts w:ascii="Times New Roman"/>
          <w:b w:val="false"/>
          <w:i w:val="false"/>
          <w:color w:val="000000"/>
          <w:sz w:val="28"/>
        </w:rPr>
        <w:t>      Осы Заң алғашқы ресми жарияланған күнінен бастап алты ай өткеннен кейін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