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a9d7" w14:textId="ddba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Мониторингке жататын ірі салық төлеушілердің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желтоқсандағы № 1434 қаулысы. Күші жойылды - Қазақстан Республикасы Үкіметінің 2016 жылғы 29 желтоқсандағы № 918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2015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2008 жылғы 10 желтоқсандағы Қазақстан Республикасы Кодексінің (Салық кодексі) 623-бабының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мониторингке жататын ірі салық төлеушілердің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«Мониторингке жататын ірі салық төлеушілердің тізбесін бекіту туралы» Қазақстан Республикасы Үкіметінің 2012 жылғы 29 желтоқсандағы № 1771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7, 159-құжат);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Көлік және коммуникация министрлігі Азаматтық авиация комитетінің кейбір республикалық мемлекеттік кәсіпорындарын қайта ұйымдастыру туралы» Қазақстан Республикасы Үкіметінің 2013 жылғы 23 шілдедегі № 736 қаулысымен (Қазақстан Республикасының ПҮАЖ-ы, 2013 ж., № 42, 624-құжат)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2015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1434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Мониторингке жататын ірі салық төлеушілердің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2923"/>
        <w:gridCol w:w="6306"/>
        <w:gridCol w:w="3431"/>
      </w:tblGrid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төлеушінің атауы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«Altyntau Kokshetau»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101040011256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«Семiзбай-U»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061240000604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«ҚАЗАҚАЛТЫН» тау-металлургиялық концерні» 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990940003176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«Степногорский подшипниковый завод»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990640000283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«Кокшетауские минеральные воды»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950440000010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«СНПС – Ақтөбемұнайгаз»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931240001060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«Қазхром» трансұлттық компаниясы»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951040000069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«Қазақойл Ақтөбе»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990940002914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«Актюбинская медная компания»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040340008667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«АНВАР»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930340000648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«Алтиес Петролеум Интернэшнл Б.В.» компаниясының Ақтөбе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010241001329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«Ұлы қабырға» Қазақстан-Қытай бұрғылау компаниясы»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991140004489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 хром қосындылары зауыты»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950640000404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«Казахдорстрой»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050640000298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«Коппер Текнолоджи»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031140005339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«КМК Мұнай»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040440000209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«Сагиз Петролеум Компани»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010240005009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«Маерск Ойл Казахстан ГмбХ» компаниясының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000941000344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«Ақтөбеэнергоснаб»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040940005515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«Кабиев и К»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990540004410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«Восток нефть и сервисное обслуживание»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020140001173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«М-Техсервис»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031140000108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«Филип Моррис Қазақстан»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040440000348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«Джей Ти Ай Казахстан»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070440001301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«ЧПП (Қазақстан)»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080440001788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 Фудмастер-Трэйд»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050440001209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«Тенгизшевройл» жауапкершілігі шектеулі серіктестік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930440000929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«Ембімұнайгаз»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120240021112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«SINOPEC Engineering (Group) Co., Ltd» Қазақстан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100241007446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«Каспий нефть»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970140000112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«Мәтен Петролеум»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100940002277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«Атырау мұнай өндеу зауыты»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040740000537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Республикасындағы «Шлюмберже Лоджелко Инк.» компаниясының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010641000226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«Каспий құбыр консорциумы-К»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970340000427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«Болашақ- Атырау»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001240000920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«ҚазМұнайГаз-Бұрғылау» сервистік бұрғылау кәсіпорны»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971140000323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«ПСН ҚазСтрой»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070640004748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«Бейкер хьюзсервисез интернешнл, ИНК./BAKER HUGHES SERVICES INTERNATIONAL, INC/» корпорациясының Қазақстандағы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980441001505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«Консорциум «ISKER»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050840001729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«АтырауЭнергосату»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081240009857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«Идеал Маркет»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050840002162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Супорт Сервисез»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020240000802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«Атаба»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990640002359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«УорлиПарсонс Казахстан»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040240003256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«Потенциал ойл»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001240004478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«Атырау жылу электр орталығы»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970740002267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«Группа компаний Атаба»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041040005054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«СИЧИМ С.п.А., Қазақстан»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030941002762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«Имтэк Болашақ»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100740014184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«Казцинк»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970140000211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«БИПЭК АВТО Қазақстан»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091240008010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«АЗИЯ АВТО»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021240001843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«Үлбі металлургиялық зауыты»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941040000097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«Казцинк-Ремсервис»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040740006655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«Бұқтырма цемент компаниясы»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970240004535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«Каражыра ЛТД» жауапкершілігі шектеулі серіктестіктігі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021240000409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титан-магний комбинаты»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950940000178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«Алел» қаржы-инвестициялық корпорациясы»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041140005787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«ЭЙКОС»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960140000150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«Altyntau Vostok» жауапкершілігі шектеулі серіктестігі («Altyntau Vostok» ЖШС)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101140003724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Цемент зауыты»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060340000070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«Казкоммерцбанк»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911040000021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халық жинақ банкі»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940140000385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«БТА банкі»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970140000241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«Азиялық Газқұбыры»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080240013062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«Kaspi Bank»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971240001315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«Кселл»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980540002879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«НафтаТрансСервис»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100440000976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«Банк ЦентрКредит»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980640000093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«Эйр Астана»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010940000162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«NEO Азия» компаниясы»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041140005083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«МГҚК ҚазҚұрылысСервис»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010740001371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«Мегаполис-Қазақстан» Сауда компаниясы»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960740000122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«Ресей Жинақ банкі» еншілес банкі акционерлік қоғамы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930740000137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«Темірбанк»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920340000031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«Альянс Банкі»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990740000683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«Гелиос»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990940004405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«Arena S» (Арена S)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090840013770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«Sinooil»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050940008016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«Еуразиялық банк»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950240000112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ВТБ (Қазақстан) еншілес ұйымы акционерлік қоғамы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080940010300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«Delta Bank»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930940000025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«АТФБанк»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951140000151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«Газпром нефть-Казахстан»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070540009192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 САЙ Каспиан Контрактор»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031040003170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«Алматыэнергосбыт»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060640004748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«Нұрбанк»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930940000164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«Қазақстан-қытай құбыры»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040740001832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«Magnum Cash&amp;Carry»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081040004326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«Сайпем S.p.A» акционерлік қоғамының «Сайпем Казахстан Филиал»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920941000346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«Apple City Distributors»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060840003599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«Прима Дистрибьюшн»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080940014531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«МЕДСЕРВИС ПЛЮС» Қазақ фармацевтикалық компаниясы»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971240001494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«Хоум Кредит энд Финанс Банк» акционерлік қоғамы еншілес банкі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930540000147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«КАЗФОСФАТ»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991040000313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«Technodom Operator» (технодом оператор)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121140008045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«Алматинские электрические станции»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060640001713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«АСПМК-519»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001040002533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«Кока-Кола Алматы Боттлерс» бірлескен кәсіпорны»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010140000669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«KSP Steеl» («КейЭсПи Стил»)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070140004107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«Базис» құрылыс компаниясы»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980540001197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«САТ-Сентрал Азия Трейдинг»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960440001050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 Джи Электроникс Алматы Қазақстан»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971040000885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«Халық-Казахинстрах» Қазақстан Халық банкінің еншілес сақтандыру компаниясы»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981040001082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«Халықаралық Алматы әуежайы»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950440001445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«Вираж»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981040003188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«RG Brands Kazakhstan»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060440002605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«Центральноазиатская сахарная корпорация»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090140012994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«Кастинг»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991040000303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«ROYAL PETROL»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080940010539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«Gulser Computers» (Гулсер компьютерс)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081040013276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«Евразиан Фудс Корпорэйшн»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940540001140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«Мобайл Телеком – Сервис»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041140004799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«Скиф Трейд»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020340002288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«РАМСТОР ҚАЗАҚСТАН»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980640000182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«GREEN HOUSE BEST» (ГРИН ХАУЗ БЕСТ)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060640010217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«Номад Иншуранс» сақтандыру компаниясы»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040140001147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«Альфа-Банк» еншілес банк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941240000341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«Toyota Tsusho Kazakhstan Auto» (Тойота Тсушо Казахстан Авто)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040640007075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«Алатау Жарық Компаниясы»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960840000483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«Рахат»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920540000128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«Амангельдинский ГПЗ»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041040002401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«Борусан Макина Казахстан» Шетел кәсіпорны»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991040001450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«А.П. Милланд»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020740005069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«МЕТРО Кэш энд Керри»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080740000861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жылу жүйесі»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060640007336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«Бірыңғай жинақтаушы зейнетақы қоры»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971240002115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«Волковгеология»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940740001484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«СИНОПЭК Қазақстан Халықаралық мұнай сервис компаниясы»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040640002916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«Alina Trade»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070240008699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«TURKUAZ MACHINERY» (ТУРКУАЗ МАШИНЕРИ)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031040002102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Эксимбанкі»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980940000054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«Халлибуртон Интернэшнл, ЛЛС» компаниясының Қазақстан Республикасындағы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040641002931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«Bank RBK» Банкі»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920440001102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«Цеснабанк» акционерлік қоғамының еншілес ұйымы «Цесна Гарант» сақтандыру компаниясы»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080740012607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«А-ТА СТРОЙ»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030440003023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«АДИДАС» жауапкершілігі шектеулі серіктестігі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070340010694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«Промстрой-Энерго»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031040000364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«Alina Pro»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001040003521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«ЭМИТИ Интернешнл»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981040000153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«Оптовый Клуб»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041240005374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«Қазақстанның тұрғын үй құрылыс жинақ банкі»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030740001404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«Әл-Фараби атындағы Қазақ ұлттық университеті» шаруашылық жүргізу құқығындағы республикалық мемлекеттік кәсіпорны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990140001154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- отын-энергетикалық кешені»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010940002327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«Имсталькон»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950540000292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«MERCUR AUTO LTD»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030640000234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«Вимм-Билль-Данн-Центральная Азия-Алматы»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010940007912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 Си Трэйд» жауапкершілігі шектеулі серіктестігi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991040003060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«Торговая сеть «GREEN Mart»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110740016112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«ДальПродукт»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070740004278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«Carlsberg Kazakhstan (Карлсберг Қазақстан)» 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981040000728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«ЧППИ (Казахстан)»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011240002483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«CNLC International Kazakhstan Inc (КНЛК интернешнл Казахстан Инк)»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020840001426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«Масло-Дел»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990240000368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«Даму» кәсіпкерлікті дамыту қоры»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970840000277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«НSBC БАНК КАЗАҚСТАН» еншілес банкі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980740000057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Ұлттық Банкінің Банкнот фабрикасы» шаруашылық жүргізу құқығы бар республикалық мемлекеттік кәсіпорны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040340003379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«СТЕЛЛ»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950340000522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«МАСЛОДЕЛ-ТРЕЙД»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071140016827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«SHEBERBUILD»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070240017648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темір жолы» ұлттық компаниясы»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020540003431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ұлттық компаниясы»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020240000555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«Аджип Қарашығанақ Б.В.» жауапкершілігі шектеулі компаниясының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980741000518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«Локомотив»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031040001799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«Қазатомөнеркәсіп» ұлттық атом компаниясы»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970240000816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«Қазақтелеком»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941240000193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«КазТрансОйл»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970540000107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 Өнімдері»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070740007153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«КМГ Қарачаганак»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120540016236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«КаР-Тел»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980540000397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«ҚазТрансГаз Аймақ»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020440001144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«Жол жөндеуші» компаниясы»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050840000334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«Цеснабанк»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920140000084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«Қазтеміртранс»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031040000572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«Интергаз Орталық Азия»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970740000392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Барлау Өндіру»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040340001283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«Жолаушылар тасымалы»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020540000922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 желілерін басқару жөніндегі Қазақстан компаниясы» (Кazakhstan Electricity Grid Operating Company) «KEGOC»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970740000838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«ҚазАгроҚаржы»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991240000043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«ТЕМІРЖОЛ ЖӨНДЕУ»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030140002252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«Локомотив құрастыру зауыты»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060940001133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«Мечта Маркет»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121040002914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«Қамқор Локомотив»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030440000940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«Қазпочта»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000140002217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«Астанаэнергосбыт»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040940002605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«ЦЕНТРКАЗЭНЕРГОМОНТА»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040540000212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«Сембол Улусларарасы Ятырым Тарым Пейзаж Иншаат Туризм Санайи ве Тиджарет Аноним Ширкети» акционерлік қоғамының Астана қаласындағы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060741007950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«ҚАЗАҚТҮРІКМҰНАЙ»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980240003816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«Кедентранссервис»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990840000825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министрлігінің «Қазсушар» шаруашылық жүргізу құқығындағы республикалық мемлекеттік кәсіпорны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110740000364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 &amp; A Contractors SA» (Би &amp; Эй Контракторс СА) компаниясының Астаналық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100541016496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«Құлагер» құрылыс корпорациясы»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030440001087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«Mabсo constructions s.a.» (Мабко констракшнз с.а.) фирмасының Астаналық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041041007913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«Ұлттық ақпараттық технологиялар»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000740000728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және әлеуметтік даму министрлігінің «Зейнетақы төлеу жөніндегі мемлекеттік орталығы» республикалық мемлекеттік қазыналық кәсіпорны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970740001013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 конструкциялары»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921140000156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«АБК-Автодор НС»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990140000661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 республикалық телерадиокорпорациясы»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941240000311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«Лизингтік жолаушылар вагон компаниясы»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040240003761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«Астана-Энергия»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041140002811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халықаралық әуежайы»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030340001539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«Логос Грейн»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081140011987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«Транстелеком»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991140001226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Инвестициялар және даму министрлігінің «Халыққа қызмет көрсету орталығы» шаруашылық жүргізу құқығындағы республикалық мемлекеттік кәсіпорны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111240004906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«ДС Нойбург»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040540002467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 сақтандыру компаниясы»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960440000716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«Аграрлық несие корпорациясы»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010340000953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«Әскерилендіріліген теміржол күзеті»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011240002017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«Т.И. Батуров атындағы Жамбыл ГРЭС-і»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971040001407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 Джи Қарашығанақ Лимитед (Ақсай қаласы)»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020941003629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«Шеврон Интернэшнл Петролеум Компани» компаниясының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980741001289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«ЛУКОЙЛ Оверсиз Карачаганак Б.В.»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010541004364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«Жайықмұнай»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970340003085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«Конденсат»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921040000053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«Нефтестройсервис ЛТД»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010740001502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Карачаганак Петролиум Оперейтинг Б.В. Қазақстан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981141001567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«Қазақмыс» корпорациясы»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050140000656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«АрселорМиттал Теміртау»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951140000042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«Эфес Қазақстан» шетел кәсіпорны»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971040000974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«KAZAKHMYS SMELTING (ҚАЗАҚМЫС СМЭЛТИНГ)»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110440001807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«Kazakhmys Energy» (Казахмыс Энерджи)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110140012821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«Аманат» жауапкершілігі шектеулі серiктестiгi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960340000029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«Шұбаркөл көмір»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020740000236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«Central Asia Cement»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980940003108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Энергоцентр»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081140015375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«ПромТранс Менеджмент»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060140004076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«ҚарағандыЖылуСбыт»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061240003113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«ӨРКЕН»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050140001773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«Жәйрем кен байыту комбинаты»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940940000255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«Common Market Corporation»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090140004587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«KM Logistic» (КМ Логистик)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110340016831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«Евразиан Фудс»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940140001234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«Белый Ветер KZ»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110340018293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«Интерстройсервис и К»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010340000359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«Соколов-Сарыбай кен-байыту өндірістік бірлестігі»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920240000127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«СТОФАРМ»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031240000544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«ИВОЛГА-ХОЛДИНГ»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990140000384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«ВАРВАРИНСКОЕ»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950840000144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«Агромашхолдинг»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011140000215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 Сұлу»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930940000055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«Костанайнефтепродукт»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050840006303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«Қазгермұнай» біріккен кәсіпорны»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940240000021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«Салини Конструттори С.П.А.» акционерлік қоғамы Қазақстан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091241006961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«ПетроҚазақстан Күмкөл Ресорсиз»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940540000210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«Торғай-Петролеум»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950840000065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«Қуатамлонмұнай» бірлескен кәсіпорн»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941040001055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«СНПС-Ай Дан Мұнай»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030640005443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«ҚОР» мұнай компаниясы»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991140000357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«Сибу-Қызылорда» инженерлік бұрғылау компаниясы»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050740005470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«Байкен-U»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060340009857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«Маңғыстаумұнайгаз»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990140000483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«Өзенмұнайгаз»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120240020997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«Қаражанбасмұнай»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950540000524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«Қарақұдықмұнай»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060440002942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«Бұрғылау»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971040000706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атом энергетикалық комбинаты-Қазатомөнеркәсіп»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030240000329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«Oil Services Company»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020540003223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«Инженерлік Бұрғылау компаниясы «Си Бу»(Актау)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040140004558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«Оңтүстік-Шығыс сервистік тобы»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070140003228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«Емир-Ойл»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020340004531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«Oil Construction Company»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020640002982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«ОЙЛ ТРАНСПОРТ КОРПОРЕЙШЭН»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010840003679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газ өңдеу зауыты»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061040003532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«Тұлпар Мұнай Сервис»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011040001498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«Argymak TransService»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041140003196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«ҚазМұнайТеңіз» теңіз мұнай компаниясы»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030340001806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«Павлодар мұнайхимия зауыты»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001140000362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«Болат Нұржанов атындағы «Екібастұз ГРЭС-1»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960840000532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«Алюминий Казахстана»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940140000325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электролиз зауыты»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050340001374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«Еуроазиаттық энергетикалық корпорация»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960340000148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«Богатырь Көмір»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970340000843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«Karaganda BI Energy Plus»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010340001055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«Екібастұз ГРЭС-2 станциясы»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000940000220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«Алсим Аларко Санайи Тесислери ве Тиджарет» акционерлік қоғамының Екібастұз қаласындағы филиалы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111041000604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«ПАВЛОДАРЭНЕРГО»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020640000163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«Павлодарэнергосбыт»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990140002737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«Проммашкомплект»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061140001916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«KDV Казахстан»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041240000988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«Богатырь Транс»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020440003517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«Токката» жауапкершілігі шектеулі серіктестік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940140000672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Ресей Федерациясының Жол қатынастары министрлігінің «Оңтүстік-Орал темір жолы» Мемлекеттік унитарлы Федералды кәсіпорнының «Петропавл бөлімі» еншілес кәсіпорны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980440001669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«СевКазЭнерго»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990140000186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«САУТС-ОЙЛ»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060440001855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«Қазақстан-француз «Катко» бiрлескен кәсiпорны» жауапкершiлiгi шектеулi серiктестiгi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981040001439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«Бетпақ Дала» бірлескен кәсіпорны»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040340000106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«ПетроКазахстан Ойл Продактс»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050140004649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«Қаратау»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050740004185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«SCAT» авиакомпаниясы»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030240005191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мұнайгаз»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990540000170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«Аппақ»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050740000945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«ИНКАЙ» Бiрлескен кәсiпорны» жауапкершiлiгi шектеулi серiктестiгi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960340001136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«SMART-OIL»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031040000999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«ОРТАЛЫҚ» өндіруші кәсіпорны»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110240020102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«Кентау трансформатор зауыты» акционерлiк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940140001056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жарық» жауапкершілігі шектеулі серіктестігі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030640003148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«АЛТЫН-ДӘН» жауапкершiлiгi шектеулi серiктестiгi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980440001758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«Заречное» «шетелдік инвестициялармен Қазақстан-Ресей-Қырғыз бірлескен кәсіпорны акционерлік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030140000870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 НИЕТ» жауапкершiлiгi шектеулi серiктестiгi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960240000114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«Химфарм» акционерлiк қоғамы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931240000335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