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ae0c" w14:textId="5aba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31 желтоқсандағы № 1436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 Заңының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заңнамада белгіленген тәртіппен «Әл-Фараби атындағы Қазақ ұлттық университеті» шаруашылық жүргізу құқығындағы республикалық мемлекеттік кәсіпорнының теңгерімінен «Өрлеу» біліктілікті арттыру ұлттық орталығы» акционерлік қоғамының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Білім және ғылым министрлігімен бірлесіп,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1436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«Өрлеу» біліктілікті арттыру ұлттық орталығы» акционерлік қоғамның акцияларын төлеуге берілетін мемлекеттік мүліктің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4516"/>
        <w:gridCol w:w="3119"/>
        <w:gridCol w:w="2609"/>
        <w:gridCol w:w="2300"/>
      </w:tblGrid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Пайдаланануға берілген жылы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 арша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 балқарағайы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Almacom ACH-24 салқындатқышы 10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Чунлан салқындатқышы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Almacom ACH-18 салқындатқышы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Almacom ACH-18 салқындатқышы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Шығыстану ШК 10 жобалық-сметалық құжаттамасы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