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630b" w14:textId="3cd6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темір жол компаниясы мен ұлттық тасымалдаушылардың кейбір мәселелері туралы" Қазақстан Республикасы Үкіметінің 2004 жылғы 25 желтоқсандағы № 1389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желтоқсандағы № 1442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«Ұлттық темір жол компаниясы мен ұлттық тасымалдаушылардың кейбір мәселелері туралы» Қазақстан Республикасы Үкіметінің 2004 жылғы 25 желтоқсандағы № 1389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9, 76-құжат)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«Қазтеміртранс» акционерлiк қоғамы – жүктердi тасымалдау жөнiндегi;»;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Компания жүктерді теміржол көлігімен тасымалдаушының функцияларын 2020 жылғы 1 қаңтарға дейін орындайды деп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