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5af1" w14:textId="2965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Қазақ хандығының 550 жылдық мерейтойын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2015 жылы Қазақ хандығының 550 жылдық мерейтойын дайындау және өткізу жөніндегі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Орталық, жергілікті және өзге мемлекеттік органдар, ұйымдар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Жоспарда көзделген іс-шаралардың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сайын, есепті тоқсаннан кейінгі айдың 5-күніне дейін Қазақстан Республикасы Мәдениет және спорт министрлігіне Жоспардың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 тоқсан сайын, есепті тоқсаннан кейінгі айдың 15-күніне дейін Қазақстан Республикасының Президенті Әкімшілігіне және Қазақстан Республикасының Үкіметіне Жоспардың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Мәдениет және спорт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1448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жылы Қазақ хандығының 550 жылдық мерейтойын дайындау және</w:t>
      </w:r>
      <w:r>
        <w:br/>
      </w:r>
      <w:r>
        <w:rPr>
          <w:rFonts w:ascii="Times New Roman"/>
          <w:b/>
          <w:i w:val="false"/>
          <w:color w:val="000000"/>
        </w:rPr>
        <w:t>
өткізу жөніндегі іс-шаралар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өзгерістер енгізілді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588"/>
        <w:gridCol w:w="2070"/>
        <w:gridCol w:w="1932"/>
        <w:gridCol w:w="1794"/>
        <w:gridCol w:w="2208"/>
        <w:gridCol w:w="1518"/>
      </w:tblGrid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 (мың теңге)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Ұйымдастыру-дайындық іс-шаралары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Тараз қалаларында Қазақ хандығының 550 жылдығына арналған негізгі шараларды дайындау және өткізу жөніндегі тұжырымдаманы және іс-шаралар жоспарын әзірлеп, Қазақстан Республикасының Президенті Әкімшілігінің қарауына енгізу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 мен іс-шаралар жоспары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 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хандығының 550 жылдығы логотипінің нобайын дайындау және бекіту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 мерекелеу жөніндегі өңірлік жоспарларды әзірлеу және Қазақстан Республикасы Президенті Әкімшілігімен келісім бойынша бекіту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іс-шараларға шақырылған шетелдік қонақтар мен журналистерге виза беру және аккредиттеу мәселелерін шешу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визалар ресімдеу және аккредиттеу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 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Ғылыми-талдамалық қолдау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Студенттер арасында Қазақ хандығының 550 жылдығына арналған «Тәуелсіздік толғауы» ұраны аясында Қазақстан тарихынан өңірлік олимпиада өткізу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сәуір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Кәрібаевтың «Қасым хан. Тарих, тұлға, уақыт» әңгімесін DALSY және Брайль жүйесіне енгізу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жүйені енгізу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МСМ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мамыр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«Қазақ хандығының 550 жылдығы: тарихы және теориясы» атты халықаралық ғылыми-тәжірибелік конференция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маусым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«Ұлытау – ұлт ұясы» атты ғылыми-практикалық конференция өткізу және «Ұлытау» ұлттық тарихи-мәдени және табиғи қорық-мұражайы сапар-орталығының құрылысы аумағында тас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ғылыми-практикалық конференция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Қарағанды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маусым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«Алтай – Дунай» экспедициясын ұйымдастыру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СІМ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«Мәңгілік Ел» жалпыұлттық идеясы аясында «Қазақ хандығы және тарихи сабақтастық мәселелері» атты Еуразиялық ғылыми форум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МСМ,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зиялылардың, қоғам қайраткерлерінің, ҚХА, ҮЕҰ өкілдерінің қатысуымен «Халық бірлігі – ел бірлігі» өңірлік семинарын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қазан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республикалық жас тарихшылар қауымдастығының ғылыми форумын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қараша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«Мәңгілік Ел» идеясы аясында Қазақ хандығының 550 жылдығына арналған «Болашақ» жастар форумын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қараша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 студенттері арасында «Тәуелсіздік толғауы» тақырыбында ғылыми жұмыстар конкурсын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қараша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ғылыми-практикалық конференциялар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ҚХА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қаражат, 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қалашығы» республикалық маңызы бар тарих және мәдениет ескерткішіне археологиялық зерттеулер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археологиялық зерттеулер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«Қазақстан Республикасы Үкіметінің шұғыл шығындарға арналған резервінің есебінен іс-шаралар өткізу» бюджеттік бағдарламасы бойынша 164 315,0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Мәдени-көпшілік және қоғамдық-саяси іс-шаралар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Қазақ хандығының 550 жылдығына арналған мерекелік концерт, салтанатты жиын және «Мәңгілік Ел» атты  халықаралық ғылыми-практикалық конференция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концерт, салтанатты жиын және конференция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БҒМ, ҚХА (келісім бойынша),Астана қаласының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«Әлеуметтік-маңызды және мәдени іс-шаралар өткізу» бюджеттік бағдарламасы бойынша 1 834 985,1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«Қазақстан Республикасы Үкіметінің шұғыл шығындарға арналған резервінің есебінен іс-шаралар өткізу» бюджеттік бағдарламасы бойынша 2 400 000,0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«Мәңгілік Ел» жалпыұлттық идеясы аясында республикалық ақындар айтысын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ақындар айтысы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қазан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Қазақ хандығының 550 жылдығына арналған мәдени-спорттық және бұқаралық іс-шаралар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13 480 706*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Қазақ хандығының 550 жылдығын мерекелеуге облыстардың, Астана және Алматы қалаларының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тамыз-қыркүйек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«Қазақ хандығына 550 жыл» монументін орнату және салтанатты ашу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монументті ашу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әкімдігі, МСМ,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қазан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«Қазақстан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трансферттер» бюджеттік бағдарламасы бойынша 501 782,0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Қазақ хандығының 550 жылдығына арналған театрландырылған көрініс пен мерекелік концерт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Смағұловтың «Қазақ елі»; М. Ғабдрахымовтың «Көшпенділер» атты жеке көрмелерін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ақпан желтоқсан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«Сұлтан Бейбарыс» спектаклін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әкімдігі, МСМ,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сәуір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Ұлытау ауданында Қазақ хандығының 550 жылдығына арналған халықаралық этнофестиваль өткізу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этнофестиваль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МСМ, Қарағанды облысының әкімдігі, ҚХА (келісім бойынша)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мамыр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қаласында «Қазақ хандығының шежіресі» облыстық суретшілер конкурсын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мамыр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қаласында Қазақ хандығының 550 жылдық мерейтойына арналған «Елдіктің терең тамыры» облыстық ақындар мүшәйрасын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облысының әкімдігі, ҚХА (келісім бойынша)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мамыр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Ұлытау ауданында Бұланты шайқасы болған жерде стеланы салтанатты түрде ашу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стеланы ашу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Қарағанды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маусым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Қазақстанның көркемөнер шығармаларынан «Атақты қазақ хандары» атты көрме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маусым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 Қазақ хандығының 550 жылдығына арналған халықаралық дәстүрлі орындаушылар фестивалін өткізу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фестиваль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Батыс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II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қаласында «Қазақ хандығының қалыптасуындағы Түркістанның орны» атты халықаралық ғылыми-тәжірибелік конференция өткізу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конференция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БҒМ, Оңтүстік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ІІ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Қазақ хандығының 550 жылдығына арналған белгілі ағылшын композиторы, дирижері К. Дженкинстің қатысуымен концерт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Алматы қаласының әкімдігі, «Тілеп» халықаралық қоғамдық қайырымдылық қоры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II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зиялылардың, қоғам қайраткерлерінің, ҚХА, ҮЕҰ өкілдерінің, жастар ұйымдарының қатысуымен Республикалық «Жерім менің» патриоттық әндер конкурсын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ІІ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Қазақстан Республикасы Президентінің сыйлығы үшін «Қазақстан барысы» қазақша күрестен халықаралық турнир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турнир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«Мәңгілік Ел» жалпыұлттық идеясына арналған өңірлік ақындар айтыстарын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Алматы, Батыс Қазақстан, Қостанай, Қызылорда, Маңғыстау облыстарының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сәуір-тамыз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облысында «Алтай – түркі әлемінің алтын бесігі» халықаралық форумын өткізу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форум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Шығыс Қазақстан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тамыз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 «Бес белес» тарихи драмасын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тамыз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шет елдерде тұратын отандастар арасында халықаралық өнер фестивалін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фестиваль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тілді және Қазақстан халқының өзге де тілдерін дамыту» бюджеттік бағдарламасы бойынша 15 836,0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зиялылардың, қоғам қайраткерлерінің, ҚХА, ҮЕҰ өкілдерінің қатысуымен «Тарих және мәдениет» атты фестиваль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ҚХА (келісім бойынша) С.Нұрмағамбетов атындағы халықаралық қоғамдық қайырымдылық қоры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 Қазақ хандығының 550 жылдығына арналған театрландырылған көрініс өткізу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театрландырылған көрініс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Солтүстік Қазақстан облысының әкімдігі,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III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қаласында «Текті сөздің төресі – терме» республикалық терме конкурсын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терме конкурсы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Алматы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қазан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тілді және Қазақстан халқының өзге де тілдерін дамыту» бюджеттік бағдарламасы бойынша 9 478,0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Есенберлиннің 100 жылдық мерейтойына арналған салтанатты іс-шараны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іс-шара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қараша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«Әлеуметтік-маңызды және мәдени іс-шаралар өткізу» бюджеттік бағдарламасы бойынша 13 593,0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«Тәуелсіздік толғауы» республикалық конкурсы аясында Қазақ хандығының 550 жылдық мерейтойына арналған жаңа өнер туындыларын жасау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өнер туындылары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IV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«Әлеуметтік-маңызды және мәдени іс-шаралар өткізу» бюджеттік бағдарламасы бойынша 24 978,0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зиялылардың, қоғам қайраткерлерінің, ҚХА, ҮЕҰ өкілдерінің қатысуымен Қазақ хандығының 550 жылдық мерейтойына арналған музыкалық, әдеби кештер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ҚХА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мұражайларында Қазақ хандығының 550 жылдығына арналған көрмелер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МСМ, ҚХА (келісім бойынша), облыстардың, Астана және Алматы қалаларының әкімдіктері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кітап көрмелерін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ҚХА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«Керей-Жәнібек», «Қазақ елі» спектакльдерін, «Қазақ хандығы» балетін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спектакльдерді қою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«Театралдық-концерттік ұйымдардың қызмет етуін қамтамасыз ету» бюджеттік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67 942,0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қаласында «Абылай», «Кенесары-Күнімжан», «Хан Абылай» тарихи драмаларын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театрларда Қазақ хандығының 550 жылдығына арналған спектакльдер қою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зиялылардың, қоғам қайраткерлерінің, ҚХА, ҮЕҰ өкілдерінің, жастар ұйымдарының қатысуымен Қазақ хандығының 550 жылдығына арналған дөңгелек үстелдер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әкімдіктері, МСМ, ҚХА (келісім бойынша)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спорт түрлері бойынша сайыстар өткізу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сайыстар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IIІ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хандығының 550 жылдығына арналған республикалық және өңірлік спорт сайыстарын өткізу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ҚХА (келісім бойынша), Атырау, Ақмола, облыстарының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«Көпшілік спорт және ұлттық спорт түрлерін дамытуға қолдау көрсету» бюджеттік бағдарламасы бойынша 9 057,0;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ЖБ; бюджеттен тыс қаражат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ЖБ, бюджеттен тыс қаражат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қолдау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 аясында өтетін шараларды белсенді ақпараттық қолдауды қамтамасыз ету (республикалық және жергілікті БАҚ)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 жұмысында пайдалану үшін Қазақ хандығының 550 жылдық мерейтойы тақырыбы бойынша республикалық, өңірлік деңгейде «оқиғалар қатарын» жасау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МСМ, БҒМ, облыстардың, Астана және Алматы қалаларының әкімдіктері, ИДМ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 мерекелеу тақырыбы бойынша ақпараттық жұмыс жүргізу мәселелері жөнінде республикалық және өңірлік БАҚ басшыларымен кездесу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МСМ, облыстардың, Астана және Алматы қалаларының әкімдіктері,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 насихаттауға маманданған журналистер тобын (республикалық және жергілікті БАҚ, блогерлер) қалыптастыру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ОКҚ РММ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БАҚ-та, қазақстандық интернет-ресурстарда баяндама жасау және пікір білдіру үшін Парламент және мәслихат депутаттары, ҚХА, зиялы қауым өкілдері, ғалымдар, сарапшылар, қоғамдық пікір көшбасшылары, жастар ұйымдары және т.б. арасынан спикерлер тізімін қалыптастыру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БҒМ, ҚХА (келісім бойынша) – қалыптастыру, ИДМ – сұхбат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ОКҚ алаңындағы брифингтер мен баспасөз конференцияларының кестесін қалыптастыру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ОКҚ РММ (келісім бойынша), МСМ, БҒМ, ИДМ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баспасөз, электронды БАҚ-та, ақпараттық агенттіктердің, интернет ресурстардың сайттарында Қазақ хандығының 550 жылдығы тақырыбы бойынша ортақ логотип пен ұрансөздер негізінде арнайы айдарлар ашуды және оларды контенттік толтыруды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ОКҚ РММ (келісім бойынша), ҚХА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қаңтар, одан әрі –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БАҚ үшін Қазақ хандығының 550 жылдығы тақырыбы бойынша постерлер мен модульдерді дайындауды және таратуды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ОКҚ РММ (келісім бойынша), 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 тақырыбы бойынша арнайы инфографикалар мен телеграфикаларды дайындауды әрі республикалық және өңірлік баспа, электронды БАҚ-та, ақпараттық агенттіктердің, интернет ресурстардың сайттарында орналастыруды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ОКҚ РММ (келісім бойынша), 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қаңтар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 тақырыбы бойынша ақпараттық, анықтамалық және әдістемелік материалдарды дайындау және ұсыну арқылы БАҚ-та әдістемелік көмек көрсету жүйесін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МСМ, БҒМ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 «Kazakh TV», «24kz», «Білім және мәдениет» телеарналарында студияларға ғалымдарды шақыра отырып, Қазақ хандығының тарихы жайлы деректі телефильмдерді көрсетуді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БАҚ-та арнайы беттерді ашуды қамтамасыз ету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Жарияланымдардың, теле және радио бағдарламалардың (ақпараттық, сараптамалық, интерактивтік), ақпараттық хабарламалардың, сөйлеген сөздердің, сұхбаттардың толық шығуын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телеарналарда деректі фильмдерді ротациялауды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E-history», «Strategy2050», «Еl.kz» веб-сайттарында тақырыптық айдарлар ашу, оларды тұрақты түрде ақпараттық-анықтамалық материалдармен контенттік толтыруды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ашылуы – қаңтар, одан әрі –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Интернет-сайттар мен әлеуметтік желілерде Қазақ хандығының 550 жылдығы тақырыбы бойынша республикалық телеарналар дайындаған түрлі жанрдағы бейнематериалдарды орналастыруды және ілгерілетуді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 тақырыбы бойынша БАҚ-тағы материалдарға мониторинг жүргізуді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ОКҚ РММ (келісім бойынша),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Имидждік және киноөнімдерді шығару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сыртқы безендірудің идеологемасы мен эскиздерін әзірлеу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безендіру эскиздері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қажет етпейді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Бұланты шайқасы туралы кітап басып шығару (деректі материалдар негізінде)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басып шығару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ІІ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хандығының құрылуына арналған кітап шығару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пошта маркаларын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ИМД,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мерейтойлық монеталар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монеталар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ІІ 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қаражаты есебінен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 тарихи-драмалық 10 сериялы телесериал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телесериал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«Ұлттық фильмдерді өндіру» бюджеттік бағдарламасы бойынша 1 475 205,0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хандығына 550 жыл» деректі фильмін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деректі фильм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«Ұлттық фильмдерді өндіру» бюджеттік бағдарламасы бойынша 250 000,0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 көпсериялы анимациялық фильмін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анимациялық фильм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«Ұлттық фильмдерді өндіру» бюджеттік бағдарламасы бойынша 375 000,0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Есенберлиннің «Көшпенділер» трилогиясын басып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басып шығару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«Әдебиеттің әлеуметтік маңызды түрлерін басып шығару» бюджеттік бағдарламасы бойынша 106 650,0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Мұхаммед Хайдар Дулатидің «Тарих-и Рашиди» кітап-альбомын үш тілде (қазақ, орыс, ағылшын) басып шығару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кітап-альбом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«Әдебиеттің әлеуметтік маңызды түрлерін басып шығару» бюджеттік бағдарламасы бойынша 43 193,0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хандығының 550 жылдығына арналған логотипті пайдалана отырып, түрлі кәдесый-имидждік өнімдерді (сыйға беретін медальдар, белгілер, әшекей т.б.) шығару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кәдесый-имидждік өнімдер шығару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«Ұлы көш» көркем туындысын (картинасын) жасау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картиналар жасау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«Тарихи-мәдени мұраның сақталуын қамтамасыз ету» бюджеттік бағдарламасы бойынша 150 000,0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хандығы» экспозициясын жасау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экспозиция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хандары портреттерінің галереясын жасау мәселесін қарау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портреттер галереясы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Шетелдерде ұйымдастыру-ақпараттық жұмыстарын жүргізу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БАҚ-та тақырыптық материалдарды және пікірлерді жариялауды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шетелдегі елшіліктері мен дипломатиялық өкілдіктерінің сайттарында тақырыптық айдарлар ашу, толықтырып отыру, логотипті орналастыру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достары» саяси клубтары, шетелдегі қазақ мәдениет орталықтары мен қоғамдары жұмыстарының аясында «Мәңгілік Ел» тақырыбы бойынша семинарлар, дөңгелек үстелдер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МСМ, ДҚҚ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объектілерін салу, реставрациялау және қорғау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жерлердің: Ұлытау, Түркістан, Сарайшық, Бозоқ, Берел және т.б. туристік бағыттарын әзірлеу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МСМ, облыстардың, Астана және Алматы қалаларының әкімдіктері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ақпан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мемориалдық кешенін салтанатты түрде ашу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МСМ-ге ақпарат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әкімдігі, МСМ, ҚХА (келісім бойынша)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қазан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«Көне Тараз» жобасын іске асыру (тарихи-мәдени этноорталығын, «Көне Тараз» музейін салу және Тараз қаласындағы драма театрының ғимаратын күрделі жөндеу)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іске асыру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әкімдігі, МСМ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«Қазақстан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трансферттер» бюджеттік бағдарламасы бойынша 2 144 178,5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қалашығы» республикалық маңызы бар ескерткіш объектілерін консервациялау және «Көне Тараз» тарихи музейінің экспозициясын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консервациялау және экспозиция құру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«Қазақстан Республикасы Үкіметінің шұғыл шығындарға арналған резервінің есебінен іс-шаралар өткізу» бюджеттік бағдарламасы бойынша 850 323,5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Ахмет Яссауи кесенесінде реставрациялау және консервациялау жұмыстарын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кесенені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Оңтүстік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20 400,0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Сауран ескерткіштерін реставрациялау және консервациялау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Оңтүстік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15 400,0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«Отырар» мемлекеттік археологиялық қорық-мұражайы сапар-орталығы құрылысының дайындық жұмыстарын жүргізу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жұмыстары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Оңтүстік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20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оазисі ескерткіштерін реставрациялау, жаңғырту, консервациялау (үлкен мешіт, қаланың бас қақпасы, «Хамам» шығыс моншасы X ғ., және Отырар қалашығының т.б. ескерткіштері)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реставрациялау, жаңғырту және консервациялау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Оңтүстік Қазақстан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22 200,0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Ақыртас сарай кешенінде реставрациялау жұмыстарын жүргізу VII-VIII ғғ, (екінші кезең) Жамбыл облысы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22 000,0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Баласағұн (Батыс Түрік қағанатының астанасы) сарай кешенінде реставрациялау жұмыстарын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Жамбыл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16 300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Алаша хан кесенесін реставрациялау, ХІ-ХІІ ғғ, Қарағанды облысы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Қарағанды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6 887,0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 хан кесенесін реставрациялау, ХІІ ғ. бірінші жартысы, Қарағанды облысы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ескерткішті реставрациялау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Қарағанды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12 000,0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 қалашығы археологиялық ескерткіштерін реставрациялау және консервациялау, XI-XIV ғғ, Атырау облысы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реставрациялау және консервациялау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Атырау облысының әкімдігі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бойы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«Тарихи-мәдени мұра ескерткіштерін жаңғырту, салу» бюджеттік бағдарламасы бойынша 6 600,0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бюджеттік бағдарламалар әкімшілерінің қаражатын қайта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резервінен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демеушілер қаражатын тарту жолымен нақтыланатын болады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 Іс-шара қаржыландыру көзі бойынша мәселе шешілген жағдайда өткізілетін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СІМ –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Республикасының 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РММ ОКҚ – Қазақстан Республикасы Президентінің жанындағы «Орталық коммуникациялар қызметі» республикалық 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ҚХА – Қазақстан халқы Ассамблеясы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ҮЕҰ – үкіметтік емес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ДҚҚ – Дүниежүзі қазақтары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республикалық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ЖБ – жергілікті бюджет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