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f5e7" w14:textId="316f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жылғы бюджет қаражатының қалдықтары есебінен тиісті бюджеттік бағдарламалардың жылдық жоспарлы тағайындауларын ұлғайту және 2013 жылы республикалық бюджеттен бөлінген нысаналы даму трансферттерінің пайдаланылмаған (толық пайдаланылмаған) сомаларын 2014 жылы пайдалану (толық пайдалану) туралы</w:t>
      </w:r>
    </w:p>
    <w:p>
      <w:pPr>
        <w:spacing w:after="0"/>
        <w:ind w:left="0"/>
        <w:jc w:val="both"/>
      </w:pPr>
      <w:r>
        <w:rPr>
          <w:rFonts w:ascii="Times New Roman"/>
          <w:b w:val="false"/>
          <w:i w:val="false"/>
          <w:color w:val="000000"/>
          <w:sz w:val="28"/>
        </w:rPr>
        <w:t>Қазақстан Республикасы Үкіметінің 2014 жылғы 11 наурыздағы № 208-1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енгiзiледi.</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 44-бабының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111-баптарына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2013 жылғы республикалық бюджеттің бюджет қаражатының қалдықтары есебінен тиісті бюджеттік бағдарламалардың жылдық жоспарлы тағайындаулары ұлғайтылсын.</w:t>
      </w:r>
      <w:r>
        <w:br/>
      </w:r>
      <w:r>
        <w:rPr>
          <w:rFonts w:ascii="Times New Roman"/>
          <w:b w:val="false"/>
          <w:i w:val="false"/>
          <w:color w:val="000000"/>
          <w:sz w:val="28"/>
        </w:rPr>
        <w:t>
</w:t>
      </w:r>
      <w:r>
        <w:rPr>
          <w:rFonts w:ascii="Times New Roman"/>
          <w:b w:val="false"/>
          <w:i w:val="false"/>
          <w:color w:val="000000"/>
          <w:sz w:val="28"/>
        </w:rPr>
        <w:t>
      2.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2014 – 2016 жылдарға арналған республикалық бюджет, оның ішінде 2014 жылға мынадай:</w:t>
      </w:r>
      <w:r>
        <w:br/>
      </w:r>
      <w:r>
        <w:rPr>
          <w:rFonts w:ascii="Times New Roman"/>
          <w:b w:val="false"/>
          <w:i w:val="false"/>
          <w:color w:val="000000"/>
          <w:sz w:val="28"/>
        </w:rPr>
        <w:t>
</w:t>
      </w:r>
      <w:r>
        <w:rPr>
          <w:rFonts w:ascii="Times New Roman"/>
          <w:b w:val="false"/>
          <w:i w:val="false"/>
          <w:color w:val="000000"/>
          <w:sz w:val="28"/>
        </w:rPr>
        <w:t>
      1) кiрiстер – 5698070830 мың теңге, оның iшiнде мыналар бойынша:</w:t>
      </w:r>
      <w:r>
        <w:br/>
      </w:r>
      <w:r>
        <w:rPr>
          <w:rFonts w:ascii="Times New Roman"/>
          <w:b w:val="false"/>
          <w:i w:val="false"/>
          <w:color w:val="000000"/>
          <w:sz w:val="28"/>
        </w:rPr>
        <w:t>
      салықтық түсiмдер – 3938400348 мың теңге;</w:t>
      </w:r>
      <w:r>
        <w:br/>
      </w:r>
      <w:r>
        <w:rPr>
          <w:rFonts w:ascii="Times New Roman"/>
          <w:b w:val="false"/>
          <w:i w:val="false"/>
          <w:color w:val="000000"/>
          <w:sz w:val="28"/>
        </w:rPr>
        <w:t>
      салықтық емес түсiмдер – 75094992 мың теңге;</w:t>
      </w:r>
      <w:r>
        <w:br/>
      </w:r>
      <w:r>
        <w:rPr>
          <w:rFonts w:ascii="Times New Roman"/>
          <w:b w:val="false"/>
          <w:i w:val="false"/>
          <w:color w:val="000000"/>
          <w:sz w:val="28"/>
        </w:rPr>
        <w:t>
      негiзгi капиталды сатудан түсетiн түсiмдер – 15954370 мың теңге;</w:t>
      </w:r>
      <w:r>
        <w:br/>
      </w:r>
      <w:r>
        <w:rPr>
          <w:rFonts w:ascii="Times New Roman"/>
          <w:b w:val="false"/>
          <w:i w:val="false"/>
          <w:color w:val="000000"/>
          <w:sz w:val="28"/>
        </w:rPr>
        <w:t>
      трансферттер түсiмдерi – 1668621120 мың теңге;</w:t>
      </w:r>
      <w:r>
        <w:br/>
      </w:r>
      <w:r>
        <w:rPr>
          <w:rFonts w:ascii="Times New Roman"/>
          <w:b w:val="false"/>
          <w:i w:val="false"/>
          <w:color w:val="000000"/>
          <w:sz w:val="28"/>
        </w:rPr>
        <w:t>
</w:t>
      </w:r>
      <w:r>
        <w:rPr>
          <w:rFonts w:ascii="Times New Roman"/>
          <w:b w:val="false"/>
          <w:i w:val="false"/>
          <w:color w:val="000000"/>
          <w:sz w:val="28"/>
        </w:rPr>
        <w:t>
      2) шығындар – 6480794855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43692659 мың теңге, оның iшiнде:</w:t>
      </w:r>
      <w:r>
        <w:br/>
      </w:r>
      <w:r>
        <w:rPr>
          <w:rFonts w:ascii="Times New Roman"/>
          <w:b w:val="false"/>
          <w:i w:val="false"/>
          <w:color w:val="000000"/>
          <w:sz w:val="28"/>
        </w:rPr>
        <w:t>
      бюджеттiк кредиттер – 118050140 мың теңге;</w:t>
      </w:r>
      <w:r>
        <w:br/>
      </w:r>
      <w:r>
        <w:rPr>
          <w:rFonts w:ascii="Times New Roman"/>
          <w:b w:val="false"/>
          <w:i w:val="false"/>
          <w:color w:val="000000"/>
          <w:sz w:val="28"/>
        </w:rPr>
        <w:t>
      бюджеттiк кредиттердi өтеу – 74357481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132232370 мың теңге, оның iшiнде:</w:t>
      </w:r>
      <w:r>
        <w:br/>
      </w:r>
      <w:r>
        <w:rPr>
          <w:rFonts w:ascii="Times New Roman"/>
          <w:b w:val="false"/>
          <w:i w:val="false"/>
          <w:color w:val="000000"/>
          <w:sz w:val="28"/>
        </w:rPr>
        <w:t>
      қаржы активтерiн сатып алу – 133482370 мың теңге;</w:t>
      </w:r>
      <w:r>
        <w:br/>
      </w:r>
      <w:r>
        <w:rPr>
          <w:rFonts w:ascii="Times New Roman"/>
          <w:b w:val="false"/>
          <w:i w:val="false"/>
          <w:color w:val="000000"/>
          <w:sz w:val="28"/>
        </w:rPr>
        <w:t>
      мемлекеттiң қаржы активтерiн сатудан түсетiн түсiмдер – 1250000 мың теңге;</w:t>
      </w:r>
      <w:r>
        <w:br/>
      </w:r>
      <w:r>
        <w:rPr>
          <w:rFonts w:ascii="Times New Roman"/>
          <w:b w:val="false"/>
          <w:i w:val="false"/>
          <w:color w:val="000000"/>
          <w:sz w:val="28"/>
        </w:rPr>
        <w:t>
</w:t>
      </w:r>
      <w:r>
        <w:rPr>
          <w:rFonts w:ascii="Times New Roman"/>
          <w:b w:val="false"/>
          <w:i w:val="false"/>
          <w:color w:val="000000"/>
          <w:sz w:val="28"/>
        </w:rPr>
        <w:t>
      5) тапшылық – - 958649054 мың теңге немесе елдiң жалпы iшкi өнiмiне қатысты 2,5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958649054 мың теңге көлемінде атқаруға қабылдансын.»;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 «1142675600» деген сандар «1155279432»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«I. Республикалық бюджеттік инвестициялық жобалар» деген жолда «376314073» деген сандар «388917905»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1 «Жалпы сипаттағы мемлекеттiк қызметтер» деген функционалдық топта:</w:t>
      </w:r>
      <w:r>
        <w:br/>
      </w:r>
      <w:r>
        <w:rPr>
          <w:rFonts w:ascii="Times New Roman"/>
          <w:b w:val="false"/>
          <w:i w:val="false"/>
          <w:color w:val="000000"/>
          <w:sz w:val="28"/>
        </w:rPr>
        <w:t>
</w:t>
      </w:r>
      <w:r>
        <w:rPr>
          <w:rFonts w:ascii="Times New Roman"/>
          <w:b w:val="false"/>
          <w:i w:val="false"/>
          <w:color w:val="000000"/>
          <w:sz w:val="28"/>
        </w:rPr>
        <w:t>
      «20860488» деген сандар «22666404»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204 «Қазақстан Республикасы Сыртқы істер министрлігі» деген әкімші бойынша «3325373» деген сандар «3418120»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«Қазақстан Республикасының дипломатиялық өкілдіктерін орналастыру үшін шетелде жылжымайтын мүлік объектілерін салу» деген бағдарлама бойынша «3325373» деген сандар «3418120»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«3325373» деген сандар «3418120»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«Беларусь Республикасында ҚР Елшілігінің ғимараттар кешенін салу 1813797» деген жолдан кейін мынадай мазмұндағы жолмен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ҚР Елшілігінің ғимараттар кешенін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92 747</w:t>
            </w:r>
          </w:p>
        </w:tc>
      </w:tr>
    </w:tbl>
    <w:p>
      <w:pPr>
        <w:spacing w:after="0"/>
        <w:ind w:left="0"/>
        <w:jc w:val="both"/>
      </w:pPr>
      <w:r>
        <w:rPr>
          <w:rFonts w:ascii="Times New Roman"/>
          <w:b w:val="false"/>
          <w:i w:val="false"/>
          <w:color w:val="000000"/>
          <w:sz w:val="28"/>
        </w:rPr>
        <w:t>                                                            »;</w:t>
      </w:r>
    </w:p>
    <w:bookmarkStart w:name="z23" w:id="1"/>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министрлігі» деген әкімші бойынша «8700232» деген сандар «10413401»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061 «е-Қаржымині» интеграцияланған автоматтандырылған ақпараттық жүйесін жасау» деген бағдарламада «3033203» деген сандар «3863372»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«3033203» деген сандар «3863372»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«е-Қаржымині» интеграцияланған автоматтандырылған ақпараттық жүйесін жасау» деген жолда «3033203» деген сандар «3863372»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064 «Электрондық шот-фактуралар» ақпараттық жүйесін құру» деген бағдарламада «925104» деген сандар «1808104»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«925104» деген сандар «1808104»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«Электрондық шот-фактураларды қабылдау және өңдеу бойынша ақпараттық жүйе (құру)» деген жолда «925104» деген сандар «1808104»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2 «Қорғаныс» деген функционалдық топта:</w:t>
      </w:r>
      <w:r>
        <w:br/>
      </w:r>
      <w:r>
        <w:rPr>
          <w:rFonts w:ascii="Times New Roman"/>
          <w:b w:val="false"/>
          <w:i w:val="false"/>
          <w:color w:val="000000"/>
          <w:sz w:val="28"/>
        </w:rPr>
        <w:t>
</w:t>
      </w:r>
      <w:r>
        <w:rPr>
          <w:rFonts w:ascii="Times New Roman"/>
          <w:b w:val="false"/>
          <w:i w:val="false"/>
          <w:color w:val="000000"/>
          <w:sz w:val="28"/>
        </w:rPr>
        <w:t>
      «48192264» деген сандар «48210464»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678 «Қазақстан Республикасы Республикалық ұланы» деген әкімші бойынша «18200»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002 «Республикалық ұланның даму бағдарламасы» деген бағдарлама «18200»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 «18200»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Республикалық ұланы бригадасының әскери қалашығы», Астана қ.» деген жол «18200»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3 «Қоғамдық тәртіп, қауіпсіздік, құқықтық, сот, қылмыстық-атқару қызметі» деген функционалдық топта:</w:t>
      </w:r>
      <w:r>
        <w:br/>
      </w:r>
      <w:r>
        <w:rPr>
          <w:rFonts w:ascii="Times New Roman"/>
          <w:b w:val="false"/>
          <w:i w:val="false"/>
          <w:color w:val="000000"/>
          <w:sz w:val="28"/>
        </w:rPr>
        <w:t>
</w:t>
      </w:r>
      <w:r>
        <w:rPr>
          <w:rFonts w:ascii="Times New Roman"/>
          <w:b w:val="false"/>
          <w:i w:val="false"/>
          <w:color w:val="000000"/>
          <w:sz w:val="28"/>
        </w:rPr>
        <w:t>
      «33611753» деген сандар «36775119»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деген әкімші бойынша «15948221» деген сандар «16114588»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«Қоғамдық тәртіп, қауіпсіздік және қылмыстық-атқару жүйесі объектілерін салу, реконструкциялау» деген бағдарламада «8585540» деген сандар «8723092»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«Алматы облысы» деген кіші бөлімде:</w:t>
      </w:r>
      <w:r>
        <w:br/>
      </w:r>
      <w:r>
        <w:rPr>
          <w:rFonts w:ascii="Times New Roman"/>
          <w:b w:val="false"/>
          <w:i w:val="false"/>
          <w:color w:val="000000"/>
          <w:sz w:val="28"/>
        </w:rPr>
        <w:t>
</w:t>
      </w:r>
      <w:r>
        <w:rPr>
          <w:rFonts w:ascii="Times New Roman"/>
          <w:b w:val="false"/>
          <w:i w:val="false"/>
          <w:color w:val="000000"/>
          <w:sz w:val="28"/>
        </w:rPr>
        <w:t>
      «Алматы облысындағы Заречный кентінің ЛА-155/12 мекемесін 1500 орынға арналған қатаң режимдегі түзеу колониясы етіп салу және реконструкциялау 1455944» деген жолдан кейін мынадай мазмұндағы жолдармен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r>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тергеу изоляторын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r>
    </w:tbl>
    <w:p>
      <w:pPr>
        <w:spacing w:after="0"/>
        <w:ind w:left="0"/>
        <w:jc w:val="both"/>
      </w:pPr>
      <w:r>
        <w:rPr>
          <w:rFonts w:ascii="Times New Roman"/>
          <w:b w:val="false"/>
          <w:i w:val="false"/>
          <w:color w:val="000000"/>
          <w:sz w:val="28"/>
        </w:rPr>
        <w:t>                                                            »;</w:t>
      </w:r>
    </w:p>
    <w:bookmarkStart w:name="z48" w:id="2"/>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«Батыс Қазақстан облысы» деген кіші бөлімде «2933320» деген сандар «3068256»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«Орал қаласында 1500 орынды тергеу изоляторын салу 2933320» деген жолдан кейін мынадай мазмұндағы жолмен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134 936</w:t>
            </w:r>
          </w:p>
        </w:tc>
      </w:tr>
    </w:tbl>
    <w:p>
      <w:pPr>
        <w:spacing w:after="0"/>
        <w:ind w:left="0"/>
        <w:jc w:val="both"/>
      </w:pPr>
      <w:r>
        <w:rPr>
          <w:rFonts w:ascii="Times New Roman"/>
          <w:b w:val="false"/>
          <w:i w:val="false"/>
          <w:color w:val="000000"/>
          <w:sz w:val="28"/>
        </w:rPr>
        <w:t>                                                            »;</w:t>
      </w:r>
    </w:p>
    <w:bookmarkStart w:name="z51" w:id="3"/>
    <w:p>
      <w:pPr>
        <w:spacing w:after="0"/>
        <w:ind w:left="0"/>
        <w:jc w:val="both"/>
      </w:pPr>
      <w:r>
        <w:rPr>
          <w:rFonts w:ascii="Times New Roman"/>
          <w:b w:val="false"/>
          <w:i w:val="false"/>
          <w:color w:val="000000"/>
          <w:sz w:val="28"/>
        </w:rPr>
        <w:t>
      049 «Қызметтік ғимараттар кешенін салу» деген бағдарламада «1958358» деген сандар «1987173»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«1958358» деген сандар «1987173»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ІІМ қызметтік ғимаратының кешенін салу» деген жолда «1958358» деген сандар «1987173»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501 «Қазақстан Республикасы Жоғарғы Соты» деген әкімші бойынша «899118» деген сандар «1144313»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«Сот жүйесі органдарының объектілерін салу» деген бағдарламада «493022» деген сандар «692476»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«Қарағанды облысы» деген кіші бөлімде</w:t>
      </w:r>
      <w:r>
        <w:br/>
      </w:r>
      <w:r>
        <w:rPr>
          <w:rFonts w:ascii="Times New Roman"/>
          <w:b w:val="false"/>
          <w:i w:val="false"/>
          <w:color w:val="000000"/>
          <w:sz w:val="28"/>
        </w:rPr>
        <w:t>
</w:t>
      </w:r>
      <w:r>
        <w:rPr>
          <w:rFonts w:ascii="Times New Roman"/>
          <w:b w:val="false"/>
          <w:i w:val="false"/>
          <w:color w:val="000000"/>
          <w:sz w:val="28"/>
        </w:rPr>
        <w:t>
      «Қарағанды облысында Қарағанды облыстық сотын салу» жобалық сметалық құжаттамасын өңдеу (7 құрамды) 55467» деген жолдан кейін мынадай мазмұндағы 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r>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мәні бар) бар қалалық соттың ғимаратын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r>
    </w:tbl>
    <w:p>
      <w:pPr>
        <w:spacing w:after="0"/>
        <w:ind w:left="0"/>
        <w:jc w:val="both"/>
      </w:pPr>
      <w:r>
        <w:rPr>
          <w:rFonts w:ascii="Times New Roman"/>
          <w:b w:val="false"/>
          <w:i w:val="false"/>
          <w:color w:val="000000"/>
          <w:sz w:val="28"/>
        </w:rPr>
        <w:t>                                                            »;</w:t>
      </w:r>
    </w:p>
    <w:bookmarkStart w:name="z60" w:id="4"/>
    <w:p>
      <w:pPr>
        <w:spacing w:after="0"/>
        <w:ind w:left="0"/>
        <w:jc w:val="both"/>
      </w:pPr>
      <w:r>
        <w:rPr>
          <w:rFonts w:ascii="Times New Roman"/>
          <w:b w:val="false"/>
          <w:i w:val="false"/>
          <w:color w:val="000000"/>
          <w:sz w:val="28"/>
        </w:rPr>
        <w:t>
      014 «Сот құжаттарының электрондық мұрағатын құру» деген бағдарламада «406096» деген сандар «451837»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«406096» деген сандар «451837»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«Сот құжаттарының электрондық мұрағатын құру» деген жолда «406096» деген сандар «451837»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680 «Қазақстан Республикасы Президентiнiң Күзет қызметi» деген әкімші бойынша «2107853» деген сандар «4859657»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«Қазақстан Республикасы Президентінің Күзет қызметін дамыту бағдарламасы» деген бағдарламада «2107853» деген сандар «4859657»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«2107853» деген сандар «4859657»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Күзет қызметін дамыту бағдарламасы» деген жолда «2107853» деген сандар «4859657»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4 «Бiлiм беру» деген функционалдық топта:</w:t>
      </w:r>
      <w:r>
        <w:br/>
      </w:r>
      <w:r>
        <w:rPr>
          <w:rFonts w:ascii="Times New Roman"/>
          <w:b w:val="false"/>
          <w:i w:val="false"/>
          <w:color w:val="000000"/>
          <w:sz w:val="28"/>
        </w:rPr>
        <w:t>
</w:t>
      </w:r>
      <w:r>
        <w:rPr>
          <w:rFonts w:ascii="Times New Roman"/>
          <w:b w:val="false"/>
          <w:i w:val="false"/>
          <w:color w:val="000000"/>
          <w:sz w:val="28"/>
        </w:rPr>
        <w:t>
      «15888717» деген сандар «17455062»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деген әкімші бойынша «12193963» деген сандар «13760308»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«Ғылыми зерттеулерді коммерцияландыру жобасы бойынша инновациялық жүйенің желілерін дамыту» деген бағдарламада «3216032» деген сандар «3637890»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«Республикалық бюджеттен сыртқы қарыздарды бірлесіп қаржыландыру есебінен» деген кіші бағдарламада «2506202» деген сандар «2928060»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«2506202» деген сандар «2928060»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«Ғылыми зерттеулерді коммерцияландыру жобасы бойынша инновациялық жүйенің желілерін дамыту» деген жолда «2506202» деген сандар «2928060»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«Білім және ғылым объектілерін салу және реконструкциялау» деген бағдарламада «8977931» деген сандар «10122418»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инвестициялық жобаларға» деген жолдан кейін мынадай мазмұндағы жолдармен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196 051</w:t>
            </w:r>
          </w:p>
        </w:tc>
      </w:tr>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көшесі, 24 бойында Ш. Уәлиханов атындағы Көкшетау мемлекеттік университетінің 310 орындық жатақханасының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196 051</w:t>
            </w:r>
          </w:p>
        </w:tc>
      </w:tr>
    </w:tbl>
    <w:p>
      <w:pPr>
        <w:spacing w:after="0"/>
        <w:ind w:left="0"/>
        <w:jc w:val="both"/>
      </w:pPr>
      <w:r>
        <w:rPr>
          <w:rFonts w:ascii="Times New Roman"/>
          <w:b w:val="false"/>
          <w:i w:val="false"/>
          <w:color w:val="000000"/>
          <w:sz w:val="28"/>
        </w:rPr>
        <w:t>                                                            »;</w:t>
      </w:r>
    </w:p>
    <w:bookmarkStart w:name="z78" w:id="5"/>
    <w:p>
      <w:pPr>
        <w:spacing w:after="0"/>
        <w:ind w:left="0"/>
        <w:jc w:val="both"/>
      </w:pPr>
      <w:r>
        <w:rPr>
          <w:rFonts w:ascii="Times New Roman"/>
          <w:b w:val="false"/>
          <w:i w:val="false"/>
          <w:color w:val="000000"/>
          <w:sz w:val="28"/>
        </w:rPr>
        <w:t>
      «Ғимаратты сатып алу және Алматы облысының Талдықорған қаласындағы кеңсе-қонақ үй кешенін жатақхана ретінде реконструкциялау 1604764» деген жолдан кейін мынадай мазмұндағы жолдармен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r>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r>
    </w:tbl>
    <w:p>
      <w:pPr>
        <w:spacing w:after="0"/>
        <w:ind w:left="0"/>
        <w:jc w:val="both"/>
      </w:pPr>
      <w:r>
        <w:rPr>
          <w:rFonts w:ascii="Times New Roman"/>
          <w:b w:val="false"/>
          <w:i w:val="false"/>
          <w:color w:val="000000"/>
          <w:sz w:val="28"/>
        </w:rPr>
        <w:t>                                                            »;</w:t>
      </w:r>
    </w:p>
    <w:bookmarkStart w:name="z79" w:id="6"/>
    <w:p>
      <w:pPr>
        <w:spacing w:after="0"/>
        <w:ind w:left="0"/>
        <w:jc w:val="both"/>
      </w:pPr>
      <w:r>
        <w:rPr>
          <w:rFonts w:ascii="Times New Roman"/>
          <w:b w:val="false"/>
          <w:i w:val="false"/>
          <w:color w:val="000000"/>
          <w:sz w:val="28"/>
        </w:rPr>
        <w:t>
      «Алматы қаласы» деген кіші бөлімде «2760286» деген сандар «2894540»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 Бостандық ауданындағы Байтұрсынов көшесі, 147Б бойындағы Қ.И. Сәтбаев атындағы КазҰТУ-дің 344 орындық жатақханасын салу 300000» деген жолдан кейін мынадай мазмұндағы жолдармен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жер учаскесінде орналасқан «Нұр-Мүбәрәк» Ислам мәдениетінің Египет университетінің 610 орындық жатақханасын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77 891</w:t>
            </w:r>
          </w:p>
        </w:tc>
      </w:tr>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ҚазҰУ» РМК-ның № 8 оқу корпусын реконструкциялау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r>
    </w:tbl>
    <w:p>
      <w:pPr>
        <w:spacing w:after="0"/>
        <w:ind w:left="0"/>
        <w:jc w:val="both"/>
      </w:pPr>
      <w:r>
        <w:rPr>
          <w:rFonts w:ascii="Times New Roman"/>
          <w:b w:val="false"/>
          <w:i w:val="false"/>
          <w:color w:val="000000"/>
          <w:sz w:val="28"/>
        </w:rPr>
        <w:t>                                                            »;</w:t>
      </w:r>
    </w:p>
    <w:bookmarkStart w:name="z81" w:id="7"/>
    <w:p>
      <w:pPr>
        <w:spacing w:after="0"/>
        <w:ind w:left="0"/>
        <w:jc w:val="both"/>
      </w:pPr>
      <w:r>
        <w:rPr>
          <w:rFonts w:ascii="Times New Roman"/>
          <w:b w:val="false"/>
          <w:i w:val="false"/>
          <w:color w:val="000000"/>
          <w:sz w:val="28"/>
        </w:rPr>
        <w:t>
      «Астана қаласы» деген кіші бөлімде «2328930» деген сандар «3063042»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қаласындағы Сауран және Ақмешіт көшелерінің арасындағы Керей-Жәнібек хандар көшесіндегі пәтер типтес жатақхананың құрылысы 500000» деген жолдан кейін мынадай мазмұндағы жолдармен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1"/>
        <w:gridCol w:w="2059"/>
      </w:tblGrid>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500 орындық жатақханасының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172 713</w:t>
            </w:r>
          </w:p>
        </w:tc>
      </w:tr>
      <w:tr>
        <w:trPr>
          <w:trHeight w:val="30" w:hRule="atLeast"/>
        </w:trPr>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 жатақханасының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561 399</w:t>
            </w:r>
          </w:p>
        </w:tc>
      </w:tr>
    </w:tbl>
    <w:p>
      <w:pPr>
        <w:spacing w:after="0"/>
        <w:ind w:left="0"/>
        <w:jc w:val="both"/>
      </w:pPr>
      <w:r>
        <w:rPr>
          <w:rFonts w:ascii="Times New Roman"/>
          <w:b w:val="false"/>
          <w:i w:val="false"/>
          <w:color w:val="000000"/>
          <w:sz w:val="28"/>
        </w:rPr>
        <w:t>                                                            »;</w:t>
      </w:r>
    </w:p>
    <w:bookmarkStart w:name="z83" w:id="8"/>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5 «Денсаулық сақтау» деген функционалдық топта:</w:t>
      </w:r>
      <w:r>
        <w:br/>
      </w:r>
      <w:r>
        <w:rPr>
          <w:rFonts w:ascii="Times New Roman"/>
          <w:b w:val="false"/>
          <w:i w:val="false"/>
          <w:color w:val="000000"/>
          <w:sz w:val="28"/>
        </w:rPr>
        <w:t>
</w:t>
      </w:r>
      <w:r>
        <w:rPr>
          <w:rFonts w:ascii="Times New Roman"/>
          <w:b w:val="false"/>
          <w:i w:val="false"/>
          <w:color w:val="000000"/>
          <w:sz w:val="28"/>
        </w:rPr>
        <w:t>
      «15886731» деген сандар «16424768»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деген әкімші бойынша «11022862» деген сандар «11560899»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«Денсаулық сақтаудың ақпараттық жүйелерін құру» деген бағдарламада «4299837» деген сандар «4837874»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«4299837» деген сандар «4837874»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сақтаудың бірыңғай ақпараттық жүйесін құру» деген жолда «4299837» деген сандар «4837874»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«Денсаулық сақтау жүйесін реформалау 5529984» деген жолдан кейін мынадай мазмұндағы функционалдық топтармен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029"/>
        <w:gridCol w:w="863"/>
        <w:gridCol w:w="7719"/>
        <w:gridCol w:w="3078"/>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 – 2013 жылдарға арналған стратегиялық жоспарына сәйкес әлеуметтік еңбек саласының бірыңғай ақпараттық жүйесін және зейнетақы төлеу бойынша мемлекеттік орталығының автоматтандырылған ақпараттық жүйесін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энергетикалық тиімділік орталығын салу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энергетикалық тиімділік орталығын салу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r>
    </w:tbl>
    <w:p>
      <w:pPr>
        <w:spacing w:after="0"/>
        <w:ind w:left="0"/>
        <w:jc w:val="both"/>
      </w:pPr>
      <w:r>
        <w:rPr>
          <w:rFonts w:ascii="Times New Roman"/>
          <w:b w:val="false"/>
          <w:i w:val="false"/>
          <w:color w:val="000000"/>
          <w:sz w:val="28"/>
        </w:rPr>
        <w:t>                                                            »;</w:t>
      </w:r>
    </w:p>
    <w:bookmarkStart w:name="z91" w:id="9"/>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9 «Отын-энергетика кешенi және жер қойнауын пайдалану» деген функционалдық топта:</w:t>
      </w:r>
      <w:r>
        <w:br/>
      </w:r>
      <w:r>
        <w:rPr>
          <w:rFonts w:ascii="Times New Roman"/>
          <w:b w:val="false"/>
          <w:i w:val="false"/>
          <w:color w:val="000000"/>
          <w:sz w:val="28"/>
        </w:rPr>
        <w:t>
</w:t>
      </w:r>
      <w:r>
        <w:rPr>
          <w:rFonts w:ascii="Times New Roman"/>
          <w:b w:val="false"/>
          <w:i w:val="false"/>
          <w:color w:val="000000"/>
          <w:sz w:val="28"/>
        </w:rPr>
        <w:t>
      «1731717» деген сандар «1758883»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деген әкімші бойынша «1731717» деген сандар «1758883»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047 «Ядролық медицина және биофизика орталығын құру» деген бағдарламада «829717» деген сандар «856883»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 деген кіші бөлімде «829717» деген сандар «856883»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«Ядролық медицина және биофизика орталығын құру» деген жолда «829717» деген сандар «856883»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деген функционалдық топта:</w:t>
      </w:r>
      <w:r>
        <w:br/>
      </w:r>
      <w:r>
        <w:rPr>
          <w:rFonts w:ascii="Times New Roman"/>
          <w:b w:val="false"/>
          <w:i w:val="false"/>
          <w:color w:val="000000"/>
          <w:sz w:val="28"/>
        </w:rPr>
        <w:t>
</w:t>
      </w:r>
      <w:r>
        <w:rPr>
          <w:rFonts w:ascii="Times New Roman"/>
          <w:b w:val="false"/>
          <w:i w:val="false"/>
          <w:color w:val="000000"/>
          <w:sz w:val="28"/>
        </w:rPr>
        <w:t>
      «27401221» деген сандар «32050007»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27401221» деген жолдан кейін мынадай мазмұндағы бюджеттік бағдарламаның әкімшісімен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57"/>
        <w:gridCol w:w="844"/>
        <w:gridCol w:w="7990"/>
        <w:gridCol w:w="293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1 369 669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1 369 669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кентінде виварийі бар ветеринариялық зертханасының құрылысы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қаласының виварийі бар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қаласының виварийі бар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қаласының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қаласының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селосында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кентіндегі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селосының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25 563</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ауданының Мәртөк селосындағы (виварийі бар)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селосындағы бір типті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Қарабұтақ селосындағы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Комсомол селосындағы бір үлгідегі модульді аудандық ветеринарияық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бір үлгідегі модульді аудандық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ауылындағы бір үлгідегі модульді аудандық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ауылындағы бір үлгідегі модульді аудандық ветеринариялық зертханасы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Шығыс-Қазақстан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Қатонқарағай ауылындағы бір үлгідегі модульді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108 455</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Киевка ауылындағы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ауданының Ұлытау ауылындағы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Балочная көшесі, 16, біртипті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Бір үлгідегі модульді аудандық ветеринариялық зертхана (вивариі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кентіндегі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қаласындағы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кентіндегі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ауданы, Успенка ауылында орналасқан бір үлгідегі модульді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ауылында орналасқан бір үлгідегі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орналасқан бір үлгідегі модульді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ауылында орналасқан бір үлгідегі модульді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орналасқан бір үлгідегі модульді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 ауылында орналасқан бір үлгідегі модульді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ауылында орналасқан бір үлгідегі модульді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орналасқан бір үлгідегі модульді аудандық ветеринариялық зертхана (виварийі бар)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ауылында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Явленка ауылында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ауданының Кішкенекөл ауылында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ауылында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Сергеевка қаласында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ауданының Булаев қаласында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қаласында орналасқан бір үлгідегі модульді аудандық ветеринариялық зертхана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ауылындағы бір үлгідегі модульді аудандық ветеринариялық зертхана (қайта өңдеу)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Шолаққорған ауылындағы бір үлгідегі модульді аудандық ветеринариялық зертхана (қайта өңдеу)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Шаян ауылындағы бір үлгідегі модульді аудандық ветеринариялық зертхана (қайта өңдеу)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бір үлгідегі модульді аудандық ветеринариялық зертхана (қайта өңдеу)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ауылындағы бір үлгідегі модульді аудандық ветеринариялық зертхана (қайта өңдеу)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20 110</w:t>
            </w:r>
          </w:p>
        </w:tc>
      </w:tr>
    </w:tbl>
    <w:p>
      <w:pPr>
        <w:spacing w:after="0"/>
        <w:ind w:left="0"/>
        <w:jc w:val="both"/>
      </w:pPr>
      <w:r>
        <w:rPr>
          <w:rFonts w:ascii="Times New Roman"/>
          <w:b w:val="false"/>
          <w:i w:val="false"/>
          <w:color w:val="000000"/>
          <w:sz w:val="28"/>
        </w:rPr>
        <w:t>                                                            »;</w:t>
      </w:r>
    </w:p>
    <w:bookmarkStart w:name="z102" w:id="10"/>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237 «Қазақстан Республикасы Қоршаған орта және су ресурстары министрлігі» деген әкімші бойынша «27401221» деген сандар «30680338»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 және су ресурстары министрлігі 27401221» деген жолдан кейін мынадай мазмұндағы бағдарламалармен толықтырылсын;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0659"/>
        <w:gridCol w:w="2084"/>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33 630</w:t>
            </w:r>
          </w:p>
        </w:tc>
      </w:tr>
      <w:tr>
        <w:trPr>
          <w:trHeight w:val="990" w:hRule="atLeast"/>
        </w:trPr>
        <w:tc>
          <w:tcPr>
            <w:tcW w:w="0" w:type="auto"/>
            <w:vMerge/>
            <w:tcBorders>
              <w:top w:val="nil"/>
              <w:left w:val="single" w:color="cfcfcf" w:sz="5"/>
              <w:bottom w:val="single" w:color="cfcfcf" w:sz="5"/>
              <w:right w:val="single" w:color="cfcfcf" w:sz="5"/>
            </w:tcBorders>
          </w:tcP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33 630</w:t>
            </w:r>
          </w:p>
        </w:tc>
      </w:tr>
      <w:tr>
        <w:trPr>
          <w:trHeight w:val="58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1065" w:hRule="atLeast"/>
        </w:trPr>
        <w:tc>
          <w:tcPr>
            <w:tcW w:w="0" w:type="auto"/>
            <w:vMerge/>
            <w:tcBorders>
              <w:top w:val="nil"/>
              <w:left w:val="single" w:color="cfcfcf" w:sz="5"/>
              <w:bottom w:val="single" w:color="cfcfcf" w:sz="5"/>
              <w:right w:val="single" w:color="cfcfcf" w:sz="5"/>
            </w:tcBorders>
          </w:tcP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Шабақты көлінің аумағында орналасқан лабораториялық-өндірістік ғимаратын салуға арналған ЖСҚ әзірлеу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bl>
    <w:p>
      <w:pPr>
        <w:spacing w:after="0"/>
        <w:ind w:left="0"/>
        <w:jc w:val="both"/>
      </w:pPr>
      <w:r>
        <w:rPr>
          <w:rFonts w:ascii="Times New Roman"/>
          <w:b w:val="false"/>
          <w:i w:val="false"/>
          <w:color w:val="000000"/>
          <w:sz w:val="28"/>
        </w:rPr>
        <w:t>                                                            »;</w:t>
      </w:r>
    </w:p>
    <w:bookmarkStart w:name="z105" w:id="11"/>
    <w:p>
      <w:pPr>
        <w:spacing w:after="0"/>
        <w:ind w:left="0"/>
        <w:jc w:val="both"/>
      </w:pPr>
      <w:r>
        <w:rPr>
          <w:rFonts w:ascii="Times New Roman"/>
          <w:b w:val="false"/>
          <w:i w:val="false"/>
          <w:color w:val="000000"/>
          <w:sz w:val="28"/>
        </w:rPr>
        <w:t>
      032 «Орман шаруашылығы және ерекше қорғалатын табиғи аумақтардың инфрақұрылым объектiлерiн салу және реконструкциялау» деген бағдарламада «121206» деген сандар «124795»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«Ақмола облысы» деген кіші бөлімде «121206» деген сандар «124795»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 Бурабай кентіндегі Кенесары көшесі, 39 мекен жайындағы Көкшетау аймақтық ағаш тұқымы станциясының ғимаратын реконструкциялау 121206» деген жолдан кейін мынадай мазмұндағы жолмен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9"/>
        <w:gridCol w:w="2001"/>
      </w:tblGrid>
      <w:tr>
        <w:trPr>
          <w:trHeight w:val="30" w:hRule="atLeast"/>
        </w:trPr>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Амангелді ауылдық округінде Қорғалжын Мемлекеттік табиғи қорығы мемлекеттік мекемесінің кардонын салу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w:t>
            </w:r>
          </w:p>
        </w:tc>
      </w:tr>
    </w:tbl>
    <w:p>
      <w:pPr>
        <w:spacing w:after="0"/>
        <w:ind w:left="0"/>
        <w:jc w:val="both"/>
      </w:pPr>
      <w:r>
        <w:rPr>
          <w:rFonts w:ascii="Times New Roman"/>
          <w:b w:val="false"/>
          <w:i w:val="false"/>
          <w:color w:val="000000"/>
          <w:sz w:val="28"/>
        </w:rPr>
        <w:t>                                                            »;</w:t>
      </w:r>
    </w:p>
    <w:bookmarkStart w:name="z109" w:id="12"/>
    <w:p>
      <w:pPr>
        <w:spacing w:after="0"/>
        <w:ind w:left="0"/>
        <w:jc w:val="both"/>
      </w:pPr>
      <w:r>
        <w:rPr>
          <w:rFonts w:ascii="Times New Roman"/>
          <w:b w:val="false"/>
          <w:i w:val="false"/>
          <w:color w:val="000000"/>
          <w:sz w:val="28"/>
        </w:rPr>
        <w:t>
      034 «Сумен жабдықтау жүйесін, гидротехникалық құрылыстарды салу және реконструкциялау» деген бағдарламада «24200993» деген сандар «27365070»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«Iшкі көздер есебінен» деген кіші бөлімде «24200993» деген сандар «27365070»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«Ақмола облысы» деген кіші бөлімде «3197396» деген сандар «3674757»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облысындағы Көкшетау топтық су құбырын реконструкциялау, құрылыстың 2-кезегі» деген жолда «1120164» деген сандар «1377589»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 деген жолда «500000» деген сандар «672812»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облысындағы Сілеті су қоймасының құрылыстарын суды есептеуді және таратуды автоматтандыру жүйесін енгізіп реконструкциялау және жаңғырту» деген жолда «1137406» деген сандар «1180250»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облысындағы Сілеті су қоймасының құрылыстарын суды есептеуді және таратуды автоматтандыру жүйесін енгізіп реконструкциялау және жаңғырту 1137406» деген жолдан кейін мынадай мазмұндағы 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8"/>
        <w:gridCol w:w="2102"/>
      </w:tblGrid>
      <w:tr>
        <w:trPr>
          <w:trHeight w:val="30" w:hRule="atLeast"/>
        </w:trPr>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енгізумен Астана су қоймасы құрылыстарын жетілдіру және қайта жаңарту. Жобалау-сметалық құжаттама әзірлеу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bl>
    <w:p>
      <w:pPr>
        <w:spacing w:after="0"/>
        <w:ind w:left="0"/>
        <w:jc w:val="both"/>
      </w:pPr>
      <w:r>
        <w:rPr>
          <w:rFonts w:ascii="Times New Roman"/>
          <w:b w:val="false"/>
          <w:i w:val="false"/>
          <w:color w:val="000000"/>
          <w:sz w:val="28"/>
        </w:rPr>
        <w:t>                                                            »;</w:t>
      </w:r>
    </w:p>
    <w:bookmarkStart w:name="z117" w:id="13"/>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«Алматы облысы» деген кіші бөлімде «1425780» деген сандар «1613174»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облысы Қарасай ауданындағы Қаскелең топталған сутартқышының құрылысы. 1-ші қосылу кешені (құрылыстың 1-ші кезегі)» деген жолда «1114617» деген сандар «1212502»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облысындағы Үлкен Алматы каналында су бөлуді және су есептегіш жүйесін енгізіп реконструкциялау» деген жолдан кейін мынадай мазмұндағы жолдармен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0"/>
        <w:gridCol w:w="1970"/>
      </w:tblGrid>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 магистральды арналарға қосу. Қорғас өзеніндегі «Достық» біріккен гидроторабы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89 509</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r>
    </w:tbl>
    <w:p>
      <w:pPr>
        <w:spacing w:after="0"/>
        <w:ind w:left="0"/>
        <w:jc w:val="both"/>
      </w:pPr>
      <w:r>
        <w:rPr>
          <w:rFonts w:ascii="Times New Roman"/>
          <w:b w:val="false"/>
          <w:i w:val="false"/>
          <w:color w:val="000000"/>
          <w:sz w:val="28"/>
        </w:rPr>
        <w:t>                                                            »;</w:t>
      </w:r>
    </w:p>
    <w:bookmarkStart w:name="z121" w:id="14"/>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«Жамбыл облысы» деген кіші бөлімде «786755» деген сандар «1113534»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 786755» деген жолдан кейін мынадай мазмұндағы жолдармен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0"/>
        <w:gridCol w:w="2000"/>
      </w:tblGrid>
      <w:tr>
        <w:trPr>
          <w:trHeight w:val="30"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Тасөткел су қоймасы бөгетінің сейсмикалық тұрақтылығын жоғарылату, 2-ші кезек. Жобалау-сметалық құжаттама әзірлеу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0"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ауданындағы Көксай өзенінің суэнергетикалық әлеуетін кешенді пайдалану үшін су шығыны 3,5 м3/с болатын су ақпа жүйесінің құрылысын салып Көксай өзеніндегі бас су шығару имараттарын қайта жаңғырту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323 979</w:t>
            </w:r>
          </w:p>
        </w:tc>
      </w:tr>
    </w:tbl>
    <w:p>
      <w:pPr>
        <w:spacing w:after="0"/>
        <w:ind w:left="0"/>
        <w:jc w:val="both"/>
      </w:pPr>
      <w:r>
        <w:rPr>
          <w:rFonts w:ascii="Times New Roman"/>
          <w:b w:val="false"/>
          <w:i w:val="false"/>
          <w:color w:val="000000"/>
          <w:sz w:val="28"/>
        </w:rPr>
        <w:t>                                                            »;</w:t>
      </w:r>
    </w:p>
    <w:bookmarkStart w:name="z124" w:id="15"/>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«Қарағанды облысы» деген кіші бөлімде «550980» деген сандар «611681»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облысының Жартас бөгенін қайта құрылымдау» деген жолда «82202» деген сандар «87994»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облысының Жартас бөгенін (су тартқыш, бұру каналын) реконструкциялау 468778» деген жолдан кейін мынадай мазмұндағы жолмен толықтырылсын: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4"/>
        <w:gridCol w:w="1756"/>
      </w:tblGrid>
      <w:tr>
        <w:trPr>
          <w:trHeight w:val="30" w:hRule="atLeast"/>
        </w:trPr>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«Жайрем-Қаражал» топтық су құйылымның құрылысы (Тұзкөл су тартылымы)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r>
    </w:tbl>
    <w:p>
      <w:pPr>
        <w:spacing w:after="0"/>
        <w:ind w:left="0"/>
        <w:jc w:val="both"/>
      </w:pPr>
      <w:r>
        <w:rPr>
          <w:rFonts w:ascii="Times New Roman"/>
          <w:b w:val="false"/>
          <w:i w:val="false"/>
          <w:color w:val="000000"/>
          <w:sz w:val="28"/>
        </w:rPr>
        <w:t>                                                            »;</w:t>
      </w:r>
    </w:p>
    <w:bookmarkStart w:name="z128" w:id="16"/>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«Қызылорда облысы» деген кіші бөлімде «3985253» деген сандар «3985791»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 деген жолда «1122824» деген сандар «1123050»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«Қызылорда облысы Шиелі ауданында Жаңақорған-Шиелі суару алқабының каналдары мен гидротехникалық құрылыстарын реконструкциялау, І-кезек. Жаңа Шиелі магистралдық каналында сумен қамтамасыз етуді жақсарту үшін Сырдария өзенінде мата материалдарынан су тежегіш құрылыстар» деген жолдан кейін мынадай мазмұндағы жолмен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7"/>
        <w:gridCol w:w="1913"/>
      </w:tblGrid>
      <w:tr>
        <w:trPr>
          <w:trHeight w:val="30" w:hRule="atLeast"/>
        </w:trPr>
        <w:tc>
          <w:tcPr>
            <w:tcW w:w="10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АСТСҚ-на қосылатын 8 ауылдың тұрғын үйлеріне су құбырын жеткізу желілерінің құрылысы (Райым, Есқұра, Қызылжар, Шөмішкөл, Ақшатау, Құмбазар, Бекбауыл, Үкілісай)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bl>
    <w:p>
      <w:pPr>
        <w:spacing w:after="0"/>
        <w:ind w:left="0"/>
        <w:jc w:val="both"/>
      </w:pPr>
      <w:r>
        <w:rPr>
          <w:rFonts w:ascii="Times New Roman"/>
          <w:b w:val="false"/>
          <w:i w:val="false"/>
          <w:color w:val="000000"/>
          <w:sz w:val="28"/>
        </w:rPr>
        <w:t>                                                            »;</w:t>
      </w:r>
    </w:p>
    <w:bookmarkStart w:name="z132" w:id="17"/>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«Солтүстік Қазақстан облысы» деген кіші бөлімде «2114459» деген сандар «3246394»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«Солтүстік Қазақстан облысының Соколов топтық су құбырын реконструкциялау» деген жолда «500000» деген сандар «1364874»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«Есіл топтық су құбырын реконструкциялау» деген жолдан кейін мынадай мазмұндағы жолдармен толықтырылсын: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1"/>
        <w:gridCol w:w="1969"/>
      </w:tblGrid>
      <w:tr>
        <w:trPr>
          <w:trHeight w:val="30" w:hRule="atLeast"/>
        </w:trPr>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облысындағы Булаев топтық су құбырын реконструкциялау (III кезең, 1 іске қосу кешені)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207 989</w:t>
            </w:r>
          </w:p>
        </w:tc>
      </w:tr>
      <w:tr>
        <w:trPr>
          <w:trHeight w:val="30" w:hRule="atLeast"/>
        </w:trPr>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қайта жаңарту және Есіл топтық су құбырына қосылатын ауылдық елді мекендердің таратушы желілерін салу» объектісі бойынша жобалау-сметалық құжаттама әзірлеу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r>
      <w:tr>
        <w:trPr>
          <w:trHeight w:val="30" w:hRule="atLeast"/>
        </w:trPr>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қайта жаңарту және Соколов топтық су құбырына қосылатын ауылдық елді мекендердің таратушы желілерін салу» объектісі бойынша жобалау-сметалық құжаттама әзірлеу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33 372</w:t>
            </w:r>
          </w:p>
        </w:tc>
      </w:tr>
    </w:tbl>
    <w:p>
      <w:pPr>
        <w:spacing w:after="0"/>
        <w:ind w:left="0"/>
        <w:jc w:val="both"/>
      </w:pPr>
      <w:r>
        <w:rPr>
          <w:rFonts w:ascii="Times New Roman"/>
          <w:b w:val="false"/>
          <w:i w:val="false"/>
          <w:color w:val="000000"/>
          <w:sz w:val="28"/>
        </w:rPr>
        <w:t>                                                            »;</w:t>
      </w:r>
    </w:p>
    <w:bookmarkStart w:name="z136" w:id="18"/>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«Оңтүстік Қазақстан облысы» деген кіші бөлімде «8453215» деген сандар «9396992»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 деген жолда «982318» деген сандар «1247742»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3279700» деген жолдан кейін мынадай мазмұндағы жолдармен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1"/>
        <w:gridCol w:w="1999"/>
      </w:tblGrid>
      <w:tr>
        <w:trPr>
          <w:trHeight w:val="30" w:hRule="atLeast"/>
        </w:trPr>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реконструкциялау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r>
      <w:tr>
        <w:trPr>
          <w:trHeight w:val="30" w:hRule="atLeast"/>
        </w:trPr>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реконструкциялау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75 184</w:t>
            </w:r>
          </w:p>
        </w:tc>
      </w:tr>
      <w:tr>
        <w:trPr>
          <w:trHeight w:val="30" w:hRule="atLeast"/>
        </w:trPr>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ауданының Жетісай коллекторын және «К-21-2» каналын желілерімен реконструкциялау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 w:hRule="atLeast"/>
        </w:trPr>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магистралды каналын ПК 0+0-ден ПК 957+00 дейінгі аралықта Р-1, Р-3, Р-15 таратушыларымен реконструкциялау (бірінші кезек)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546 924</w:t>
            </w:r>
          </w:p>
        </w:tc>
      </w:tr>
      <w:tr>
        <w:trPr>
          <w:trHeight w:val="30" w:hRule="atLeast"/>
        </w:trPr>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Құркелес және Жартытөбе ауыл округтеріндегі елді мекендерді ауыз сумен қамту үшін Сарыағаш топтық су жүйесінің 3-сатылы насос стансасынан магистралды су құбырының құрылысы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25 713</w:t>
            </w:r>
          </w:p>
        </w:tc>
      </w:tr>
    </w:tbl>
    <w:p>
      <w:pPr>
        <w:spacing w:after="0"/>
        <w:ind w:left="0"/>
        <w:jc w:val="both"/>
      </w:pPr>
      <w:r>
        <w:rPr>
          <w:rFonts w:ascii="Times New Roman"/>
          <w:b w:val="false"/>
          <w:i w:val="false"/>
          <w:color w:val="000000"/>
          <w:sz w:val="28"/>
        </w:rPr>
        <w:t>                                                            »;</w:t>
      </w:r>
    </w:p>
    <w:bookmarkStart w:name="z140" w:id="19"/>
    <w:p>
      <w:pPr>
        <w:spacing w:after="0"/>
        <w:ind w:left="0"/>
        <w:jc w:val="both"/>
      </w:pPr>
      <w:r>
        <w:rPr>
          <w:rFonts w:ascii="Times New Roman"/>
          <w:b w:val="false"/>
          <w:i w:val="false"/>
          <w:color w:val="000000"/>
          <w:sz w:val="28"/>
        </w:rPr>
        <w:t>
      035 «Өскемен қаласында жерасты суларын қорғау және өнеркәсiп ағындыларын тазарту объектiлерiн дамыту» деген бағдарламада «1270099» деген сандар «1346139»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«Республикалық бюджеттен сыртқы қарыздарды бірлесіп қаржыландыру есебінен» деген кіші бағдарламада «545127» деген сандар «621167»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«Шығыс Қазақстан облысы» деген кіші бөлімде «545127» деген сандар «621167»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«Өскемен қаласының қоршаған ортасын қалпына келтіру» деген жолда «545127» деген сандар «621167»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13 «Басқалар» деген функционалдық топта:</w:t>
      </w:r>
      <w:r>
        <w:br/>
      </w:r>
      <w:r>
        <w:rPr>
          <w:rFonts w:ascii="Times New Roman"/>
          <w:b w:val="false"/>
          <w:i w:val="false"/>
          <w:color w:val="000000"/>
          <w:sz w:val="28"/>
        </w:rPr>
        <w:t>
</w:t>
      </w:r>
      <w:r>
        <w:rPr>
          <w:rFonts w:ascii="Times New Roman"/>
          <w:b w:val="false"/>
          <w:i w:val="false"/>
          <w:color w:val="000000"/>
          <w:sz w:val="28"/>
        </w:rPr>
        <w:t>
      «12026931» деген сандар «12127052»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Iс басқармасы» деген әкімші бойынша «11208650» деген сандар «11308771»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«Қазақстан Республикасы Президентi Iс басқармасының объектiлерiн салу және реконструкциялау» деген бағдарламада «11208650» деген сандар «11308771»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«Астана қаласы» деген кіші бөлімде «11008905» деген сандар «11109026»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«Қызылжар» резиденциясын биіктігі 2 м бетондық қоршауды реконструкциялау 3630» деген жолдан кейін мынадай мазмұндағы жолдармен толықтырылсын: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8"/>
        <w:gridCol w:w="1922"/>
      </w:tblGrid>
      <w:tr>
        <w:trPr>
          <w:trHeight w:val="30" w:hRule="atLeast"/>
        </w:trPr>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79 098</w:t>
            </w:r>
          </w:p>
        </w:tc>
      </w:tr>
      <w:tr>
        <w:trPr>
          <w:trHeight w:val="30" w:hRule="atLeast"/>
        </w:trPr>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«Қызыл-Жар» мемлекеттік резиденциясы. Жылыжайды реконструкциялау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8 537</w:t>
            </w:r>
          </w:p>
        </w:tc>
      </w:tr>
      <w:tr>
        <w:trPr>
          <w:trHeight w:val="30" w:hRule="atLeast"/>
        </w:trPr>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Астана тасжолындағы «Қызылжар» мемлекеттік резиденциясы аумағындағы жылыжай, № 94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r>
    </w:tbl>
    <w:p>
      <w:pPr>
        <w:spacing w:after="0"/>
        <w:ind w:left="0"/>
        <w:jc w:val="both"/>
      </w:pPr>
      <w:r>
        <w:rPr>
          <w:rFonts w:ascii="Times New Roman"/>
          <w:b w:val="false"/>
          <w:i w:val="false"/>
          <w:color w:val="000000"/>
          <w:sz w:val="28"/>
        </w:rPr>
        <w:t>                                                            ».</w:t>
      </w:r>
    </w:p>
    <w:bookmarkStart w:name="z153" w:id="20"/>
    <w:p>
      <w:pPr>
        <w:spacing w:after="0"/>
        <w:ind w:left="0"/>
        <w:jc w:val="both"/>
      </w:pPr>
      <w:r>
        <w:rPr>
          <w:rFonts w:ascii="Times New Roman"/>
          <w:b w:val="false"/>
          <w:i w:val="false"/>
          <w:color w:val="000000"/>
          <w:sz w:val="28"/>
        </w:rPr>
        <w:t>
      3. Жергілікті атқарушы органдар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өткен қаржы жылының тіркелген міндеттемелерінің төленбеген бөлігі сомасына қаржы жылының басына жергілікті бюджеттердің бюджет қаражатының қалдығы есебінен 2013 жылы республикалық бюджеттен бөлінген нысаналы даму транферттерінің пайдаланылмаған (толық пайдаланылмаған) сомаларын, олардың нысаналы мақсатын сақтай отырып, 2014 қаржы жылында пайдалансын (толық пайдалансын).</w:t>
      </w:r>
      <w:r>
        <w:br/>
      </w:r>
      <w:r>
        <w:rPr>
          <w:rFonts w:ascii="Times New Roman"/>
          <w:b w:val="false"/>
          <w:i w:val="false"/>
          <w:color w:val="000000"/>
          <w:sz w:val="28"/>
        </w:rPr>
        <w:t>
</w:t>
      </w:r>
      <w:r>
        <w:rPr>
          <w:rFonts w:ascii="Times New Roman"/>
          <w:b w:val="false"/>
          <w:i w:val="false"/>
          <w:color w:val="000000"/>
          <w:sz w:val="28"/>
        </w:rPr>
        <w:t>
      4. Осы қаулы 2014 жылғы 1 қаңтардан бастап қолданысқа енгiзiледi.</w:t>
      </w:r>
    </w:p>
    <w:bookmarkEnd w:id="2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155"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208-1 қаулысына  </w:t>
      </w:r>
      <w:r>
        <w:br/>
      </w:r>
      <w:r>
        <w:rPr>
          <w:rFonts w:ascii="Times New Roman"/>
          <w:b w:val="false"/>
          <w:i w:val="false"/>
          <w:color w:val="000000"/>
          <w:sz w:val="28"/>
        </w:rPr>
        <w:t xml:space="preserve">
1-қосымша        </w:t>
      </w:r>
    </w:p>
    <w:bookmarkEnd w:id="21"/>
    <w:bookmarkStart w:name="z156" w:id="22"/>
    <w:p>
      <w:pPr>
        <w:spacing w:after="0"/>
        <w:ind w:left="0"/>
        <w:jc w:val="left"/>
      </w:pPr>
      <w:r>
        <w:rPr>
          <w:rFonts w:ascii="Times New Roman"/>
          <w:b/>
          <w:i w:val="false"/>
          <w:color w:val="000000"/>
        </w:rPr>
        <w:t xml:space="preserve"> 
2013 жылғы республикалық бюджеттің бюджет қаражатының</w:t>
      </w:r>
      <w:r>
        <w:br/>
      </w:r>
      <w:r>
        <w:rPr>
          <w:rFonts w:ascii="Times New Roman"/>
          <w:b/>
          <w:i w:val="false"/>
          <w:color w:val="000000"/>
        </w:rPr>
        <w:t>
қалдықтары есебінен тиісті бюджеттік бағдарламалардың жылдық</w:t>
      </w:r>
      <w:r>
        <w:br/>
      </w:r>
      <w:r>
        <w:rPr>
          <w:rFonts w:ascii="Times New Roman"/>
          <w:b/>
          <w:i w:val="false"/>
          <w:color w:val="000000"/>
        </w:rPr>
        <w:t>
жоспарлы тағайындауларын ұлғайту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137"/>
        <w:gridCol w:w="1138"/>
        <w:gridCol w:w="6770"/>
        <w:gridCol w:w="3333"/>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16 252 144</w:t>
            </w:r>
          </w:p>
        </w:tc>
      </w:tr>
      <w:tr>
        <w:trPr>
          <w:trHeight w:val="52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1 805 916</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92 747</w:t>
            </w:r>
          </w:p>
        </w:tc>
      </w:tr>
      <w:tr>
        <w:trPr>
          <w:trHeight w:val="9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92 747</w:t>
            </w:r>
          </w:p>
        </w:tc>
      </w:tr>
      <w:tr>
        <w:trPr>
          <w:trHeight w:val="49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1 713 169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830 169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883 000</w:t>
            </w:r>
          </w:p>
        </w:tc>
      </w:tr>
      <w:tr>
        <w:trPr>
          <w:trHeight w:val="40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r>
      <w:tr>
        <w:trPr>
          <w:trHeight w:val="3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r>
      <w:tr>
        <w:trPr>
          <w:trHeight w:val="34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4 077 664</w:t>
            </w:r>
          </w:p>
        </w:tc>
      </w:tr>
      <w:tr>
        <w:trPr>
          <w:trHeight w:val="61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1 080 665</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137 552</w:t>
            </w:r>
          </w:p>
        </w:tc>
      </w:tr>
      <w:tr>
        <w:trPr>
          <w:trHeight w:val="70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67 182</w:t>
            </w:r>
          </w:p>
        </w:tc>
      </w:tr>
      <w:tr>
        <w:trPr>
          <w:trHeight w:val="79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847 116</w:t>
            </w:r>
          </w:p>
        </w:tc>
      </w:tr>
      <w:tr>
        <w:trPr>
          <w:trHeight w:val="36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ғимараттар кешенін салу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r>
      <w:tr>
        <w:trPr>
          <w:trHeight w:val="40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245 195</w:t>
            </w:r>
          </w:p>
        </w:tc>
      </w:tr>
      <w:tr>
        <w:trPr>
          <w:trHeight w:val="55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r>
      <w:tr>
        <w:trPr>
          <w:trHeight w:val="31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45 741</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Күзет қызметi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2 751 804</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2 751 804</w:t>
            </w:r>
          </w:p>
        </w:tc>
      </w:tr>
      <w:tr>
        <w:trPr>
          <w:trHeight w:val="49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1 566 345</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1 566 345</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421 858</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1 144 487</w:t>
            </w:r>
          </w:p>
        </w:tc>
      </w:tr>
      <w:tr>
        <w:trPr>
          <w:trHeight w:val="48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3 243 809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2 674 200</w:t>
            </w:r>
          </w:p>
        </w:tc>
      </w:tr>
      <w:tr>
        <w:trPr>
          <w:trHeight w:val="156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«Саламатты Қазақстан» 2011-2015 жылдарға арналған Мемлекеттік денсаулық сақтауды дамыту бағдарламасын іске асыру аясында іс-шараларды жүргізу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2 674 200</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569 609</w:t>
            </w:r>
          </w:p>
        </w:tc>
      </w:tr>
      <w:tr>
        <w:trPr>
          <w:trHeight w:val="31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538 037</w:t>
            </w:r>
          </w:p>
        </w:tc>
      </w:tr>
      <w:tr>
        <w:trPr>
          <w:trHeight w:val="9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31 572</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124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48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9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28 739</w:t>
            </w:r>
          </w:p>
        </w:tc>
      </w:tr>
      <w:tr>
        <w:trPr>
          <w:trHeight w:val="75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27 166</w:t>
            </w:r>
          </w:p>
        </w:tc>
      </w:tr>
      <w:tr>
        <w:trPr>
          <w:trHeight w:val="124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4 675 455</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1 369 669</w:t>
            </w:r>
          </w:p>
        </w:tc>
      </w:tr>
      <w:tr>
        <w:trPr>
          <w:trHeight w:val="52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 объектілер салу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1 369 669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3 305 786</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мен табиғатты пайдалану саласындағы ғылыми зерттеулер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33 630</w:t>
            </w:r>
          </w:p>
        </w:tc>
      </w:tr>
      <w:tr>
        <w:trPr>
          <w:trHeight w:val="58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9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объектiлерiн салу және реконструкциялау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3 164 077</w:t>
            </w:r>
          </w:p>
        </w:tc>
      </w:tr>
      <w:tr>
        <w:trPr>
          <w:trHeight w:val="9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өнеркәсiп ағындыларын тазарту объектiлерiн дамыту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76 040</w:t>
            </w:r>
          </w:p>
        </w:tc>
      </w:tr>
      <w:tr>
        <w:trPr>
          <w:trHeight w:val="49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100 121</w:t>
            </w:r>
          </w:p>
        </w:tc>
      </w:tr>
      <w:tr>
        <w:trPr>
          <w:trHeight w:val="6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100 121</w:t>
            </w:r>
          </w:p>
        </w:tc>
      </w:tr>
      <w:tr>
        <w:trPr>
          <w:trHeight w:val="9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100 121</w:t>
            </w:r>
          </w:p>
        </w:tc>
      </w:tr>
    </w:tbl>
    <w:bookmarkStart w:name="z157"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208-1 қаулысына  </w:t>
      </w:r>
      <w:r>
        <w:br/>
      </w:r>
      <w:r>
        <w:rPr>
          <w:rFonts w:ascii="Times New Roman"/>
          <w:b w:val="false"/>
          <w:i w:val="false"/>
          <w:color w:val="000000"/>
          <w:sz w:val="28"/>
        </w:rPr>
        <w:t xml:space="preserve">
2-қосымша        </w:t>
      </w:r>
    </w:p>
    <w:bookmarkEnd w:id="23"/>
    <w:bookmarkStart w:name="z158" w:id="24"/>
    <w:p>
      <w:pPr>
        <w:spacing w:after="0"/>
        <w:ind w:left="0"/>
        <w:jc w:val="left"/>
      </w:pPr>
      <w:r>
        <w:rPr>
          <w:rFonts w:ascii="Times New Roman"/>
          <w:b/>
          <w:i w:val="false"/>
          <w:color w:val="000000"/>
        </w:rPr>
        <w:t xml:space="preserve"> 
2013 жылы республикалық бюджеттен бөлінген нысаналы даму</w:t>
      </w:r>
      <w:r>
        <w:br/>
      </w:r>
      <w:r>
        <w:rPr>
          <w:rFonts w:ascii="Times New Roman"/>
          <w:b/>
          <w:i w:val="false"/>
          <w:color w:val="000000"/>
        </w:rPr>
        <w:t>
трансферттерінің пайдаланылмаған (толық пайдаланылмаған)</w:t>
      </w:r>
      <w:r>
        <w:br/>
      </w:r>
      <w:r>
        <w:rPr>
          <w:rFonts w:ascii="Times New Roman"/>
          <w:b/>
          <w:i w:val="false"/>
          <w:color w:val="000000"/>
        </w:rPr>
        <w:t>
сомаларын олардың нысаналы мақсатын сақтай отырып, 2014 қаржы</w:t>
      </w:r>
      <w:r>
        <w:br/>
      </w:r>
      <w:r>
        <w:rPr>
          <w:rFonts w:ascii="Times New Roman"/>
          <w:b/>
          <w:i w:val="false"/>
          <w:color w:val="000000"/>
        </w:rPr>
        <w:t>
жылы пайдалану (толық пайдалану) туралы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88"/>
        <w:gridCol w:w="793"/>
        <w:gridCol w:w="9414"/>
        <w:gridCol w:w="1996"/>
      </w:tblGrid>
      <w:tr>
        <w:trPr>
          <w:trHeight w:val="1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пайдалануға (толық пайдалануға) рұқсат етілген сома, мың теңге</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2 714 277,2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469 083,3</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415 023,8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8 846,8</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ауданының ІІБ ғимаратын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4 630,8</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ауданының ІІБ Бурабай кенттік полиция бөлімінің ғимаратын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ауданының ІІБ кавалериялық взводы үшін ғимарат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ауданының ІІБ полиция жеке құрамы үшін 100 пәтерге арналған тұрғын үй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406 177,0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қаласында ішкі істер органдарының қызметкерлері үшін 60 және 100 пәтерге арналған (пәтер үлгісіндегі жатақхана) 2 тұрғын үй салу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406 177,0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54 059,5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54 059,5</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Солнечный кентінде ҚАЖ Комитеті Департаментінің ОВ-156/18 мекемесінің өндірістік аймағында қазандық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54 059,5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45 554,3</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45 554,3</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45 554,3</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шатқалындағы кешенді апаттық-қалпына келтіру жұмыстары, табиғи сипаттағы төтенше жағдайлардың алдын алу және жою</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45 554,3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8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Грехово кентіндегі Грехово кенішінің әкімшілік тұрмыстық корпусының ғимаратын мүгедектерге арналған сауықтыру орталығы ретінде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579 902,7</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картасы-2020» бағдарламасы шеңберінде индустриялық инфрақұрылымды дамытуға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45 200,4</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Новодолинский ауылдық округінің Целинный кентіндегі базаға электрмен жабдықтау желілерін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Родина ауылындағы сүт зауытын электрмен жабдықтау үшін жоғары вольтты желі құрылысын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19 748,4</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Зашаған ауылының Энтузиасттар көшесі 131 мекенжайы бойынша шағын кеңселер базасын сумен жабдықтау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қаласының Рыбцех кенті орналасқан автомобильге арналған тұрақ орналастыра отырып, «Кублей» ЖШС-нің мал сою цехымен бірге етті қайта өңдеу кешеніне автомобиль жолын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4 123,5</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ауданында газ толтыру бекеті үшін электр тарату желісінің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2 834,1</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ауданында газ жинақтау станциясына кірме автомобиль жолының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3 378,0</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ауданының Жымпиты ауылындағы "Интернационал" мал шаруашылығы бөлімшесін электрмен жабдықтау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2 904,8</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Желаев бекеті бойынша "ВККS LPG" ЖШС-нің теміржол кірме жолдарының қосылу учаскесі" жолының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ауданының Жымпиты ауылындағы "Ветпункт" және "Плантация" мал шаруашылығы бөлімшесін электрмен жабдықтау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1 753,8</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Шағатай ауылының "Плантация" бөлімшесінде "Жеңіс" ШҚ кешенін электрмен жабдықтау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өнімдерін өндіру зауытының сыртқы инженерлік желілері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Құрамажем шығаратын зауыттың инженерлік желілерінің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ауданында әктас өндіру зауытының инженерлік желісінің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24 054,2</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"РубиКОМ" кәсіпорны ЖШС мал шаруашылығы кешеніне кіреберіс автожолын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17 851,5</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өнеркәсіптік ауданындағы "Сағып" ШҚ өндірістік базасына байланыс кәбілінің трассасын орнату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"Сағып" ШҚ өндірістік базасының қымыз фермасын жылумен жабдықтау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1 158,7</w:t>
            </w:r>
          </w:p>
        </w:tc>
      </w:tr>
      <w:tr>
        <w:trPr>
          <w:trHeight w:val="8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136 067,5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119 481,5</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қаласының 10-шағын ауданындағы жылу желілерін және ЫСЖ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Қызылтал Ақсай қаласының 7, 9, 11, 12, 13-шағын аудандарындағы Халықтар достығы көшесінен Құрылыс көшесіне дейінгі жолдардың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4 587,1</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Ақсай қаласында Қазақстан көшесін Жамбыл көшесінен Торговая көшесіне дейінгі жолдардың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54 946,9</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Ақсай қаласының Бөрілі көшесіндегі Кооператив көшесінен Оңтүстік айналма жолға дейінгі жолдардың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59 818,0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16 586,0</w:t>
            </w:r>
          </w:p>
        </w:tc>
      </w:tr>
      <w:tr>
        <w:trPr>
          <w:trHeight w:val="8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қаласындағы әлеуметтік объектілер мен көп қабатты үйлерге арналған № 5-8, 10-13, 15-20, 22, 24-27, 30-35, 37, 38, 59, 64, 66, 71, 81, 93, 96, 101, 108, 123, ТҚС-10/0,4 кВ "Дархан" ТҚС,т/ж ТҚС,ТП-1,№21 КТҚС-нан ұзындығы 18,8 км 0,4 кВ КЖ қайта құрылымдау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16 586,0</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85 045,0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3 410,5</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 АҚ АОФ жүйесі арқылы іске асырылатын Ақмола облысының Көкшетау қаласының Центральный шағын ауданында екі отыз пәтерлі тұрғын үйге сыртқы инженерлік желілер құрылысы және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3 410,5</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17 528,0</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Өскемен қаласының 14, 19, 20 тұрғын аудандарында ИЖС аумағында сумен қамтамасыз етуді ескере отырып контррезервуарларды салу, ВНС ІІІ өрлеуін салу, 19 тұрғын ауданы шекарасында "Элеваторный" су жинағышынан ВНС ІІІ өрлеуіне дейін су таратқышын салу (4 кезектегі құрылыс)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4 162,8</w:t>
            </w:r>
          </w:p>
        </w:tc>
      </w:tr>
      <w:tr>
        <w:trPr>
          <w:trHeight w:val="8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қаласының 19 тұрғын аудандағы инженерлік желілерімен 2 тұрғын үй салу (34 ұст., 37/2 ұст. Қаланың бас жоспары бойынша). Нысан: 34 ұст. тұрғын үйді көгалдандыру және инженерлік желілері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8 708,3</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қаласының 30 ұст. тұрғын үйді көгалдандыру және инженерлік желілер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4 045,8</w:t>
            </w:r>
          </w:p>
        </w:tc>
      </w:tr>
      <w:tr>
        <w:trPr>
          <w:trHeight w:val="10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Өскемен қаласының 14, 19, 20 тұрғын аудандарында ИЖС аумағында сумен қамтамасыз етуді ескере отырып контррезервуарларды салу, ВНС ІІІ 3 өрлеуін салу, 19 тұрғын ауданы шекарасында "Элеваторный" су жинағышынан ВНС ІІІ өрлеуіне дейін су таратқышын салу (3 кезектегі құрылыс)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Қарасай ауданы Қордай а. Болашақ шағын ауданындағы тұрғын үй алабының инженерлік инфрақұрылымының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1 040,3</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жеке тұрғын үй секторының инженерлік-коммуникациялық инфрақұрылымын дамыту және жайластыру. Ақжарма ауданын сумен жабдықтау.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33 648,4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Усолка шағын ауданындағы № 11, 12 тұрғын үйлердің аумағын көріктендіру"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12 041,0</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"Кутузов-Жаяу-Мұса ауданындағы № 1, 2, 3 тұрғын үйлерді көріктендіру және сыртқы желілердің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2 214,0</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"Минин - Я. Гергинг көшесінде 9 қабатты 2 кіреберісті тұрғын үйдің аумағын көріктендіру"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10 467,0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көшесіндегі ("Топаз" дүкені ауданында) 9 қабатты 2 кіреберісті тұрғын үйдің аумағын көріктендіру"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8 926,4</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28 836,3</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 ықшам ауданында инженерлік-коммуникациялық инфрақұрылымдарды дамыту және жайластыру (1-кезек) (3-кезең)</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 ықшам ауданында инженерлік-коммуникациялық инфрақұрылымдарды дамыту және жайластыру (2-кезек 2-кезең)</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8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"Береке" ықшам ауданында 4 блок секциялы 5 қабатты жалдамалы-коммуналдық тұрғын үйлер құрылысы (№ 3 95 пәтерлі тұрғын үй) (инженерлік желілер және алаңды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8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"Береке" ықшам ауданында 4 блок секциялы 5 қабатты жалдамалы-коммуналдық тұрғын үйлер құрылысы ( 80 пәтерлі тұрғын үй - инженерлік желілер және алаңды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"Береке"ықшам ауданында 45 пәтерлі ипотекалық тұрғын үй құрылысы (сыртқы инженерлік желілер және алаңды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қ.Жеңіс-Жағалау көшелері бойынша 55 пәтерлі тұрғын үй құрылысы (сыртқы инженерлік желілер және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"Береке"ықшам ауданында 75 пәтерлі ипотекалық тұрғын үй құрылысы (сыртқы инженерлік желілер және алаңды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 ықшам ауданында инженерлік-коммуникациялық инфрақұрылымдарды дамыту және жайғастыру (2 кезек 1 кезең)</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Уәлиханов-Шухов к. бойындағы 90 пәтерлі тұрғын үйге инженерлік желілер құрылысы және алаңды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7 072,9</w:t>
            </w:r>
          </w:p>
        </w:tc>
      </w:tr>
      <w:tr>
        <w:trPr>
          <w:trHeight w:val="8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Мамлютка қ. Инженерлік-коммуникациялық инфрақұрылымдарды қосумен 18 пәтерлі тұрғын үй құрылысы (сыртқы инженерлік желілер және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20 605,4</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71 477,3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30 911,6</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 сумен жабдықтау және су тарту жүйесін қайта құру (2-кезек)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30 911,6</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Талғар ауданының Бесағаш ауылындағы кәріз жүйелерінің құрылысы және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12 842,5</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Курчатов қаласында тазарту құрылыстарын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 93-94 кварталдардың кәріз желілері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10 599,0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сумен жабдықтау және су тарту жүйелерін жаңғырту (№ 1, 3А, 4, 5, 6, 7, 8, 14, 15, 22, 23 ықшам аудандарындағы су құбыры желілері)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10 599,0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ауылының тазартқыш құрылысын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16 792,9</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су құбыры және кәріз желілерін реконструкциялау. Қазақбаев көшесі, Янка Купала көшесі, Таштитов көшесі, Енисейская көшесінің, Сүйінбай даңғылының бойындағы су құбыр желілері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6 961,6</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29 алаңынан бастап 40 тарамына дейінгі сутартқыш</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9 831,3</w:t>
            </w:r>
          </w:p>
        </w:tc>
      </w:tr>
      <w:tr>
        <w:trPr>
          <w:trHeight w:val="8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83 429,9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 кезекте тұрғандарға тұрғын үй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61 047,3</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17 216,2</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45 пәтерлі тұрғын үйдің құрылысы 1 кезек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14 118,6</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45 пәтерлі тұрғын үйдің құрылысына ЖСҚ (байланыстыру) әзірлеу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 "Васильковский" ықшам ауданының солтүстігіне қарай бес, жеті, және тоғыз қабатты тұрғын үйлердің құрылысы. Жеті қабатты тұрғын үй</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19 тұрғын ауданындағы 5 қабатты 60 пәтерлі тұрғын үй (68 ұст.)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қаласында Сандригайло көшесі, 61 мекенжайы бойынша шағын отбасылық үлгідегі жатақхананы жалдамалы тұрғын үй ретінде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11 388,0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кентіндегі Амангелді көшесі 36/9 жалға берілетін тұрғын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7 464,1</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кентіндегі Амангелді көшесі 18/12 жалға берілетін тұрғын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2 923,9</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Титов кентіндегі 60 пәтерлі жалға берілетін тұрғын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1 059,5</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"Кезекте тұрған азаматтарға" </w:t>
            </w:r>
          </w:p>
          <w:p>
            <w:pPr>
              <w:spacing w:after="20"/>
              <w:ind w:left="20"/>
              <w:jc w:val="both"/>
            </w:pPr>
            <w:r>
              <w:rPr>
                <w:rFonts w:ascii="Times New Roman"/>
                <w:b w:val="false"/>
                <w:i w:val="false"/>
                <w:color w:val="000000"/>
                <w:sz w:val="20"/>
              </w:rPr>
              <w:t>бағдарламасы бойынша Павлодар қ. Амангелді-Пахомов көшесі бойынша тұрғын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"Кезекте тұрған азаматтарға" бағдарламасы бойынша Павлодар қ. Катаев көшесі бойынша тұрғын үй құрылысы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31 329,3</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Тайынша қ. Қазақстан Конституциясы 164 к. бойындағы 50 пәтерлі тұрғын үйдің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31 026,1</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Береке шағын ауданындағы 5-ші Сенная к. - Дусухамбетов к. бойындағы 72 пәтерлі тұрғын үйдің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Береке шағын ауданындағы 5-ші Сенная к. - Дусухамбетов даңғылы бойындағы 72 пәтерлі тұрғын үйдің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22 382,7</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6 087,9</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Сұлтан Бейбарыс көшесіндегі 30 пәтерлі №4 жалға берілетін тұрғын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6 087,9</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16 294,8</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 Береке ықш. Ухабов к. бойындағы №1 15 пәтерлі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 Береке ықш. Ухабов к. бойындағы №2 15 пәтерлі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1 008,2</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 Береке ықш. Ухабов к. бойындағы №3 15 пәтерлі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 Береке ықш. Ухабов к. бойындағы №1 27 пәтерлі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9 898,3</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 Береке ықш. Ухабов к. бойындағы №2 27 пәтерлі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3 732,3</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 Береке ықш. Ухабов к. бойындағы №3 27 пәтерлі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 "Береке" ықшам ауданында 75 пәтерлі ипотекалық тұрғын үй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86 539,9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Бурабай кентінде қазандық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86 075,1</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елді мекендерін электр қуатымен жабдықтау (Махамбет ауданы)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86 075,1</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37 007,9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27 234,4</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Ақмол ауылының жаңа құрылыс ауданындағы (1-ші, 2-ші, 3-ші және 4-ші шағын аудандарын) сумен жабдықтау және кәріз жүйесін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ауылының тарамдалған суөткізгіш желілерін реконструкциялау (2 кезек)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4 234,4</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9 773,5</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ауылының су құбырын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9 773,5</w:t>
            </w:r>
          </w:p>
        </w:tc>
      </w:tr>
      <w:tr>
        <w:trPr>
          <w:trHeight w:val="10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алуға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30 159,5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8 307,1</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Островский көшесіндегі 60 пәтерлі тұрғын үйдің инженерлік желілерін салу және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5 960,2</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 шағын отбасылық жатақхана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1 576,9</w:t>
            </w:r>
          </w:p>
        </w:tc>
      </w:tr>
      <w:tr>
        <w:trPr>
          <w:trHeight w:val="8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БҚО Қазталов ауданы Қазталов ауылындағы бес бірпәтерлік тұрғын үй және оларға инженерлік инфрақұрылымды салу (қызметтік тұрғын үй салуға және немесе сатып алуға)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1 402,9</w:t>
            </w:r>
          </w:p>
        </w:tc>
      </w:tr>
      <w:tr>
        <w:trPr>
          <w:trHeight w:val="8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БҚО Қазталов ауданы Қазталов ауылындағы бес бірпәтерлік тұрғын үй құрылысы және оған инженерлік инфрақұрылымдар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20 275,5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Ақжар ауданының Талшық ауылында 2-қабатты тұрғын үйді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3 421,6</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Ақжар ауданының Талшық ауылында 10 тұрғын үйдің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13 347,0</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Мамлютка қ. (7 үйге) инженерлік-коммуникациялық инфрақұрылымды дамыту және (немесе)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Уәлихан ауданындағы Кішкенекөл ауылындағы 9 үйдің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2 674,6</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Уәлихан ауданындағы Кішкенекөл ауылындағы 8 бір пәтерлі тұрғын үйдің инженерлік-коммуникациялық инфрақұрылымын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10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 6 учаскесі, 305 км, Астана -Петропавл тас жолында ЖТҚБ орнатумен электр беру желісінің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Сейфуллин көшесі 5-ші үйдегі монша ғимаратына инженерлік желілер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моншасына инженерлік желілер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4 448,6</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 кентінде тіс емханасына инженерлік -коммуникациялық инфрақұрылым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1 763,9</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Кенжекөл ауылындағы моншаға инженерлік-коммуникациялық инфрақұрылым құрылысы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1 253,2</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Ленинск кентіндегі ТҚКС жолында автотұраққа қызмет жасау үшін инженерлік-коммуникациялық инфрақұрылым құрылысы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Кенжекөл ауылында наубайханаға инженерлік -коммуникациялық инфрақұрылым құрылысы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583 751,7</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583 751,7</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141 421,5</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Бурабай ауданының Бурабай ауылының жол желісін дамыту салу және қайта жаңарту (1 кезең)</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141 421,5</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442 330,2</w:t>
            </w:r>
          </w:p>
        </w:tc>
      </w:tr>
      <w:tr>
        <w:trPr>
          <w:trHeight w:val="8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станциясынан Қалқаман кентіндегі Әуезов көшесіне дейін және Райымбек станциясынан Алматы-1 теміржол станциясына дейін метрополитеннің бірінші желісінің екінші кезегін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442 330,2</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127 895,2</w:t>
            </w:r>
          </w:p>
        </w:tc>
      </w:tr>
      <w:tr>
        <w:trPr>
          <w:trHeight w:val="10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127 895,2</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1 501,6</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 96 Разъезд ауылындағы 300 орындық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Қараөткел ауылында 1200 орындық мектеп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1 116,1</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Қаракемер ауылында 600 орындық кәсіптік-техникалық лицей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1 116,1</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44 206,9</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мемлекеттік тілде оқытатын 1000 орындық орта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қаласындағы Шолохов, 22 көшесі бойындағы 280 орындық балабақшаның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6-шағын ауданындағы 280 орындық балабақшаның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Қабанбай ауылындағы 320 орындық орта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20 416,6</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Жаңа Тілек ауылындағы 320 орындық орта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21 362,4</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48 312,9</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ауылындағы мемлекеттік тілде оқытатын 600 орындық орта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48 312,9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ауылында 1200 орындық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1 299,2</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ауылындағы 600 орындық № 204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Шаған ауылында 900 орындық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Сүттіқұдық ауылындағы 600 орындық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Бестам ауылындағы 300 орындық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 қаласындағы 280 орындық балабақшаның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Төретам ауылындағы 280 орындық балабақшаның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ауылында 600 орындық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Қызылжарма ауылдық округінде Абенов н/ж көшесінде 280 орындық балабақшаның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Төретам кентіндегі 600 орындық орта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Түгіскен ауылындағы 600 орындық орта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1 730,1</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600 орындық орта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4 304,4</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20 775,0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ауылындағы 300 орындық мектептің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20 775,0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1 452,4</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Айнакөл және Мирзоян көшелерінің қиылысы аумағында орналасқан 240 орындық балабақшаның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1 452,4</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666 413,7</w:t>
            </w:r>
          </w:p>
        </w:tc>
      </w:tr>
      <w:tr>
        <w:trPr>
          <w:trHeight w:val="11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666 413,7</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27 003,2</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ауылындағы 1 ауысымда 250 адам қабылдайтын аудандық емхана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ауылында 1 ауысымда 250 адам қабылдайтын аудандық емхана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ауылындағы 250 адам қабылдайтын емхананың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1 501,3</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қаласындағы 300 төсектік қалалық көп бейінді аурухананың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 Глубокое кентінде емханасы бар 100 төсек орындық орталық аудандық аурухананың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онкологиялық диспансері жанынан ас блогы бар шаруашылық блок, материалдық-шаруашылық қойма 22 төсек-орындық емделу корпусын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313 860,3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Шиелі ауылында 1 ауысымда 250 адам қабылдайтын аудандық емхана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кентіндегі бір ауысымда 250 адам қабылдайтын аудандық емхананың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Жалағаш кентінде 1 ауысымда 250 адам қабылдайтын аудандық емхана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97 980,5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 200 төсек орындық перинаталдық орталықты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214 943,4</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16 437,8</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Рахат шағын ауданындағы ауысымына 250 келушіге арналған емхана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ауданындағы бір ауысымда 250 адам қабылдайтын емхананың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16 358,0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307 560,2</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атындағы Сергеевка кентінде 1 ауысымда 250 адам қабылдайтын аудандық емхана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2 463,7</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атындағы Булаев кентінде 1 ауысымда 250 адам қабылдайтын аудандық емхана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100 577,8</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ауылындағы бір ауысымда 250 адам қабылдайтын аудандық емхананың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204 518,7</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сол жағалауында амбулаториялық-емханалық кешен (бір ауысымда 350 адам қабылдайтын ересектер емханасы, бір ауысымда 150 адам қабылдайтын балалар емханасы)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113 016,3</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113 016,3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113 016,3</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«Кендірлі» курортты демалыс аймағының сыртқы инфрақұрылымының құрылысы шеңберінде «Окарем-Бейнеу» магистралды газ құбырынан газ құбырын бөлу және АГБС-н салу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113 016,3</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128 260,9</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1 712,7</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 инженерлік және көлік инфрақұрылымының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1 712,7</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23 077,3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Алатау ауданындағы Индустриялық аймағының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23 077,3</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89 229,3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Целиноград ауданының Қоянды ауылын электрмен жабдықтау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4 518,9</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«Усольская» шағын станциясының және жүргізілетін электр беру желілерінің құрылысы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4 518,9</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61 806,9</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магистралдық және жылу тарату желілерін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61 806,9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22 468,0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кВ-ЭТП қайта қосып, жабық 110/20 кВ «Аэропорт-Новая» ҚС салу. ІІ-кезек. 110 кВ ЭТЛ қайта қосу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22 468,0</w:t>
            </w:r>
          </w:p>
        </w:tc>
      </w:tr>
      <w:tr>
        <w:trPr>
          <w:trHeight w:val="8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14 241,6</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