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d840" w14:textId="039d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"Шет елдермен ынтымақтастық жөніндегі бірлескен үкіметаралық комиссиялардың (комитеттердің, кеңестердің) және олардың кіші комиссияларының (кіші комитеттерінің, жұмыс топтарының) қазақстандық бөлігі туралы ережені бекіту туралы" Қазақстан Республикасы Үкіметінің 2002 жылғы 12 желтоқсандағы № 1304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26 қаңтардағы № 16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«Шет елдермен ынтымақтастық жөніндегі бірлескен үкіметаралық комиссиялардың (комитеттердің, кеңестердің) және олардың кіші комиссияларының (кіші комитеттерінің, жұмыс топтарының) қазақстандық бөлігі туралы ережені бекіту туралы» Қазақстан Республикасы Үкіметінің 2002 жылғы 12 желтоқсандағы № 1304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шет елдермен ынтымақтастық жөніндегі бірлескен үкіметаралық комиссиялардың (комитеттердің, кеңестердің) және олардың кіші комиссияларының (кіші комитеттерінің, жұмыс топтарының) қазақстандық бөлігі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Шет елдермен ынтымақтастық жөнiндегi бiрлескен үкiметаралық комиссиялардың (комитеттердiң, кeңecтердің) және олардың кіші комиссияларының (кіші комитеттерінің, жұмыс топтарының) қазақстандық бөлiгi (бұдан әрi – комиссиялардың қазақстандық бөлiгi) халықаралық шарттарды іске асыру, халықаралық екіжақты сауда-экономикалық, ғылыми-техникалық және мәдени ынтымақтастықты дамыту жөніндегі шараларды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Комиссиялардың қазақстандық бөлігі Қазақстан Республикасы Президентінің 2010 жылғы 12 тамыздағы № 1037 Жарлығымен бекітілген Қазақстан Республикасының халықаралық шарттарының орындалуы туралы ақпаратты дайындау және оны Қазақстан Республикасы Президентінің қарауына енгізу, сондай-ақ Қазақстан Республикасы қатысушысы болып табылатын халықаралық ұйымдар шешімдерінің жобаларын келісу және оларды іске асыру, Қазақстан Республикасы Президентінің қатысуымен өтетін Қазақстан Республикасының халықаралық іс-шараларын дайындау және қол жеткізілген уағдаластықтарды орындау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30-тармағында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11 қарашадағы № 1190 қаулысымен бекітілген Үкіметаралық және ведомствоаралық деңгейлердегі халықаралық іс-шараларды, шет елдермен ынтымақтастық жөніндегі бірлескен үкіметаралық комиссиялардың (комитеттердің, кеңестердің) және олардың кіші комиссияларының (кіші комитеттерінің, жұмыс топтарының) отырыстарын ұйымдастыру мен өткізу, сондай-ақ үкіметаралық және ведомствоаралық деңгейдегі уағдаластықтарды іске асыру қағидаларының 26-тармағында көрсетілген Қазақстан Республикасының халықаралық шарттары мен уағдаластықтарға сәйкес құрылады.»;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Комиссиялардың қазақстандық бөлігін жүргізуге жауапты Қазақстан Республикасы мемлекеттік органдарының тізбесін бекіту туралы шешімді Қазақстан Республикасының Сыртқы істер министрлігі Қазақстан Республикасының Премьер-Министрімен алдын ала келісу арқылы заңнамада белгіленген тәртіппен қабылдайды.»;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