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31ec" w14:textId="15f3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26 қаңтардағы № 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"Қазақстан Республикасы Үкіметінің кейбір шешімдерінің күші жойылды деп тану туралы" Қазақстан Республикасы Үкіметінің 2013 жылғы 12 қарашадағы № 1207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63, 874-құжат):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"2) "Донорлық қан мен оның компоненттерiн Қазақстан Республикасынан тысқары жерлерге әкетуге рұқсат беру ережесін бекіту туралы" Қазақстан Республикасы Үкіметінiң 2005 жылғы 21 қазандағы № 1060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38, 540-құжат);".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Күші жойылды - ҚР Үкіметінің 07.08.2015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617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– ҚР Үкіметінің 17.02.2017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