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45378" w14:textId="e4453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жылғы 20 қаңтардағы Қазақстан Республикасы мен Ресей Федерациясы арасындағы Сары-Шаған сынақ полигонын пайдалану мен жалға беру шарттары және Приозерск қаласының тіршілік әрекетін қамтамасыз ету туралы келісімге өзгерістер мен толықтырулар енгізу туралы хаттамаға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27 қаңтардағы № 19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«1995 жылғы 20 қаңтардағы Қазақстан Республикасы мен Ресей Федерациясы арасындағы Сары-Шаған сынақ полигонын пайдалану мен жалға беру шарттары және Приозерск қаласының тіршілік әрекетін қамтамасыз ету туралы келісімге өзгерістер мен толықтырулар енгізу туралы хаттамаға қол қою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1995 жылғы 20 қаңтардағы Қазақстан Республикасы мен Ресей</w:t>
      </w:r>
      <w:r>
        <w:br/>
      </w:r>
      <w:r>
        <w:rPr>
          <w:rFonts w:ascii="Times New Roman"/>
          <w:b/>
          <w:i w:val="false"/>
          <w:color w:val="000000"/>
        </w:rPr>
        <w:t>
Федерациясы арасындағы Сары-Шаған сынақ полигонын пайдалану мен</w:t>
      </w:r>
      <w:r>
        <w:br/>
      </w:r>
      <w:r>
        <w:rPr>
          <w:rFonts w:ascii="Times New Roman"/>
          <w:b/>
          <w:i w:val="false"/>
          <w:color w:val="000000"/>
        </w:rPr>
        <w:t>
жалға беру шарттары және Приозерск қаласының тіршілік әрекетін</w:t>
      </w:r>
      <w:r>
        <w:br/>
      </w:r>
      <w:r>
        <w:rPr>
          <w:rFonts w:ascii="Times New Roman"/>
          <w:b/>
          <w:i w:val="false"/>
          <w:color w:val="000000"/>
        </w:rPr>
        <w:t>
қамтамасыз ету туралы келісімге өзгерістер мен толықтырулар</w:t>
      </w:r>
      <w:r>
        <w:br/>
      </w:r>
      <w:r>
        <w:rPr>
          <w:rFonts w:ascii="Times New Roman"/>
          <w:b/>
          <w:i w:val="false"/>
          <w:color w:val="000000"/>
        </w:rPr>
        <w:t>
енгізу туралы хаттамаға қол қою туралы</w:t>
      </w:r>
    </w:p>
    <w:p>
      <w:pPr>
        <w:spacing w:after="0"/>
        <w:ind w:left="0"/>
        <w:jc w:val="both"/>
      </w:pP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1. Қоса беріліп отырған 1995 жылғы 20 қаңтардағы Қазақстан Республикасы мен Ресей Федерациясы арасындағы Сары-Шаған сынақ полигонын пайдалану мен жалға беру шарттары және Приозерск қаласының тіршілік әрекетін қамтамасыз ету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мен толықтырулар енгізу туралы хаттаманың жобасы мақұлдансын.</w:t>
      </w:r>
      <w:r>
        <w:br/>
      </w:r>
      <w:r>
        <w:rPr>
          <w:rFonts w:ascii="Times New Roman"/>
          <w:b w:val="false"/>
          <w:i w:val="false"/>
          <w:color w:val="000000"/>
          <w:sz w:val="28"/>
        </w:rPr>
        <w:t>
      2. Қазақстан Республикасының Қорғаныс министрі Иманғали Нұрғалиұлы Тасмағамбетовке 1995 жылғы 20 қаңтардағы Қазақстан Республикасы мен Ресей Федерациясы арасындағы Сары-Шаған сынақ полигонын пайдалану мен жалға беру шарттары және Приозерск қаласының тіршілік әрекетін қамтамасыз ету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мен толықтырулар енгізу туралы хаттамаға Қазақстан Республикасының атынан қағидаттық сипаты жоқ өзгерістер мен толықтырулар енгізуге рұқсат бере отырып, қол қоюға өкілеттік берілсін.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Жоба</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2015 жылғы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МАҚҰЛДАНҒАН    </w:t>
      </w:r>
    </w:p>
    <w:p>
      <w:pPr>
        <w:spacing w:after="0"/>
        <w:ind w:left="0"/>
        <w:jc w:val="left"/>
      </w:pPr>
      <w:r>
        <w:rPr>
          <w:rFonts w:ascii="Times New Roman"/>
          <w:b/>
          <w:i w:val="false"/>
          <w:color w:val="000000"/>
        </w:rPr>
        <w:t xml:space="preserve"> 1995 жылғы 20 қаңтардағы Қазақстан Республикасы мен Ресей</w:t>
      </w:r>
      <w:r>
        <w:br/>
      </w:r>
      <w:r>
        <w:rPr>
          <w:rFonts w:ascii="Times New Roman"/>
          <w:b/>
          <w:i w:val="false"/>
          <w:color w:val="000000"/>
        </w:rPr>
        <w:t>
Федерациясы арасындағы Сары-Шаған сынақ полигонын пайдалану мен</w:t>
      </w:r>
      <w:r>
        <w:br/>
      </w:r>
      <w:r>
        <w:rPr>
          <w:rFonts w:ascii="Times New Roman"/>
          <w:b/>
          <w:i w:val="false"/>
          <w:color w:val="000000"/>
        </w:rPr>
        <w:t>
жалға беру шарттары және Приозерск қаласының тіршілік әрекетін</w:t>
      </w:r>
      <w:r>
        <w:br/>
      </w:r>
      <w:r>
        <w:rPr>
          <w:rFonts w:ascii="Times New Roman"/>
          <w:b/>
          <w:i w:val="false"/>
          <w:color w:val="000000"/>
        </w:rPr>
        <w:t>
қамтамасыз ету туралы келісімге өзгерістер мен толықтырулар</w:t>
      </w:r>
      <w:r>
        <w:br/>
      </w:r>
      <w:r>
        <w:rPr>
          <w:rFonts w:ascii="Times New Roman"/>
          <w:b/>
          <w:i w:val="false"/>
          <w:color w:val="000000"/>
        </w:rPr>
        <w:t>
енгізу туралы хаттама</w:t>
      </w:r>
    </w:p>
    <w:p>
      <w:pPr>
        <w:spacing w:after="0"/>
        <w:ind w:left="0"/>
        <w:jc w:val="both"/>
      </w:pPr>
      <w:r>
        <w:rPr>
          <w:rFonts w:ascii="Times New Roman"/>
          <w:b w:val="false"/>
          <w:i w:val="false"/>
          <w:color w:val="000000"/>
          <w:sz w:val="28"/>
        </w:rPr>
        <w:t>      Бұдан әрі Тараптар деп аталатын Қазақстан Республикасы мен Ресей Федерациясы</w:t>
      </w:r>
      <w:r>
        <w:br/>
      </w:r>
      <w:r>
        <w:rPr>
          <w:rFonts w:ascii="Times New Roman"/>
          <w:b w:val="false"/>
          <w:i w:val="false"/>
          <w:color w:val="000000"/>
          <w:sz w:val="28"/>
        </w:rPr>
        <w:t>
      1995 жылғы 20 қаңтардағы Қазақстан Республикасы мен Ресей Федерациясы арасындағы Сары-Шаған сынақ полигонын пайдалану мен жалға беру шарттары және Приозерск қаласының тіршілік әрекетін қамтамасыз ету туралы </w:t>
      </w:r>
      <w:r>
        <w:rPr>
          <w:rFonts w:ascii="Times New Roman"/>
          <w:b w:val="false"/>
          <w:i w:val="false"/>
          <w:color w:val="000000"/>
          <w:sz w:val="28"/>
        </w:rPr>
        <w:t>келісімнің</w:t>
      </w:r>
      <w:r>
        <w:rPr>
          <w:rFonts w:ascii="Times New Roman"/>
          <w:b w:val="false"/>
          <w:i w:val="false"/>
          <w:color w:val="000000"/>
          <w:sz w:val="28"/>
        </w:rPr>
        <w:t xml:space="preserve"> (бұдан әрі – Келісім) 25-бабын басшылыққа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1. </w:t>
      </w:r>
      <w:r>
        <w:rPr>
          <w:rFonts w:ascii="Times New Roman"/>
          <w:b w:val="false"/>
          <w:i w:val="false"/>
          <w:color w:val="000000"/>
          <w:sz w:val="28"/>
        </w:rPr>
        <w:t>Келісімнің</w:t>
      </w:r>
      <w:r>
        <w:rPr>
          <w:rFonts w:ascii="Times New Roman"/>
          <w:b w:val="false"/>
          <w:i w:val="false"/>
          <w:color w:val="000000"/>
          <w:sz w:val="28"/>
        </w:rPr>
        <w:t xml:space="preserve"> 10-бабының үшінші бөлігі мынадай редакцияда жазылсын:</w:t>
      </w:r>
      <w:r>
        <w:br/>
      </w:r>
      <w:r>
        <w:rPr>
          <w:rFonts w:ascii="Times New Roman"/>
          <w:b w:val="false"/>
          <w:i w:val="false"/>
          <w:color w:val="000000"/>
          <w:sz w:val="28"/>
        </w:rPr>
        <w:t>
      «Полигон қолбасшылығы Қазақстан Республикасының жергілікті атқарушы органдарымен бірлесіп, маусымдық ауыл шаруашылығы және геологиялық барлау жұмыстарын жүргізу, сондай-ақ дүлей зілзалаларды жоюда көмек көрсету кезінде полигон аумағының учаскелерін пайдалану тәртібін айқындайды.».</w:t>
      </w:r>
      <w:r>
        <w:br/>
      </w:r>
      <w:r>
        <w:rPr>
          <w:rFonts w:ascii="Times New Roman"/>
          <w:b w:val="false"/>
          <w:i w:val="false"/>
          <w:color w:val="000000"/>
          <w:sz w:val="28"/>
        </w:rPr>
        <w:t>
      2. 15-бап мынадай мазмұндағы бөліктермен толықтырылсын:</w:t>
      </w:r>
      <w:r>
        <w:br/>
      </w:r>
      <w:r>
        <w:rPr>
          <w:rFonts w:ascii="Times New Roman"/>
          <w:b w:val="false"/>
          <w:i w:val="false"/>
          <w:color w:val="000000"/>
          <w:sz w:val="28"/>
        </w:rPr>
        <w:t>
      «Полигонның жер учаскелерін Ресей Тарапымен келісім бойынша осы Келісімге залал келтірмей, Қазақстан Тарапының үшінші елдермен әскери және әскери-техникалық ынтымақтастығы мүдделеріне орай пайдалануға жол беріледі. Бұл ретте, Ресей Тарапы осындай пайдалануға байланысты жауапты болмайды және шығындарды көтермейді.</w:t>
      </w:r>
      <w:r>
        <w:br/>
      </w:r>
      <w:r>
        <w:rPr>
          <w:rFonts w:ascii="Times New Roman"/>
          <w:b w:val="false"/>
          <w:i w:val="false"/>
          <w:color w:val="000000"/>
          <w:sz w:val="28"/>
        </w:rPr>
        <w:t>
      Жекелеген жер учаскелерін пайдалану мәселелері жоспарланған жылдың алдындағы жылғы 1 желтоқсаннан кешіктірмей Тараптардың қорғаныс министрліктерімен келісіледі.».</w:t>
      </w:r>
      <w:r>
        <w:br/>
      </w:r>
      <w:r>
        <w:rPr>
          <w:rFonts w:ascii="Times New Roman"/>
          <w:b w:val="false"/>
          <w:i w:val="false"/>
          <w:color w:val="000000"/>
          <w:sz w:val="28"/>
        </w:rPr>
        <w:t>
      3. Келісімге қосымша осы Хаттаманың қосымшасына сәйкес мынадай редакцияда жазылсын.</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Хаттаманың ережелерiн түсiндiру және қолдану кезiнде туындайтын барлық даулар мен келiспеушілiктерді Тараптар өзара консультациялар және келiссөздер арқылы шешеді.</w:t>
      </w:r>
      <w:r>
        <w:br/>
      </w:r>
      <w:r>
        <w:rPr>
          <w:rFonts w:ascii="Times New Roman"/>
          <w:b w:val="false"/>
          <w:i w:val="false"/>
          <w:color w:val="000000"/>
          <w:sz w:val="28"/>
        </w:rPr>
        <w:t>
      Тараптардың бiрiнде бiрлесіп шешудi талап ететін мәселелер туындаған кезде осы Тарап келiссөздер басталғанға дейiн 30 күннен кешiктiрмей бұл туралы екiншi Тарапты жазбаша хабардар етедi.</w:t>
      </w:r>
      <w:r>
        <w:br/>
      </w:r>
      <w:r>
        <w:rPr>
          <w:rFonts w:ascii="Times New Roman"/>
          <w:b w:val="false"/>
          <w:i w:val="false"/>
          <w:color w:val="000000"/>
          <w:sz w:val="28"/>
        </w:rPr>
        <w:t>
      Осы Хаттама оның күшiне енуi үшін қажеттi мемлекетiшілік рәсiмдердi Тараптардың орындағаны туралы соңғы жазбаша хабарлама дипломатиялық арналар арқылы алынған күннен бастап күшіне енедi.</w:t>
      </w:r>
      <w:r>
        <w:br/>
      </w:r>
      <w:r>
        <w:rPr>
          <w:rFonts w:ascii="Times New Roman"/>
          <w:b w:val="false"/>
          <w:i w:val="false"/>
          <w:color w:val="000000"/>
          <w:sz w:val="28"/>
        </w:rPr>
        <w:t>
      Осы Хаттама Келісімнің қолданысының тоқтатылуымен бір мезгілде өз қолданысын тоқтатады.</w:t>
      </w:r>
    </w:p>
    <w:p>
      <w:pPr>
        <w:spacing w:after="0"/>
        <w:ind w:left="0"/>
        <w:jc w:val="both"/>
      </w:pPr>
      <w:r>
        <w:rPr>
          <w:rFonts w:ascii="Times New Roman"/>
          <w:b w:val="false"/>
          <w:i w:val="false"/>
          <w:color w:val="000000"/>
          <w:sz w:val="28"/>
        </w:rPr>
        <w:t>      2015 жылғы « »              қаласында әрқайсысы қазақ және орыс тілдерінде екі данада жасалды әрі екі мәтіннің күші бірдей.</w:t>
      </w:r>
    </w:p>
    <w:p>
      <w:pPr>
        <w:spacing w:after="0"/>
        <w:ind w:left="0"/>
        <w:jc w:val="both"/>
      </w:pPr>
      <w:r>
        <w:rPr>
          <w:rFonts w:ascii="Times New Roman"/>
          <w:b w:val="false"/>
          <w:i/>
          <w:color w:val="000000"/>
          <w:sz w:val="28"/>
        </w:rPr>
        <w:t>      Қазақстан Республикасы              Ресей Федерациясы</w:t>
      </w:r>
      <w:r>
        <w:br/>
      </w:r>
      <w:r>
        <w:rPr>
          <w:rFonts w:ascii="Times New Roman"/>
          <w:b w:val="false"/>
          <w:i w:val="false"/>
          <w:color w:val="000000"/>
          <w:sz w:val="28"/>
        </w:rPr>
        <w:t>
</w:t>
      </w:r>
      <w:r>
        <w:rPr>
          <w:rFonts w:ascii="Times New Roman"/>
          <w:b w:val="false"/>
          <w:i/>
          <w:color w:val="000000"/>
          <w:sz w:val="28"/>
        </w:rPr>
        <w:t>             үшiн                                 үшiн</w:t>
      </w:r>
    </w:p>
    <w:p>
      <w:pPr>
        <w:spacing w:after="0"/>
        <w:ind w:left="0"/>
        <w:jc w:val="both"/>
      </w:pPr>
      <w:r>
        <w:rPr>
          <w:rFonts w:ascii="Times New Roman"/>
          <w:b w:val="false"/>
          <w:i w:val="false"/>
          <w:color w:val="000000"/>
          <w:sz w:val="28"/>
        </w:rPr>
        <w:t xml:space="preserve">1995 жылғы 20 қаңтардағы       </w:t>
      </w:r>
      <w:r>
        <w:br/>
      </w:r>
      <w:r>
        <w:rPr>
          <w:rFonts w:ascii="Times New Roman"/>
          <w:b w:val="false"/>
          <w:i w:val="false"/>
          <w:color w:val="000000"/>
          <w:sz w:val="28"/>
        </w:rPr>
        <w:t>
Қазақстан Республикасы мен Ресей Федерациясы</w:t>
      </w:r>
      <w:r>
        <w:br/>
      </w:r>
      <w:r>
        <w:rPr>
          <w:rFonts w:ascii="Times New Roman"/>
          <w:b w:val="false"/>
          <w:i w:val="false"/>
          <w:color w:val="000000"/>
          <w:sz w:val="28"/>
        </w:rPr>
        <w:t xml:space="preserve">
арасындағы Сары-Шаған сынақ полигонын  </w:t>
      </w:r>
      <w:r>
        <w:br/>
      </w:r>
      <w:r>
        <w:rPr>
          <w:rFonts w:ascii="Times New Roman"/>
          <w:b w:val="false"/>
          <w:i w:val="false"/>
          <w:color w:val="000000"/>
          <w:sz w:val="28"/>
        </w:rPr>
        <w:t xml:space="preserve">
пайдалану мен жалға беру шарттары және  </w:t>
      </w:r>
      <w:r>
        <w:br/>
      </w:r>
      <w:r>
        <w:rPr>
          <w:rFonts w:ascii="Times New Roman"/>
          <w:b w:val="false"/>
          <w:i w:val="false"/>
          <w:color w:val="000000"/>
          <w:sz w:val="28"/>
        </w:rPr>
        <w:t xml:space="preserve">
Приозерск қаласының тіршілік әрекетін  </w:t>
      </w:r>
      <w:r>
        <w:br/>
      </w:r>
      <w:r>
        <w:rPr>
          <w:rFonts w:ascii="Times New Roman"/>
          <w:b w:val="false"/>
          <w:i w:val="false"/>
          <w:color w:val="000000"/>
          <w:sz w:val="28"/>
        </w:rPr>
        <w:t xml:space="preserve">
қамтамасыз ету туралы келісімге     </w:t>
      </w:r>
      <w:r>
        <w:br/>
      </w:r>
      <w:r>
        <w:rPr>
          <w:rFonts w:ascii="Times New Roman"/>
          <w:b w:val="false"/>
          <w:i w:val="false"/>
          <w:color w:val="000000"/>
          <w:sz w:val="28"/>
        </w:rPr>
        <w:t xml:space="preserve">
өзгерістер мен толықтырулар       </w:t>
      </w:r>
      <w:r>
        <w:br/>
      </w:r>
      <w:r>
        <w:rPr>
          <w:rFonts w:ascii="Times New Roman"/>
          <w:b w:val="false"/>
          <w:i w:val="false"/>
          <w:color w:val="000000"/>
          <w:sz w:val="28"/>
        </w:rPr>
        <w:t xml:space="preserve">
енгізу туралы хаттамаға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Қазақстан Республикасы мен Ресей  </w:t>
      </w:r>
      <w:r>
        <w:br/>
      </w:r>
      <w:r>
        <w:rPr>
          <w:rFonts w:ascii="Times New Roman"/>
          <w:b w:val="false"/>
          <w:i w:val="false"/>
          <w:color w:val="000000"/>
          <w:sz w:val="28"/>
        </w:rPr>
        <w:t>
Федерациясы арасындағы Сары-Шаған сынақ</w:t>
      </w:r>
      <w:r>
        <w:br/>
      </w:r>
      <w:r>
        <w:rPr>
          <w:rFonts w:ascii="Times New Roman"/>
          <w:b w:val="false"/>
          <w:i w:val="false"/>
          <w:color w:val="000000"/>
          <w:sz w:val="28"/>
        </w:rPr>
        <w:t>
полигонын пайдалану мен жалға беру шарттары</w:t>
      </w:r>
      <w:r>
        <w:br/>
      </w:r>
      <w:r>
        <w:rPr>
          <w:rFonts w:ascii="Times New Roman"/>
          <w:b w:val="false"/>
          <w:i w:val="false"/>
          <w:color w:val="000000"/>
          <w:sz w:val="28"/>
        </w:rPr>
        <w:t>
және Приозерск қаласының тіршілік әрекетін</w:t>
      </w:r>
      <w:r>
        <w:br/>
      </w:r>
      <w:r>
        <w:rPr>
          <w:rFonts w:ascii="Times New Roman"/>
          <w:b w:val="false"/>
          <w:i w:val="false"/>
          <w:color w:val="000000"/>
          <w:sz w:val="28"/>
        </w:rPr>
        <w:t xml:space="preserve">
қамтамасыз ету туралы келісімге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Сары-Шаған полигоны жер учаскелерінің шекараларын</w:t>
      </w:r>
      <w:r>
        <w:br/>
      </w:r>
      <w:r>
        <w:rPr>
          <w:rFonts w:ascii="Times New Roman"/>
          <w:b/>
          <w:i w:val="false"/>
          <w:color w:val="000000"/>
        </w:rPr>
        <w:t>
анықтайтын координаттық нүктелердің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6791"/>
        <w:gridCol w:w="5733"/>
      </w:tblGrid>
      <w:tr>
        <w:trPr>
          <w:trHeight w:val="30" w:hRule="atLeast"/>
        </w:trPr>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Нүкте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Географиялық координаттар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ендік</w:t>
            </w:r>
            <w:r>
              <w:br/>
            </w:r>
            <w:r>
              <w:rPr>
                <w:rFonts w:ascii="Times New Roman"/>
                <w:b w:val="false"/>
                <w:i w:val="false"/>
                <w:color w:val="000000"/>
                <w:sz w:val="20"/>
              </w:rPr>
              <w:t>
(град., мин., сек.)</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бойлық</w:t>
            </w:r>
            <w:r>
              <w:br/>
            </w:r>
            <w:r>
              <w:rPr>
                <w:rFonts w:ascii="Times New Roman"/>
                <w:b w:val="false"/>
                <w:i w:val="false"/>
                <w:color w:val="000000"/>
                <w:sz w:val="20"/>
              </w:rPr>
              <w:t>
(град., мин., сек.)</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rPr>
                <w:rFonts w:ascii="Times New Roman"/>
                <w:b w:val="false"/>
                <w:i w:val="false"/>
                <w:color w:val="000000"/>
                <w:vertAlign w:val="superscript"/>
              </w:rPr>
              <w:t>0</w:t>
            </w:r>
            <w:r>
              <w:rPr>
                <w:rFonts w:ascii="Times New Roman"/>
                <w:b w:val="false"/>
                <w:i w:val="false"/>
                <w:color w:val="000000"/>
                <w:sz w:val="20"/>
              </w:rPr>
              <w:t xml:space="preserve"> 07' 20"</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r>
              <w:rPr>
                <w:rFonts w:ascii="Times New Roman"/>
                <w:b w:val="false"/>
                <w:i w:val="false"/>
                <w:color w:val="000000"/>
                <w:vertAlign w:val="superscript"/>
              </w:rPr>
              <w:t>0</w:t>
            </w:r>
            <w:r>
              <w:rPr>
                <w:rFonts w:ascii="Times New Roman"/>
                <w:b w:val="false"/>
                <w:i w:val="false"/>
                <w:color w:val="000000"/>
                <w:sz w:val="20"/>
              </w:rPr>
              <w:t xml:space="preserve"> 34' 28"</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rPr>
                <w:rFonts w:ascii="Times New Roman"/>
                <w:b w:val="false"/>
                <w:i w:val="false"/>
                <w:color w:val="000000"/>
                <w:vertAlign w:val="superscript"/>
              </w:rPr>
              <w:t>0</w:t>
            </w:r>
            <w:r>
              <w:rPr>
                <w:rFonts w:ascii="Times New Roman"/>
                <w:b w:val="false"/>
                <w:i w:val="false"/>
                <w:color w:val="000000"/>
                <w:sz w:val="20"/>
              </w:rPr>
              <w:t xml:space="preserve"> 38' 34"</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r>
              <w:rPr>
                <w:rFonts w:ascii="Times New Roman"/>
                <w:b w:val="false"/>
                <w:i w:val="false"/>
                <w:color w:val="000000"/>
                <w:vertAlign w:val="superscript"/>
              </w:rPr>
              <w:t>0</w:t>
            </w:r>
            <w:r>
              <w:rPr>
                <w:rFonts w:ascii="Times New Roman"/>
                <w:b w:val="false"/>
                <w:i w:val="false"/>
                <w:color w:val="000000"/>
                <w:sz w:val="20"/>
              </w:rPr>
              <w:t xml:space="preserve"> 26' 20"</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rPr>
                <w:rFonts w:ascii="Times New Roman"/>
                <w:b w:val="false"/>
                <w:i w:val="false"/>
                <w:color w:val="000000"/>
                <w:vertAlign w:val="superscript"/>
              </w:rPr>
              <w:t>0</w:t>
            </w:r>
            <w:r>
              <w:rPr>
                <w:rFonts w:ascii="Times New Roman"/>
                <w:b w:val="false"/>
                <w:i w:val="false"/>
                <w:color w:val="000000"/>
                <w:sz w:val="20"/>
              </w:rPr>
              <w:t xml:space="preserve"> 46' 45"</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r>
              <w:rPr>
                <w:rFonts w:ascii="Times New Roman"/>
                <w:b w:val="false"/>
                <w:i w:val="false"/>
                <w:color w:val="000000"/>
                <w:vertAlign w:val="superscript"/>
              </w:rPr>
              <w:t>0</w:t>
            </w:r>
            <w:r>
              <w:rPr>
                <w:rFonts w:ascii="Times New Roman"/>
                <w:b w:val="false"/>
                <w:i w:val="false"/>
                <w:color w:val="000000"/>
                <w:sz w:val="20"/>
              </w:rPr>
              <w:t xml:space="preserve"> 25' 40"</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rPr>
                <w:rFonts w:ascii="Times New Roman"/>
                <w:b w:val="false"/>
                <w:i w:val="false"/>
                <w:color w:val="000000"/>
                <w:vertAlign w:val="superscript"/>
              </w:rPr>
              <w:t>0</w:t>
            </w:r>
            <w:r>
              <w:rPr>
                <w:rFonts w:ascii="Times New Roman"/>
                <w:b w:val="false"/>
                <w:i w:val="false"/>
                <w:color w:val="000000"/>
                <w:sz w:val="20"/>
              </w:rPr>
              <w:t xml:space="preserve"> 53' 37"</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r>
              <w:rPr>
                <w:rFonts w:ascii="Times New Roman"/>
                <w:b w:val="false"/>
                <w:i w:val="false"/>
                <w:color w:val="000000"/>
                <w:vertAlign w:val="superscript"/>
              </w:rPr>
              <w:t>0</w:t>
            </w:r>
            <w:r>
              <w:rPr>
                <w:rFonts w:ascii="Times New Roman"/>
                <w:b w:val="false"/>
                <w:i w:val="false"/>
                <w:color w:val="000000"/>
                <w:sz w:val="20"/>
              </w:rPr>
              <w:t xml:space="preserve"> 18' 25"</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rPr>
                <w:rFonts w:ascii="Times New Roman"/>
                <w:b w:val="false"/>
                <w:i w:val="false"/>
                <w:color w:val="000000"/>
                <w:vertAlign w:val="superscript"/>
              </w:rPr>
              <w:t>0</w:t>
            </w:r>
            <w:r>
              <w:rPr>
                <w:rFonts w:ascii="Times New Roman"/>
                <w:b w:val="false"/>
                <w:i w:val="false"/>
                <w:color w:val="000000"/>
                <w:sz w:val="20"/>
              </w:rPr>
              <w:t xml:space="preserve"> 56' 00"</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r>
              <w:rPr>
                <w:rFonts w:ascii="Times New Roman"/>
                <w:b w:val="false"/>
                <w:i w:val="false"/>
                <w:color w:val="000000"/>
                <w:vertAlign w:val="superscript"/>
              </w:rPr>
              <w:t>0</w:t>
            </w:r>
            <w:r>
              <w:rPr>
                <w:rFonts w:ascii="Times New Roman"/>
                <w:b w:val="false"/>
                <w:i w:val="false"/>
                <w:color w:val="000000"/>
                <w:sz w:val="20"/>
              </w:rPr>
              <w:t xml:space="preserve"> 39' 45"</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00' 43"</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r>
              <w:rPr>
                <w:rFonts w:ascii="Times New Roman"/>
                <w:b w:val="false"/>
                <w:i w:val="false"/>
                <w:color w:val="000000"/>
                <w:vertAlign w:val="superscript"/>
              </w:rPr>
              <w:t>0</w:t>
            </w:r>
            <w:r>
              <w:rPr>
                <w:rFonts w:ascii="Times New Roman"/>
                <w:b w:val="false"/>
                <w:i w:val="false"/>
                <w:color w:val="000000"/>
                <w:sz w:val="20"/>
              </w:rPr>
              <w:t xml:space="preserve"> 01' 50"</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04' 10"</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r>
              <w:rPr>
                <w:rFonts w:ascii="Times New Roman"/>
                <w:b w:val="false"/>
                <w:i w:val="false"/>
                <w:color w:val="000000"/>
                <w:vertAlign w:val="superscript"/>
              </w:rPr>
              <w:t>0</w:t>
            </w:r>
            <w:r>
              <w:rPr>
                <w:rFonts w:ascii="Times New Roman"/>
                <w:b w:val="false"/>
                <w:i w:val="false"/>
                <w:color w:val="000000"/>
                <w:sz w:val="20"/>
              </w:rPr>
              <w:t xml:space="preserve"> 52' 00"</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12' 33"</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r>
              <w:rPr>
                <w:rFonts w:ascii="Times New Roman"/>
                <w:b w:val="false"/>
                <w:i w:val="false"/>
                <w:color w:val="000000"/>
                <w:vertAlign w:val="superscript"/>
              </w:rPr>
              <w:t>0</w:t>
            </w:r>
            <w:r>
              <w:rPr>
                <w:rFonts w:ascii="Times New Roman"/>
                <w:b w:val="false"/>
                <w:i w:val="false"/>
                <w:color w:val="000000"/>
                <w:sz w:val="20"/>
              </w:rPr>
              <w:t xml:space="preserve"> 19' 40"</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13' 00"</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r>
              <w:rPr>
                <w:rFonts w:ascii="Times New Roman"/>
                <w:b w:val="false"/>
                <w:i w:val="false"/>
                <w:color w:val="000000"/>
                <w:vertAlign w:val="superscript"/>
              </w:rPr>
              <w:t>0</w:t>
            </w:r>
            <w:r>
              <w:rPr>
                <w:rFonts w:ascii="Times New Roman"/>
                <w:b w:val="false"/>
                <w:i w:val="false"/>
                <w:color w:val="000000"/>
                <w:sz w:val="20"/>
              </w:rPr>
              <w:t xml:space="preserve"> 02' 00"</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22' 00"</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rPr>
                <w:rFonts w:ascii="Times New Roman"/>
                <w:b w:val="false"/>
                <w:i w:val="false"/>
                <w:color w:val="000000"/>
                <w:vertAlign w:val="superscript"/>
              </w:rPr>
              <w:t>0</w:t>
            </w:r>
            <w:r>
              <w:rPr>
                <w:rFonts w:ascii="Times New Roman"/>
                <w:b w:val="false"/>
                <w:i w:val="false"/>
                <w:color w:val="000000"/>
                <w:sz w:val="20"/>
              </w:rPr>
              <w:t xml:space="preserve"> 26' 00"</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10' 00"</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rPr>
                <w:rFonts w:ascii="Times New Roman"/>
                <w:b w:val="false"/>
                <w:i w:val="false"/>
                <w:color w:val="000000"/>
                <w:vertAlign w:val="superscript"/>
              </w:rPr>
              <w:t>0</w:t>
            </w:r>
            <w:r>
              <w:rPr>
                <w:rFonts w:ascii="Times New Roman"/>
                <w:b w:val="false"/>
                <w:i w:val="false"/>
                <w:color w:val="000000"/>
                <w:sz w:val="20"/>
              </w:rPr>
              <w:t xml:space="preserve"> 23' 33"</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23' 45"</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r>
              <w:rPr>
                <w:rFonts w:ascii="Times New Roman"/>
                <w:b w:val="false"/>
                <w:i w:val="false"/>
                <w:color w:val="000000"/>
                <w:vertAlign w:val="superscript"/>
              </w:rPr>
              <w:t>0</w:t>
            </w:r>
            <w:r>
              <w:rPr>
                <w:rFonts w:ascii="Times New Roman"/>
                <w:b w:val="false"/>
                <w:i w:val="false"/>
                <w:color w:val="000000"/>
                <w:sz w:val="20"/>
              </w:rPr>
              <w:t xml:space="preserve"> 32' 31"</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33' 10"</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r>
              <w:rPr>
                <w:rFonts w:ascii="Times New Roman"/>
                <w:b w:val="false"/>
                <w:i w:val="false"/>
                <w:color w:val="000000"/>
                <w:vertAlign w:val="superscript"/>
              </w:rPr>
              <w:t>0</w:t>
            </w:r>
            <w:r>
              <w:rPr>
                <w:rFonts w:ascii="Times New Roman"/>
                <w:b w:val="false"/>
                <w:i w:val="false"/>
                <w:color w:val="000000"/>
                <w:sz w:val="20"/>
              </w:rPr>
              <w:t xml:space="preserve"> 20' 19"</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19' 15"</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r>
              <w:rPr>
                <w:rFonts w:ascii="Times New Roman"/>
                <w:b w:val="false"/>
                <w:i w:val="false"/>
                <w:color w:val="000000"/>
                <w:vertAlign w:val="superscript"/>
              </w:rPr>
              <w:t>0</w:t>
            </w:r>
            <w:r>
              <w:rPr>
                <w:rFonts w:ascii="Times New Roman"/>
                <w:b w:val="false"/>
                <w:i w:val="false"/>
                <w:color w:val="000000"/>
                <w:sz w:val="20"/>
              </w:rPr>
              <w:t xml:space="preserve"> 14' 00"</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16' 27"</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r>
              <w:rPr>
                <w:rFonts w:ascii="Times New Roman"/>
                <w:b w:val="false"/>
                <w:i w:val="false"/>
                <w:color w:val="000000"/>
                <w:vertAlign w:val="superscript"/>
              </w:rPr>
              <w:t>0</w:t>
            </w:r>
            <w:r>
              <w:rPr>
                <w:rFonts w:ascii="Times New Roman"/>
                <w:b w:val="false"/>
                <w:i w:val="false"/>
                <w:color w:val="000000"/>
                <w:sz w:val="20"/>
              </w:rPr>
              <w:t xml:space="preserve"> 12' 40"</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rPr>
                <w:rFonts w:ascii="Times New Roman"/>
                <w:b w:val="false"/>
                <w:i w:val="false"/>
                <w:color w:val="000000"/>
                <w:vertAlign w:val="superscript"/>
              </w:rPr>
              <w:t>0</w:t>
            </w:r>
            <w:r>
              <w:rPr>
                <w:rFonts w:ascii="Times New Roman"/>
                <w:b w:val="false"/>
                <w:i w:val="false"/>
                <w:color w:val="000000"/>
                <w:sz w:val="20"/>
              </w:rPr>
              <w:t xml:space="preserve"> 10' 19"</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r>
              <w:rPr>
                <w:rFonts w:ascii="Times New Roman"/>
                <w:b w:val="false"/>
                <w:i w:val="false"/>
                <w:color w:val="000000"/>
                <w:vertAlign w:val="superscript"/>
              </w:rPr>
              <w:t>0</w:t>
            </w:r>
            <w:r>
              <w:rPr>
                <w:rFonts w:ascii="Times New Roman"/>
                <w:b w:val="false"/>
                <w:i w:val="false"/>
                <w:color w:val="000000"/>
                <w:sz w:val="20"/>
              </w:rPr>
              <w:t xml:space="preserve"> 13' 22"</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rPr>
                <w:rFonts w:ascii="Times New Roman"/>
                <w:b w:val="false"/>
                <w:i w:val="false"/>
                <w:color w:val="000000"/>
                <w:vertAlign w:val="superscript"/>
              </w:rPr>
              <w:t>0</w:t>
            </w:r>
            <w:r>
              <w:rPr>
                <w:rFonts w:ascii="Times New Roman"/>
                <w:b w:val="false"/>
                <w:i w:val="false"/>
                <w:color w:val="000000"/>
                <w:sz w:val="20"/>
              </w:rPr>
              <w:t xml:space="preserve"> 00' 00"</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r>
              <w:rPr>
                <w:rFonts w:ascii="Times New Roman"/>
                <w:b w:val="false"/>
                <w:i w:val="false"/>
                <w:color w:val="000000"/>
                <w:vertAlign w:val="superscript"/>
              </w:rPr>
              <w:t>0</w:t>
            </w:r>
            <w:r>
              <w:rPr>
                <w:rFonts w:ascii="Times New Roman"/>
                <w:b w:val="false"/>
                <w:i w:val="false"/>
                <w:color w:val="000000"/>
                <w:sz w:val="20"/>
              </w:rPr>
              <w:t xml:space="preserve"> 16' 20"</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rPr>
                <w:rFonts w:ascii="Times New Roman"/>
                <w:b w:val="false"/>
                <w:i w:val="false"/>
                <w:color w:val="000000"/>
                <w:vertAlign w:val="superscript"/>
              </w:rPr>
              <w:t>0</w:t>
            </w:r>
            <w:r>
              <w:rPr>
                <w:rFonts w:ascii="Times New Roman"/>
                <w:b w:val="false"/>
                <w:i w:val="false"/>
                <w:color w:val="000000"/>
                <w:sz w:val="20"/>
              </w:rPr>
              <w:t xml:space="preserve"> 28' 00"</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rPr>
                <w:rFonts w:ascii="Times New Roman"/>
                <w:b w:val="false"/>
                <w:i w:val="false"/>
                <w:color w:val="000000"/>
                <w:vertAlign w:val="superscript"/>
              </w:rPr>
              <w:t>0</w:t>
            </w:r>
            <w:r>
              <w:rPr>
                <w:rFonts w:ascii="Times New Roman"/>
                <w:b w:val="false"/>
                <w:i w:val="false"/>
                <w:color w:val="000000"/>
                <w:sz w:val="20"/>
              </w:rPr>
              <w:t xml:space="preserve"> 31' 50"</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rPr>
                <w:rFonts w:ascii="Times New Roman"/>
                <w:b w:val="false"/>
                <w:i w:val="false"/>
                <w:color w:val="000000"/>
                <w:vertAlign w:val="superscript"/>
              </w:rPr>
              <w:t>0</w:t>
            </w:r>
            <w:r>
              <w:rPr>
                <w:rFonts w:ascii="Times New Roman"/>
                <w:b w:val="false"/>
                <w:i w:val="false"/>
                <w:color w:val="000000"/>
                <w:sz w:val="20"/>
              </w:rPr>
              <w:t xml:space="preserve"> 27' 00"</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rPr>
                <w:rFonts w:ascii="Times New Roman"/>
                <w:b w:val="false"/>
                <w:i w:val="false"/>
                <w:color w:val="000000"/>
                <w:vertAlign w:val="superscript"/>
              </w:rPr>
              <w:t>0</w:t>
            </w:r>
            <w:r>
              <w:rPr>
                <w:rFonts w:ascii="Times New Roman"/>
                <w:b w:val="false"/>
                <w:i w:val="false"/>
                <w:color w:val="000000"/>
                <w:sz w:val="20"/>
              </w:rPr>
              <w:t xml:space="preserve"> 36' 00"</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rPr>
                <w:rFonts w:ascii="Times New Roman"/>
                <w:b w:val="false"/>
                <w:i w:val="false"/>
                <w:color w:val="000000"/>
                <w:vertAlign w:val="superscript"/>
              </w:rPr>
              <w:t>0</w:t>
            </w:r>
            <w:r>
              <w:rPr>
                <w:rFonts w:ascii="Times New Roman"/>
                <w:b w:val="false"/>
                <w:i w:val="false"/>
                <w:color w:val="000000"/>
                <w:sz w:val="20"/>
              </w:rPr>
              <w:t xml:space="preserve"> 25' 00"</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rPr>
                <w:rFonts w:ascii="Times New Roman"/>
                <w:b w:val="false"/>
                <w:i w:val="false"/>
                <w:color w:val="000000"/>
                <w:vertAlign w:val="superscript"/>
              </w:rPr>
              <w:t>0</w:t>
            </w:r>
            <w:r>
              <w:rPr>
                <w:rFonts w:ascii="Times New Roman"/>
                <w:b w:val="false"/>
                <w:i w:val="false"/>
                <w:color w:val="000000"/>
                <w:sz w:val="20"/>
              </w:rPr>
              <w:t xml:space="preserve"> 56' 30"</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rPr>
                <w:rFonts w:ascii="Times New Roman"/>
                <w:b w:val="false"/>
                <w:i w:val="false"/>
                <w:color w:val="000000"/>
                <w:vertAlign w:val="superscript"/>
              </w:rPr>
              <w:t>0</w:t>
            </w:r>
            <w:r>
              <w:rPr>
                <w:rFonts w:ascii="Times New Roman"/>
                <w:b w:val="false"/>
                <w:i w:val="false"/>
                <w:color w:val="000000"/>
                <w:sz w:val="20"/>
              </w:rPr>
              <w:t xml:space="preserve"> 25' 30"</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r>
              <w:rPr>
                <w:rFonts w:ascii="Times New Roman"/>
                <w:b w:val="false"/>
                <w:i w:val="false"/>
                <w:color w:val="000000"/>
                <w:vertAlign w:val="superscript"/>
              </w:rPr>
              <w:t>0</w:t>
            </w:r>
            <w:r>
              <w:rPr>
                <w:rFonts w:ascii="Times New Roman"/>
                <w:b w:val="false"/>
                <w:i w:val="false"/>
                <w:color w:val="000000"/>
                <w:sz w:val="20"/>
              </w:rPr>
              <w:t xml:space="preserve"> 27' 20"</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rPr>
                <w:rFonts w:ascii="Times New Roman"/>
                <w:b w:val="false"/>
                <w:i w:val="false"/>
                <w:color w:val="000000"/>
                <w:vertAlign w:val="superscript"/>
              </w:rPr>
              <w:t>0</w:t>
            </w:r>
            <w:r>
              <w:rPr>
                <w:rFonts w:ascii="Times New Roman"/>
                <w:b w:val="false"/>
                <w:i w:val="false"/>
                <w:color w:val="000000"/>
                <w:sz w:val="20"/>
              </w:rPr>
              <w:t xml:space="preserve"> 23' 25"</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r>
              <w:rPr>
                <w:rFonts w:ascii="Times New Roman"/>
                <w:b w:val="false"/>
                <w:i w:val="false"/>
                <w:color w:val="000000"/>
                <w:vertAlign w:val="superscript"/>
              </w:rPr>
              <w:t>0</w:t>
            </w:r>
            <w:r>
              <w:rPr>
                <w:rFonts w:ascii="Times New Roman"/>
                <w:b w:val="false"/>
                <w:i w:val="false"/>
                <w:color w:val="000000"/>
                <w:sz w:val="20"/>
              </w:rPr>
              <w:t xml:space="preserve"> 34' 00"</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rPr>
                <w:rFonts w:ascii="Times New Roman"/>
                <w:b w:val="false"/>
                <w:i w:val="false"/>
                <w:color w:val="000000"/>
                <w:vertAlign w:val="superscript"/>
              </w:rPr>
              <w:t>0</w:t>
            </w:r>
            <w:r>
              <w:rPr>
                <w:rFonts w:ascii="Times New Roman"/>
                <w:b w:val="false"/>
                <w:i w:val="false"/>
                <w:color w:val="000000"/>
                <w:sz w:val="20"/>
              </w:rPr>
              <w:t xml:space="preserve"> 19' 20"</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r>
              <w:rPr>
                <w:rFonts w:ascii="Times New Roman"/>
                <w:b w:val="false"/>
                <w:i w:val="false"/>
                <w:color w:val="000000"/>
                <w:vertAlign w:val="superscript"/>
              </w:rPr>
              <w:t>0</w:t>
            </w:r>
            <w:r>
              <w:rPr>
                <w:rFonts w:ascii="Times New Roman"/>
                <w:b w:val="false"/>
                <w:i w:val="false"/>
                <w:color w:val="000000"/>
                <w:sz w:val="20"/>
              </w:rPr>
              <w:t xml:space="preserve"> 03' 42"</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rPr>
                <w:rFonts w:ascii="Times New Roman"/>
                <w:b w:val="false"/>
                <w:i w:val="false"/>
                <w:color w:val="000000"/>
                <w:vertAlign w:val="superscript"/>
              </w:rPr>
              <w:t>0</w:t>
            </w:r>
            <w:r>
              <w:rPr>
                <w:rFonts w:ascii="Times New Roman"/>
                <w:b w:val="false"/>
                <w:i w:val="false"/>
                <w:color w:val="000000"/>
                <w:sz w:val="20"/>
              </w:rPr>
              <w:t xml:space="preserve"> 20' 12"</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r>
              <w:rPr>
                <w:rFonts w:ascii="Times New Roman"/>
                <w:b w:val="false"/>
                <w:i w:val="false"/>
                <w:color w:val="000000"/>
                <w:vertAlign w:val="superscript"/>
              </w:rPr>
              <w:t>0</w:t>
            </w:r>
            <w:r>
              <w:rPr>
                <w:rFonts w:ascii="Times New Roman"/>
                <w:b w:val="false"/>
                <w:i w:val="false"/>
                <w:color w:val="000000"/>
                <w:sz w:val="20"/>
              </w:rPr>
              <w:t xml:space="preserve"> 17' 20"</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rPr>
                <w:rFonts w:ascii="Times New Roman"/>
                <w:b w:val="false"/>
                <w:i w:val="false"/>
                <w:color w:val="000000"/>
                <w:vertAlign w:val="superscript"/>
              </w:rPr>
              <w:t>0</w:t>
            </w:r>
            <w:r>
              <w:rPr>
                <w:rFonts w:ascii="Times New Roman"/>
                <w:b w:val="false"/>
                <w:i w:val="false"/>
                <w:color w:val="000000"/>
                <w:sz w:val="20"/>
              </w:rPr>
              <w:t xml:space="preserve"> 57' 55"</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r>
              <w:rPr>
                <w:rFonts w:ascii="Times New Roman"/>
                <w:b w:val="false"/>
                <w:i w:val="false"/>
                <w:color w:val="000000"/>
                <w:vertAlign w:val="superscript"/>
              </w:rPr>
              <w:t>0</w:t>
            </w:r>
            <w:r>
              <w:rPr>
                <w:rFonts w:ascii="Times New Roman"/>
                <w:b w:val="false"/>
                <w:i w:val="false"/>
                <w:color w:val="000000"/>
                <w:sz w:val="20"/>
              </w:rPr>
              <w:t xml:space="preserve"> 17' 23"</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rPr>
                <w:rFonts w:ascii="Times New Roman"/>
                <w:b w:val="false"/>
                <w:i w:val="false"/>
                <w:color w:val="000000"/>
                <w:vertAlign w:val="superscript"/>
              </w:rPr>
              <w:t>0</w:t>
            </w:r>
            <w:r>
              <w:rPr>
                <w:rFonts w:ascii="Times New Roman"/>
                <w:b w:val="false"/>
                <w:i w:val="false"/>
                <w:color w:val="000000"/>
                <w:sz w:val="20"/>
              </w:rPr>
              <w:t xml:space="preserve"> 55' 26"</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r>
              <w:rPr>
                <w:rFonts w:ascii="Times New Roman"/>
                <w:b w:val="false"/>
                <w:i w:val="false"/>
                <w:color w:val="000000"/>
                <w:vertAlign w:val="superscript"/>
              </w:rPr>
              <w:t>0</w:t>
            </w:r>
            <w:r>
              <w:rPr>
                <w:rFonts w:ascii="Times New Roman"/>
                <w:b w:val="false"/>
                <w:i w:val="false"/>
                <w:color w:val="000000"/>
                <w:sz w:val="20"/>
              </w:rPr>
              <w:t xml:space="preserve"> 19' 56"</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rPr>
                <w:rFonts w:ascii="Times New Roman"/>
                <w:b w:val="false"/>
                <w:i w:val="false"/>
                <w:color w:val="000000"/>
                <w:vertAlign w:val="superscript"/>
              </w:rPr>
              <w:t>0</w:t>
            </w:r>
            <w:r>
              <w:rPr>
                <w:rFonts w:ascii="Times New Roman"/>
                <w:b w:val="false"/>
                <w:i w:val="false"/>
                <w:color w:val="000000"/>
                <w:sz w:val="20"/>
              </w:rPr>
              <w:t xml:space="preserve"> 57' 23"</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r>
              <w:rPr>
                <w:rFonts w:ascii="Times New Roman"/>
                <w:b w:val="false"/>
                <w:i w:val="false"/>
                <w:color w:val="000000"/>
                <w:vertAlign w:val="superscript"/>
              </w:rPr>
              <w:t>0</w:t>
            </w:r>
            <w:r>
              <w:rPr>
                <w:rFonts w:ascii="Times New Roman"/>
                <w:b w:val="false"/>
                <w:i w:val="false"/>
                <w:color w:val="000000"/>
                <w:sz w:val="20"/>
              </w:rPr>
              <w:t xml:space="preserve"> 30' 30"</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rPr>
                <w:rFonts w:ascii="Times New Roman"/>
                <w:b w:val="false"/>
                <w:i w:val="false"/>
                <w:color w:val="000000"/>
                <w:vertAlign w:val="superscript"/>
              </w:rPr>
              <w:t>0</w:t>
            </w:r>
            <w:r>
              <w:rPr>
                <w:rFonts w:ascii="Times New Roman"/>
                <w:b w:val="false"/>
                <w:i w:val="false"/>
                <w:color w:val="000000"/>
                <w:sz w:val="20"/>
              </w:rPr>
              <w:t xml:space="preserve"> 59' 26"</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r>
              <w:rPr>
                <w:rFonts w:ascii="Times New Roman"/>
                <w:b w:val="false"/>
                <w:i w:val="false"/>
                <w:color w:val="000000"/>
                <w:vertAlign w:val="superscript"/>
              </w:rPr>
              <w:t>0</w:t>
            </w:r>
            <w:r>
              <w:rPr>
                <w:rFonts w:ascii="Times New Roman"/>
                <w:b w:val="false"/>
                <w:i w:val="false"/>
                <w:color w:val="000000"/>
                <w:sz w:val="20"/>
              </w:rPr>
              <w:t xml:space="preserve"> 38' 45"</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rPr>
                <w:rFonts w:ascii="Times New Roman"/>
                <w:b w:val="false"/>
                <w:i w:val="false"/>
                <w:color w:val="000000"/>
                <w:vertAlign w:val="superscript"/>
              </w:rPr>
              <w:t>0</w:t>
            </w:r>
            <w:r>
              <w:rPr>
                <w:rFonts w:ascii="Times New Roman"/>
                <w:b w:val="false"/>
                <w:i w:val="false"/>
                <w:color w:val="000000"/>
                <w:sz w:val="20"/>
              </w:rPr>
              <w:t xml:space="preserve"> 02' 55"</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r>
              <w:rPr>
                <w:rFonts w:ascii="Times New Roman"/>
                <w:b w:val="false"/>
                <w:i w:val="false"/>
                <w:color w:val="000000"/>
                <w:vertAlign w:val="superscript"/>
              </w:rPr>
              <w:t>0</w:t>
            </w:r>
            <w:r>
              <w:rPr>
                <w:rFonts w:ascii="Times New Roman"/>
                <w:b w:val="false"/>
                <w:i w:val="false"/>
                <w:color w:val="000000"/>
                <w:sz w:val="20"/>
              </w:rPr>
              <w:t xml:space="preserve"> 46' 23"</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rPr>
                <w:rFonts w:ascii="Times New Roman"/>
                <w:b w:val="false"/>
                <w:i w:val="false"/>
                <w:color w:val="000000"/>
                <w:vertAlign w:val="superscript"/>
              </w:rPr>
              <w:t>0</w:t>
            </w:r>
            <w:r>
              <w:rPr>
                <w:rFonts w:ascii="Times New Roman"/>
                <w:b w:val="false"/>
                <w:i w:val="false"/>
                <w:color w:val="000000"/>
                <w:sz w:val="20"/>
              </w:rPr>
              <w:t xml:space="preserve"> 10' 41"</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r>
              <w:rPr>
                <w:rFonts w:ascii="Times New Roman"/>
                <w:b w:val="false"/>
                <w:i w:val="false"/>
                <w:color w:val="000000"/>
                <w:vertAlign w:val="superscript"/>
              </w:rPr>
              <w:t>0</w:t>
            </w:r>
            <w:r>
              <w:rPr>
                <w:rFonts w:ascii="Times New Roman"/>
                <w:b w:val="false"/>
                <w:i w:val="false"/>
                <w:color w:val="000000"/>
                <w:sz w:val="20"/>
              </w:rPr>
              <w:t xml:space="preserve"> 42' 57"</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rPr>
                <w:rFonts w:ascii="Times New Roman"/>
                <w:b w:val="false"/>
                <w:i w:val="false"/>
                <w:color w:val="000000"/>
                <w:vertAlign w:val="superscript"/>
              </w:rPr>
              <w:t>0</w:t>
            </w:r>
            <w:r>
              <w:rPr>
                <w:rFonts w:ascii="Times New Roman"/>
                <w:b w:val="false"/>
                <w:i w:val="false"/>
                <w:color w:val="000000"/>
                <w:sz w:val="20"/>
              </w:rPr>
              <w:t xml:space="preserve"> 14' 25"</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r>
              <w:rPr>
                <w:rFonts w:ascii="Times New Roman"/>
                <w:b w:val="false"/>
                <w:i w:val="false"/>
                <w:color w:val="000000"/>
                <w:vertAlign w:val="superscript"/>
              </w:rPr>
              <w:t>0</w:t>
            </w:r>
            <w:r>
              <w:rPr>
                <w:rFonts w:ascii="Times New Roman"/>
                <w:b w:val="false"/>
                <w:i w:val="false"/>
                <w:color w:val="000000"/>
                <w:sz w:val="20"/>
              </w:rPr>
              <w:t xml:space="preserve"> 44' 40"</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rPr>
                <w:rFonts w:ascii="Times New Roman"/>
                <w:b w:val="false"/>
                <w:i w:val="false"/>
                <w:color w:val="000000"/>
                <w:vertAlign w:val="superscript"/>
              </w:rPr>
              <w:t>0</w:t>
            </w:r>
            <w:r>
              <w:rPr>
                <w:rFonts w:ascii="Times New Roman"/>
                <w:b w:val="false"/>
                <w:i w:val="false"/>
                <w:color w:val="000000"/>
                <w:sz w:val="20"/>
              </w:rPr>
              <w:t xml:space="preserve"> 30' 13"</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r>
              <w:rPr>
                <w:rFonts w:ascii="Times New Roman"/>
                <w:b w:val="false"/>
                <w:i w:val="false"/>
                <w:color w:val="000000"/>
                <w:vertAlign w:val="superscript"/>
              </w:rPr>
              <w:t>0</w:t>
            </w:r>
            <w:r>
              <w:rPr>
                <w:rFonts w:ascii="Times New Roman"/>
                <w:b w:val="false"/>
                <w:i w:val="false"/>
                <w:color w:val="000000"/>
                <w:sz w:val="20"/>
              </w:rPr>
              <w:t xml:space="preserve"> 29' 58"</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rPr>
                <w:rFonts w:ascii="Times New Roman"/>
                <w:b w:val="false"/>
                <w:i w:val="false"/>
                <w:color w:val="000000"/>
                <w:vertAlign w:val="superscript"/>
              </w:rPr>
              <w:t>0</w:t>
            </w:r>
            <w:r>
              <w:rPr>
                <w:rFonts w:ascii="Times New Roman"/>
                <w:b w:val="false"/>
                <w:i w:val="false"/>
                <w:color w:val="000000"/>
                <w:sz w:val="20"/>
              </w:rPr>
              <w:t xml:space="preserve"> 39' 21"</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r>
              <w:rPr>
                <w:rFonts w:ascii="Times New Roman"/>
                <w:b w:val="false"/>
                <w:i w:val="false"/>
                <w:color w:val="000000"/>
                <w:vertAlign w:val="superscript"/>
              </w:rPr>
              <w:t>0</w:t>
            </w:r>
            <w:r>
              <w:rPr>
                <w:rFonts w:ascii="Times New Roman"/>
                <w:b w:val="false"/>
                <w:i w:val="false"/>
                <w:color w:val="000000"/>
                <w:sz w:val="20"/>
              </w:rPr>
              <w:t xml:space="preserve"> 21' 15"</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rPr>
                <w:rFonts w:ascii="Times New Roman"/>
                <w:b w:val="false"/>
                <w:i w:val="false"/>
                <w:color w:val="000000"/>
                <w:vertAlign w:val="superscript"/>
              </w:rPr>
              <w:t>0</w:t>
            </w:r>
            <w:r>
              <w:rPr>
                <w:rFonts w:ascii="Times New Roman"/>
                <w:b w:val="false"/>
                <w:i w:val="false"/>
                <w:color w:val="000000"/>
                <w:sz w:val="20"/>
              </w:rPr>
              <w:t xml:space="preserve"> 40' 25"</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r>
              <w:rPr>
                <w:rFonts w:ascii="Times New Roman"/>
                <w:b w:val="false"/>
                <w:i w:val="false"/>
                <w:color w:val="000000"/>
                <w:vertAlign w:val="superscript"/>
              </w:rPr>
              <w:t>0</w:t>
            </w:r>
            <w:r>
              <w:rPr>
                <w:rFonts w:ascii="Times New Roman"/>
                <w:b w:val="false"/>
                <w:i w:val="false"/>
                <w:color w:val="000000"/>
                <w:sz w:val="20"/>
              </w:rPr>
              <w:t xml:space="preserve"> 18' 50"</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rPr>
                <w:rFonts w:ascii="Times New Roman"/>
                <w:b w:val="false"/>
                <w:i w:val="false"/>
                <w:color w:val="000000"/>
                <w:vertAlign w:val="superscript"/>
              </w:rPr>
              <w:t>0</w:t>
            </w:r>
            <w:r>
              <w:rPr>
                <w:rFonts w:ascii="Times New Roman"/>
                <w:b w:val="false"/>
                <w:i w:val="false"/>
                <w:color w:val="000000"/>
                <w:sz w:val="20"/>
              </w:rPr>
              <w:t xml:space="preserve"> 47' 15"</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r>
              <w:rPr>
                <w:rFonts w:ascii="Times New Roman"/>
                <w:b w:val="false"/>
                <w:i w:val="false"/>
                <w:color w:val="000000"/>
                <w:vertAlign w:val="superscript"/>
              </w:rPr>
              <w:t>0</w:t>
            </w:r>
            <w:r>
              <w:rPr>
                <w:rFonts w:ascii="Times New Roman"/>
                <w:b w:val="false"/>
                <w:i w:val="false"/>
                <w:color w:val="000000"/>
                <w:sz w:val="20"/>
              </w:rPr>
              <w:t xml:space="preserve"> 19' 55"</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rPr>
                <w:rFonts w:ascii="Times New Roman"/>
                <w:b w:val="false"/>
                <w:i w:val="false"/>
                <w:color w:val="000000"/>
                <w:vertAlign w:val="superscript"/>
              </w:rPr>
              <w:t>0</w:t>
            </w:r>
            <w:r>
              <w:rPr>
                <w:rFonts w:ascii="Times New Roman"/>
                <w:b w:val="false"/>
                <w:i w:val="false"/>
                <w:color w:val="000000"/>
                <w:sz w:val="20"/>
              </w:rPr>
              <w:t xml:space="preserve"> 07' 20"</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r>
              <w:rPr>
                <w:rFonts w:ascii="Times New Roman"/>
                <w:b w:val="false"/>
                <w:i w:val="false"/>
                <w:color w:val="000000"/>
                <w:vertAlign w:val="superscript"/>
              </w:rPr>
              <w:t>0</w:t>
            </w:r>
            <w:r>
              <w:rPr>
                <w:rFonts w:ascii="Times New Roman"/>
                <w:b w:val="false"/>
                <w:i w:val="false"/>
                <w:color w:val="000000"/>
                <w:sz w:val="20"/>
              </w:rPr>
              <w:t xml:space="preserve"> 34' 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учаске</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14' 45"</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r>
              <w:rPr>
                <w:rFonts w:ascii="Times New Roman"/>
                <w:b w:val="false"/>
                <w:i w:val="false"/>
                <w:color w:val="000000"/>
                <w:vertAlign w:val="superscript"/>
              </w:rPr>
              <w:t>0</w:t>
            </w:r>
            <w:r>
              <w:rPr>
                <w:rFonts w:ascii="Times New Roman"/>
                <w:b w:val="false"/>
                <w:i w:val="false"/>
                <w:color w:val="000000"/>
                <w:sz w:val="20"/>
              </w:rPr>
              <w:t xml:space="preserve"> 22' 55"</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14' 45"</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r>
              <w:rPr>
                <w:rFonts w:ascii="Times New Roman"/>
                <w:b w:val="false"/>
                <w:i w:val="false"/>
                <w:color w:val="000000"/>
                <w:vertAlign w:val="superscript"/>
              </w:rPr>
              <w:t>0</w:t>
            </w:r>
            <w:r>
              <w:rPr>
                <w:rFonts w:ascii="Times New Roman"/>
                <w:b w:val="false"/>
                <w:i w:val="false"/>
                <w:color w:val="000000"/>
                <w:sz w:val="20"/>
              </w:rPr>
              <w:t xml:space="preserve"> 22' 30"</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14' 25"</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r>
              <w:rPr>
                <w:rFonts w:ascii="Times New Roman"/>
                <w:b w:val="false"/>
                <w:i w:val="false"/>
                <w:color w:val="000000"/>
                <w:vertAlign w:val="superscript"/>
              </w:rPr>
              <w:t>0</w:t>
            </w:r>
            <w:r>
              <w:rPr>
                <w:rFonts w:ascii="Times New Roman"/>
                <w:b w:val="false"/>
                <w:i w:val="false"/>
                <w:color w:val="000000"/>
                <w:sz w:val="20"/>
              </w:rPr>
              <w:t xml:space="preserve"> 22' 30"</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14' 25"</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r>
              <w:rPr>
                <w:rFonts w:ascii="Times New Roman"/>
                <w:b w:val="false"/>
                <w:i w:val="false"/>
                <w:color w:val="000000"/>
                <w:vertAlign w:val="superscript"/>
              </w:rPr>
              <w:t>0</w:t>
            </w:r>
            <w:r>
              <w:rPr>
                <w:rFonts w:ascii="Times New Roman"/>
                <w:b w:val="false"/>
                <w:i w:val="false"/>
                <w:color w:val="000000"/>
                <w:sz w:val="20"/>
              </w:rPr>
              <w:t xml:space="preserve"> 22' 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учаске</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23' 48"</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r>
              <w:rPr>
                <w:rFonts w:ascii="Times New Roman"/>
                <w:b w:val="false"/>
                <w:i w:val="false"/>
                <w:color w:val="000000"/>
                <w:vertAlign w:val="superscript"/>
              </w:rPr>
              <w:t>0</w:t>
            </w:r>
            <w:r>
              <w:rPr>
                <w:rFonts w:ascii="Times New Roman"/>
                <w:b w:val="false"/>
                <w:i w:val="false"/>
                <w:color w:val="000000"/>
                <w:sz w:val="20"/>
              </w:rPr>
              <w:t xml:space="preserve"> 32' 46"</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24' 07"</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r>
              <w:rPr>
                <w:rFonts w:ascii="Times New Roman"/>
                <w:b w:val="false"/>
                <w:i w:val="false"/>
                <w:color w:val="000000"/>
                <w:vertAlign w:val="superscript"/>
              </w:rPr>
              <w:t>0</w:t>
            </w:r>
            <w:r>
              <w:rPr>
                <w:rFonts w:ascii="Times New Roman"/>
                <w:b w:val="false"/>
                <w:i w:val="false"/>
                <w:color w:val="000000"/>
                <w:sz w:val="20"/>
              </w:rPr>
              <w:t xml:space="preserve"> 27' 24"</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23' 17"</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r>
              <w:rPr>
                <w:rFonts w:ascii="Times New Roman"/>
                <w:b w:val="false"/>
                <w:i w:val="false"/>
                <w:color w:val="000000"/>
                <w:vertAlign w:val="superscript"/>
              </w:rPr>
              <w:t>0</w:t>
            </w:r>
            <w:r>
              <w:rPr>
                <w:rFonts w:ascii="Times New Roman"/>
                <w:b w:val="false"/>
                <w:i w:val="false"/>
                <w:color w:val="000000"/>
                <w:sz w:val="20"/>
              </w:rPr>
              <w:t xml:space="preserve"> 26' 42"</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21' 06"</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r>
              <w:rPr>
                <w:rFonts w:ascii="Times New Roman"/>
                <w:b w:val="false"/>
                <w:i w:val="false"/>
                <w:color w:val="000000"/>
                <w:vertAlign w:val="superscript"/>
              </w:rPr>
              <w:t>0</w:t>
            </w:r>
            <w:r>
              <w:rPr>
                <w:rFonts w:ascii="Times New Roman"/>
                <w:b w:val="false"/>
                <w:i w:val="false"/>
                <w:color w:val="000000"/>
                <w:sz w:val="20"/>
              </w:rPr>
              <w:t xml:space="preserve"> 25' 51"</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20' 18"</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r>
              <w:rPr>
                <w:rFonts w:ascii="Times New Roman"/>
                <w:b w:val="false"/>
                <w:i w:val="false"/>
                <w:color w:val="000000"/>
                <w:vertAlign w:val="superscript"/>
              </w:rPr>
              <w:t>0</w:t>
            </w:r>
            <w:r>
              <w:rPr>
                <w:rFonts w:ascii="Times New Roman"/>
                <w:b w:val="false"/>
                <w:i w:val="false"/>
                <w:color w:val="000000"/>
                <w:sz w:val="20"/>
              </w:rPr>
              <w:t xml:space="preserve"> 29' 47"</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21' 07"</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r>
              <w:rPr>
                <w:rFonts w:ascii="Times New Roman"/>
                <w:b w:val="false"/>
                <w:i w:val="false"/>
                <w:color w:val="000000"/>
                <w:vertAlign w:val="superscript"/>
              </w:rPr>
              <w:t>0</w:t>
            </w:r>
            <w:r>
              <w:rPr>
                <w:rFonts w:ascii="Times New Roman"/>
                <w:b w:val="false"/>
                <w:i w:val="false"/>
                <w:color w:val="000000"/>
                <w:sz w:val="20"/>
              </w:rPr>
              <w:t xml:space="preserve"> 31' 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учаске</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29' 53"</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r>
              <w:rPr>
                <w:rFonts w:ascii="Times New Roman"/>
                <w:b w:val="false"/>
                <w:i w:val="false"/>
                <w:color w:val="000000"/>
                <w:vertAlign w:val="superscript"/>
              </w:rPr>
              <w:t>0</w:t>
            </w:r>
            <w:r>
              <w:rPr>
                <w:rFonts w:ascii="Times New Roman"/>
                <w:b w:val="false"/>
                <w:i w:val="false"/>
                <w:color w:val="000000"/>
                <w:sz w:val="20"/>
              </w:rPr>
              <w:t xml:space="preserve"> 05' 55"</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54' 30"</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r>
              <w:rPr>
                <w:rFonts w:ascii="Times New Roman"/>
                <w:b w:val="false"/>
                <w:i w:val="false"/>
                <w:color w:val="000000"/>
                <w:vertAlign w:val="superscript"/>
              </w:rPr>
              <w:t>0</w:t>
            </w:r>
            <w:r>
              <w:rPr>
                <w:rFonts w:ascii="Times New Roman"/>
                <w:b w:val="false"/>
                <w:i w:val="false"/>
                <w:color w:val="000000"/>
                <w:sz w:val="20"/>
              </w:rPr>
              <w:t xml:space="preserve"> 13' 26"</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58' 40"</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r>
              <w:rPr>
                <w:rFonts w:ascii="Times New Roman"/>
                <w:b w:val="false"/>
                <w:i w:val="false"/>
                <w:color w:val="000000"/>
                <w:vertAlign w:val="superscript"/>
              </w:rPr>
              <w:t>0</w:t>
            </w:r>
            <w:r>
              <w:rPr>
                <w:rFonts w:ascii="Times New Roman"/>
                <w:b w:val="false"/>
                <w:i w:val="false"/>
                <w:color w:val="000000"/>
                <w:sz w:val="20"/>
              </w:rPr>
              <w:t xml:space="preserve"> 14' 02"</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55' 01"</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r>
              <w:rPr>
                <w:rFonts w:ascii="Times New Roman"/>
                <w:b w:val="false"/>
                <w:i w:val="false"/>
                <w:color w:val="000000"/>
                <w:vertAlign w:val="superscript"/>
              </w:rPr>
              <w:t>0</w:t>
            </w:r>
            <w:r>
              <w:rPr>
                <w:rFonts w:ascii="Times New Roman"/>
                <w:b w:val="false"/>
                <w:i w:val="false"/>
                <w:color w:val="000000"/>
                <w:sz w:val="20"/>
              </w:rPr>
              <w:t xml:space="preserve"> 40' 56"</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53' 40"</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r>
              <w:rPr>
                <w:rFonts w:ascii="Times New Roman"/>
                <w:b w:val="false"/>
                <w:i w:val="false"/>
                <w:color w:val="000000"/>
                <w:vertAlign w:val="superscript"/>
              </w:rPr>
              <w:t>0</w:t>
            </w:r>
            <w:r>
              <w:rPr>
                <w:rFonts w:ascii="Times New Roman"/>
                <w:b w:val="false"/>
                <w:i w:val="false"/>
                <w:color w:val="000000"/>
                <w:sz w:val="20"/>
              </w:rPr>
              <w:t xml:space="preserve"> 42' 56"</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53' 00"</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r>
              <w:rPr>
                <w:rFonts w:ascii="Times New Roman"/>
                <w:b w:val="false"/>
                <w:i w:val="false"/>
                <w:color w:val="000000"/>
                <w:vertAlign w:val="superscript"/>
              </w:rPr>
              <w:t>0</w:t>
            </w:r>
            <w:r>
              <w:rPr>
                <w:rFonts w:ascii="Times New Roman"/>
                <w:b w:val="false"/>
                <w:i w:val="false"/>
                <w:color w:val="000000"/>
                <w:sz w:val="20"/>
              </w:rPr>
              <w:t xml:space="preserve"> 39' 56"</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28' 44"</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r>
              <w:rPr>
                <w:rFonts w:ascii="Times New Roman"/>
                <w:b w:val="false"/>
                <w:i w:val="false"/>
                <w:color w:val="000000"/>
                <w:vertAlign w:val="superscript"/>
              </w:rPr>
              <w:t>0</w:t>
            </w:r>
            <w:r>
              <w:rPr>
                <w:rFonts w:ascii="Times New Roman"/>
                <w:b w:val="false"/>
                <w:i w:val="false"/>
                <w:color w:val="000000"/>
                <w:sz w:val="20"/>
              </w:rPr>
              <w:t xml:space="preserve"> 40' 53"</w:t>
            </w:r>
          </w:p>
        </w:tc>
      </w:tr>
      <w:tr>
        <w:trPr>
          <w:trHeight w:val="46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29' 53"</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r>
              <w:rPr>
                <w:rFonts w:ascii="Times New Roman"/>
                <w:b w:val="false"/>
                <w:i w:val="false"/>
                <w:color w:val="000000"/>
                <w:vertAlign w:val="superscript"/>
              </w:rPr>
              <w:t>0</w:t>
            </w:r>
            <w:r>
              <w:rPr>
                <w:rFonts w:ascii="Times New Roman"/>
                <w:b w:val="false"/>
                <w:i w:val="false"/>
                <w:color w:val="000000"/>
                <w:sz w:val="20"/>
              </w:rPr>
              <w:t xml:space="preserve"> 05' 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учаске</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23' 17"</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rPr>
                <w:rFonts w:ascii="Times New Roman"/>
                <w:b w:val="false"/>
                <w:i w:val="false"/>
                <w:color w:val="000000"/>
                <w:vertAlign w:val="superscript"/>
              </w:rPr>
              <w:t>0</w:t>
            </w:r>
            <w:r>
              <w:rPr>
                <w:rFonts w:ascii="Times New Roman"/>
                <w:b w:val="false"/>
                <w:i w:val="false"/>
                <w:color w:val="000000"/>
                <w:sz w:val="20"/>
              </w:rPr>
              <w:t xml:space="preserve"> 27' 04"</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29' 35"</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rPr>
                <w:rFonts w:ascii="Times New Roman"/>
                <w:b w:val="false"/>
                <w:i w:val="false"/>
                <w:color w:val="000000"/>
                <w:vertAlign w:val="superscript"/>
              </w:rPr>
              <w:t>0</w:t>
            </w:r>
            <w:r>
              <w:rPr>
                <w:rFonts w:ascii="Times New Roman"/>
                <w:b w:val="false"/>
                <w:i w:val="false"/>
                <w:color w:val="000000"/>
                <w:sz w:val="20"/>
              </w:rPr>
              <w:t xml:space="preserve"> 08' 54"</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45' 00"</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rPr>
                <w:rFonts w:ascii="Times New Roman"/>
                <w:b w:val="false"/>
                <w:i w:val="false"/>
                <w:color w:val="000000"/>
                <w:vertAlign w:val="superscript"/>
              </w:rPr>
              <w:t>0</w:t>
            </w:r>
            <w:r>
              <w:rPr>
                <w:rFonts w:ascii="Times New Roman"/>
                <w:b w:val="false"/>
                <w:i w:val="false"/>
                <w:color w:val="000000"/>
                <w:sz w:val="20"/>
              </w:rPr>
              <w:t xml:space="preserve"> 26' 56"</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0</w:t>
            </w:r>
            <w:r>
              <w:rPr>
                <w:rFonts w:ascii="Times New Roman"/>
                <w:b w:val="false"/>
                <w:i w:val="false"/>
                <w:color w:val="000000"/>
                <w:sz w:val="20"/>
              </w:rPr>
              <w:t xml:space="preserve"> 08' 45"</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rPr>
                <w:rFonts w:ascii="Times New Roman"/>
                <w:b w:val="false"/>
                <w:i w:val="false"/>
                <w:color w:val="000000"/>
                <w:vertAlign w:val="superscript"/>
              </w:rPr>
              <w:t>0</w:t>
            </w:r>
            <w:r>
              <w:rPr>
                <w:rFonts w:ascii="Times New Roman"/>
                <w:b w:val="false"/>
                <w:i w:val="false"/>
                <w:color w:val="000000"/>
                <w:sz w:val="20"/>
              </w:rPr>
              <w:t xml:space="preserve"> 34' 46"</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0</w:t>
            </w:r>
            <w:r>
              <w:rPr>
                <w:rFonts w:ascii="Times New Roman"/>
                <w:b w:val="false"/>
                <w:i w:val="false"/>
                <w:color w:val="000000"/>
                <w:sz w:val="20"/>
              </w:rPr>
              <w:t xml:space="preserve"> 05' 53"</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rPr>
                <w:rFonts w:ascii="Times New Roman"/>
                <w:b w:val="false"/>
                <w:i w:val="false"/>
                <w:color w:val="000000"/>
                <w:vertAlign w:val="superscript"/>
              </w:rPr>
              <w:t>0</w:t>
            </w:r>
            <w:r>
              <w:rPr>
                <w:rFonts w:ascii="Times New Roman"/>
                <w:b w:val="false"/>
                <w:i w:val="false"/>
                <w:color w:val="000000"/>
                <w:sz w:val="20"/>
              </w:rPr>
              <w:t xml:space="preserve"> 11' 27"</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0</w:t>
            </w:r>
            <w:r>
              <w:rPr>
                <w:rFonts w:ascii="Times New Roman"/>
                <w:b w:val="false"/>
                <w:i w:val="false"/>
                <w:color w:val="000000"/>
                <w:sz w:val="20"/>
              </w:rPr>
              <w:t xml:space="preserve"> 03' 45"</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rPr>
                <w:rFonts w:ascii="Times New Roman"/>
                <w:b w:val="false"/>
                <w:i w:val="false"/>
                <w:color w:val="000000"/>
                <w:vertAlign w:val="superscript"/>
              </w:rPr>
              <w:t>0</w:t>
            </w:r>
            <w:r>
              <w:rPr>
                <w:rFonts w:ascii="Times New Roman"/>
                <w:b w:val="false"/>
                <w:i w:val="false"/>
                <w:color w:val="000000"/>
                <w:sz w:val="20"/>
              </w:rPr>
              <w:t xml:space="preserve"> 09' 17"</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0</w:t>
            </w:r>
            <w:r>
              <w:rPr>
                <w:rFonts w:ascii="Times New Roman"/>
                <w:b w:val="false"/>
                <w:i w:val="false"/>
                <w:color w:val="000000"/>
                <w:sz w:val="20"/>
              </w:rPr>
              <w:t xml:space="preserve"> 00' 28"</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rPr>
                <w:rFonts w:ascii="Times New Roman"/>
                <w:b w:val="false"/>
                <w:i w:val="false"/>
                <w:color w:val="000000"/>
                <w:vertAlign w:val="superscript"/>
              </w:rPr>
              <w:t>0</w:t>
            </w:r>
            <w:r>
              <w:rPr>
                <w:rFonts w:ascii="Times New Roman"/>
                <w:b w:val="false"/>
                <w:i w:val="false"/>
                <w:color w:val="000000"/>
                <w:sz w:val="20"/>
              </w:rPr>
              <w:t xml:space="preserve"> 08' 09"</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57' 02"</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rPr>
                <w:rFonts w:ascii="Times New Roman"/>
                <w:b w:val="false"/>
                <w:i w:val="false"/>
                <w:color w:val="000000"/>
                <w:vertAlign w:val="superscript"/>
              </w:rPr>
              <w:t>0</w:t>
            </w:r>
            <w:r>
              <w:rPr>
                <w:rFonts w:ascii="Times New Roman"/>
                <w:b w:val="false"/>
                <w:i w:val="false"/>
                <w:color w:val="000000"/>
                <w:sz w:val="20"/>
              </w:rPr>
              <w:t xml:space="preserve"> 08' 20"</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54' 00"</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rPr>
                <w:rFonts w:ascii="Times New Roman"/>
                <w:b w:val="false"/>
                <w:i w:val="false"/>
                <w:color w:val="000000"/>
                <w:vertAlign w:val="superscript"/>
              </w:rPr>
              <w:t>0</w:t>
            </w:r>
            <w:r>
              <w:rPr>
                <w:rFonts w:ascii="Times New Roman"/>
                <w:b w:val="false"/>
                <w:i w:val="false"/>
                <w:color w:val="000000"/>
                <w:sz w:val="20"/>
              </w:rPr>
              <w:t xml:space="preserve"> 10' 59"</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50' 50"</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rPr>
                <w:rFonts w:ascii="Times New Roman"/>
                <w:b w:val="false"/>
                <w:i w:val="false"/>
                <w:color w:val="000000"/>
                <w:vertAlign w:val="superscript"/>
              </w:rPr>
              <w:t>0</w:t>
            </w:r>
            <w:r>
              <w:rPr>
                <w:rFonts w:ascii="Times New Roman"/>
                <w:b w:val="false"/>
                <w:i w:val="false"/>
                <w:color w:val="000000"/>
                <w:sz w:val="20"/>
              </w:rPr>
              <w:t xml:space="preserve"> 14' 11"</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0</w:t>
            </w:r>
            <w:r>
              <w:rPr>
                <w:rFonts w:ascii="Times New Roman"/>
                <w:b w:val="false"/>
                <w:i w:val="false"/>
                <w:color w:val="000000"/>
                <w:sz w:val="20"/>
              </w:rPr>
              <w:t xml:space="preserve"> 23' 17"</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rPr>
                <w:rFonts w:ascii="Times New Roman"/>
                <w:b w:val="false"/>
                <w:i w:val="false"/>
                <w:color w:val="000000"/>
                <w:vertAlign w:val="superscript"/>
              </w:rPr>
              <w:t>0</w:t>
            </w:r>
            <w:r>
              <w:rPr>
                <w:rFonts w:ascii="Times New Roman"/>
                <w:b w:val="false"/>
                <w:i w:val="false"/>
                <w:color w:val="000000"/>
                <w:sz w:val="20"/>
              </w:rPr>
              <w:t xml:space="preserve"> 27' 04"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