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6252" w14:textId="3356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істерді апелляциялық тәртіппен қарау тәжірибесі туралы" Қазақстан Республикасы Жоғарғы Сотының 2003 жылғы 19 желтоқсандағы № 13 нормативтік қаулысына өзгерістер мен толықтырулар енгізу туралы және Қазақстан Республикасы Жоғарғы Соты Пленумының кейбір қаулыларының және Қазақстан Республикасы Жоғарғы Сотының кейбір нормативтік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Жоғарғы Сотының 2015 жылғы 10 сәуірдегі № 1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байланысты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Қазақстан Республикасы Жоғарғы Сотының "Қылмыстық істерді апелляциялық тәртіппен қарау тәжірибесі туралы" 2003 жылғы 19 желтоқсандағы № 13 (Қазақстан Республикасы Жоғарғы Сотының 2010 жылғы 25 маусымдағы № 18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өзгерістерімен және толықтыруларымен бірге)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"Қазақстан Республикасының Қылмыстық іс жүргізу кодексінің (әрі қарай - ҚІЖК)" деген сөздер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"396-бабының 1-бөлігінде, 403-бабының 5-бөлігінде" деген сөздер "414-бабының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3-бөліктерінде</w:t>
      </w:r>
      <w:r>
        <w:rPr>
          <w:rFonts w:ascii="Times New Roman"/>
          <w:b w:val="false"/>
          <w:i w:val="false"/>
          <w:color w:val="000000"/>
          <w:sz w:val="28"/>
        </w:rPr>
        <w:t>" деген сөздермен ауыстырылсын;</w:t>
      </w:r>
    </w:p>
    <w:bookmarkEnd w:id="4"/>
    <w:bookmarkStart w:name="z6" w:id="5"/>
    <w:p>
      <w:pPr>
        <w:spacing w:after="0"/>
        <w:ind w:left="0"/>
        <w:jc w:val="both"/>
      </w:pPr>
      <w:r>
        <w:rPr>
          <w:rFonts w:ascii="Times New Roman"/>
          <w:b w:val="false"/>
          <w:i w:val="false"/>
          <w:color w:val="000000"/>
          <w:sz w:val="28"/>
        </w:rPr>
        <w:t>
      мынадай мазмұндағы төртінші, бесінші және алтыншы абзацтармен толықтырылсын:</w:t>
      </w:r>
    </w:p>
    <w:bookmarkEnd w:id="5"/>
    <w:bookmarkStart w:name="z7" w:id="6"/>
    <w:p>
      <w:pPr>
        <w:spacing w:after="0"/>
        <w:ind w:left="0"/>
        <w:jc w:val="both"/>
      </w:pPr>
      <w:r>
        <w:rPr>
          <w:rFonts w:ascii="Times New Roman"/>
          <w:b w:val="false"/>
          <w:i w:val="false"/>
          <w:color w:val="000000"/>
          <w:sz w:val="28"/>
        </w:rPr>
        <w:t>
      "Апелляциялық шағымдарды, наразылықты қабылдау туралы мәселені шешкен кезде бірінші сатыдағы соттар ҚПК-нің 423-бабы 2-бөлігінің талаптарын орындауға міндетті. Егер апелляциялық сатыдағы сот шағымның, наразылықтың аталған баптың бірінші бөлігінің талаптарына сәйкессіздігін анықтаса, ол үкім шығарған сотқа кейіннен беру мүмкіндігін түсіндіре отырып, тиісінше ресімдеу үшін өз қаулысымен оларды авторларына қайтарады, іс бірінші сатыдағы сотқа жіберіледі.</w:t>
      </w:r>
    </w:p>
    <w:bookmarkEnd w:id="6"/>
    <w:p>
      <w:pPr>
        <w:spacing w:after="0"/>
        <w:ind w:left="0"/>
        <w:jc w:val="both"/>
      </w:pPr>
      <w:r>
        <w:rPr>
          <w:rFonts w:ascii="Times New Roman"/>
          <w:b w:val="false"/>
          <w:i w:val="false"/>
          <w:color w:val="000000"/>
          <w:sz w:val="28"/>
        </w:rPr>
        <w:t>
      Бірінші сатыдағы соттың іс түпкілікті шешілгенге дейін сот талқылауы кезінде шығарылған қаулысына жеке шағымдар, наразылық апелляциялық сатыға түскен кезде олардың жедел қаралуын қамтамасыз ету қажет, өйткені апелляциялық сатының олар бойынша шешімі бірінші сатыдағы сотта іс бойынша іс жүргізудің одан арғы барысына едәуір ықпал етуі мүмкін.</w:t>
      </w:r>
    </w:p>
    <w:bookmarkStart w:name="z8" w:id="7"/>
    <w:p>
      <w:pPr>
        <w:spacing w:after="0"/>
        <w:ind w:left="0"/>
        <w:jc w:val="both"/>
      </w:pPr>
      <w:r>
        <w:rPr>
          <w:rFonts w:ascii="Times New Roman"/>
          <w:b w:val="false"/>
          <w:i w:val="false"/>
          <w:color w:val="000000"/>
          <w:sz w:val="28"/>
        </w:rPr>
        <w:t>
      Бірінші сатыдағы сот шағым беру, наразылық келтіру нысанасына қатысты бөлінген материалды апелляциялық сатыға шағыммен, наразылықпен бірге жіберуге тиіс.";</w:t>
      </w:r>
    </w:p>
    <w:bookmarkEnd w:id="7"/>
    <w:bookmarkStart w:name="z9"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бірінші абзацта:</w:t>
      </w:r>
    </w:p>
    <w:bookmarkStart w:name="z10" w:id="9"/>
    <w:p>
      <w:pPr>
        <w:spacing w:after="0"/>
        <w:ind w:left="0"/>
        <w:jc w:val="both"/>
      </w:pPr>
      <w:r>
        <w:rPr>
          <w:rFonts w:ascii="Times New Roman"/>
          <w:b w:val="false"/>
          <w:i w:val="false"/>
          <w:color w:val="000000"/>
          <w:sz w:val="28"/>
        </w:rPr>
        <w:t>
      екінші сөйлем мынадай редакцияда жазылсын:</w:t>
      </w:r>
    </w:p>
    <w:bookmarkEnd w:id="9"/>
    <w:bookmarkStart w:name="z11" w:id="10"/>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418-бабында</w:t>
      </w:r>
      <w:r>
        <w:rPr>
          <w:rFonts w:ascii="Times New Roman"/>
          <w:b w:val="false"/>
          <w:i w:val="false"/>
          <w:color w:val="000000"/>
          <w:sz w:val="28"/>
        </w:rPr>
        <w:t xml:space="preserve"> көрсетілген мерзім өткізіліп берілген шағым, наразылық оны қалпына келтіру туралы өтінішхат болмаған кезде осы негіздеме көрсетіліп қайтарылуға жатады. Бірінші сатыдағы сот бұл туралы қаулы шығарады, ол оған шағымданудың, наразылық келтірудің тәртібі мен мерзімдері түсіндіріліп, авторға жіберіледі.";</w:t>
      </w:r>
    </w:p>
    <w:bookmarkEnd w:id="10"/>
    <w:bookmarkStart w:name="z12" w:id="11"/>
    <w:p>
      <w:pPr>
        <w:spacing w:after="0"/>
        <w:ind w:left="0"/>
        <w:jc w:val="both"/>
      </w:pPr>
      <w:r>
        <w:rPr>
          <w:rFonts w:ascii="Times New Roman"/>
          <w:b w:val="false"/>
          <w:i w:val="false"/>
          <w:color w:val="000000"/>
          <w:sz w:val="28"/>
        </w:rPr>
        <w:t>
      мынадай мазмұндағы үшінші және төртінші сөйлемдермен толықтырылсын:</w:t>
      </w:r>
    </w:p>
    <w:bookmarkEnd w:id="11"/>
    <w:bookmarkStart w:name="z13" w:id="12"/>
    <w:p>
      <w:pPr>
        <w:spacing w:after="0"/>
        <w:ind w:left="0"/>
        <w:jc w:val="both"/>
      </w:pPr>
      <w:r>
        <w:rPr>
          <w:rFonts w:ascii="Times New Roman"/>
          <w:b w:val="false"/>
          <w:i w:val="false"/>
          <w:color w:val="000000"/>
          <w:sz w:val="28"/>
        </w:rPr>
        <w:t>
      "Осы ретте апелляциялық сатының судьясы істі мәні бойынша қарау үшін кедергі келтіретін мән-жайларды істі қарауға дайындау барысында анықтау жөнінде шаралар қабылдауға тиіс. Егер бірінші сатыдағы сот қабылдаған апелляциялық (жеке) шағымдарды, наразылықты беру мерзімінің өтіп кету фактісі істі апелляциялық сатыда қарау барысында анықталса, онда судья (сот) оларды қараусыз қалдыру туралы қаулы шығаруға және істі тиісінше ресімдеу үшін сотқа қайтаруға тиіс.";</w:t>
      </w:r>
    </w:p>
    <w:bookmarkEnd w:id="12"/>
    <w:bookmarkStart w:name="z14" w:id="13"/>
    <w:p>
      <w:pPr>
        <w:spacing w:after="0"/>
        <w:ind w:left="0"/>
        <w:jc w:val="both"/>
      </w:pPr>
      <w:r>
        <w:rPr>
          <w:rFonts w:ascii="Times New Roman"/>
          <w:b w:val="false"/>
          <w:i w:val="false"/>
          <w:color w:val="000000"/>
          <w:sz w:val="28"/>
        </w:rPr>
        <w:t>
      екінші абзацта:</w:t>
      </w:r>
    </w:p>
    <w:bookmarkEnd w:id="13"/>
    <w:bookmarkStart w:name="z15" w:id="14"/>
    <w:p>
      <w:pPr>
        <w:spacing w:after="0"/>
        <w:ind w:left="0"/>
        <w:jc w:val="both"/>
      </w:pPr>
      <w:r>
        <w:rPr>
          <w:rFonts w:ascii="Times New Roman"/>
          <w:b w:val="false"/>
          <w:i w:val="false"/>
          <w:color w:val="000000"/>
          <w:sz w:val="28"/>
        </w:rPr>
        <w:t>
      "400" деген цифрлар "</w:t>
      </w:r>
      <w:r>
        <w:rPr>
          <w:rFonts w:ascii="Times New Roman"/>
          <w:b w:val="false"/>
          <w:i w:val="false"/>
          <w:color w:val="000000"/>
          <w:sz w:val="28"/>
        </w:rPr>
        <w:t>419</w:t>
      </w:r>
      <w:r>
        <w:rPr>
          <w:rFonts w:ascii="Times New Roman"/>
          <w:b w:val="false"/>
          <w:i w:val="false"/>
          <w:color w:val="000000"/>
          <w:sz w:val="28"/>
        </w:rPr>
        <w:t>" деген цифрлармен ауыстырылсын;</w:t>
      </w:r>
    </w:p>
    <w:bookmarkEnd w:id="14"/>
    <w:bookmarkStart w:name="z16" w:id="15"/>
    <w:p>
      <w:pPr>
        <w:spacing w:after="0"/>
        <w:ind w:left="0"/>
        <w:jc w:val="both"/>
      </w:pPr>
      <w:r>
        <w:rPr>
          <w:rFonts w:ascii="Times New Roman"/>
          <w:b w:val="false"/>
          <w:i w:val="false"/>
          <w:color w:val="000000"/>
          <w:sz w:val="28"/>
        </w:rPr>
        <w:t>
      мынадай мазмұндағы екінші және үшінші сөйлемдермен толықтырылсын:</w:t>
      </w:r>
    </w:p>
    <w:bookmarkEnd w:id="15"/>
    <w:bookmarkStart w:name="z17" w:id="16"/>
    <w:p>
      <w:pPr>
        <w:spacing w:after="0"/>
        <w:ind w:left="0"/>
        <w:jc w:val="both"/>
      </w:pPr>
      <w:r>
        <w:rPr>
          <w:rFonts w:ascii="Times New Roman"/>
          <w:b w:val="false"/>
          <w:i w:val="false"/>
          <w:color w:val="000000"/>
          <w:sz w:val="28"/>
        </w:rPr>
        <w:t xml:space="preserve">
      "Апелляциялық шағымдарды, наразылықты берудің өтіп кеткен мерзімін қалпына келтіру туралы қаулы бөлек шағымдануға, наразылық келтіруге жатпайды, бірақ ҚПК-нің 419-бабының </w:t>
      </w:r>
      <w:r>
        <w:rPr>
          <w:rFonts w:ascii="Times New Roman"/>
          <w:b w:val="false"/>
          <w:i w:val="false"/>
          <w:color w:val="000000"/>
          <w:sz w:val="28"/>
        </w:rPr>
        <w:t>2-бөлігінде</w:t>
      </w:r>
      <w:r>
        <w:rPr>
          <w:rFonts w:ascii="Times New Roman"/>
          <w:b w:val="false"/>
          <w:i w:val="false"/>
          <w:color w:val="000000"/>
          <w:sz w:val="28"/>
        </w:rPr>
        <w:t xml:space="preserve"> көзделген жағдайда апелляциялық саты оны қайта қарайды. Апелляциялық сатыға өтіп кеткен мерзімді қалпына келтіру туралы өтінішхат түскен кезде іс шағымдармен, наразылықпен және өтінішхаттармен бірге бірінші сатыдағы сотқа оларды қарау үшін жіберіледі.";</w:t>
      </w:r>
    </w:p>
    <w:bookmarkEnd w:id="16"/>
    <w:bookmarkStart w:name="z18" w:id="17"/>
    <w:p>
      <w:pPr>
        <w:spacing w:after="0"/>
        <w:ind w:left="0"/>
        <w:jc w:val="both"/>
      </w:pPr>
      <w:r>
        <w:rPr>
          <w:rFonts w:ascii="Times New Roman"/>
          <w:b w:val="false"/>
          <w:i w:val="false"/>
          <w:color w:val="000000"/>
          <w:sz w:val="28"/>
        </w:rPr>
        <w:t>
      мынадай мазмұндағы төртінші абзацпен толықтырылсын:</w:t>
      </w:r>
    </w:p>
    <w:bookmarkEnd w:id="17"/>
    <w:bookmarkStart w:name="z19" w:id="18"/>
    <w:p>
      <w:pPr>
        <w:spacing w:after="0"/>
        <w:ind w:left="0"/>
        <w:jc w:val="both"/>
      </w:pPr>
      <w:r>
        <w:rPr>
          <w:rFonts w:ascii="Times New Roman"/>
          <w:b w:val="false"/>
          <w:i w:val="false"/>
          <w:color w:val="000000"/>
          <w:sz w:val="28"/>
        </w:rPr>
        <w:t>
      "Әркімнің өз құқықтары мен бостандықтарының сот арқылы қорғалуына құқығы туралы қылмыстық процестің қағидатын сақтау мақсатында соттар өтіп кеткен мерзімді қалпына келтіруден бас тарту туралы қаулыға берілген шағымдарды және апелляциялық шағым беру мерзімін қалпына келтіру туралы өтінішхаттарды қараған кезде негізсіз бас тарту жағдайларын болдырмауға тиіс.";</w:t>
      </w:r>
    </w:p>
    <w:bookmarkEnd w:id="18"/>
    <w:bookmarkStart w:name="z20"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4-тармақта</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үшінші абзацта:</w:t>
      </w:r>
    </w:p>
    <w:bookmarkEnd w:id="20"/>
    <w:bookmarkStart w:name="z22" w:id="21"/>
    <w:p>
      <w:pPr>
        <w:spacing w:after="0"/>
        <w:ind w:left="0"/>
        <w:jc w:val="both"/>
      </w:pPr>
      <w:r>
        <w:rPr>
          <w:rFonts w:ascii="Times New Roman"/>
          <w:b w:val="false"/>
          <w:i w:val="false"/>
          <w:color w:val="000000"/>
          <w:sz w:val="28"/>
        </w:rPr>
        <w:t xml:space="preserve">
      "402-бабының 3-бөлігіне" деген сөздер "423-бабының </w:t>
      </w:r>
      <w:r>
        <w:rPr>
          <w:rFonts w:ascii="Times New Roman"/>
          <w:b w:val="false"/>
          <w:i w:val="false"/>
          <w:color w:val="000000"/>
          <w:sz w:val="28"/>
        </w:rPr>
        <w:t>5-бөлігіне</w:t>
      </w:r>
      <w:r>
        <w:rPr>
          <w:rFonts w:ascii="Times New Roman"/>
          <w:b w:val="false"/>
          <w:i w:val="false"/>
          <w:color w:val="000000"/>
          <w:sz w:val="28"/>
        </w:rPr>
        <w:t>" деген сөздермен ауыстырылсын;</w:t>
      </w:r>
    </w:p>
    <w:bookmarkEnd w:id="21"/>
    <w:bookmarkStart w:name="z23" w:id="22"/>
    <w:p>
      <w:pPr>
        <w:spacing w:after="0"/>
        <w:ind w:left="0"/>
        <w:jc w:val="both"/>
      </w:pPr>
      <w:r>
        <w:rPr>
          <w:rFonts w:ascii="Times New Roman"/>
          <w:b w:val="false"/>
          <w:i w:val="false"/>
          <w:color w:val="000000"/>
          <w:sz w:val="28"/>
        </w:rPr>
        <w:t>
      төртінші абзацта:</w:t>
      </w:r>
    </w:p>
    <w:bookmarkEnd w:id="22"/>
    <w:bookmarkStart w:name="z24" w:id="23"/>
    <w:p>
      <w:pPr>
        <w:spacing w:after="0"/>
        <w:ind w:left="0"/>
        <w:jc w:val="both"/>
      </w:pPr>
      <w:r>
        <w:rPr>
          <w:rFonts w:ascii="Times New Roman"/>
          <w:b w:val="false"/>
          <w:i w:val="false"/>
          <w:color w:val="000000"/>
          <w:sz w:val="28"/>
        </w:rPr>
        <w:t>
      "97" деген цифрлар "94" деген цифрлармен ауыстырылсын;</w:t>
      </w:r>
    </w:p>
    <w:bookmarkEnd w:id="23"/>
    <w:bookmarkStart w:name="z25"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абзацпен толықтырылсын:</w:t>
      </w:r>
    </w:p>
    <w:bookmarkEnd w:id="24"/>
    <w:bookmarkStart w:name="z26" w:id="25"/>
    <w:p>
      <w:pPr>
        <w:spacing w:after="0"/>
        <w:ind w:left="0"/>
        <w:jc w:val="both"/>
      </w:pPr>
      <w:r>
        <w:rPr>
          <w:rFonts w:ascii="Times New Roman"/>
          <w:b w:val="false"/>
          <w:i w:val="false"/>
          <w:color w:val="000000"/>
          <w:sz w:val="28"/>
        </w:rPr>
        <w:t xml:space="preserve">
      "Іс ҚПК-нің </w:t>
      </w:r>
      <w:r>
        <w:rPr>
          <w:rFonts w:ascii="Times New Roman"/>
          <w:b w:val="false"/>
          <w:i w:val="false"/>
          <w:color w:val="000000"/>
          <w:sz w:val="28"/>
        </w:rPr>
        <w:t>425-бабында</w:t>
      </w:r>
      <w:r>
        <w:rPr>
          <w:rFonts w:ascii="Times New Roman"/>
          <w:b w:val="false"/>
          <w:i w:val="false"/>
          <w:color w:val="000000"/>
          <w:sz w:val="28"/>
        </w:rPr>
        <w:t xml:space="preserve"> белгіленген мерзімдерде апелляциялық тәртіпте қаралуға тиіс. Бұл ретте сот жаңа материалдар мен дәлелдемелерді зерттеген немесе үкімнің күші жойылған және іс бірінші сатыдағы сот үшін көзделген тәртіпте қаралған кездегі жағдайлар үшін екі айлық мерзім белгіленген. Мерзім ерекше жағдайларда ұзартылуы керек, ұзартудың уәждері қаулыда негізделуге тиіс.";</w:t>
      </w:r>
    </w:p>
    <w:bookmarkEnd w:id="25"/>
    <w:bookmarkStart w:name="z27"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бірінші абзац мынадай редакцияда жазылсын:</w:t>
      </w:r>
    </w:p>
    <w:bookmarkEnd w:id="27"/>
    <w:bookmarkStart w:name="z29" w:id="28"/>
    <w:p>
      <w:pPr>
        <w:spacing w:after="0"/>
        <w:ind w:left="0"/>
        <w:jc w:val="both"/>
      </w:pPr>
      <w:r>
        <w:rPr>
          <w:rFonts w:ascii="Times New Roman"/>
          <w:b w:val="false"/>
          <w:i w:val="false"/>
          <w:color w:val="000000"/>
          <w:sz w:val="28"/>
        </w:rPr>
        <w:t xml:space="preserve">
      "Апелляциялық сатыдағы сот қылмыстық іс шағымдармен, наразылықпен бірге келіп түсісімен істі тыңдауға тағайындауға кедергі болатын мән-жайлардың жоқ екенін анықтап, сот отырысын тағайындайды, ҚПК-нің </w:t>
      </w:r>
      <w:r>
        <w:rPr>
          <w:rFonts w:ascii="Times New Roman"/>
          <w:b w:val="false"/>
          <w:i w:val="false"/>
          <w:color w:val="000000"/>
          <w:sz w:val="28"/>
        </w:rPr>
        <w:t>414-бабына</w:t>
      </w:r>
      <w:r>
        <w:rPr>
          <w:rFonts w:ascii="Times New Roman"/>
          <w:b w:val="false"/>
          <w:i w:val="false"/>
          <w:color w:val="000000"/>
          <w:sz w:val="28"/>
        </w:rPr>
        <w:t xml:space="preserve"> сәйкес апелляциялық сатыдағы сотқа қатысуға құқығы бар адамдарды, олардың үкімге (қаулыға) дау айтқанына - айтпағанына қарамастан, істі қараудың уақыты мен орны туралы хабардар етеді.";</w:t>
      </w:r>
    </w:p>
    <w:bookmarkEnd w:id="28"/>
    <w:bookmarkStart w:name="z30" w:id="29"/>
    <w:p>
      <w:pPr>
        <w:spacing w:after="0"/>
        <w:ind w:left="0"/>
        <w:jc w:val="both"/>
      </w:pPr>
      <w:r>
        <w:rPr>
          <w:rFonts w:ascii="Times New Roman"/>
          <w:b w:val="false"/>
          <w:i w:val="false"/>
          <w:color w:val="000000"/>
          <w:sz w:val="28"/>
        </w:rPr>
        <w:t>
      мынадай мазмұндағы сөйлеммен толықтырылсын:</w:t>
      </w:r>
    </w:p>
    <w:bookmarkEnd w:id="29"/>
    <w:bookmarkStart w:name="z31" w:id="30"/>
    <w:p>
      <w:pPr>
        <w:spacing w:after="0"/>
        <w:ind w:left="0"/>
        <w:jc w:val="both"/>
      </w:pPr>
      <w:r>
        <w:rPr>
          <w:rFonts w:ascii="Times New Roman"/>
          <w:b w:val="false"/>
          <w:i w:val="false"/>
          <w:color w:val="000000"/>
          <w:sz w:val="28"/>
        </w:rPr>
        <w:t>
      "Қылмыстық сот ісін жүргізу саласына тартылған адамдардың құқықтарын сақтау және кеңейту үшін, апелляциялық сатыдағы соттың сот төрелігін іске асыруын жеңілдету мақсатында ақпараттық технологиялар қолданылуға тиіс.";</w:t>
      </w:r>
    </w:p>
    <w:bookmarkEnd w:id="30"/>
    <w:bookmarkStart w:name="z32" w:id="31"/>
    <w:p>
      <w:pPr>
        <w:spacing w:after="0"/>
        <w:ind w:left="0"/>
        <w:jc w:val="both"/>
      </w:pPr>
      <w:r>
        <w:rPr>
          <w:rFonts w:ascii="Times New Roman"/>
          <w:b w:val="false"/>
          <w:i w:val="false"/>
          <w:color w:val="000000"/>
          <w:sz w:val="28"/>
        </w:rPr>
        <w:t>
      төртінші абзацта:</w:t>
      </w:r>
    </w:p>
    <w:bookmarkEnd w:id="31"/>
    <w:bookmarkStart w:name="z33" w:id="32"/>
    <w:p>
      <w:pPr>
        <w:spacing w:after="0"/>
        <w:ind w:left="0"/>
        <w:jc w:val="both"/>
      </w:pPr>
      <w:r>
        <w:rPr>
          <w:rFonts w:ascii="Times New Roman"/>
          <w:b w:val="false"/>
          <w:i w:val="false"/>
          <w:color w:val="000000"/>
          <w:sz w:val="28"/>
        </w:rPr>
        <w:t>
      "408", "71", "408" деген цифрлар тиісінше "</w:t>
      </w:r>
      <w:r>
        <w:rPr>
          <w:rFonts w:ascii="Times New Roman"/>
          <w:b w:val="false"/>
          <w:i w:val="false"/>
          <w:color w:val="000000"/>
          <w:sz w:val="28"/>
        </w:rPr>
        <w:t>428</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428</w:t>
      </w:r>
      <w:r>
        <w:rPr>
          <w:rFonts w:ascii="Times New Roman"/>
          <w:b w:val="false"/>
          <w:i w:val="false"/>
          <w:color w:val="000000"/>
          <w:sz w:val="28"/>
        </w:rPr>
        <w:t>" деген цифрлармен ауыстырылсын;</w:t>
      </w:r>
    </w:p>
    <w:bookmarkEnd w:id="32"/>
    <w:bookmarkStart w:name="z34"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7-тармақта</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екінші абзацта:</w:t>
      </w:r>
    </w:p>
    <w:bookmarkEnd w:id="34"/>
    <w:bookmarkStart w:name="z36" w:id="35"/>
    <w:p>
      <w:pPr>
        <w:spacing w:after="0"/>
        <w:ind w:left="0"/>
        <w:jc w:val="both"/>
      </w:pPr>
      <w:r>
        <w:rPr>
          <w:rFonts w:ascii="Times New Roman"/>
          <w:b w:val="false"/>
          <w:i w:val="false"/>
          <w:color w:val="000000"/>
          <w:sz w:val="28"/>
        </w:rPr>
        <w:t>
      "408" деген цифрлар "</w:t>
      </w:r>
      <w:r>
        <w:rPr>
          <w:rFonts w:ascii="Times New Roman"/>
          <w:b w:val="false"/>
          <w:i w:val="false"/>
          <w:color w:val="000000"/>
          <w:sz w:val="28"/>
        </w:rPr>
        <w:t>428</w:t>
      </w:r>
      <w:r>
        <w:rPr>
          <w:rFonts w:ascii="Times New Roman"/>
          <w:b w:val="false"/>
          <w:i w:val="false"/>
          <w:color w:val="000000"/>
          <w:sz w:val="28"/>
        </w:rPr>
        <w:t>" деген цифрлармен ауыстырылсын;</w:t>
      </w:r>
    </w:p>
    <w:bookmarkEnd w:id="35"/>
    <w:bookmarkStart w:name="z37"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8-тармақта</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бірінші абзацта:</w:t>
      </w:r>
    </w:p>
    <w:bookmarkEnd w:id="37"/>
    <w:bookmarkStart w:name="z39" w:id="38"/>
    <w:p>
      <w:pPr>
        <w:spacing w:after="0"/>
        <w:ind w:left="0"/>
        <w:jc w:val="both"/>
      </w:pPr>
      <w:r>
        <w:rPr>
          <w:rFonts w:ascii="Times New Roman"/>
          <w:b w:val="false"/>
          <w:i w:val="false"/>
          <w:color w:val="000000"/>
          <w:sz w:val="28"/>
        </w:rPr>
        <w:t xml:space="preserve">
      "405-бабының" деген сөздер "424-бабы </w:t>
      </w:r>
      <w:r>
        <w:rPr>
          <w:rFonts w:ascii="Times New Roman"/>
          <w:b w:val="false"/>
          <w:i w:val="false"/>
          <w:color w:val="000000"/>
          <w:sz w:val="28"/>
        </w:rPr>
        <w:t>1-бөлігінің</w:t>
      </w:r>
      <w:r>
        <w:rPr>
          <w:rFonts w:ascii="Times New Roman"/>
          <w:b w:val="false"/>
          <w:i w:val="false"/>
          <w:color w:val="000000"/>
          <w:sz w:val="28"/>
        </w:rPr>
        <w:t>" деген сөздермен ауыстырылсын;</w:t>
      </w:r>
    </w:p>
    <w:bookmarkEnd w:id="38"/>
    <w:bookmarkStart w:name="z40" w:id="39"/>
    <w:p>
      <w:pPr>
        <w:spacing w:after="0"/>
        <w:ind w:left="0"/>
        <w:jc w:val="both"/>
      </w:pPr>
      <w:r>
        <w:rPr>
          <w:rFonts w:ascii="Times New Roman"/>
          <w:b w:val="false"/>
          <w:i w:val="false"/>
          <w:color w:val="000000"/>
          <w:sz w:val="28"/>
        </w:rPr>
        <w:t>
      екінші және үшінші абзацтарда:</w:t>
      </w:r>
    </w:p>
    <w:bookmarkEnd w:id="39"/>
    <w:bookmarkStart w:name="z41" w:id="40"/>
    <w:p>
      <w:pPr>
        <w:spacing w:after="0"/>
        <w:ind w:left="0"/>
        <w:jc w:val="both"/>
      </w:pPr>
      <w:r>
        <w:rPr>
          <w:rFonts w:ascii="Times New Roman"/>
          <w:b w:val="false"/>
          <w:i w:val="false"/>
          <w:color w:val="000000"/>
          <w:sz w:val="28"/>
        </w:rPr>
        <w:t>
      "404" деген цифрлар "</w:t>
      </w:r>
      <w:r>
        <w:rPr>
          <w:rFonts w:ascii="Times New Roman"/>
          <w:b w:val="false"/>
          <w:i w:val="false"/>
          <w:color w:val="000000"/>
          <w:sz w:val="28"/>
        </w:rPr>
        <w:t>426</w:t>
      </w:r>
      <w:r>
        <w:rPr>
          <w:rFonts w:ascii="Times New Roman"/>
          <w:b w:val="false"/>
          <w:i w:val="false"/>
          <w:color w:val="000000"/>
          <w:sz w:val="28"/>
        </w:rPr>
        <w:t>" деген цифрлармен ауыстырылсын;</w:t>
      </w:r>
    </w:p>
    <w:bookmarkEnd w:id="40"/>
    <w:bookmarkStart w:name="z42"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41"/>
    <w:bookmarkStart w:name="z43" w:id="42"/>
    <w:p>
      <w:pPr>
        <w:spacing w:after="0"/>
        <w:ind w:left="0"/>
        <w:jc w:val="both"/>
      </w:pPr>
      <w:r>
        <w:rPr>
          <w:rFonts w:ascii="Times New Roman"/>
          <w:b w:val="false"/>
          <w:i w:val="false"/>
          <w:color w:val="000000"/>
          <w:sz w:val="28"/>
        </w:rPr>
        <w:t xml:space="preserve">
      "9. Апелляциялық сатыда істерді қарау кезінде соттың құрамы ҚПК-нің 52-бабының </w:t>
      </w:r>
      <w:r>
        <w:rPr>
          <w:rFonts w:ascii="Times New Roman"/>
          <w:b w:val="false"/>
          <w:i w:val="false"/>
          <w:color w:val="000000"/>
          <w:sz w:val="28"/>
        </w:rPr>
        <w:t>2-бөлігіне</w:t>
      </w:r>
      <w:r>
        <w:rPr>
          <w:rFonts w:ascii="Times New Roman"/>
          <w:b w:val="false"/>
          <w:i w:val="false"/>
          <w:color w:val="000000"/>
          <w:sz w:val="28"/>
        </w:rPr>
        <w:t xml:space="preserve"> сәйкес анықталады. Егер үкім, қаулы аса ауыр қылмыс бойынша қабылданған не егер қылмыстардың жиынтығында ең болмағанда бір аса ауыр қылмыс болған жағдайда, сондай-ақ алқабилердің қатысуымен қаралған істер алқалы түрде қаралады. Егер аса ауыр қылмыстарды жасаған деп айыпталған адамның әрекеті сот үкімімен ауырлығы төмендеу баптар бойынша сараланса, мұндай іс апелляциялық сатыда судьяның жеке-дара қарауына жатады.";</w:t>
      </w:r>
    </w:p>
    <w:bookmarkEnd w:id="42"/>
    <w:bookmarkStart w:name="z44" w:id="4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10-тармақта</w:t>
      </w:r>
      <w:r>
        <w:rPr>
          <w:rFonts w:ascii="Times New Roman"/>
          <w:b w:val="false"/>
          <w:i w:val="false"/>
          <w:color w:val="000000"/>
          <w:sz w:val="28"/>
        </w:rPr>
        <w:t>:</w:t>
      </w:r>
    </w:p>
    <w:bookmarkEnd w:id="43"/>
    <w:bookmarkStart w:name="z45" w:id="44"/>
    <w:p>
      <w:pPr>
        <w:spacing w:after="0"/>
        <w:ind w:left="0"/>
        <w:jc w:val="both"/>
      </w:pPr>
      <w:r>
        <w:rPr>
          <w:rFonts w:ascii="Times New Roman"/>
          <w:b w:val="false"/>
          <w:i w:val="false"/>
          <w:color w:val="000000"/>
          <w:sz w:val="28"/>
        </w:rPr>
        <w:t>
      "409" деген цифрлар "</w:t>
      </w:r>
      <w:r>
        <w:rPr>
          <w:rFonts w:ascii="Times New Roman"/>
          <w:b w:val="false"/>
          <w:i w:val="false"/>
          <w:color w:val="000000"/>
          <w:sz w:val="28"/>
        </w:rPr>
        <w:t>429</w:t>
      </w:r>
      <w:r>
        <w:rPr>
          <w:rFonts w:ascii="Times New Roman"/>
          <w:b w:val="false"/>
          <w:i w:val="false"/>
          <w:color w:val="000000"/>
          <w:sz w:val="28"/>
        </w:rPr>
        <w:t>" деген цифрлармен ауыстырылсын;</w:t>
      </w:r>
    </w:p>
    <w:bookmarkEnd w:id="44"/>
    <w:bookmarkStart w:name="z46" w:id="45"/>
    <w:p>
      <w:pPr>
        <w:spacing w:after="0"/>
        <w:ind w:left="0"/>
        <w:jc w:val="both"/>
      </w:pPr>
      <w:r>
        <w:rPr>
          <w:rFonts w:ascii="Times New Roman"/>
          <w:b w:val="false"/>
          <w:i w:val="false"/>
          <w:color w:val="000000"/>
          <w:sz w:val="28"/>
        </w:rPr>
        <w:t>
      "116" деген цифрлар "</w:t>
      </w:r>
      <w:r>
        <w:rPr>
          <w:rFonts w:ascii="Times New Roman"/>
          <w:b w:val="false"/>
          <w:i w:val="false"/>
          <w:color w:val="000000"/>
          <w:sz w:val="28"/>
        </w:rPr>
        <w:t>112</w:t>
      </w:r>
      <w:r>
        <w:rPr>
          <w:rFonts w:ascii="Times New Roman"/>
          <w:b w:val="false"/>
          <w:i w:val="false"/>
          <w:color w:val="000000"/>
          <w:sz w:val="28"/>
        </w:rPr>
        <w:t>" деген цифрлармен ауыстырылсын;</w:t>
      </w:r>
    </w:p>
    <w:bookmarkEnd w:id="45"/>
    <w:bookmarkStart w:name="z47" w:id="4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11-тармақта</w:t>
      </w:r>
      <w:r>
        <w:rPr>
          <w:rFonts w:ascii="Times New Roman"/>
          <w:b w:val="false"/>
          <w:i w:val="false"/>
          <w:color w:val="000000"/>
          <w:sz w:val="28"/>
        </w:rPr>
        <w:t>:</w:t>
      </w:r>
    </w:p>
    <w:bookmarkEnd w:id="46"/>
    <w:bookmarkStart w:name="z48" w:id="47"/>
    <w:p>
      <w:pPr>
        <w:spacing w:after="0"/>
        <w:ind w:left="0"/>
        <w:jc w:val="both"/>
      </w:pPr>
      <w:r>
        <w:rPr>
          <w:rFonts w:ascii="Times New Roman"/>
          <w:b w:val="false"/>
          <w:i w:val="false"/>
          <w:color w:val="000000"/>
          <w:sz w:val="28"/>
        </w:rPr>
        <w:t>
      "409" деген цифрлар "</w:t>
      </w:r>
      <w:r>
        <w:rPr>
          <w:rFonts w:ascii="Times New Roman"/>
          <w:b w:val="false"/>
          <w:i w:val="false"/>
          <w:color w:val="000000"/>
          <w:sz w:val="28"/>
        </w:rPr>
        <w:t>429</w:t>
      </w:r>
      <w:r>
        <w:rPr>
          <w:rFonts w:ascii="Times New Roman"/>
          <w:b w:val="false"/>
          <w:i w:val="false"/>
          <w:color w:val="000000"/>
          <w:sz w:val="28"/>
        </w:rPr>
        <w:t>" деген цифрлармен ауыстырылсын;</w:t>
      </w:r>
    </w:p>
    <w:bookmarkEnd w:id="47"/>
    <w:bookmarkStart w:name="z49" w:id="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12-тармақта</w:t>
      </w:r>
      <w:r>
        <w:rPr>
          <w:rFonts w:ascii="Times New Roman"/>
          <w:b w:val="false"/>
          <w:i w:val="false"/>
          <w:color w:val="000000"/>
          <w:sz w:val="28"/>
        </w:rPr>
        <w:t>:</w:t>
      </w:r>
    </w:p>
    <w:bookmarkEnd w:id="48"/>
    <w:bookmarkStart w:name="z50" w:id="49"/>
    <w:p>
      <w:pPr>
        <w:spacing w:after="0"/>
        <w:ind w:left="0"/>
        <w:jc w:val="both"/>
      </w:pPr>
      <w:r>
        <w:rPr>
          <w:rFonts w:ascii="Times New Roman"/>
          <w:b w:val="false"/>
          <w:i w:val="false"/>
          <w:color w:val="000000"/>
          <w:sz w:val="28"/>
        </w:rPr>
        <w:t>
      "317", "405" деген цифрлар тиісінше "</w:t>
      </w:r>
      <w:r>
        <w:rPr>
          <w:rFonts w:ascii="Times New Roman"/>
          <w:b w:val="false"/>
          <w:i w:val="false"/>
          <w:color w:val="000000"/>
          <w:sz w:val="28"/>
        </w:rPr>
        <w:t>337</w:t>
      </w:r>
      <w:r>
        <w:rPr>
          <w:rFonts w:ascii="Times New Roman"/>
          <w:b w:val="false"/>
          <w:i w:val="false"/>
          <w:color w:val="000000"/>
          <w:sz w:val="28"/>
        </w:rPr>
        <w:t>", "</w:t>
      </w:r>
      <w:r>
        <w:rPr>
          <w:rFonts w:ascii="Times New Roman"/>
          <w:b w:val="false"/>
          <w:i w:val="false"/>
          <w:color w:val="000000"/>
          <w:sz w:val="28"/>
        </w:rPr>
        <w:t>424</w:t>
      </w:r>
      <w:r>
        <w:rPr>
          <w:rFonts w:ascii="Times New Roman"/>
          <w:b w:val="false"/>
          <w:i w:val="false"/>
          <w:color w:val="000000"/>
          <w:sz w:val="28"/>
        </w:rPr>
        <w:t>" деген цифрлармен ауыстырылсын;</w:t>
      </w:r>
    </w:p>
    <w:bookmarkEnd w:id="49"/>
    <w:bookmarkStart w:name="z51" w:id="50"/>
    <w:p>
      <w:pPr>
        <w:spacing w:after="0"/>
        <w:ind w:left="0"/>
        <w:jc w:val="both"/>
      </w:pPr>
      <w:r>
        <w:rPr>
          <w:rFonts w:ascii="Times New Roman"/>
          <w:b w:val="false"/>
          <w:i w:val="false"/>
          <w:color w:val="000000"/>
          <w:sz w:val="28"/>
        </w:rPr>
        <w:t>
      "420, 421-баптарын" деген сөздер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663-баптарын</w:t>
      </w:r>
      <w:r>
        <w:rPr>
          <w:rFonts w:ascii="Times New Roman"/>
          <w:b w:val="false"/>
          <w:i w:val="false"/>
          <w:color w:val="000000"/>
          <w:sz w:val="28"/>
        </w:rPr>
        <w:t>" деген сөздермен ауыстырылсын;</w:t>
      </w:r>
    </w:p>
    <w:bookmarkEnd w:id="50"/>
    <w:bookmarkStart w:name="z52" w:id="5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14-тармақта</w:t>
      </w:r>
      <w:r>
        <w:rPr>
          <w:rFonts w:ascii="Times New Roman"/>
          <w:b w:val="false"/>
          <w:i w:val="false"/>
          <w:color w:val="000000"/>
          <w:sz w:val="28"/>
        </w:rPr>
        <w:t>:</w:t>
      </w:r>
    </w:p>
    <w:bookmarkEnd w:id="51"/>
    <w:bookmarkStart w:name="z53" w:id="52"/>
    <w:p>
      <w:pPr>
        <w:spacing w:after="0"/>
        <w:ind w:left="0"/>
        <w:jc w:val="both"/>
      </w:pPr>
      <w:r>
        <w:rPr>
          <w:rFonts w:ascii="Times New Roman"/>
          <w:b w:val="false"/>
          <w:i w:val="false"/>
          <w:color w:val="000000"/>
          <w:sz w:val="28"/>
        </w:rPr>
        <w:t>
      бірінші абзацта:</w:t>
      </w:r>
    </w:p>
    <w:bookmarkEnd w:id="52"/>
    <w:bookmarkStart w:name="z54" w:id="53"/>
    <w:p>
      <w:pPr>
        <w:spacing w:after="0"/>
        <w:ind w:left="0"/>
        <w:jc w:val="both"/>
      </w:pPr>
      <w:r>
        <w:rPr>
          <w:rFonts w:ascii="Times New Roman"/>
          <w:b w:val="false"/>
          <w:i w:val="false"/>
          <w:color w:val="000000"/>
          <w:sz w:val="28"/>
        </w:rPr>
        <w:t>
      "немесе өзінің бастамасы бойынша" деген сөздер алып тасталсын;</w:t>
      </w:r>
    </w:p>
    <w:bookmarkEnd w:id="53"/>
    <w:bookmarkStart w:name="z55" w:id="54"/>
    <w:p>
      <w:pPr>
        <w:spacing w:after="0"/>
        <w:ind w:left="0"/>
        <w:jc w:val="both"/>
      </w:pPr>
      <w:r>
        <w:rPr>
          <w:rFonts w:ascii="Times New Roman"/>
          <w:b w:val="false"/>
          <w:i w:val="false"/>
          <w:color w:val="000000"/>
          <w:sz w:val="28"/>
        </w:rPr>
        <w:t>
      "410" деген цифрлар "430" деген цифрлармен ауыстырылсын;</w:t>
      </w:r>
    </w:p>
    <w:bookmarkEnd w:id="54"/>
    <w:bookmarkStart w:name="z156" w:id="55"/>
    <w:p>
      <w:pPr>
        <w:spacing w:after="0"/>
        <w:ind w:left="0"/>
        <w:jc w:val="both"/>
      </w:pPr>
      <w:r>
        <w:rPr>
          <w:rFonts w:ascii="Times New Roman"/>
          <w:b w:val="false"/>
          <w:i w:val="false"/>
          <w:color w:val="000000"/>
          <w:sz w:val="28"/>
        </w:rPr>
        <w:t>
      мынадай мазмұндағы екінші абзацпен толықтырылсын:</w:t>
      </w:r>
    </w:p>
    <w:bookmarkEnd w:id="55"/>
    <w:bookmarkStart w:name="z56" w:id="56"/>
    <w:p>
      <w:pPr>
        <w:spacing w:after="0"/>
        <w:ind w:left="0"/>
        <w:jc w:val="both"/>
      </w:pPr>
      <w:r>
        <w:rPr>
          <w:rFonts w:ascii="Times New Roman"/>
          <w:b w:val="false"/>
          <w:i w:val="false"/>
          <w:color w:val="000000"/>
          <w:sz w:val="28"/>
        </w:rPr>
        <w:t xml:space="preserve">
      "Апелляциялық сатыдағы сот келісімдік іс жүргізуде қаралған істер бойынша сот актілерінің заңдылығын процестік келісімді жасаған кезде заңның сақталуы және сотта іс бойынша іс жүргізу тәртібі бөлігінде ғана тексереді. Қазақстан Республикасы Қылмыстық кодексінің (бұдан әрі - ҚК) </w:t>
      </w:r>
      <w:r>
        <w:rPr>
          <w:rFonts w:ascii="Times New Roman"/>
          <w:b w:val="false"/>
          <w:i w:val="false"/>
          <w:color w:val="000000"/>
          <w:sz w:val="28"/>
        </w:rPr>
        <w:t>68-бабында</w:t>
      </w:r>
      <w:r>
        <w:rPr>
          <w:rFonts w:ascii="Times New Roman"/>
          <w:b w:val="false"/>
          <w:i w:val="false"/>
          <w:color w:val="000000"/>
          <w:sz w:val="28"/>
        </w:rPr>
        <w:t xml:space="preserve"> көзделген негіздер бойынша істі қысқарту туралы қаулыға берілген шағымдарды, наразылықты қараған кезде апелляциялық сатыдағы сот істі дұрыс шешу үшін мәні бар басқа да мән-жайлармен қатар тараптардың татуласуға қол жеткізілгені туралы келісімнің заңдылығын тексереді.";</w:t>
      </w:r>
    </w:p>
    <w:bookmarkEnd w:id="56"/>
    <w:bookmarkStart w:name="z57" w:id="57"/>
    <w:p>
      <w:pPr>
        <w:spacing w:after="0"/>
        <w:ind w:left="0"/>
        <w:jc w:val="both"/>
      </w:pPr>
      <w:r>
        <w:rPr>
          <w:rFonts w:ascii="Times New Roman"/>
          <w:b w:val="false"/>
          <w:i w:val="false"/>
          <w:color w:val="000000"/>
          <w:sz w:val="28"/>
        </w:rPr>
        <w:t>
      үшінші абзацта:</w:t>
      </w:r>
    </w:p>
    <w:bookmarkEnd w:id="57"/>
    <w:bookmarkStart w:name="z58" w:id="58"/>
    <w:p>
      <w:pPr>
        <w:spacing w:after="0"/>
        <w:ind w:left="0"/>
        <w:jc w:val="both"/>
      </w:pPr>
      <w:r>
        <w:rPr>
          <w:rFonts w:ascii="Times New Roman"/>
          <w:b w:val="false"/>
          <w:i w:val="false"/>
          <w:color w:val="000000"/>
          <w:sz w:val="28"/>
        </w:rPr>
        <w:t>
      "409" деген цифрлар "</w:t>
      </w:r>
      <w:r>
        <w:rPr>
          <w:rFonts w:ascii="Times New Roman"/>
          <w:b w:val="false"/>
          <w:i w:val="false"/>
          <w:color w:val="000000"/>
          <w:sz w:val="28"/>
        </w:rPr>
        <w:t>429</w:t>
      </w:r>
      <w:r>
        <w:rPr>
          <w:rFonts w:ascii="Times New Roman"/>
          <w:b w:val="false"/>
          <w:i w:val="false"/>
          <w:color w:val="000000"/>
          <w:sz w:val="28"/>
        </w:rPr>
        <w:t>" деген цифрлармен ауыстырылсын;</w:t>
      </w:r>
    </w:p>
    <w:bookmarkEnd w:id="58"/>
    <w:bookmarkStart w:name="z59" w:id="59"/>
    <w:p>
      <w:pPr>
        <w:spacing w:after="0"/>
        <w:ind w:left="0"/>
        <w:jc w:val="both"/>
      </w:pPr>
      <w:r>
        <w:rPr>
          <w:rFonts w:ascii="Times New Roman"/>
          <w:b w:val="false"/>
          <w:i w:val="false"/>
          <w:color w:val="000000"/>
          <w:sz w:val="28"/>
        </w:rPr>
        <w:t>
      төртінші абзацта:</w:t>
      </w:r>
    </w:p>
    <w:bookmarkEnd w:id="59"/>
    <w:bookmarkStart w:name="z60" w:id="60"/>
    <w:p>
      <w:pPr>
        <w:spacing w:after="0"/>
        <w:ind w:left="0"/>
        <w:jc w:val="both"/>
      </w:pPr>
      <w:r>
        <w:rPr>
          <w:rFonts w:ascii="Times New Roman"/>
          <w:b w:val="false"/>
          <w:i w:val="false"/>
          <w:color w:val="000000"/>
          <w:sz w:val="28"/>
        </w:rPr>
        <w:t xml:space="preserve">
      "409-бабының 7-бөлігінде көзделген" деген сөздер "429-бабының </w:t>
      </w:r>
      <w:r>
        <w:rPr>
          <w:rFonts w:ascii="Times New Roman"/>
          <w:b w:val="false"/>
          <w:i w:val="false"/>
          <w:color w:val="000000"/>
          <w:sz w:val="28"/>
        </w:rPr>
        <w:t>8-бөлігінде</w:t>
      </w:r>
      <w:r>
        <w:rPr>
          <w:rFonts w:ascii="Times New Roman"/>
          <w:b w:val="false"/>
          <w:i w:val="false"/>
          <w:color w:val="000000"/>
          <w:sz w:val="28"/>
        </w:rPr>
        <w:t xml:space="preserve"> көзделген" деген сөздермен ауыстырылсын;</w:t>
      </w:r>
    </w:p>
    <w:bookmarkEnd w:id="60"/>
    <w:bookmarkStart w:name="z61" w:id="6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15-тармақта</w:t>
      </w:r>
      <w:r>
        <w:rPr>
          <w:rFonts w:ascii="Times New Roman"/>
          <w:b w:val="false"/>
          <w:i w:val="false"/>
          <w:color w:val="000000"/>
          <w:sz w:val="28"/>
        </w:rPr>
        <w:t>:</w:t>
      </w:r>
    </w:p>
    <w:bookmarkEnd w:id="61"/>
    <w:bookmarkStart w:name="z62" w:id="62"/>
    <w:p>
      <w:pPr>
        <w:spacing w:after="0"/>
        <w:ind w:left="0"/>
        <w:jc w:val="both"/>
      </w:pPr>
      <w:r>
        <w:rPr>
          <w:rFonts w:ascii="Times New Roman"/>
          <w:b w:val="false"/>
          <w:i w:val="false"/>
          <w:color w:val="000000"/>
          <w:sz w:val="28"/>
        </w:rPr>
        <w:t>
      бірінші абзацта:</w:t>
      </w:r>
    </w:p>
    <w:bookmarkEnd w:id="62"/>
    <w:bookmarkStart w:name="z63" w:id="63"/>
    <w:p>
      <w:pPr>
        <w:spacing w:after="0"/>
        <w:ind w:left="0"/>
        <w:jc w:val="both"/>
      </w:pPr>
      <w:r>
        <w:rPr>
          <w:rFonts w:ascii="Times New Roman"/>
          <w:b w:val="false"/>
          <w:i w:val="false"/>
          <w:color w:val="000000"/>
          <w:sz w:val="28"/>
        </w:rPr>
        <w:t>
      "411" деген цифрлар "</w:t>
      </w:r>
      <w:r>
        <w:rPr>
          <w:rFonts w:ascii="Times New Roman"/>
          <w:b w:val="false"/>
          <w:i w:val="false"/>
          <w:color w:val="000000"/>
          <w:sz w:val="28"/>
        </w:rPr>
        <w:t>431</w:t>
      </w:r>
      <w:r>
        <w:rPr>
          <w:rFonts w:ascii="Times New Roman"/>
          <w:b w:val="false"/>
          <w:i w:val="false"/>
          <w:color w:val="000000"/>
          <w:sz w:val="28"/>
        </w:rPr>
        <w:t>" деген цифрлармен ауыстырылсын;</w:t>
      </w:r>
    </w:p>
    <w:bookmarkEnd w:id="63"/>
    <w:bookmarkStart w:name="z64" w:id="64"/>
    <w:p>
      <w:pPr>
        <w:spacing w:after="0"/>
        <w:ind w:left="0"/>
        <w:jc w:val="both"/>
      </w:pPr>
      <w:r>
        <w:rPr>
          <w:rFonts w:ascii="Times New Roman"/>
          <w:b w:val="false"/>
          <w:i w:val="false"/>
          <w:color w:val="000000"/>
          <w:sz w:val="28"/>
        </w:rPr>
        <w:t>
      екінші абзацта:</w:t>
      </w:r>
    </w:p>
    <w:bookmarkEnd w:id="64"/>
    <w:bookmarkStart w:name="z65" w:id="65"/>
    <w:p>
      <w:pPr>
        <w:spacing w:after="0"/>
        <w:ind w:left="0"/>
        <w:jc w:val="both"/>
      </w:pPr>
      <w:r>
        <w:rPr>
          <w:rFonts w:ascii="Times New Roman"/>
          <w:b w:val="false"/>
          <w:i w:val="false"/>
          <w:color w:val="000000"/>
          <w:sz w:val="28"/>
        </w:rPr>
        <w:t xml:space="preserve">
      "411-бабы бірінші бөлігінің 1)-3), 7)-8) тармақтарында" деген сөздер "431-бабы </w:t>
      </w:r>
      <w:r>
        <w:rPr>
          <w:rFonts w:ascii="Times New Roman"/>
          <w:b w:val="false"/>
          <w:i w:val="false"/>
          <w:color w:val="000000"/>
          <w:sz w:val="28"/>
        </w:rPr>
        <w:t>1-бөлігінің</w:t>
      </w:r>
      <w:r>
        <w:rPr>
          <w:rFonts w:ascii="Times New Roman"/>
          <w:b w:val="false"/>
          <w:i w:val="false"/>
          <w:color w:val="000000"/>
          <w:sz w:val="28"/>
        </w:rPr>
        <w:t xml:space="preserve"> 1)-3), 6)-8) тармақтарында" деген сөздермен ауыстырылсын;</w:t>
      </w:r>
    </w:p>
    <w:bookmarkEnd w:id="65"/>
    <w:bookmarkStart w:name="z66" w:id="66"/>
    <w:p>
      <w:pPr>
        <w:spacing w:after="0"/>
        <w:ind w:left="0"/>
        <w:jc w:val="both"/>
      </w:pPr>
      <w:r>
        <w:rPr>
          <w:rFonts w:ascii="Times New Roman"/>
          <w:b w:val="false"/>
          <w:i w:val="false"/>
          <w:color w:val="000000"/>
          <w:sz w:val="28"/>
        </w:rPr>
        <w:t xml:space="preserve">
      "411-бабы бірінші бөлігінің 4)-6) тармақтарында" деген сөздер "431-бабы </w:t>
      </w:r>
      <w:r>
        <w:rPr>
          <w:rFonts w:ascii="Times New Roman"/>
          <w:b w:val="false"/>
          <w:i w:val="false"/>
          <w:color w:val="000000"/>
          <w:sz w:val="28"/>
        </w:rPr>
        <w:t>1-бөлігінің</w:t>
      </w:r>
      <w:r>
        <w:rPr>
          <w:rFonts w:ascii="Times New Roman"/>
          <w:b w:val="false"/>
          <w:i w:val="false"/>
          <w:color w:val="000000"/>
          <w:sz w:val="28"/>
        </w:rPr>
        <w:t xml:space="preserve"> 4), 5) тармақтарында" деген сөздермен ауыстырылсын;</w:t>
      </w:r>
    </w:p>
    <w:bookmarkEnd w:id="66"/>
    <w:bookmarkStart w:name="z67" w:id="67"/>
    <w:p>
      <w:pPr>
        <w:spacing w:after="0"/>
        <w:ind w:left="0"/>
        <w:jc w:val="both"/>
      </w:pPr>
      <w:r>
        <w:rPr>
          <w:rFonts w:ascii="Times New Roman"/>
          <w:b w:val="false"/>
          <w:i w:val="false"/>
          <w:color w:val="000000"/>
          <w:sz w:val="28"/>
        </w:rPr>
        <w:t>
      "44-тарауының" деген сөздер "</w:t>
      </w:r>
      <w:r>
        <w:rPr>
          <w:rFonts w:ascii="Times New Roman"/>
          <w:b w:val="false"/>
          <w:i w:val="false"/>
          <w:color w:val="000000"/>
          <w:sz w:val="28"/>
        </w:rPr>
        <w:t>46-тарауының</w:t>
      </w:r>
      <w:r>
        <w:rPr>
          <w:rFonts w:ascii="Times New Roman"/>
          <w:b w:val="false"/>
          <w:i w:val="false"/>
          <w:color w:val="000000"/>
          <w:sz w:val="28"/>
        </w:rPr>
        <w:t>" деген сөздермен ауыстырылсын;</w:t>
      </w:r>
    </w:p>
    <w:bookmarkEnd w:id="67"/>
    <w:bookmarkStart w:name="z68" w:id="68"/>
    <w:p>
      <w:pPr>
        <w:spacing w:after="0"/>
        <w:ind w:left="0"/>
        <w:jc w:val="both"/>
      </w:pPr>
      <w:r>
        <w:rPr>
          <w:rFonts w:ascii="Times New Roman"/>
          <w:b w:val="false"/>
          <w:i w:val="false"/>
          <w:color w:val="000000"/>
          <w:sz w:val="28"/>
        </w:rPr>
        <w:t>
      "377-383-баптарының" деген сөздер "</w:t>
      </w:r>
      <w:r>
        <w:rPr>
          <w:rFonts w:ascii="Times New Roman"/>
          <w:b w:val="false"/>
          <w:i w:val="false"/>
          <w:color w:val="000000"/>
          <w:sz w:val="28"/>
        </w:rPr>
        <w:t>395</w:t>
      </w:r>
      <w:r>
        <w:rPr>
          <w:rFonts w:ascii="Times New Roman"/>
          <w:b w:val="false"/>
          <w:i w:val="false"/>
          <w:color w:val="000000"/>
          <w:sz w:val="28"/>
        </w:rPr>
        <w:t>-</w:t>
      </w:r>
      <w:r>
        <w:rPr>
          <w:rFonts w:ascii="Times New Roman"/>
          <w:b w:val="false"/>
          <w:i w:val="false"/>
          <w:color w:val="000000"/>
          <w:sz w:val="28"/>
        </w:rPr>
        <w:t>401-баптарының</w:t>
      </w:r>
      <w:r>
        <w:rPr>
          <w:rFonts w:ascii="Times New Roman"/>
          <w:b w:val="false"/>
          <w:i w:val="false"/>
          <w:color w:val="000000"/>
          <w:sz w:val="28"/>
        </w:rPr>
        <w:t>" деген сөздермен ауыстырылсын;</w:t>
      </w:r>
    </w:p>
    <w:bookmarkEnd w:id="68"/>
    <w:bookmarkStart w:name="z69" w:id="69"/>
    <w:p>
      <w:pPr>
        <w:spacing w:after="0"/>
        <w:ind w:left="0"/>
        <w:jc w:val="both"/>
      </w:pPr>
      <w:r>
        <w:rPr>
          <w:rFonts w:ascii="Times New Roman"/>
          <w:b w:val="false"/>
          <w:i w:val="false"/>
          <w:color w:val="000000"/>
          <w:sz w:val="28"/>
        </w:rPr>
        <w:t>
      үшінші абзацта:</w:t>
      </w:r>
    </w:p>
    <w:bookmarkEnd w:id="69"/>
    <w:bookmarkStart w:name="z70" w:id="70"/>
    <w:p>
      <w:pPr>
        <w:spacing w:after="0"/>
        <w:ind w:left="0"/>
        <w:jc w:val="both"/>
      </w:pPr>
      <w:r>
        <w:rPr>
          <w:rFonts w:ascii="Times New Roman"/>
          <w:b w:val="false"/>
          <w:i w:val="false"/>
          <w:color w:val="000000"/>
          <w:sz w:val="28"/>
        </w:rPr>
        <w:t>
      "412" деген цифрлар "</w:t>
      </w:r>
      <w:r>
        <w:rPr>
          <w:rFonts w:ascii="Times New Roman"/>
          <w:b w:val="false"/>
          <w:i w:val="false"/>
          <w:color w:val="000000"/>
          <w:sz w:val="28"/>
        </w:rPr>
        <w:t>433</w:t>
      </w:r>
      <w:r>
        <w:rPr>
          <w:rFonts w:ascii="Times New Roman"/>
          <w:b w:val="false"/>
          <w:i w:val="false"/>
          <w:color w:val="000000"/>
          <w:sz w:val="28"/>
        </w:rPr>
        <w:t>" деген цифрлармен ауыстырылсын;</w:t>
      </w:r>
    </w:p>
    <w:bookmarkEnd w:id="70"/>
    <w:bookmarkStart w:name="z71" w:id="71"/>
    <w:p>
      <w:pPr>
        <w:spacing w:after="0"/>
        <w:ind w:left="0"/>
        <w:jc w:val="both"/>
      </w:pPr>
      <w:r>
        <w:rPr>
          <w:rFonts w:ascii="Times New Roman"/>
          <w:b w:val="false"/>
          <w:i w:val="false"/>
          <w:color w:val="000000"/>
          <w:sz w:val="28"/>
        </w:rPr>
        <w:t>
      төртінші абзацта:</w:t>
      </w:r>
    </w:p>
    <w:bookmarkEnd w:id="71"/>
    <w:bookmarkStart w:name="z72" w:id="72"/>
    <w:p>
      <w:pPr>
        <w:spacing w:after="0"/>
        <w:ind w:left="0"/>
        <w:jc w:val="both"/>
      </w:pPr>
      <w:r>
        <w:rPr>
          <w:rFonts w:ascii="Times New Roman"/>
          <w:b w:val="false"/>
          <w:i w:val="false"/>
          <w:color w:val="000000"/>
          <w:sz w:val="28"/>
        </w:rPr>
        <w:t>
      "сот үкімін" деген сөздердің алдында "алқабилердің қатысуымен қабылданған" деген сөздермен толықтырылсын;</w:t>
      </w:r>
    </w:p>
    <w:bookmarkEnd w:id="72"/>
    <w:bookmarkStart w:name="z73" w:id="73"/>
    <w:p>
      <w:pPr>
        <w:spacing w:after="0"/>
        <w:ind w:left="0"/>
        <w:jc w:val="both"/>
      </w:pPr>
      <w:r>
        <w:rPr>
          <w:rFonts w:ascii="Times New Roman"/>
          <w:b w:val="false"/>
          <w:i w:val="false"/>
          <w:color w:val="000000"/>
          <w:sz w:val="28"/>
        </w:rPr>
        <w:t>
      "Қазақстан Республикасының Қылмыстық кодексінің (әрі қарай - ҚК)" деген сөздер "ҚК-нің" деген сөздермен ауыстырылсын;</w:t>
      </w:r>
    </w:p>
    <w:bookmarkEnd w:id="73"/>
    <w:bookmarkStart w:name="z74" w:id="74"/>
    <w:p>
      <w:pPr>
        <w:spacing w:after="0"/>
        <w:ind w:left="0"/>
        <w:jc w:val="both"/>
      </w:pPr>
      <w:r>
        <w:rPr>
          <w:rFonts w:ascii="Times New Roman"/>
          <w:b w:val="false"/>
          <w:i w:val="false"/>
          <w:color w:val="000000"/>
          <w:sz w:val="28"/>
        </w:rPr>
        <w:t>
      мынадай мазмұндағы абзацпен толықтырылсын:</w:t>
      </w:r>
    </w:p>
    <w:bookmarkEnd w:id="74"/>
    <w:bookmarkStart w:name="z75" w:id="75"/>
    <w:p>
      <w:pPr>
        <w:spacing w:after="0"/>
        <w:ind w:left="0"/>
        <w:jc w:val="both"/>
      </w:pPr>
      <w:r>
        <w:rPr>
          <w:rFonts w:ascii="Times New Roman"/>
          <w:b w:val="false"/>
          <w:i w:val="false"/>
          <w:color w:val="000000"/>
          <w:sz w:val="28"/>
        </w:rPr>
        <w:t xml:space="preserve">
      "Қылмыстық құқық бұзушылық құрамы болмағандықтан істі қысқартқан кезде апелляциялық саты ҚПК-нің 35-бабы </w:t>
      </w:r>
      <w:r>
        <w:rPr>
          <w:rFonts w:ascii="Times New Roman"/>
          <w:b w:val="false"/>
          <w:i w:val="false"/>
          <w:color w:val="000000"/>
          <w:sz w:val="28"/>
        </w:rPr>
        <w:t>9-бөлігінің</w:t>
      </w:r>
      <w:r>
        <w:rPr>
          <w:rFonts w:ascii="Times New Roman"/>
          <w:b w:val="false"/>
          <w:i w:val="false"/>
          <w:color w:val="000000"/>
          <w:sz w:val="28"/>
        </w:rPr>
        <w:t xml:space="preserve"> талаптарын орындауға міндетті.";</w:t>
      </w:r>
    </w:p>
    <w:bookmarkEnd w:id="75"/>
    <w:bookmarkStart w:name="z76" w:id="7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16-тармақта</w:t>
      </w:r>
      <w:r>
        <w:rPr>
          <w:rFonts w:ascii="Times New Roman"/>
          <w:b w:val="false"/>
          <w:i w:val="false"/>
          <w:color w:val="000000"/>
          <w:sz w:val="28"/>
        </w:rPr>
        <w:t>:</w:t>
      </w:r>
    </w:p>
    <w:bookmarkEnd w:id="76"/>
    <w:bookmarkStart w:name="z77" w:id="77"/>
    <w:p>
      <w:pPr>
        <w:spacing w:after="0"/>
        <w:ind w:left="0"/>
        <w:jc w:val="both"/>
      </w:pPr>
      <w:r>
        <w:rPr>
          <w:rFonts w:ascii="Times New Roman"/>
          <w:b w:val="false"/>
          <w:i w:val="false"/>
          <w:color w:val="000000"/>
          <w:sz w:val="28"/>
        </w:rPr>
        <w:t>
      бірінші абзацта:</w:t>
      </w:r>
    </w:p>
    <w:bookmarkEnd w:id="77"/>
    <w:bookmarkStart w:name="z78" w:id="78"/>
    <w:p>
      <w:pPr>
        <w:spacing w:after="0"/>
        <w:ind w:left="0"/>
        <w:jc w:val="both"/>
      </w:pPr>
      <w:r>
        <w:rPr>
          <w:rFonts w:ascii="Times New Roman"/>
          <w:b w:val="false"/>
          <w:i w:val="false"/>
          <w:color w:val="000000"/>
          <w:sz w:val="28"/>
        </w:rPr>
        <w:t>
      "және істі соттың жаңадан қарауына жіберуге" деген сөздер алып тасталсын;</w:t>
      </w:r>
    </w:p>
    <w:bookmarkEnd w:id="78"/>
    <w:bookmarkStart w:name="z79" w:id="79"/>
    <w:p>
      <w:pPr>
        <w:spacing w:after="0"/>
        <w:ind w:left="0"/>
        <w:jc w:val="both"/>
      </w:pPr>
      <w:r>
        <w:rPr>
          <w:rFonts w:ascii="Times New Roman"/>
          <w:b w:val="false"/>
          <w:i w:val="false"/>
          <w:color w:val="000000"/>
          <w:sz w:val="28"/>
        </w:rPr>
        <w:t>
      екінші абзацта:</w:t>
      </w:r>
    </w:p>
    <w:bookmarkEnd w:id="79"/>
    <w:bookmarkStart w:name="z80" w:id="80"/>
    <w:p>
      <w:pPr>
        <w:spacing w:after="0"/>
        <w:ind w:left="0"/>
        <w:jc w:val="both"/>
      </w:pPr>
      <w:r>
        <w:rPr>
          <w:rFonts w:ascii="Times New Roman"/>
          <w:b w:val="false"/>
          <w:i w:val="false"/>
          <w:color w:val="000000"/>
          <w:sz w:val="28"/>
        </w:rPr>
        <w:t>
      "істі жаңадан сот талқылауына жібере отырып сот үкімін бұзуға не" деген сөздер алып тасталсын;</w:t>
      </w:r>
    </w:p>
    <w:bookmarkEnd w:id="80"/>
    <w:bookmarkStart w:name="z81" w:id="81"/>
    <w:p>
      <w:pPr>
        <w:spacing w:after="0"/>
        <w:ind w:left="0"/>
        <w:jc w:val="both"/>
      </w:pPr>
      <w:r>
        <w:rPr>
          <w:rFonts w:ascii="Times New Roman"/>
          <w:b w:val="false"/>
          <w:i w:val="false"/>
          <w:color w:val="000000"/>
          <w:sz w:val="28"/>
        </w:rPr>
        <w:t>
      мынадай мазмұндағы үшінші және бесінші абзацтармен толықтырылсын:</w:t>
      </w:r>
    </w:p>
    <w:bookmarkEnd w:id="81"/>
    <w:bookmarkStart w:name="z82" w:id="82"/>
    <w:p>
      <w:pPr>
        <w:spacing w:after="0"/>
        <w:ind w:left="0"/>
        <w:jc w:val="both"/>
      </w:pPr>
      <w:r>
        <w:rPr>
          <w:rFonts w:ascii="Times New Roman"/>
          <w:b w:val="false"/>
          <w:i w:val="false"/>
          <w:color w:val="000000"/>
          <w:sz w:val="28"/>
        </w:rPr>
        <w:t>
      "Айыптаудың жекелеген көріністері бойынша немесе жеке адамдарға қатысты үкімнің қалған бөлігін өзгеріссіз қалдыра отырып оның күшін жойған кезде апелляциялық сатыдағы сот істі осы бөлікте қарау үшін бірінші сатыдағы соттың қағидалары бойынша сот талқылауын тағайындайды.</w:t>
      </w:r>
    </w:p>
    <w:bookmarkEnd w:id="82"/>
    <w:p>
      <w:pPr>
        <w:spacing w:after="0"/>
        <w:ind w:left="0"/>
        <w:jc w:val="both"/>
      </w:pPr>
      <w:r>
        <w:rPr>
          <w:rFonts w:ascii="Times New Roman"/>
          <w:b w:val="false"/>
          <w:i w:val="false"/>
          <w:color w:val="000000"/>
          <w:sz w:val="28"/>
        </w:rPr>
        <w:t>
      Алқабилердің қатысуымен қаралған іс бойынша үкімнің күшін жойған кезде іс бірінші сатыдағы сотқа істі алдын ала тыңдау сатысынан не басты сот талқылауы сатысынан бастап қарау үшін жаңадан сот қарауына жіберіледі.";</w:t>
      </w:r>
    </w:p>
    <w:bookmarkStart w:name="z83" w:id="8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17-тармақта</w:t>
      </w:r>
      <w:r>
        <w:rPr>
          <w:rFonts w:ascii="Times New Roman"/>
          <w:b w:val="false"/>
          <w:i w:val="false"/>
          <w:color w:val="000000"/>
          <w:sz w:val="28"/>
        </w:rPr>
        <w:t>:</w:t>
      </w:r>
    </w:p>
    <w:bookmarkEnd w:id="83"/>
    <w:bookmarkStart w:name="z84" w:id="84"/>
    <w:p>
      <w:pPr>
        <w:spacing w:after="0"/>
        <w:ind w:left="0"/>
        <w:jc w:val="both"/>
      </w:pPr>
      <w:r>
        <w:rPr>
          <w:rFonts w:ascii="Times New Roman"/>
          <w:b w:val="false"/>
          <w:i w:val="false"/>
          <w:color w:val="000000"/>
          <w:sz w:val="28"/>
        </w:rPr>
        <w:t>
      екінші абзацта:</w:t>
      </w:r>
    </w:p>
    <w:bookmarkEnd w:id="84"/>
    <w:bookmarkStart w:name="z85" w:id="85"/>
    <w:p>
      <w:pPr>
        <w:spacing w:after="0"/>
        <w:ind w:left="0"/>
        <w:jc w:val="both"/>
      </w:pPr>
      <w:r>
        <w:rPr>
          <w:rFonts w:ascii="Times New Roman"/>
          <w:b w:val="false"/>
          <w:i w:val="false"/>
          <w:color w:val="000000"/>
          <w:sz w:val="28"/>
        </w:rPr>
        <w:t>
      "істі жаңа сот талқылауына жібермей-ақ" деген сөздер алып тасталсын;</w:t>
      </w:r>
    </w:p>
    <w:bookmarkEnd w:id="85"/>
    <w:bookmarkStart w:name="z86" w:id="8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18-тармақта</w:t>
      </w:r>
      <w:r>
        <w:rPr>
          <w:rFonts w:ascii="Times New Roman"/>
          <w:b w:val="false"/>
          <w:i w:val="false"/>
          <w:color w:val="000000"/>
          <w:sz w:val="28"/>
        </w:rPr>
        <w:t>:</w:t>
      </w:r>
    </w:p>
    <w:bookmarkEnd w:id="86"/>
    <w:bookmarkStart w:name="z87" w:id="87"/>
    <w:p>
      <w:pPr>
        <w:spacing w:after="0"/>
        <w:ind w:left="0"/>
        <w:jc w:val="both"/>
      </w:pPr>
      <w:r>
        <w:rPr>
          <w:rFonts w:ascii="Times New Roman"/>
          <w:b w:val="false"/>
          <w:i w:val="false"/>
          <w:color w:val="000000"/>
          <w:sz w:val="28"/>
        </w:rPr>
        <w:t>
      бірінші абзацта:</w:t>
      </w:r>
    </w:p>
    <w:bookmarkEnd w:id="87"/>
    <w:bookmarkStart w:name="z88" w:id="88"/>
    <w:p>
      <w:pPr>
        <w:spacing w:after="0"/>
        <w:ind w:left="0"/>
        <w:jc w:val="both"/>
      </w:pPr>
      <w:r>
        <w:rPr>
          <w:rFonts w:ascii="Times New Roman"/>
          <w:b w:val="false"/>
          <w:i w:val="false"/>
          <w:color w:val="000000"/>
          <w:sz w:val="28"/>
        </w:rPr>
        <w:t>
      "415" деген цифрлар "</w:t>
      </w:r>
      <w:r>
        <w:rPr>
          <w:rFonts w:ascii="Times New Roman"/>
          <w:b w:val="false"/>
          <w:i w:val="false"/>
          <w:color w:val="000000"/>
          <w:sz w:val="28"/>
        </w:rPr>
        <w:t>436</w:t>
      </w:r>
      <w:r>
        <w:rPr>
          <w:rFonts w:ascii="Times New Roman"/>
          <w:b w:val="false"/>
          <w:i w:val="false"/>
          <w:color w:val="000000"/>
          <w:sz w:val="28"/>
        </w:rPr>
        <w:t>" деген цифрлармен ауыстырылсын;</w:t>
      </w:r>
    </w:p>
    <w:bookmarkEnd w:id="88"/>
    <w:bookmarkStart w:name="z89" w:id="89"/>
    <w:p>
      <w:pPr>
        <w:spacing w:after="0"/>
        <w:ind w:left="0"/>
        <w:jc w:val="both"/>
      </w:pPr>
      <w:r>
        <w:rPr>
          <w:rFonts w:ascii="Times New Roman"/>
          <w:b w:val="false"/>
          <w:i w:val="false"/>
          <w:color w:val="000000"/>
          <w:sz w:val="28"/>
        </w:rPr>
        <w:t>
      екінші абзацта:</w:t>
      </w:r>
    </w:p>
    <w:bookmarkEnd w:id="89"/>
    <w:bookmarkStart w:name="z90" w:id="90"/>
    <w:p>
      <w:pPr>
        <w:spacing w:after="0"/>
        <w:ind w:left="0"/>
        <w:jc w:val="both"/>
      </w:pPr>
      <w:r>
        <w:rPr>
          <w:rFonts w:ascii="Times New Roman"/>
          <w:b w:val="false"/>
          <w:i w:val="false"/>
          <w:color w:val="000000"/>
          <w:sz w:val="28"/>
        </w:rPr>
        <w:t>
      "37", "38" деген цифрлар тиісінше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деген цифрлармен ауыстырылсын;</w:t>
      </w:r>
    </w:p>
    <w:bookmarkEnd w:id="90"/>
    <w:bookmarkStart w:name="z91" w:id="9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19-тармақта</w:t>
      </w:r>
      <w:r>
        <w:rPr>
          <w:rFonts w:ascii="Times New Roman"/>
          <w:b w:val="false"/>
          <w:i w:val="false"/>
          <w:color w:val="000000"/>
          <w:sz w:val="28"/>
        </w:rPr>
        <w:t>:</w:t>
      </w:r>
    </w:p>
    <w:bookmarkEnd w:id="91"/>
    <w:bookmarkStart w:name="z92" w:id="92"/>
    <w:p>
      <w:pPr>
        <w:spacing w:after="0"/>
        <w:ind w:left="0"/>
        <w:jc w:val="both"/>
      </w:pPr>
      <w:r>
        <w:rPr>
          <w:rFonts w:ascii="Times New Roman"/>
          <w:b w:val="false"/>
          <w:i w:val="false"/>
          <w:color w:val="000000"/>
          <w:sz w:val="28"/>
        </w:rPr>
        <w:t>
      "37", "38" деген цифрлар тиісінше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деген цифрлармен ауыстырылсын;</w:t>
      </w:r>
    </w:p>
    <w:bookmarkEnd w:id="92"/>
    <w:bookmarkStart w:name="z93" w:id="9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20-тармақта</w:t>
      </w:r>
      <w:r>
        <w:rPr>
          <w:rFonts w:ascii="Times New Roman"/>
          <w:b w:val="false"/>
          <w:i w:val="false"/>
          <w:color w:val="000000"/>
          <w:sz w:val="28"/>
        </w:rPr>
        <w:t>:</w:t>
      </w:r>
    </w:p>
    <w:bookmarkEnd w:id="93"/>
    <w:bookmarkStart w:name="z94" w:id="94"/>
    <w:p>
      <w:pPr>
        <w:spacing w:after="0"/>
        <w:ind w:left="0"/>
        <w:jc w:val="both"/>
      </w:pPr>
      <w:r>
        <w:rPr>
          <w:rFonts w:ascii="Times New Roman"/>
          <w:b w:val="false"/>
          <w:i w:val="false"/>
          <w:color w:val="000000"/>
          <w:sz w:val="28"/>
        </w:rPr>
        <w:t>
      бірінші абзацта:</w:t>
      </w:r>
    </w:p>
    <w:bookmarkEnd w:id="94"/>
    <w:bookmarkStart w:name="z95" w:id="95"/>
    <w:p>
      <w:pPr>
        <w:spacing w:after="0"/>
        <w:ind w:left="0"/>
        <w:jc w:val="both"/>
      </w:pPr>
      <w:r>
        <w:rPr>
          <w:rFonts w:ascii="Times New Roman"/>
          <w:b w:val="false"/>
          <w:i w:val="false"/>
          <w:color w:val="000000"/>
          <w:sz w:val="28"/>
        </w:rPr>
        <w:t>
      "416, 421-баптарына" деген сөздер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662-баптарына</w:t>
      </w:r>
      <w:r>
        <w:rPr>
          <w:rFonts w:ascii="Times New Roman"/>
          <w:b w:val="false"/>
          <w:i w:val="false"/>
          <w:color w:val="000000"/>
          <w:sz w:val="28"/>
        </w:rPr>
        <w:t>" деген сөздермен ауыстырылсын;</w:t>
      </w:r>
    </w:p>
    <w:bookmarkEnd w:id="95"/>
    <w:bookmarkStart w:name="z96" w:id="9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21-тармақта</w:t>
      </w:r>
      <w:r>
        <w:rPr>
          <w:rFonts w:ascii="Times New Roman"/>
          <w:b w:val="false"/>
          <w:i w:val="false"/>
          <w:color w:val="000000"/>
          <w:sz w:val="28"/>
        </w:rPr>
        <w:t>:</w:t>
      </w:r>
    </w:p>
    <w:bookmarkEnd w:id="96"/>
    <w:bookmarkStart w:name="z97" w:id="97"/>
    <w:p>
      <w:pPr>
        <w:spacing w:after="0"/>
        <w:ind w:left="0"/>
        <w:jc w:val="both"/>
      </w:pPr>
      <w:r>
        <w:rPr>
          <w:rFonts w:ascii="Times New Roman"/>
          <w:b w:val="false"/>
          <w:i w:val="false"/>
          <w:color w:val="000000"/>
          <w:sz w:val="28"/>
        </w:rPr>
        <w:t>
      екінші абзацта:</w:t>
      </w:r>
    </w:p>
    <w:bookmarkEnd w:id="97"/>
    <w:bookmarkStart w:name="z98" w:id="98"/>
    <w:p>
      <w:pPr>
        <w:spacing w:after="0"/>
        <w:ind w:left="0"/>
        <w:jc w:val="both"/>
      </w:pPr>
      <w:r>
        <w:rPr>
          <w:rFonts w:ascii="Times New Roman"/>
          <w:b w:val="false"/>
          <w:i w:val="false"/>
          <w:color w:val="000000"/>
          <w:sz w:val="28"/>
        </w:rPr>
        <w:t>
      "421" деген цифрлар "</w:t>
      </w:r>
      <w:r>
        <w:rPr>
          <w:rFonts w:ascii="Times New Roman"/>
          <w:b w:val="false"/>
          <w:i w:val="false"/>
          <w:color w:val="000000"/>
          <w:sz w:val="28"/>
        </w:rPr>
        <w:t>442</w:t>
      </w:r>
      <w:r>
        <w:rPr>
          <w:rFonts w:ascii="Times New Roman"/>
          <w:b w:val="false"/>
          <w:i w:val="false"/>
          <w:color w:val="000000"/>
          <w:sz w:val="28"/>
        </w:rPr>
        <w:t>" деген цифрлармен ауыстырылсын;</w:t>
      </w:r>
    </w:p>
    <w:bookmarkEnd w:id="98"/>
    <w:bookmarkStart w:name="z99" w:id="99"/>
    <w:p>
      <w:pPr>
        <w:spacing w:after="0"/>
        <w:ind w:left="0"/>
        <w:jc w:val="both"/>
      </w:pPr>
      <w:r>
        <w:rPr>
          <w:rFonts w:ascii="Times New Roman"/>
          <w:b w:val="false"/>
          <w:i w:val="false"/>
          <w:color w:val="000000"/>
          <w:sz w:val="28"/>
        </w:rPr>
        <w:t>
      төртінші абзацта:</w:t>
      </w:r>
    </w:p>
    <w:bookmarkEnd w:id="99"/>
    <w:bookmarkStart w:name="z100" w:id="100"/>
    <w:p>
      <w:pPr>
        <w:spacing w:after="0"/>
        <w:ind w:left="0"/>
        <w:jc w:val="both"/>
      </w:pPr>
      <w:r>
        <w:rPr>
          <w:rFonts w:ascii="Times New Roman"/>
          <w:b w:val="false"/>
          <w:i w:val="false"/>
          <w:color w:val="000000"/>
          <w:sz w:val="28"/>
        </w:rPr>
        <w:t xml:space="preserve">
      "421-бабының 1-бөлігінің 4)-9) тармақтарында" деген сөздер "442-бабы </w:t>
      </w:r>
      <w:r>
        <w:rPr>
          <w:rFonts w:ascii="Times New Roman"/>
          <w:b w:val="false"/>
          <w:i w:val="false"/>
          <w:color w:val="000000"/>
          <w:sz w:val="28"/>
        </w:rPr>
        <w:t>1-бөлігінің</w:t>
      </w:r>
      <w:r>
        <w:rPr>
          <w:rFonts w:ascii="Times New Roman"/>
          <w:b w:val="false"/>
          <w:i w:val="false"/>
          <w:color w:val="000000"/>
          <w:sz w:val="28"/>
        </w:rPr>
        <w:t xml:space="preserve"> 3)-8) тармақтарында" деген сөздермен ауыстырылсын;</w:t>
      </w:r>
    </w:p>
    <w:bookmarkEnd w:id="100"/>
    <w:bookmarkStart w:name="z101" w:id="10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23-тармақта</w:t>
      </w:r>
      <w:r>
        <w:rPr>
          <w:rFonts w:ascii="Times New Roman"/>
          <w:b w:val="false"/>
          <w:i w:val="false"/>
          <w:color w:val="000000"/>
          <w:sz w:val="28"/>
        </w:rPr>
        <w:t>:</w:t>
      </w:r>
    </w:p>
    <w:bookmarkEnd w:id="101"/>
    <w:bookmarkStart w:name="z102" w:id="102"/>
    <w:p>
      <w:pPr>
        <w:spacing w:after="0"/>
        <w:ind w:left="0"/>
        <w:jc w:val="both"/>
      </w:pPr>
      <w:r>
        <w:rPr>
          <w:rFonts w:ascii="Times New Roman"/>
          <w:b w:val="false"/>
          <w:i w:val="false"/>
          <w:color w:val="000000"/>
          <w:sz w:val="28"/>
        </w:rPr>
        <w:t>
      "37" деген цифрлар "</w:t>
      </w:r>
      <w:r>
        <w:rPr>
          <w:rFonts w:ascii="Times New Roman"/>
          <w:b w:val="false"/>
          <w:i w:val="false"/>
          <w:color w:val="000000"/>
          <w:sz w:val="28"/>
        </w:rPr>
        <w:t>35</w:t>
      </w:r>
      <w:r>
        <w:rPr>
          <w:rFonts w:ascii="Times New Roman"/>
          <w:b w:val="false"/>
          <w:i w:val="false"/>
          <w:color w:val="000000"/>
          <w:sz w:val="28"/>
        </w:rPr>
        <w:t>" деген цифрлармен ауыстырылсын;</w:t>
      </w:r>
    </w:p>
    <w:bookmarkEnd w:id="102"/>
    <w:bookmarkStart w:name="z103" w:id="10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24-тармақта</w:t>
      </w:r>
      <w:r>
        <w:rPr>
          <w:rFonts w:ascii="Times New Roman"/>
          <w:b w:val="false"/>
          <w:i w:val="false"/>
          <w:color w:val="000000"/>
          <w:sz w:val="28"/>
        </w:rPr>
        <w:t>:</w:t>
      </w:r>
    </w:p>
    <w:bookmarkEnd w:id="103"/>
    <w:bookmarkStart w:name="z104" w:id="104"/>
    <w:p>
      <w:pPr>
        <w:spacing w:after="0"/>
        <w:ind w:left="0"/>
        <w:jc w:val="both"/>
      </w:pPr>
      <w:r>
        <w:rPr>
          <w:rFonts w:ascii="Times New Roman"/>
          <w:b w:val="false"/>
          <w:i w:val="false"/>
          <w:color w:val="000000"/>
          <w:sz w:val="28"/>
        </w:rPr>
        <w:t xml:space="preserve">
      "ҚК-нің 37-бабының" деген сөздер "ҚПК-нің </w:t>
      </w:r>
      <w:r>
        <w:rPr>
          <w:rFonts w:ascii="Times New Roman"/>
          <w:b w:val="false"/>
          <w:i w:val="false"/>
          <w:color w:val="000000"/>
          <w:sz w:val="28"/>
        </w:rPr>
        <w:t>35-бабының</w:t>
      </w:r>
      <w:r>
        <w:rPr>
          <w:rFonts w:ascii="Times New Roman"/>
          <w:b w:val="false"/>
          <w:i w:val="false"/>
          <w:color w:val="000000"/>
          <w:sz w:val="28"/>
        </w:rPr>
        <w:t>" деген сөздермен ауыстырылсын;</w:t>
      </w:r>
    </w:p>
    <w:bookmarkEnd w:id="104"/>
    <w:bookmarkStart w:name="z105" w:id="10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26-тармақта</w:t>
      </w:r>
      <w:r>
        <w:rPr>
          <w:rFonts w:ascii="Times New Roman"/>
          <w:b w:val="false"/>
          <w:i w:val="false"/>
          <w:color w:val="000000"/>
          <w:sz w:val="28"/>
        </w:rPr>
        <w:t>:</w:t>
      </w:r>
    </w:p>
    <w:bookmarkEnd w:id="105"/>
    <w:bookmarkStart w:name="z106" w:id="106"/>
    <w:p>
      <w:pPr>
        <w:spacing w:after="0"/>
        <w:ind w:left="0"/>
        <w:jc w:val="both"/>
      </w:pPr>
      <w:r>
        <w:rPr>
          <w:rFonts w:ascii="Times New Roman"/>
          <w:b w:val="false"/>
          <w:i w:val="false"/>
          <w:color w:val="000000"/>
          <w:sz w:val="28"/>
        </w:rPr>
        <w:t>
      бірінші абзацта:</w:t>
      </w:r>
    </w:p>
    <w:bookmarkEnd w:id="106"/>
    <w:bookmarkStart w:name="z107" w:id="107"/>
    <w:p>
      <w:pPr>
        <w:spacing w:after="0"/>
        <w:ind w:left="0"/>
        <w:jc w:val="both"/>
      </w:pPr>
      <w:r>
        <w:rPr>
          <w:rFonts w:ascii="Times New Roman"/>
          <w:b w:val="false"/>
          <w:i w:val="false"/>
          <w:color w:val="000000"/>
          <w:sz w:val="28"/>
        </w:rPr>
        <w:t>
      "24, 404-бабының, 421-бабының 1-бөлігінің 1) және 2) тармақтарына" деген сөздер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426-бабының</w:t>
      </w:r>
      <w:r>
        <w:rPr>
          <w:rFonts w:ascii="Times New Roman"/>
          <w:b w:val="false"/>
          <w:i w:val="false"/>
          <w:color w:val="000000"/>
          <w:sz w:val="28"/>
        </w:rPr>
        <w:t xml:space="preserve"> және 442-бабы </w:t>
      </w:r>
      <w:r>
        <w:rPr>
          <w:rFonts w:ascii="Times New Roman"/>
          <w:b w:val="false"/>
          <w:i w:val="false"/>
          <w:color w:val="000000"/>
          <w:sz w:val="28"/>
        </w:rPr>
        <w:t>1-бөлігінің</w:t>
      </w:r>
      <w:r>
        <w:rPr>
          <w:rFonts w:ascii="Times New Roman"/>
          <w:b w:val="false"/>
          <w:i w:val="false"/>
          <w:color w:val="000000"/>
          <w:sz w:val="28"/>
        </w:rPr>
        <w:t xml:space="preserve"> 1) және 2) тармақтарына" деген сөздермен ауыстырылсын;</w:t>
      </w:r>
    </w:p>
    <w:bookmarkEnd w:id="107"/>
    <w:bookmarkStart w:name="z108" w:id="108"/>
    <w:p>
      <w:pPr>
        <w:spacing w:after="0"/>
        <w:ind w:left="0"/>
        <w:jc w:val="both"/>
      </w:pPr>
      <w:r>
        <w:rPr>
          <w:rFonts w:ascii="Times New Roman"/>
          <w:b w:val="false"/>
          <w:i w:val="false"/>
          <w:color w:val="000000"/>
          <w:sz w:val="28"/>
        </w:rPr>
        <w:t>
      екінші абзацта:</w:t>
      </w:r>
    </w:p>
    <w:bookmarkEnd w:id="108"/>
    <w:bookmarkStart w:name="z109" w:id="109"/>
    <w:p>
      <w:pPr>
        <w:spacing w:after="0"/>
        <w:ind w:left="0"/>
        <w:jc w:val="both"/>
      </w:pPr>
      <w:r>
        <w:rPr>
          <w:rFonts w:ascii="Times New Roman"/>
          <w:b w:val="false"/>
          <w:i w:val="false"/>
          <w:color w:val="000000"/>
          <w:sz w:val="28"/>
        </w:rPr>
        <w:t>
      "қылмыс", "қылмыстың", "қылмыстық" деген сөздер тиісінше "қылмыстық құқық бұзушылық", "қылмыстық құқық бұзушылықтың", "қылмыстық құқық бұзушылық" деген сөздермен ауыстырылсын;</w:t>
      </w:r>
    </w:p>
    <w:bookmarkEnd w:id="109"/>
    <w:bookmarkStart w:name="z110" w:id="11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27-тармақта</w:t>
      </w:r>
      <w:r>
        <w:rPr>
          <w:rFonts w:ascii="Times New Roman"/>
          <w:b w:val="false"/>
          <w:i w:val="false"/>
          <w:color w:val="000000"/>
          <w:sz w:val="28"/>
        </w:rPr>
        <w:t>:</w:t>
      </w:r>
    </w:p>
    <w:bookmarkEnd w:id="110"/>
    <w:bookmarkStart w:name="z111" w:id="111"/>
    <w:p>
      <w:pPr>
        <w:spacing w:after="0"/>
        <w:ind w:left="0"/>
        <w:jc w:val="both"/>
      </w:pPr>
      <w:r>
        <w:rPr>
          <w:rFonts w:ascii="Times New Roman"/>
          <w:b w:val="false"/>
          <w:i w:val="false"/>
          <w:color w:val="000000"/>
          <w:sz w:val="28"/>
        </w:rPr>
        <w:t>
      "72", "75" деген цифрлар тиісінше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деген цифрлармен ауыстырылсын;</w:t>
      </w:r>
    </w:p>
    <w:bookmarkEnd w:id="111"/>
    <w:bookmarkStart w:name="z112" w:id="112"/>
    <w:p>
      <w:pPr>
        <w:spacing w:after="0"/>
        <w:ind w:left="0"/>
        <w:jc w:val="both"/>
      </w:pPr>
      <w:r>
        <w:rPr>
          <w:rFonts w:ascii="Times New Roman"/>
          <w:b w:val="false"/>
          <w:i w:val="false"/>
          <w:color w:val="000000"/>
          <w:sz w:val="28"/>
        </w:rPr>
        <w:t>
      "94", "95" деген цифрлар тиісінше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деген цифрлармен ауыстырылсын;</w:t>
      </w:r>
    </w:p>
    <w:bookmarkEnd w:id="112"/>
    <w:bookmarkStart w:name="z113" w:id="11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28-тармақта</w:t>
      </w:r>
      <w:r>
        <w:rPr>
          <w:rFonts w:ascii="Times New Roman"/>
          <w:b w:val="false"/>
          <w:i w:val="false"/>
          <w:color w:val="000000"/>
          <w:sz w:val="28"/>
        </w:rPr>
        <w:t>:</w:t>
      </w:r>
    </w:p>
    <w:bookmarkEnd w:id="113"/>
    <w:bookmarkStart w:name="z114" w:id="114"/>
    <w:p>
      <w:pPr>
        <w:spacing w:after="0"/>
        <w:ind w:left="0"/>
        <w:jc w:val="both"/>
      </w:pPr>
      <w:r>
        <w:rPr>
          <w:rFonts w:ascii="Times New Roman"/>
          <w:b w:val="false"/>
          <w:i w:val="false"/>
          <w:color w:val="000000"/>
          <w:sz w:val="28"/>
        </w:rPr>
        <w:t>
      "421" деген цифрлар "</w:t>
      </w:r>
      <w:r>
        <w:rPr>
          <w:rFonts w:ascii="Times New Roman"/>
          <w:b w:val="false"/>
          <w:i w:val="false"/>
          <w:color w:val="000000"/>
          <w:sz w:val="28"/>
        </w:rPr>
        <w:t>442</w:t>
      </w:r>
      <w:r>
        <w:rPr>
          <w:rFonts w:ascii="Times New Roman"/>
          <w:b w:val="false"/>
          <w:i w:val="false"/>
          <w:color w:val="000000"/>
          <w:sz w:val="28"/>
        </w:rPr>
        <w:t>" деген цифрлармен ауыстырылсын;</w:t>
      </w:r>
    </w:p>
    <w:bookmarkEnd w:id="114"/>
    <w:bookmarkStart w:name="z115" w:id="11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29-тармақта</w:t>
      </w:r>
      <w:r>
        <w:rPr>
          <w:rFonts w:ascii="Times New Roman"/>
          <w:b w:val="false"/>
          <w:i w:val="false"/>
          <w:color w:val="000000"/>
          <w:sz w:val="28"/>
        </w:rPr>
        <w:t>:</w:t>
      </w:r>
    </w:p>
    <w:bookmarkEnd w:id="115"/>
    <w:bookmarkStart w:name="z116" w:id="116"/>
    <w:p>
      <w:pPr>
        <w:spacing w:after="0"/>
        <w:ind w:left="0"/>
        <w:jc w:val="both"/>
      </w:pPr>
      <w:r>
        <w:rPr>
          <w:rFonts w:ascii="Times New Roman"/>
          <w:b w:val="false"/>
          <w:i w:val="false"/>
          <w:color w:val="000000"/>
          <w:sz w:val="28"/>
        </w:rPr>
        <w:t>
      бірінші абзацта:</w:t>
      </w:r>
    </w:p>
    <w:bookmarkEnd w:id="116"/>
    <w:bookmarkStart w:name="z117" w:id="117"/>
    <w:p>
      <w:pPr>
        <w:spacing w:after="0"/>
        <w:ind w:left="0"/>
        <w:jc w:val="both"/>
      </w:pPr>
      <w:r>
        <w:rPr>
          <w:rFonts w:ascii="Times New Roman"/>
          <w:b w:val="false"/>
          <w:i w:val="false"/>
          <w:color w:val="000000"/>
          <w:sz w:val="28"/>
        </w:rPr>
        <w:t>
      "5" деген цифр "</w:t>
      </w:r>
      <w:r>
        <w:rPr>
          <w:rFonts w:ascii="Times New Roman"/>
          <w:b w:val="false"/>
          <w:i w:val="false"/>
          <w:color w:val="000000"/>
          <w:sz w:val="28"/>
        </w:rPr>
        <w:t>6</w:t>
      </w:r>
      <w:r>
        <w:rPr>
          <w:rFonts w:ascii="Times New Roman"/>
          <w:b w:val="false"/>
          <w:i w:val="false"/>
          <w:color w:val="000000"/>
          <w:sz w:val="28"/>
        </w:rPr>
        <w:t>" деген цифрмен ауыстырылсын;</w:t>
      </w:r>
    </w:p>
    <w:bookmarkEnd w:id="117"/>
    <w:bookmarkStart w:name="z118" w:id="118"/>
    <w:p>
      <w:pPr>
        <w:spacing w:after="0"/>
        <w:ind w:left="0"/>
        <w:jc w:val="both"/>
      </w:pPr>
      <w:r>
        <w:rPr>
          <w:rFonts w:ascii="Times New Roman"/>
          <w:b w:val="false"/>
          <w:i w:val="false"/>
          <w:color w:val="000000"/>
          <w:sz w:val="28"/>
        </w:rPr>
        <w:t>
      екінші абзац алып тасталсын;</w:t>
      </w:r>
    </w:p>
    <w:bookmarkEnd w:id="118"/>
    <w:bookmarkStart w:name="z119" w:id="11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32-тармақта</w:t>
      </w:r>
      <w:r>
        <w:rPr>
          <w:rFonts w:ascii="Times New Roman"/>
          <w:b w:val="false"/>
          <w:i w:val="false"/>
          <w:color w:val="000000"/>
          <w:sz w:val="28"/>
        </w:rPr>
        <w:t>:</w:t>
      </w:r>
    </w:p>
    <w:bookmarkEnd w:id="119"/>
    <w:bookmarkStart w:name="z120" w:id="120"/>
    <w:p>
      <w:pPr>
        <w:spacing w:after="0"/>
        <w:ind w:left="0"/>
        <w:jc w:val="both"/>
      </w:pPr>
      <w:r>
        <w:rPr>
          <w:rFonts w:ascii="Times New Roman"/>
          <w:b w:val="false"/>
          <w:i w:val="false"/>
          <w:color w:val="000000"/>
          <w:sz w:val="28"/>
        </w:rPr>
        <w:t>
      бірінші абзацта:</w:t>
      </w:r>
    </w:p>
    <w:bookmarkEnd w:id="120"/>
    <w:bookmarkStart w:name="z121" w:id="121"/>
    <w:p>
      <w:pPr>
        <w:spacing w:after="0"/>
        <w:ind w:left="0"/>
        <w:jc w:val="both"/>
      </w:pPr>
      <w:r>
        <w:rPr>
          <w:rFonts w:ascii="Times New Roman"/>
          <w:b w:val="false"/>
          <w:i w:val="false"/>
          <w:color w:val="000000"/>
          <w:sz w:val="28"/>
        </w:rPr>
        <w:t>
      "37-бабының 1-бөлігінің 11) тармағына және 418-бабына" деген сөздер "</w:t>
      </w:r>
      <w:r>
        <w:rPr>
          <w:rFonts w:ascii="Times New Roman"/>
          <w:b w:val="false"/>
          <w:i w:val="false"/>
          <w:color w:val="000000"/>
          <w:sz w:val="28"/>
        </w:rPr>
        <w:t>35-бабы</w:t>
      </w:r>
      <w:r>
        <w:rPr>
          <w:rFonts w:ascii="Times New Roman"/>
          <w:b w:val="false"/>
          <w:i w:val="false"/>
          <w:color w:val="000000"/>
          <w:sz w:val="28"/>
        </w:rPr>
        <w:t xml:space="preserve"> 1-бөлігінің 11) тармағына және 439-бабына" деген сөздермен ауыстырылсын;</w:t>
      </w:r>
    </w:p>
    <w:bookmarkEnd w:id="121"/>
    <w:bookmarkStart w:name="z122" w:id="122"/>
    <w:p>
      <w:pPr>
        <w:spacing w:after="0"/>
        <w:ind w:left="0"/>
        <w:jc w:val="both"/>
      </w:pPr>
      <w:r>
        <w:rPr>
          <w:rFonts w:ascii="Times New Roman"/>
          <w:b w:val="false"/>
          <w:i w:val="false"/>
          <w:color w:val="000000"/>
          <w:sz w:val="28"/>
        </w:rPr>
        <w:t>
      үшінші абзацта:</w:t>
      </w:r>
    </w:p>
    <w:bookmarkEnd w:id="122"/>
    <w:bookmarkStart w:name="z123" w:id="123"/>
    <w:p>
      <w:pPr>
        <w:spacing w:after="0"/>
        <w:ind w:left="0"/>
        <w:jc w:val="both"/>
      </w:pPr>
      <w:r>
        <w:rPr>
          <w:rFonts w:ascii="Times New Roman"/>
          <w:b w:val="false"/>
          <w:i w:val="false"/>
          <w:color w:val="000000"/>
          <w:sz w:val="28"/>
        </w:rPr>
        <w:t>
      "113" деген цифрлар "109" деген цифрлармен ауыстырылсын;</w:t>
      </w:r>
    </w:p>
    <w:bookmarkEnd w:id="123"/>
    <w:bookmarkStart w:name="z124" w:id="12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33-тармақта</w:t>
      </w:r>
      <w:r>
        <w:rPr>
          <w:rFonts w:ascii="Times New Roman"/>
          <w:b w:val="false"/>
          <w:i w:val="false"/>
          <w:color w:val="000000"/>
          <w:sz w:val="28"/>
        </w:rPr>
        <w:t>:</w:t>
      </w:r>
    </w:p>
    <w:bookmarkEnd w:id="124"/>
    <w:bookmarkStart w:name="z125" w:id="125"/>
    <w:p>
      <w:pPr>
        <w:spacing w:after="0"/>
        <w:ind w:left="0"/>
        <w:jc w:val="both"/>
      </w:pPr>
      <w:r>
        <w:rPr>
          <w:rFonts w:ascii="Times New Roman"/>
          <w:b w:val="false"/>
          <w:i w:val="false"/>
          <w:color w:val="000000"/>
          <w:sz w:val="28"/>
        </w:rPr>
        <w:t>
      бірінші және екінші абзацтарда:</w:t>
      </w:r>
    </w:p>
    <w:bookmarkEnd w:id="125"/>
    <w:bookmarkStart w:name="z126" w:id="126"/>
    <w:p>
      <w:pPr>
        <w:spacing w:after="0"/>
        <w:ind w:left="0"/>
        <w:jc w:val="both"/>
      </w:pPr>
      <w:r>
        <w:rPr>
          <w:rFonts w:ascii="Times New Roman"/>
          <w:b w:val="false"/>
          <w:i w:val="false"/>
          <w:color w:val="000000"/>
          <w:sz w:val="28"/>
        </w:rPr>
        <w:t>
      "422" деген цифрлар "</w:t>
      </w:r>
      <w:r>
        <w:rPr>
          <w:rFonts w:ascii="Times New Roman"/>
          <w:b w:val="false"/>
          <w:i w:val="false"/>
          <w:color w:val="000000"/>
          <w:sz w:val="28"/>
        </w:rPr>
        <w:t>443</w:t>
      </w:r>
      <w:r>
        <w:rPr>
          <w:rFonts w:ascii="Times New Roman"/>
          <w:b w:val="false"/>
          <w:i w:val="false"/>
          <w:color w:val="000000"/>
          <w:sz w:val="28"/>
        </w:rPr>
        <w:t>" деген цифрлармен ауыстырылсын;</w:t>
      </w:r>
    </w:p>
    <w:bookmarkEnd w:id="126"/>
    <w:bookmarkStart w:name="z127" w:id="127"/>
    <w:p>
      <w:pPr>
        <w:spacing w:after="0"/>
        <w:ind w:left="0"/>
        <w:jc w:val="both"/>
      </w:pPr>
      <w:r>
        <w:rPr>
          <w:rFonts w:ascii="Times New Roman"/>
          <w:b w:val="false"/>
          <w:i w:val="false"/>
          <w:color w:val="000000"/>
          <w:sz w:val="28"/>
        </w:rPr>
        <w:t>
      төртінші абзацта:</w:t>
      </w:r>
    </w:p>
    <w:bookmarkEnd w:id="127"/>
    <w:bookmarkStart w:name="z128" w:id="128"/>
    <w:p>
      <w:pPr>
        <w:spacing w:after="0"/>
        <w:ind w:left="0"/>
        <w:jc w:val="both"/>
      </w:pPr>
      <w:r>
        <w:rPr>
          <w:rFonts w:ascii="Times New Roman"/>
          <w:b w:val="false"/>
          <w:i w:val="false"/>
          <w:color w:val="000000"/>
          <w:sz w:val="28"/>
        </w:rPr>
        <w:t>
      бірінші сөйлемде "өзгеріс" деген сөзден кейін ", шағым жасау тәртібі мен мерзімдері" деген сөздермен толықтырылсын;</w:t>
      </w:r>
    </w:p>
    <w:bookmarkEnd w:id="128"/>
    <w:bookmarkStart w:name="z129" w:id="129"/>
    <w:p>
      <w:pPr>
        <w:spacing w:after="0"/>
        <w:ind w:left="0"/>
        <w:jc w:val="both"/>
      </w:pPr>
      <w:r>
        <w:rPr>
          <w:rFonts w:ascii="Times New Roman"/>
          <w:b w:val="false"/>
          <w:i w:val="false"/>
          <w:color w:val="000000"/>
          <w:sz w:val="28"/>
        </w:rPr>
        <w:t xml:space="preserve">
      "411-бабында" деген сөздер "431-бабының </w:t>
      </w:r>
      <w:r>
        <w:rPr>
          <w:rFonts w:ascii="Times New Roman"/>
          <w:b w:val="false"/>
          <w:i w:val="false"/>
          <w:color w:val="000000"/>
          <w:sz w:val="28"/>
        </w:rPr>
        <w:t>1-бөлігінде</w:t>
      </w:r>
      <w:r>
        <w:rPr>
          <w:rFonts w:ascii="Times New Roman"/>
          <w:b w:val="false"/>
          <w:i w:val="false"/>
          <w:color w:val="000000"/>
          <w:sz w:val="28"/>
        </w:rPr>
        <w:t>" деген сөздермен ауыстырылсын;</w:t>
      </w:r>
    </w:p>
    <w:bookmarkEnd w:id="129"/>
    <w:bookmarkStart w:name="z130" w:id="13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34-тармақта</w:t>
      </w:r>
      <w:r>
        <w:rPr>
          <w:rFonts w:ascii="Times New Roman"/>
          <w:b w:val="false"/>
          <w:i w:val="false"/>
          <w:color w:val="000000"/>
          <w:sz w:val="28"/>
        </w:rPr>
        <w:t>:</w:t>
      </w:r>
    </w:p>
    <w:bookmarkEnd w:id="130"/>
    <w:bookmarkStart w:name="z131" w:id="131"/>
    <w:p>
      <w:pPr>
        <w:spacing w:after="0"/>
        <w:ind w:left="0"/>
        <w:jc w:val="both"/>
      </w:pPr>
      <w:r>
        <w:rPr>
          <w:rFonts w:ascii="Times New Roman"/>
          <w:b w:val="false"/>
          <w:i w:val="false"/>
          <w:color w:val="000000"/>
          <w:sz w:val="28"/>
        </w:rPr>
        <w:t>
      бірінші абзацта:</w:t>
      </w:r>
    </w:p>
    <w:bookmarkEnd w:id="131"/>
    <w:bookmarkStart w:name="z132" w:id="132"/>
    <w:p>
      <w:pPr>
        <w:spacing w:after="0"/>
        <w:ind w:left="0"/>
        <w:jc w:val="both"/>
      </w:pPr>
      <w:r>
        <w:rPr>
          <w:rFonts w:ascii="Times New Roman"/>
          <w:b w:val="false"/>
          <w:i w:val="false"/>
          <w:color w:val="000000"/>
          <w:sz w:val="28"/>
        </w:rPr>
        <w:t>
      "423" деген цифрлар "</w:t>
      </w:r>
      <w:r>
        <w:rPr>
          <w:rFonts w:ascii="Times New Roman"/>
          <w:b w:val="false"/>
          <w:i w:val="false"/>
          <w:color w:val="000000"/>
          <w:sz w:val="28"/>
        </w:rPr>
        <w:t>444</w:t>
      </w:r>
      <w:r>
        <w:rPr>
          <w:rFonts w:ascii="Times New Roman"/>
          <w:b w:val="false"/>
          <w:i w:val="false"/>
          <w:color w:val="000000"/>
          <w:sz w:val="28"/>
        </w:rPr>
        <w:t>" деген цифрлармен ауыстырылсын;</w:t>
      </w:r>
    </w:p>
    <w:bookmarkEnd w:id="132"/>
    <w:bookmarkStart w:name="z133" w:id="133"/>
    <w:p>
      <w:pPr>
        <w:spacing w:after="0"/>
        <w:ind w:left="0"/>
        <w:jc w:val="both"/>
      </w:pPr>
      <w:r>
        <w:rPr>
          <w:rFonts w:ascii="Times New Roman"/>
          <w:b w:val="false"/>
          <w:i w:val="false"/>
          <w:color w:val="000000"/>
          <w:sz w:val="28"/>
        </w:rPr>
        <w:t>
      екінші абзацта:</w:t>
      </w:r>
    </w:p>
    <w:bookmarkEnd w:id="133"/>
    <w:bookmarkStart w:name="z134" w:id="134"/>
    <w:p>
      <w:pPr>
        <w:spacing w:after="0"/>
        <w:ind w:left="0"/>
        <w:jc w:val="both"/>
      </w:pPr>
      <w:r>
        <w:rPr>
          <w:rFonts w:ascii="Times New Roman"/>
          <w:b w:val="false"/>
          <w:i w:val="false"/>
          <w:color w:val="000000"/>
          <w:sz w:val="28"/>
        </w:rPr>
        <w:t>
      "күннің" деген сөз "тәуліктің" деген сөзбен ауыстырылсын;</w:t>
      </w:r>
    </w:p>
    <w:bookmarkEnd w:id="134"/>
    <w:bookmarkStart w:name="z135" w:id="135"/>
    <w:p>
      <w:pPr>
        <w:spacing w:after="0"/>
        <w:ind w:left="0"/>
        <w:jc w:val="both"/>
      </w:pPr>
      <w:r>
        <w:rPr>
          <w:rFonts w:ascii="Times New Roman"/>
          <w:b w:val="false"/>
          <w:i w:val="false"/>
          <w:color w:val="000000"/>
          <w:sz w:val="28"/>
        </w:rPr>
        <w:t>
      мынадай мазмұндағы сөйлеммен толықтырылсын:</w:t>
      </w:r>
    </w:p>
    <w:bookmarkEnd w:id="135"/>
    <w:bookmarkStart w:name="z136" w:id="136"/>
    <w:p>
      <w:pPr>
        <w:spacing w:after="0"/>
        <w:ind w:left="0"/>
        <w:jc w:val="both"/>
      </w:pPr>
      <w:r>
        <w:rPr>
          <w:rFonts w:ascii="Times New Roman"/>
          <w:b w:val="false"/>
          <w:i w:val="false"/>
          <w:color w:val="000000"/>
          <w:sz w:val="28"/>
        </w:rPr>
        <w:t>
      "ҚПК-нің 444-бабы 2 және 3-бөліктерінің ережелері жеке қаулыларға қолданылмайды.";</w:t>
      </w:r>
    </w:p>
    <w:bookmarkEnd w:id="136"/>
    <w:bookmarkStart w:name="z137" w:id="137"/>
    <w:p>
      <w:pPr>
        <w:spacing w:after="0"/>
        <w:ind w:left="0"/>
        <w:jc w:val="both"/>
      </w:pPr>
      <w:r>
        <w:rPr>
          <w:rFonts w:ascii="Times New Roman"/>
          <w:b w:val="false"/>
          <w:i w:val="false"/>
          <w:color w:val="000000"/>
          <w:sz w:val="28"/>
        </w:rPr>
        <w:t>
      үшінші абзацта:</w:t>
      </w:r>
    </w:p>
    <w:bookmarkEnd w:id="137"/>
    <w:bookmarkStart w:name="z138" w:id="138"/>
    <w:p>
      <w:pPr>
        <w:spacing w:after="0"/>
        <w:ind w:left="0"/>
        <w:jc w:val="both"/>
      </w:pPr>
      <w:r>
        <w:rPr>
          <w:rFonts w:ascii="Times New Roman"/>
          <w:b w:val="false"/>
          <w:i w:val="false"/>
          <w:color w:val="000000"/>
          <w:sz w:val="28"/>
        </w:rPr>
        <w:t>
      бірінші сөйлем мынадай редакцияда жазылсын:</w:t>
      </w:r>
    </w:p>
    <w:bookmarkEnd w:id="138"/>
    <w:bookmarkStart w:name="z139" w:id="139"/>
    <w:p>
      <w:pPr>
        <w:spacing w:after="0"/>
        <w:ind w:left="0"/>
        <w:jc w:val="both"/>
      </w:pPr>
      <w:r>
        <w:rPr>
          <w:rFonts w:ascii="Times New Roman"/>
          <w:b w:val="false"/>
          <w:i w:val="false"/>
          <w:color w:val="000000"/>
          <w:sz w:val="28"/>
        </w:rPr>
        <w:t>
      "Апелляциялық сатыдағы соттың қаулысы оның толық мәтіні жария етілген сәттен бастап заңды күшіне енеді, бұл ретте тиісті түрде хабардар етілген процеске қатысушылардың тағайындалған уақытта келмеуі апелляциялық қаулының толық мәтінін жария етуге кедергі келтірмейді.";</w:t>
      </w:r>
    </w:p>
    <w:bookmarkEnd w:id="139"/>
    <w:bookmarkStart w:name="z140" w:id="140"/>
    <w:p>
      <w:pPr>
        <w:spacing w:after="0"/>
        <w:ind w:left="0"/>
        <w:jc w:val="both"/>
      </w:pPr>
      <w:r>
        <w:rPr>
          <w:rFonts w:ascii="Times New Roman"/>
          <w:b w:val="false"/>
          <w:i w:val="false"/>
          <w:color w:val="000000"/>
          <w:sz w:val="28"/>
        </w:rPr>
        <w:t>
      "49" деген цифрлар "51" деген цифрлармен ауыстырылсын;</w:t>
      </w:r>
    </w:p>
    <w:bookmarkEnd w:id="140"/>
    <w:bookmarkStart w:name="z141" w:id="141"/>
    <w:p>
      <w:pPr>
        <w:spacing w:after="0"/>
        <w:ind w:left="0"/>
        <w:jc w:val="both"/>
      </w:pPr>
      <w:r>
        <w:rPr>
          <w:rFonts w:ascii="Times New Roman"/>
          <w:b w:val="false"/>
          <w:i w:val="false"/>
          <w:color w:val="000000"/>
          <w:sz w:val="28"/>
        </w:rPr>
        <w:t>
      "ҚІЖК-нің 423-1-бабының 2 және 3-бөліктерінің ережелері жеке қаулыларға қолданылмайды." деген сөйлем алып тасталсын;</w:t>
      </w:r>
    </w:p>
    <w:bookmarkEnd w:id="141"/>
    <w:bookmarkStart w:name="z142" w:id="142"/>
    <w:p>
      <w:pPr>
        <w:spacing w:after="0"/>
        <w:ind w:left="0"/>
        <w:jc w:val="both"/>
      </w:pPr>
      <w:r>
        <w:rPr>
          <w:rFonts w:ascii="Times New Roman"/>
          <w:b w:val="false"/>
          <w:i w:val="false"/>
          <w:color w:val="000000"/>
          <w:sz w:val="28"/>
        </w:rPr>
        <w:t>
      төртінші абзацта:</w:t>
      </w:r>
    </w:p>
    <w:bookmarkEnd w:id="142"/>
    <w:bookmarkStart w:name="z143" w:id="143"/>
    <w:p>
      <w:pPr>
        <w:spacing w:after="0"/>
        <w:ind w:left="0"/>
        <w:jc w:val="both"/>
      </w:pPr>
      <w:r>
        <w:rPr>
          <w:rFonts w:ascii="Times New Roman"/>
          <w:b w:val="false"/>
          <w:i w:val="false"/>
          <w:color w:val="000000"/>
          <w:sz w:val="28"/>
        </w:rPr>
        <w:t>
      "423-1" деген цифрлар "445" деген цифрлармен ауыстырылсын;</w:t>
      </w:r>
    </w:p>
    <w:bookmarkEnd w:id="143"/>
    <w:bookmarkStart w:name="z144" w:id="14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35-тармақта</w:t>
      </w:r>
      <w:r>
        <w:rPr>
          <w:rFonts w:ascii="Times New Roman"/>
          <w:b w:val="false"/>
          <w:i w:val="false"/>
          <w:color w:val="000000"/>
          <w:sz w:val="28"/>
        </w:rPr>
        <w:t>:</w:t>
      </w:r>
    </w:p>
    <w:bookmarkEnd w:id="144"/>
    <w:bookmarkStart w:name="z145" w:id="145"/>
    <w:p>
      <w:pPr>
        <w:spacing w:after="0"/>
        <w:ind w:left="0"/>
        <w:jc w:val="both"/>
      </w:pPr>
      <w:r>
        <w:rPr>
          <w:rFonts w:ascii="Times New Roman"/>
          <w:b w:val="false"/>
          <w:i w:val="false"/>
          <w:color w:val="000000"/>
          <w:sz w:val="28"/>
        </w:rPr>
        <w:t>
      екінші сөйлем мынадай редакцияда жазылсын:</w:t>
      </w:r>
    </w:p>
    <w:bookmarkEnd w:id="145"/>
    <w:bookmarkStart w:name="z146" w:id="146"/>
    <w:p>
      <w:pPr>
        <w:spacing w:after="0"/>
        <w:ind w:left="0"/>
        <w:jc w:val="both"/>
      </w:pPr>
      <w:r>
        <w:rPr>
          <w:rFonts w:ascii="Times New Roman"/>
          <w:b w:val="false"/>
          <w:i w:val="false"/>
          <w:color w:val="000000"/>
          <w:sz w:val="28"/>
        </w:rPr>
        <w:t xml:space="preserve">
      "Жаңадан қабылданған үкім, қаулы апелляциялық сатының бұрын қабылдаған үкіміне, қаулысына қарама-қайшы келген жағдайда алқа төрағасы кассациялық сатыға туындаған қарама-қайшылықтарды жою туралы ҚПК-нің 446-бабының </w:t>
      </w:r>
      <w:r>
        <w:rPr>
          <w:rFonts w:ascii="Times New Roman"/>
          <w:b w:val="false"/>
          <w:i w:val="false"/>
          <w:color w:val="000000"/>
          <w:sz w:val="28"/>
        </w:rPr>
        <w:t>3-бөлігіне</w:t>
      </w:r>
      <w:r>
        <w:rPr>
          <w:rFonts w:ascii="Times New Roman"/>
          <w:b w:val="false"/>
          <w:i w:val="false"/>
          <w:color w:val="000000"/>
          <w:sz w:val="28"/>
        </w:rPr>
        <w:t xml:space="preserve"> сәйкес ұсыным енгізеді.".</w:t>
      </w:r>
    </w:p>
    <w:bookmarkEnd w:id="146"/>
    <w:bookmarkStart w:name="z147" w:id="147"/>
    <w:p>
      <w:pPr>
        <w:spacing w:after="0"/>
        <w:ind w:left="0"/>
        <w:jc w:val="both"/>
      </w:pPr>
      <w:r>
        <w:rPr>
          <w:rFonts w:ascii="Times New Roman"/>
          <w:b w:val="false"/>
          <w:i w:val="false"/>
          <w:color w:val="000000"/>
          <w:sz w:val="28"/>
        </w:rPr>
        <w:t>
      "Төраға ҚІЖК-нің 423-2-бабының 3-бөлігіне сәйкес қадағалау сатысына апелляциялық қаулылардың бірін бұзу жөнінде ұсыныс енгізуге міндетті." деген сөйлем алып тасталсын.</w:t>
      </w:r>
    </w:p>
    <w:bookmarkEnd w:id="147"/>
    <w:bookmarkStart w:name="z148" w:id="148"/>
    <w:p>
      <w:pPr>
        <w:spacing w:after="0"/>
        <w:ind w:left="0"/>
        <w:jc w:val="both"/>
      </w:pPr>
      <w:r>
        <w:rPr>
          <w:rFonts w:ascii="Times New Roman"/>
          <w:b w:val="false"/>
          <w:i w:val="false"/>
          <w:color w:val="000000"/>
          <w:sz w:val="28"/>
        </w:rPr>
        <w:t>
      2. Мыналардың күші жойылды деп танылсын:</w:t>
      </w:r>
    </w:p>
    <w:bookmarkEnd w:id="148"/>
    <w:bookmarkStart w:name="z149" w:id="149"/>
    <w:p>
      <w:pPr>
        <w:spacing w:after="0"/>
        <w:ind w:left="0"/>
        <w:jc w:val="both"/>
      </w:pPr>
      <w:r>
        <w:rPr>
          <w:rFonts w:ascii="Times New Roman"/>
          <w:b w:val="false"/>
          <w:i w:val="false"/>
          <w:color w:val="000000"/>
          <w:sz w:val="28"/>
        </w:rPr>
        <w:t>
      1) "Жаза тағайындағанда соттардың заңдарды дұрыс қолдануы туралы" Қазақстан Республикасы Жоғарғы Соты Пленумының 1993 жылғы 24 маусымдағы № 2 қаулысына өзгерістер енгізу туралы" Қазақстан Республикасы Жоғарғы Соты Пленумының 1994 жылғы 23 желтоқсандағы № 9 қаулысы;</w:t>
      </w:r>
    </w:p>
    <w:bookmarkEnd w:id="149"/>
    <w:bookmarkStart w:name="z150" w:id="150"/>
    <w:p>
      <w:pPr>
        <w:spacing w:after="0"/>
        <w:ind w:left="0"/>
        <w:jc w:val="both"/>
      </w:pPr>
      <w:r>
        <w:rPr>
          <w:rFonts w:ascii="Times New Roman"/>
          <w:b w:val="false"/>
          <w:i w:val="false"/>
          <w:color w:val="000000"/>
          <w:sz w:val="28"/>
        </w:rPr>
        <w:t xml:space="preserve">
      2) "Қорқытып алушылық туралы істер бойынша сот практикасы туралы" Қазақстан Республикасы Жоғарғы Соты Пленумының 1995 жылғы 22 желтоқсандағы № 11 қаулысына өзгерістер енгізу туралы" Қазақстан Республикасы Жоғарғы Соты Пленумының 1996 жылғы 25 шілдедегі № 10 </w:t>
      </w:r>
      <w:r>
        <w:rPr>
          <w:rFonts w:ascii="Times New Roman"/>
          <w:b w:val="false"/>
          <w:i w:val="false"/>
          <w:color w:val="000000"/>
          <w:sz w:val="28"/>
        </w:rPr>
        <w:t>қаулысы</w:t>
      </w:r>
      <w:r>
        <w:rPr>
          <w:rFonts w:ascii="Times New Roman"/>
          <w:b w:val="false"/>
          <w:i w:val="false"/>
          <w:color w:val="000000"/>
          <w:sz w:val="28"/>
        </w:rPr>
        <w:t>;</w:t>
      </w:r>
    </w:p>
    <w:bookmarkEnd w:id="150"/>
    <w:bookmarkStart w:name="z151" w:id="151"/>
    <w:p>
      <w:pPr>
        <w:spacing w:after="0"/>
        <w:ind w:left="0"/>
        <w:jc w:val="both"/>
      </w:pPr>
      <w:r>
        <w:rPr>
          <w:rFonts w:ascii="Times New Roman"/>
          <w:b w:val="false"/>
          <w:i w:val="false"/>
          <w:color w:val="000000"/>
          <w:sz w:val="28"/>
        </w:rPr>
        <w:t xml:space="preserve">
      3) "Қазақ ССР Жоғарғы Соты Пленумының және Қазақстан Республикасы Жоғарғы Соты Пленумының кейбір қаулыларына өзгерістер мен толықтырулар енгізу туралы" Қазақстан Республикасы Жоғарғы Соты Пленумының 1996 жылғы 20 желтоқсандағы № 11 </w:t>
      </w:r>
      <w:r>
        <w:rPr>
          <w:rFonts w:ascii="Times New Roman"/>
          <w:b w:val="false"/>
          <w:i w:val="false"/>
          <w:color w:val="000000"/>
          <w:sz w:val="28"/>
        </w:rPr>
        <w:t>қаулысы</w:t>
      </w:r>
      <w:r>
        <w:rPr>
          <w:rFonts w:ascii="Times New Roman"/>
          <w:b w:val="false"/>
          <w:i w:val="false"/>
          <w:color w:val="000000"/>
          <w:sz w:val="28"/>
        </w:rPr>
        <w:t>;</w:t>
      </w:r>
    </w:p>
    <w:bookmarkEnd w:id="151"/>
    <w:bookmarkStart w:name="z152" w:id="152"/>
    <w:p>
      <w:pPr>
        <w:spacing w:after="0"/>
        <w:ind w:left="0"/>
        <w:jc w:val="both"/>
      </w:pPr>
      <w:r>
        <w:rPr>
          <w:rFonts w:ascii="Times New Roman"/>
          <w:b w:val="false"/>
          <w:i w:val="false"/>
          <w:color w:val="000000"/>
          <w:sz w:val="28"/>
        </w:rPr>
        <w:t xml:space="preserve">
      4) "Қазақстан Республикасы Жоғарғы Соты Пленумының кейбір қаулыларына өзгерістер енгізу туралы" Қазақстан Республикасы Жоғарғы Соты Пленумының 1997 жылғы 5 мамырдағы № 3 </w:t>
      </w:r>
      <w:r>
        <w:rPr>
          <w:rFonts w:ascii="Times New Roman"/>
          <w:b w:val="false"/>
          <w:i w:val="false"/>
          <w:color w:val="000000"/>
          <w:sz w:val="28"/>
        </w:rPr>
        <w:t>қаулысы</w:t>
      </w:r>
      <w:r>
        <w:rPr>
          <w:rFonts w:ascii="Times New Roman"/>
          <w:b w:val="false"/>
          <w:i w:val="false"/>
          <w:color w:val="000000"/>
          <w:sz w:val="28"/>
        </w:rPr>
        <w:t>;</w:t>
      </w:r>
    </w:p>
    <w:bookmarkEnd w:id="152"/>
    <w:bookmarkStart w:name="z153" w:id="153"/>
    <w:p>
      <w:pPr>
        <w:spacing w:after="0"/>
        <w:ind w:left="0"/>
        <w:jc w:val="both"/>
      </w:pPr>
      <w:r>
        <w:rPr>
          <w:rFonts w:ascii="Times New Roman"/>
          <w:b w:val="false"/>
          <w:i w:val="false"/>
          <w:color w:val="000000"/>
          <w:sz w:val="28"/>
        </w:rPr>
        <w:t>
      5) "Қазақстан Республикасында Құқықтық реформа жөнінде (2-інші кезең) мемлекеттік бағдарламаның жобасы туралы" Қазақстан Республикасы Жоғарғы Соты Пленумының 1999 жылғы 9 шілдедегі № 11 қаулысы;</w:t>
      </w:r>
    </w:p>
    <w:bookmarkEnd w:id="153"/>
    <w:bookmarkStart w:name="z154" w:id="154"/>
    <w:p>
      <w:pPr>
        <w:spacing w:after="0"/>
        <w:ind w:left="0"/>
        <w:jc w:val="both"/>
      </w:pPr>
      <w:r>
        <w:rPr>
          <w:rFonts w:ascii="Times New Roman"/>
          <w:b w:val="false"/>
          <w:i w:val="false"/>
          <w:color w:val="000000"/>
          <w:sz w:val="28"/>
        </w:rPr>
        <w:t xml:space="preserve">
      6) "Қазақстан Республикасы Жоғарғы Соты Пленумының кейбір қаулыларына және Жоғарғы Соттың нормативтік қаулыларына өзгерістер мен толықтырулар енгізу туралы" Қазақстан Республикасы Жоғарғы Сотының 2006 жылғы 25 желтоқсандағы № 12 нормативтік қаулысының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w:t>
      </w:r>
      <w:r>
        <w:rPr>
          <w:rFonts w:ascii="Times New Roman"/>
          <w:b w:val="false"/>
          <w:i w:val="false"/>
          <w:color w:val="000000"/>
          <w:sz w:val="28"/>
        </w:rPr>
        <w:t>.</w:t>
      </w:r>
    </w:p>
    <w:bookmarkEnd w:id="154"/>
    <w:bookmarkStart w:name="z155" w:id="155"/>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енгізіледі, жалпыға бірдей міндетті болып табылады және ресми жарияланған күнінен бастап қолданысқа енгізіледі.</w:t>
      </w:r>
    </w:p>
    <w:bookmarkEnd w:id="15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