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072d" w14:textId="0840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Бірлескен барлау мен өндіруге арналған келісімшарт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5 ақпандағы № 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«Жер қойнауы және жер қойнауын пайдалану туралы» 2010 жылғы 24 маусымдағы Қазақстан Республикасының Заңы 61-бабының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 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министрлігі заңнамада белгіленген тәртіппен Каспий теңізінің қазақстандық бөлігінде орналасқан Исатай учаскесінде көмірсутек шикізатын бірлесіп барлау мен өндіруге арналған келісімшарт жасассын.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0"/>
        <w:gridCol w:w="3387"/>
        <w:gridCol w:w="2903"/>
      </w:tblGrid>
      <w:tr>
        <w:trPr>
          <w:trHeight w:val="30" w:hRule="atLeast"/>
        </w:trPr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 учаскесінің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</w:t>
            </w:r>
          </w:p>
        </w:tc>
      </w:tr>
      <w:tr>
        <w:trPr>
          <w:trHeight w:val="30" w:hRule="atLeast"/>
        </w:trPr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с.е.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 ш.б.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 с.е.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 ш.б.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 с.е.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 ш.б.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 с.е.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 ш.б.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 с.е.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 ш.б.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с.е.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 ш.б.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