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f3e" w14:textId="67a5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"Біріккен Ұлттар Ұйымының Климаттың өзгеруі туралы негіздемелік конвенциясына Киото хаттамасын іске асырудың кейбір мәселелері" туралы Қазақстан Республикасы Үкіметінің 2009 жылғы 6 тамыздағы № 1205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5 ақпандағы № 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«Біріккен Ұлттар Ұйымының Климаттың өзгеруі туралы негіздемелік конвенциясына Киото хаттамасын іске асырудың кейбір мәселелері» туралы Қазақстан Республикасы Үкіметінің 2009 жылғы 6 тамыздағы № 1205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«Біріккен Ұлттар Ұйымының Климаттың өзгеруі туралы негіздемелік конвенциясының және оған Киото хаттамасының ережелерін іске асырудың кейбір мәселелері»;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Біріккен Ұлттар Ұйымының Климаттың өзгеруі туралы негіздемелік конвенциясының және оған Киото хаттамасының ережелерін іске асыруды үйлестіру жөніндегі уәкілетті орган ретінде Қазақстан Республикасы Энергетика министрлігі тағайындалсын.».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