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9de8" w14:textId="a5f9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"Бiлiм беру мониторингін жүзеге асыру қағидаларын бекіту туралы" Қазақстан Республикасы Үкіметінің 2012 жылғы 27 сәуірдегі № 536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ақпандағы № 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«Білім беру мониторингін жүзеге асыру қағидаларын бекіту туралы» Қазақстан Республикасы Үкіметінің 2012 жылғы 27 сәуірдегі № 536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46, 619-құжат)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