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2dcb8" w14:textId="e62d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білім беру және спорт ұйымдарына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12 ақпандағы № 57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әкімшілік-аумақтық құрылысы туралы» 1993 жылғы 8 желтоқсандағы Қазақстан Республикасының Заңы 10-бабының 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туралы» Қазақстан Республикасы Үкіметінің 1996 жылғы 5 наурыздағы № 281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білім беру және спорт ұйымдарында: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"Қостанай қаласы әкімдігі білім бөлімінің № 9 орта мектебі" мемлекеттік мекемесіне - Ғафу Қайырбековтің;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"Арқалық қаласы әкімдігі білім бөлімінің музыка мектебі" мемлекеттік мекемесіне - Бақытжан Байқадамовтың;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Қостанай облысы әкімдігі дене шынықтыру және спорт басқармасының "№ 1 балалар-жасөспірімдер спорт мектебі" мемлекеттік мекемесіне - Қадырбек Оспановтың есімдері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