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b7b4" w14:textId="001b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әкімдігінің "Оңтүстік Қазақстан облыстық Ж. Шанин атындағы қазақ драма театры" мемлекеттік коммуналдық қазыналық кәсіпорнына "Академиялық" мәртебе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19 ақпандағы № 77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«Мәдениет туралы» 2006 жылғы 15 желтоқсандағы Қазақстан Республикасының Заңы 21-бабының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Оңтүстік Қазақстан облысы әкімдігінің «Оңтүстік Қазақстан облыстық Ж. Шанин атындағы қазақ драма театры» мемлекеттік коммуналдық қазыналық кәсіпорнына «Академиялық» мәртебе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