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243c" w14:textId="4672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21 ақпандағы № 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«Ветеринария саласындағы нормативтік құқықтық кесiмдердi бекiту туралы» Қазақстан Республикасы Үкіметінің 2003 жылғы 28 сәуірдегі № 407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18, 185-құжат).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Yкіметiнiң 2003 жылғы 28 сәуiрдегi № 407 қаулысына толықтырулар енгiзу туралы» Қазақстан Республикасы Үкіметінің 2004 жылғы 16 сәуірдегі № 423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Yкiметiнiң 2003 жылғы 28 сәуiрдегi 407 қаулысына өзгерістер мен толықтырулар енгізу туралы» Қазақстан Республикасы Үкіметінің 2004 жылғы 30 қыркүйектегі № 1004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36, 478-құжат).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Үкiметiнiң 2003 жылғы 28 сәуiрдегi 407 қаулысына толықтырулар енгiзу туралы» Қазақстан Республикасы Үкіметінің 2004 жылғы 16 қарашадағы № 1207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45, 570-құжат).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2003 жылғы 28 сәуірдегі 407 қаулысына толықтыру енгізу туралы» Қазақстан Республикасы Үкіметінің 2005 жылғы 16 қыркүйектегі № 922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34, 475-құжат).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Yкiметiнiң 2003 жылғы 28 сәуiрдегi  № 407 қаулысына өзгерiс пен толықтыру енгiзу туралы» Қазақстан Республикасы Yкiметiнiң 2005 жылғы 31 қазандағы № 1088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38, 549-құжат).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кейбір шешімдеріне толықтырулар мен өзгерістер енгізу туралы» Қазақстан Республикасы Үкіметінің 2008 жылғы 13 мамырдағы № 454 қаулысы (Қазақстан Республикасының ПҮАЖ-ы, 2008 ж., № 24, 241-құжат)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2003 жылғы 28 сәуірдегі № 407 қаулысына өзгерістер мен толықтыру енгізу туралы» Қазақстан Республикасы Үкіметінің 2009 жылғы 11 қыркүйектегі № 1359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38, 372-құжат).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2003 жылғы 28 сәуірдегі  № 407 қаулысына өзгерістер енгізу туралы» Қазақстан Республикасы Үкіметінің 2009 жылғы 31 желтоқсандағы № 2332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5, 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«Ветеринария саласындағы нормативтік құқықтық кесiмдердi бекiту туралы Қазақстан Республикасы Үкіметінің 2003 жылғы 28 сәуірдегі № 407 қаулысына өзгерістер мен толықтырулар енгізу туралы» Қазақстан Республикасы Үкіметінің 2011 жылғы 31 мамырдағы № 611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40, 515-құжат).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«Ветеринария саласындағы нормативтік құқықтық кесiмдердi бекiту туралы Қазақстан Республикасы Үкіметінің 2003 жылғы 28 сәуірдегі № 407 қаулысына өзгерістер енгізу туралы» Қазақстан Республикасы Үкіметінің 2012 жылғы 7 наурыздағы № 301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35, 468-құжат).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«Ветеринария саласындағы нормативтік құқықтық кесiмдердi бекiту туралы Қазақстан Республикасы Үкіметінің 2003 жылғы 28 сәуірдегі № 407 қаулысына өзгерістер енгізу туралы» Қазақстан Республикасы Үкіметінің 2012 жылғы 5 қыркүйектегі № 1146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69, 1002-құжат).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«Ветеринария саласындағы нормативтік құқықтық кесiмдердi бекiту туралы Қазақстан Республикасы Үкіметінің 2003 жылғы 28 сәуірдегі № 407 қаулысына өзгерістер мен толықтырулар енгізу туралы» Қазақстан Республикасы Үкіметінің 2013 жылғы 15 ақпандағы № 136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16, 281-құжат).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«Асыл тұқымды мал шаруашылығын дамытуды, мал шаруашылығы өнімінің өнімділігі мен сапасын арттыруды жергілікті бюджеттерден субсидиялау қағидаларын бекіту туралы» Қазақстан Республикасы Үкіметінің 2014 жылғы 18 ақпандағы № 103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7, 67-құжат).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