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6229b" w14:textId="8262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"Жетім балалардың, ата-анасының қамқорлығынсыз қалған балалардың тұрғын үйін сақтау қағидаларын бекіту туралы" Қазақстан Республикасы Үкіметінің 2013 жылғы 29 қарашадағы № 1271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26 ақпандағы № 92 қаулысы. Күші жойылды - Қазақстан Республикасы Үкіметінің 2023 жылғы 28 шiлдедегi № 621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28.07.2023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"Жетім балалардың, ата-анасының қамқорлығынсыз қалған балалардың тұрғын үйін сақтау қағидаларын бекіту туралы" Қазақстан Республикасы Үкіметінің 2013 жылғы 29 қарашадағы № 1271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67, 903-құжат)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Жетім балалардың, ата-анасының қамқорлығынсыз қалған балалардың тұрғын үйін сақтау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16-тармақтар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Балалардың тұрғын үйін жалға (жалдауға) беруге органдардың келісім беруі құжаттар келіп түскен сәттен бастап бес жұмыс күні ішінде жүзеге асырылады.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Заңды өкілдер тұрғын үйді жалға алу (жалдау) шарты бойынша алынған ақшаны балалардың банктік шотына аударуға тиіс.".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