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ff5f6" w14:textId="86ff5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Үкіметі мен Қырғыз Республикасының Үкіметі арасындағы Шекара өкілдерінің қызметі туралы келісімді бекіту туралы" Қазақстан Республикасы Заңының жобасы туралы" Қазақстан Республикасы Үкіметінің 2003 жылғы 27 ақпандағы № 210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4 наурыздағы № 107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Үкіметі мен Қырғыз Республикасының Үкіметі арасындағы Шекара өкілдерінің қызметі туралы келісімді бекіту туралы» Қазақстан Республикасы Заңының жобасы туралы» Қазақстан Республикасы Үкіметінің 2003 жылғы 27 ақпандағы № 210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