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108b" w14:textId="94b1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Словак Республикасының Үкіметі арасындағы құпия ақпаратты өзара қорғау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10 наурыздағы № 111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Словак Республикасының Үкіметі арасындағы құпия ақпаратты өзара қорғау туралы келісімге қол қою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Қазақстан Республикасының Үкіметі мен Словак Республикасының Үкіметі арасындағы құпия ақпаратты өзара қорғау туралы келісімге Қазақстан Республикасы Үкіметінің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10 наурыздағы</w:t>
      </w:r>
      <w:r>
        <w:br/>
      </w:r>
      <w:r>
        <w:rPr>
          <w:rFonts w:ascii="Times New Roman"/>
          <w:b w:val="false"/>
          <w:i w:val="false"/>
          <w:color w:val="000000"/>
          <w:sz w:val="28"/>
        </w:rPr>
        <w:t xml:space="preserve">
№ 111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Словак Республикасының Үкіметі арасындағы құпия ақпаратты өзара қорғау туралы</w:t>
      </w:r>
      <w:r>
        <w:br/>
      </w:r>
      <w:r>
        <w:rPr>
          <w:rFonts w:ascii="Times New Roman"/>
          <w:b/>
          <w:i w:val="false"/>
          <w:color w:val="000000"/>
        </w:rPr>
        <w:t>
КЕЛІСІМ</w:t>
      </w:r>
    </w:p>
    <w:bookmarkEnd w:id="3"/>
    <w:bookmarkStart w:name="z89"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Словак Республикасының Үкіметі,</w:t>
      </w:r>
      <w:r>
        <w:br/>
      </w:r>
      <w:r>
        <w:rPr>
          <w:rFonts w:ascii="Times New Roman"/>
          <w:b w:val="false"/>
          <w:i w:val="false"/>
          <w:color w:val="000000"/>
          <w:sz w:val="28"/>
        </w:rPr>
        <w:t>
</w:t>
      </w:r>
      <w:r>
        <w:rPr>
          <w:rFonts w:ascii="Times New Roman"/>
          <w:b w:val="false"/>
          <w:i w:val="false"/>
          <w:color w:val="000000"/>
          <w:sz w:val="28"/>
        </w:rPr>
        <w:t>
      саяси, әскери және экономикалық қызмет салаларындағы екі жақты ынтымақтастықты кеңейтуге өзара ниеттерін ескере отырып,</w:t>
      </w:r>
      <w:r>
        <w:br/>
      </w:r>
      <w:r>
        <w:rPr>
          <w:rFonts w:ascii="Times New Roman"/>
          <w:b w:val="false"/>
          <w:i w:val="false"/>
          <w:color w:val="000000"/>
          <w:sz w:val="28"/>
        </w:rPr>
        <w:t>
</w:t>
      </w:r>
      <w:r>
        <w:rPr>
          <w:rFonts w:ascii="Times New Roman"/>
          <w:b w:val="false"/>
          <w:i w:val="false"/>
          <w:color w:val="000000"/>
          <w:sz w:val="28"/>
        </w:rPr>
        <w:t>
      Тараптар арасында алмасатын немесе өзара ынтымақтастық шеңберінде жасалатын құпия ақпаратты өзара қорғау мәселесін реттеу ниетін басшылыққа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8" w:id="5"/>
    <w:p>
      <w:pPr>
        <w:spacing w:after="0"/>
        <w:ind w:left="0"/>
        <w:jc w:val="left"/>
      </w:pPr>
      <w:r>
        <w:rPr>
          <w:rFonts w:ascii="Times New Roman"/>
          <w:b/>
          <w:i w:val="false"/>
          <w:color w:val="000000"/>
        </w:rPr>
        <w:t xml:space="preserve"> 
1-бап</w:t>
      </w:r>
      <w:r>
        <w:br/>
      </w:r>
      <w:r>
        <w:rPr>
          <w:rFonts w:ascii="Times New Roman"/>
          <w:b/>
          <w:i w:val="false"/>
          <w:color w:val="000000"/>
        </w:rPr>
        <w:t>
Келісімнің мақсаты</w:t>
      </w:r>
    </w:p>
    <w:bookmarkEnd w:id="5"/>
    <w:bookmarkStart w:name="z88" w:id="6"/>
    <w:p>
      <w:pPr>
        <w:spacing w:after="0"/>
        <w:ind w:left="0"/>
        <w:jc w:val="both"/>
      </w:pPr>
      <w:r>
        <w:rPr>
          <w:rFonts w:ascii="Times New Roman"/>
          <w:b w:val="false"/>
          <w:i w:val="false"/>
          <w:color w:val="000000"/>
          <w:sz w:val="28"/>
        </w:rPr>
        <w:t>
      Осы Келісімнің мақсаты Тараптардың мемлекеттері арасында алмасатын және/немесе олардың ынтымақтастығы барысында пайда болған құпия ақпаратты өзара қорғауды қамтамасыз ету болып табылады.</w:t>
      </w:r>
    </w:p>
    <w:bookmarkEnd w:id="6"/>
    <w:bookmarkStart w:name="z9" w:id="7"/>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7"/>
    <w:bookmarkStart w:name="z10" w:id="8"/>
    <w:p>
      <w:pPr>
        <w:spacing w:after="0"/>
        <w:ind w:left="0"/>
        <w:jc w:val="both"/>
      </w:pPr>
      <w:r>
        <w:rPr>
          <w:rFonts w:ascii="Times New Roman"/>
          <w:b w:val="false"/>
          <w:i w:val="false"/>
          <w:color w:val="000000"/>
          <w:sz w:val="28"/>
        </w:rPr>
        <w:t>
      Осы Келісімде мыналар айқындалған:</w:t>
      </w:r>
      <w:r>
        <w:br/>
      </w:r>
      <w:r>
        <w:rPr>
          <w:rFonts w:ascii="Times New Roman"/>
          <w:b w:val="false"/>
          <w:i w:val="false"/>
          <w:color w:val="000000"/>
          <w:sz w:val="28"/>
        </w:rPr>
        <w:t>
</w:t>
      </w:r>
      <w:r>
        <w:rPr>
          <w:rFonts w:ascii="Times New Roman"/>
          <w:b w:val="false"/>
          <w:i w:val="false"/>
          <w:color w:val="000000"/>
          <w:sz w:val="28"/>
        </w:rPr>
        <w:t>
      1) құпия ақпарат – нысанына, табиғатына немесе беру тәсіліне қарамастан, ынтымақтастық процесінде алмасатын және/немесе пайда болатын ақпарат, құжаттар немесе материалдар, оларға құпиялылық дәрежесіне сәйкес құпиялылық белгісі беріледі немесе қорғау дәрежесі белгіленеді және олар ұлттық қауіпсіздік мүддесінде және Тараптар мемлекеттерінің ұлттық заңнамаларына сәйкес жария етуден, жоғалтудан, иемденуден, рұқсатсыз қол жеткізуден немесе басқа да компрометацияның кез келген түрінен қорғауды талап етеді;</w:t>
      </w:r>
      <w:r>
        <w:br/>
      </w:r>
      <w:r>
        <w:rPr>
          <w:rFonts w:ascii="Times New Roman"/>
          <w:b w:val="false"/>
          <w:i w:val="false"/>
          <w:color w:val="000000"/>
          <w:sz w:val="28"/>
        </w:rPr>
        <w:t>
</w:t>
      </w:r>
      <w:r>
        <w:rPr>
          <w:rFonts w:ascii="Times New Roman"/>
          <w:b w:val="false"/>
          <w:i w:val="false"/>
          <w:color w:val="000000"/>
          <w:sz w:val="28"/>
        </w:rPr>
        <w:t>
      2) құпия ақпаратты тасығыштар – құпия ақпаратты тануға және сәйкестендіруге мүмкіндік беретін нышандар, үлгілер, белгілер, техникалық шешімдер және процестер түрінде олар өз көрінісін табатын материалдық объектілер, оның ішінде физикалық өрістер;</w:t>
      </w:r>
      <w:r>
        <w:br/>
      </w:r>
      <w:r>
        <w:rPr>
          <w:rFonts w:ascii="Times New Roman"/>
          <w:b w:val="false"/>
          <w:i w:val="false"/>
          <w:color w:val="000000"/>
          <w:sz w:val="28"/>
        </w:rPr>
        <w:t>
</w:t>
      </w:r>
      <w:r>
        <w:rPr>
          <w:rFonts w:ascii="Times New Roman"/>
          <w:b w:val="false"/>
          <w:i w:val="false"/>
          <w:color w:val="000000"/>
          <w:sz w:val="28"/>
        </w:rPr>
        <w:t>
      3) құпия ақпаратқа рұқсат беру – жеке тұлғаның құпия ақпаратқа қол жеткізуге құқығы немесе уәкілетті органның Тараптар мемлекеттерінің ұлттық заңнамаларына сәйкес берілген құпия ақпаратты пайдалана отырып, қызметті жүзеге асыруға құқығы;</w:t>
      </w:r>
      <w:r>
        <w:br/>
      </w:r>
      <w:r>
        <w:rPr>
          <w:rFonts w:ascii="Times New Roman"/>
          <w:b w:val="false"/>
          <w:i w:val="false"/>
          <w:color w:val="000000"/>
          <w:sz w:val="28"/>
        </w:rPr>
        <w:t>
</w:t>
      </w:r>
      <w:r>
        <w:rPr>
          <w:rFonts w:ascii="Times New Roman"/>
          <w:b w:val="false"/>
          <w:i w:val="false"/>
          <w:color w:val="000000"/>
          <w:sz w:val="28"/>
        </w:rPr>
        <w:t>
      4) құпия ақпаратқа қол жеткізу – құпия ақпаратқа рұқсаты бар жеке тұлғаны құпия ақпаратпен таныстыру;</w:t>
      </w:r>
      <w:r>
        <w:br/>
      </w:r>
      <w:r>
        <w:rPr>
          <w:rFonts w:ascii="Times New Roman"/>
          <w:b w:val="false"/>
          <w:i w:val="false"/>
          <w:color w:val="000000"/>
          <w:sz w:val="28"/>
        </w:rPr>
        <w:t>
</w:t>
      </w:r>
      <w:r>
        <w:rPr>
          <w:rFonts w:ascii="Times New Roman"/>
          <w:b w:val="false"/>
          <w:i w:val="false"/>
          <w:color w:val="000000"/>
          <w:sz w:val="28"/>
        </w:rPr>
        <w:t>
      5) құпиялылық белгісі – құпия ақпаратты тасығышта қойылатын және/немесе оған ілеспе құжаттамада көрсетілетін олардың тасығышында қамтылған құпия ақпараттың дәрежесін куәландыратын деректеме;</w:t>
      </w:r>
      <w:r>
        <w:br/>
      </w:r>
      <w:r>
        <w:rPr>
          <w:rFonts w:ascii="Times New Roman"/>
          <w:b w:val="false"/>
          <w:i w:val="false"/>
          <w:color w:val="000000"/>
          <w:sz w:val="28"/>
        </w:rPr>
        <w:t>
</w:t>
      </w:r>
      <w:r>
        <w:rPr>
          <w:rFonts w:ascii="Times New Roman"/>
          <w:b w:val="false"/>
          <w:i w:val="false"/>
          <w:color w:val="000000"/>
          <w:sz w:val="28"/>
        </w:rPr>
        <w:t>
      6) құзыретті орган – Тараптың осы Келісім шеңберінде құпия ақпараттың қорғалуын қамтамасыз етуді бақылауды және үйлестіруді жүзеге асыратын мемлекеттік органы;</w:t>
      </w:r>
      <w:r>
        <w:br/>
      </w:r>
      <w:r>
        <w:rPr>
          <w:rFonts w:ascii="Times New Roman"/>
          <w:b w:val="false"/>
          <w:i w:val="false"/>
          <w:color w:val="000000"/>
          <w:sz w:val="28"/>
        </w:rPr>
        <w:t>
</w:t>
      </w:r>
      <w:r>
        <w:rPr>
          <w:rFonts w:ascii="Times New Roman"/>
          <w:b w:val="false"/>
          <w:i w:val="false"/>
          <w:color w:val="000000"/>
          <w:sz w:val="28"/>
        </w:rPr>
        <w:t>
      7) уәкілетті орган – Тараптар мемлекеттерінің ұлттық заңнамаларына сәйкес Тараптардың ынтымақтастығы процесінде алмасатын және/немесе пайда болған құпия ақпаратты жасауға, алуға, беруге, сақтауға, пайдалануға, қорғауға өкілеттік берілген мемлекеттік орган немесе ұйым;</w:t>
      </w:r>
      <w:r>
        <w:br/>
      </w:r>
      <w:r>
        <w:rPr>
          <w:rFonts w:ascii="Times New Roman"/>
          <w:b w:val="false"/>
          <w:i w:val="false"/>
          <w:color w:val="000000"/>
          <w:sz w:val="28"/>
        </w:rPr>
        <w:t>
</w:t>
      </w:r>
      <w:r>
        <w:rPr>
          <w:rFonts w:ascii="Times New Roman"/>
          <w:b w:val="false"/>
          <w:i w:val="false"/>
          <w:color w:val="000000"/>
          <w:sz w:val="28"/>
        </w:rPr>
        <w:t>
      8) келісімшарт – уәкілетті органдар арасында жасалатын шарт, оның шеңберінде құпия ақпаратты беру және/немесе жасау көзделеді.</w:t>
      </w:r>
    </w:p>
    <w:bookmarkEnd w:id="8"/>
    <w:bookmarkStart w:name="z19" w:id="9"/>
    <w:p>
      <w:pPr>
        <w:spacing w:after="0"/>
        <w:ind w:left="0"/>
        <w:jc w:val="left"/>
      </w:pPr>
      <w:r>
        <w:rPr>
          <w:rFonts w:ascii="Times New Roman"/>
          <w:b/>
          <w:i w:val="false"/>
          <w:color w:val="000000"/>
        </w:rPr>
        <w:t xml:space="preserve"> 
3-бап</w:t>
      </w:r>
      <w:r>
        <w:br/>
      </w:r>
      <w:r>
        <w:rPr>
          <w:rFonts w:ascii="Times New Roman"/>
          <w:b/>
          <w:i w:val="false"/>
          <w:color w:val="000000"/>
        </w:rPr>
        <w:t>
Құпиялылық дәрежелерінің салыстырылуы</w:t>
      </w:r>
    </w:p>
    <w:bookmarkEnd w:id="9"/>
    <w:bookmarkStart w:name="z20" w:id="10"/>
    <w:p>
      <w:pPr>
        <w:spacing w:after="0"/>
        <w:ind w:left="0"/>
        <w:jc w:val="both"/>
      </w:pPr>
      <w:r>
        <w:rPr>
          <w:rFonts w:ascii="Times New Roman"/>
          <w:b w:val="false"/>
          <w:i w:val="false"/>
          <w:color w:val="000000"/>
          <w:sz w:val="28"/>
        </w:rPr>
        <w:t>
      1. Тараптар осы Келісімге сәйкес және өз мемлекеттерінің ұлттық заңнамасының негізінде құпиялылық дәрежелері мен оларға сәйкес келетін құпиялылық белгілері мынадай түрде салыстырылатынын белгілейді: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4857"/>
        <w:gridCol w:w="5143"/>
      </w:tblGrid>
      <w:tr>
        <w:trPr>
          <w:trHeight w:val="285"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 Республикасында </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баламасы</w:t>
            </w:r>
          </w:p>
        </w:tc>
      </w:tr>
      <w:tr>
        <w:trPr>
          <w:trHeight w:val="285"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7700" cy="241300"/>
                          </a:xfrm>
                          <a:prstGeom prst="rect">
                            <a:avLst/>
                          </a:prstGeom>
                        </pic:spPr>
                      </pic:pic>
                    </a:graphicData>
                  </a:graphic>
                </wp:inline>
              </w:drawing>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СОВЕРШЕННО СЕКРЕТНО</w:t>
            </w:r>
          </w:p>
        </w:tc>
      </w:tr>
      <w:tr>
        <w:trPr>
          <w:trHeight w:val="285"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16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0" cy="228600"/>
                          </a:xfrm>
                          <a:prstGeom prst="rect">
                            <a:avLst/>
                          </a:prstGeom>
                        </pic:spPr>
                      </pic:pic>
                    </a:graphicData>
                  </a:graphic>
                </wp:inline>
              </w:drawing>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СЕКРЕТНО</w:t>
            </w:r>
          </w:p>
        </w:tc>
      </w:tr>
    </w:tbl>
    <w:bookmarkStart w:name="z21" w:id="11"/>
    <w:p>
      <w:pPr>
        <w:spacing w:after="0"/>
        <w:ind w:left="0"/>
        <w:jc w:val="both"/>
      </w:pPr>
      <w:r>
        <w:rPr>
          <w:rFonts w:ascii="Times New Roman"/>
          <w:b w:val="false"/>
          <w:i w:val="false"/>
          <w:color w:val="000000"/>
          <w:sz w:val="28"/>
        </w:rPr>
        <w:t xml:space="preserve">
      2. Қазақстан Республикасы «ҚЫЗМЕТ БАБЫНДА ПАЙДАЛАНУ ҮШІН»/«ДЛЯ СЛУЖЕБНОГО ПОЛЬЗОВАНИЯ» белгісін қойған ақпаратқа Словак Республикасы </w:t>
      </w:r>
      <w:r>
        <w:drawing>
          <wp:inline distT="0" distB="0" distL="0" distR="0">
            <wp:extent cx="1828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28800" cy="254000"/>
                    </a:xfrm>
                    <a:prstGeom prst="rect">
                      <a:avLst/>
                    </a:prstGeom>
                  </pic:spPr>
                </pic:pic>
              </a:graphicData>
            </a:graphic>
          </wp:inline>
        </w:drawing>
      </w:r>
      <w:r>
        <w:rPr>
          <w:rFonts w:ascii="Times New Roman"/>
          <w:b w:val="false"/>
          <w:i w:val="false"/>
          <w:color w:val="000000"/>
          <w:sz w:val="28"/>
        </w:rPr>
        <w:t xml:space="preserve">құпиялылық белгісін береді. Словак Республикасы </w:t>
      </w:r>
      <w:r>
        <w:drawing>
          <wp:inline distT="0" distB="0" distL="0" distR="0">
            <wp:extent cx="1828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28800" cy="254000"/>
                    </a:xfrm>
                    <a:prstGeom prst="rect">
                      <a:avLst/>
                    </a:prstGeom>
                  </pic:spPr>
                </pic:pic>
              </a:graphicData>
            </a:graphic>
          </wp:inline>
        </w:drawing>
      </w:r>
      <w:r>
        <w:rPr>
          <w:rFonts w:ascii="Times New Roman"/>
          <w:b w:val="false"/>
          <w:i w:val="false"/>
          <w:color w:val="000000"/>
          <w:sz w:val="28"/>
        </w:rPr>
        <w:t>құпиялылық белгісін қойған құпия ақпаратқа Қазақстан Республикасы «ҚЫЗМЕТ БАБЫНДА ПАЙДАЛАНУ ҮШІН»/«ДЛЯ СЛУЖЕБНОГО ПОЛЬЗОВАНИЯ» деген белгі қояды.</w:t>
      </w:r>
    </w:p>
    <w:bookmarkEnd w:id="11"/>
    <w:bookmarkStart w:name="z22" w:id="12"/>
    <w:p>
      <w:pPr>
        <w:spacing w:after="0"/>
        <w:ind w:left="0"/>
        <w:jc w:val="left"/>
      </w:pPr>
      <w:r>
        <w:rPr>
          <w:rFonts w:ascii="Times New Roman"/>
          <w:b/>
          <w:i w:val="false"/>
          <w:color w:val="000000"/>
        </w:rPr>
        <w:t xml:space="preserve"> 
4-бап</w:t>
      </w:r>
      <w:r>
        <w:br/>
      </w:r>
      <w:r>
        <w:rPr>
          <w:rFonts w:ascii="Times New Roman"/>
          <w:b/>
          <w:i w:val="false"/>
          <w:color w:val="000000"/>
        </w:rPr>
        <w:t>
Құпия ақпаратты қорғау жөніндегі шаралар</w:t>
      </w:r>
    </w:p>
    <w:bookmarkEnd w:id="12"/>
    <w:bookmarkStart w:name="z23" w:id="13"/>
    <w:p>
      <w:pPr>
        <w:spacing w:after="0"/>
        <w:ind w:left="0"/>
        <w:jc w:val="both"/>
      </w:pPr>
      <w:r>
        <w:rPr>
          <w:rFonts w:ascii="Times New Roman"/>
          <w:b w:val="false"/>
          <w:i w:val="false"/>
          <w:color w:val="000000"/>
          <w:sz w:val="28"/>
        </w:rPr>
        <w:t>
      1. Тараптардың мемлекеттері:</w:t>
      </w:r>
      <w:r>
        <w:br/>
      </w:r>
      <w:r>
        <w:rPr>
          <w:rFonts w:ascii="Times New Roman"/>
          <w:b w:val="false"/>
          <w:i w:val="false"/>
          <w:color w:val="000000"/>
          <w:sz w:val="28"/>
        </w:rPr>
        <w:t>
</w:t>
      </w:r>
      <w:r>
        <w:rPr>
          <w:rFonts w:ascii="Times New Roman"/>
          <w:b w:val="false"/>
          <w:i w:val="false"/>
          <w:color w:val="000000"/>
          <w:sz w:val="28"/>
        </w:rPr>
        <w:t>
      1) басқа Тарап берген және/немесе олардың ынтымақтастығы процесінде пайда болған құпия ақпаратты қорғауға;</w:t>
      </w:r>
      <w:r>
        <w:br/>
      </w:r>
      <w:r>
        <w:rPr>
          <w:rFonts w:ascii="Times New Roman"/>
          <w:b w:val="false"/>
          <w:i w:val="false"/>
          <w:color w:val="000000"/>
          <w:sz w:val="28"/>
        </w:rPr>
        <w:t>
</w:t>
      </w:r>
      <w:r>
        <w:rPr>
          <w:rFonts w:ascii="Times New Roman"/>
          <w:b w:val="false"/>
          <w:i w:val="false"/>
          <w:color w:val="000000"/>
          <w:sz w:val="28"/>
        </w:rPr>
        <w:t>
      2) алынған құпия ақпараттың құпиялылық белгісін оны беруші Тарап мемлекетінің жазбаша келісімінсіз өзгертпеуге;</w:t>
      </w:r>
      <w:r>
        <w:br/>
      </w:r>
      <w:r>
        <w:rPr>
          <w:rFonts w:ascii="Times New Roman"/>
          <w:b w:val="false"/>
          <w:i w:val="false"/>
          <w:color w:val="000000"/>
          <w:sz w:val="28"/>
        </w:rPr>
        <w:t>
</w:t>
      </w:r>
      <w:r>
        <w:rPr>
          <w:rFonts w:ascii="Times New Roman"/>
          <w:b w:val="false"/>
          <w:i w:val="false"/>
          <w:color w:val="000000"/>
          <w:sz w:val="28"/>
        </w:rPr>
        <w:t>
      3) ынтымақтастық процесінде алынған және/немесе пайда болған құпия ақпаратқа қатысты осы Келісімнің </w:t>
      </w:r>
      <w:r>
        <w:rPr>
          <w:rFonts w:ascii="Times New Roman"/>
          <w:b w:val="false"/>
          <w:i w:val="false"/>
          <w:color w:val="000000"/>
          <w:sz w:val="28"/>
        </w:rPr>
        <w:t>3-бабына</w:t>
      </w:r>
      <w:r>
        <w:rPr>
          <w:rFonts w:ascii="Times New Roman"/>
          <w:b w:val="false"/>
          <w:i w:val="false"/>
          <w:color w:val="000000"/>
          <w:sz w:val="28"/>
        </w:rPr>
        <w:t xml:space="preserve"> сәйкес өзінің осындай құпиялылық дәрежесіндегі құпия ақпаратына қатысты қолданылатындай қорғау шараларын қолдануға;</w:t>
      </w:r>
      <w:r>
        <w:br/>
      </w:r>
      <w:r>
        <w:rPr>
          <w:rFonts w:ascii="Times New Roman"/>
          <w:b w:val="false"/>
          <w:i w:val="false"/>
          <w:color w:val="000000"/>
          <w:sz w:val="28"/>
        </w:rPr>
        <w:t>
</w:t>
      </w:r>
      <w:r>
        <w:rPr>
          <w:rFonts w:ascii="Times New Roman"/>
          <w:b w:val="false"/>
          <w:i w:val="false"/>
          <w:color w:val="000000"/>
          <w:sz w:val="28"/>
        </w:rPr>
        <w:t>
      4) екінші Тараптан алынған құпия ақпаратты оны беру кезінде көзделген мақсаттарға ғана пайдалануға;</w:t>
      </w:r>
      <w:r>
        <w:br/>
      </w:r>
      <w:r>
        <w:rPr>
          <w:rFonts w:ascii="Times New Roman"/>
          <w:b w:val="false"/>
          <w:i w:val="false"/>
          <w:color w:val="000000"/>
          <w:sz w:val="28"/>
        </w:rPr>
        <w:t>
</w:t>
      </w:r>
      <w:r>
        <w:rPr>
          <w:rFonts w:ascii="Times New Roman"/>
          <w:b w:val="false"/>
          <w:i w:val="false"/>
          <w:color w:val="000000"/>
          <w:sz w:val="28"/>
        </w:rPr>
        <w:t>
      5) алынған, сондай-ақ ынтымақтастық процесінде пайда болған құпия ақпаратқа мұндай ақпаратты берген Тарап мемлекетінің жазбаша келісімінсіз үшінші тараптың қол жеткізбеуіне міндеттенеді.</w:t>
      </w:r>
      <w:r>
        <w:br/>
      </w:r>
      <w:r>
        <w:rPr>
          <w:rFonts w:ascii="Times New Roman"/>
          <w:b w:val="false"/>
          <w:i w:val="false"/>
          <w:color w:val="000000"/>
          <w:sz w:val="28"/>
        </w:rPr>
        <w:t>
</w:t>
      </w:r>
      <w:r>
        <w:rPr>
          <w:rFonts w:ascii="Times New Roman"/>
          <w:b w:val="false"/>
          <w:i w:val="false"/>
          <w:color w:val="000000"/>
          <w:sz w:val="28"/>
        </w:rPr>
        <w:t>
      2. Құпия ақпаратқа қол жеткізу оны беру кезінде көзделген мақсаттарда тек қызметтік міндеттерін орындау үшін жеке тұлғаларға ғана тиісті құпиялылық дәрежесіндегі құпия ақпаратқа олардың рұқсаты болған кезде рұқсат етіледі.</w:t>
      </w:r>
      <w:r>
        <w:br/>
      </w:r>
      <w:r>
        <w:rPr>
          <w:rFonts w:ascii="Times New Roman"/>
          <w:b w:val="false"/>
          <w:i w:val="false"/>
          <w:color w:val="000000"/>
          <w:sz w:val="28"/>
        </w:rPr>
        <w:t>
</w:t>
      </w:r>
      <w:r>
        <w:rPr>
          <w:rFonts w:ascii="Times New Roman"/>
          <w:b w:val="false"/>
          <w:i w:val="false"/>
          <w:color w:val="000000"/>
          <w:sz w:val="28"/>
        </w:rPr>
        <w:t>
      3. Қажет болған жағдайда құпия ақпаратты қорғау бойынша қосымша талаптар құпия ақпаратпен жұмыс істеу бойынша міндеттемелер жазылған және оны қорғау шаралары көрсетілген тиісті келісімшарттарға енгізіледі.</w:t>
      </w:r>
    </w:p>
    <w:bookmarkEnd w:id="13"/>
    <w:bookmarkStart w:name="z31" w:id="14"/>
    <w:p>
      <w:pPr>
        <w:spacing w:after="0"/>
        <w:ind w:left="0"/>
        <w:jc w:val="left"/>
      </w:pPr>
      <w:r>
        <w:rPr>
          <w:rFonts w:ascii="Times New Roman"/>
          <w:b/>
          <w:i w:val="false"/>
          <w:color w:val="000000"/>
        </w:rPr>
        <w:t xml:space="preserve"> 
5-бап</w:t>
      </w:r>
      <w:r>
        <w:br/>
      </w:r>
      <w:r>
        <w:rPr>
          <w:rFonts w:ascii="Times New Roman"/>
          <w:b/>
          <w:i w:val="false"/>
          <w:color w:val="000000"/>
        </w:rPr>
        <w:t>
Құзыретті органдар</w:t>
      </w:r>
    </w:p>
    <w:bookmarkEnd w:id="14"/>
    <w:bookmarkStart w:name="z32" w:id="15"/>
    <w:p>
      <w:pPr>
        <w:spacing w:after="0"/>
        <w:ind w:left="0"/>
        <w:jc w:val="both"/>
      </w:pPr>
      <w:r>
        <w:rPr>
          <w:rFonts w:ascii="Times New Roman"/>
          <w:b w:val="false"/>
          <w:i w:val="false"/>
          <w:color w:val="000000"/>
          <w:sz w:val="28"/>
        </w:rPr>
        <w:t>
      1. Тараптар мемлекеттерінің ұлттық заңнамасына сәйкес Тараптар құзыретті органдарды айқындайды, бұл туралы дипломатиялық арналар арқылы бірін-бірі байланыс деректерін көрсете отырып, хабардар етеді. Құзыретті органдарға байланысты өзгерістер туралы Тараптар дереу хабардар етеді.</w:t>
      </w:r>
      <w:r>
        <w:br/>
      </w:r>
      <w:r>
        <w:rPr>
          <w:rFonts w:ascii="Times New Roman"/>
          <w:b w:val="false"/>
          <w:i w:val="false"/>
          <w:color w:val="000000"/>
          <w:sz w:val="28"/>
        </w:rPr>
        <w:t>
</w:t>
      </w:r>
      <w:r>
        <w:rPr>
          <w:rFonts w:ascii="Times New Roman"/>
          <w:b w:val="false"/>
          <w:i w:val="false"/>
          <w:color w:val="000000"/>
          <w:sz w:val="28"/>
        </w:rPr>
        <w:t>
      2. Тығыз ынтымақтастықты қамтамасыз ету және осы Келісімді жүзеге асыру мақсатында құзыретті органдар Тараптар мемлекеттерінің сұратуы бойынша консультациялар өткізе алады.</w:t>
      </w:r>
    </w:p>
    <w:bookmarkEnd w:id="15"/>
    <w:bookmarkStart w:name="z34" w:id="16"/>
    <w:p>
      <w:pPr>
        <w:spacing w:after="0"/>
        <w:ind w:left="0"/>
        <w:jc w:val="left"/>
      </w:pPr>
      <w:r>
        <w:rPr>
          <w:rFonts w:ascii="Times New Roman"/>
          <w:b/>
          <w:i w:val="false"/>
          <w:color w:val="000000"/>
        </w:rPr>
        <w:t xml:space="preserve"> 
6-бап</w:t>
      </w:r>
      <w:r>
        <w:br/>
      </w:r>
      <w:r>
        <w:rPr>
          <w:rFonts w:ascii="Times New Roman"/>
          <w:b/>
          <w:i w:val="false"/>
          <w:color w:val="000000"/>
        </w:rPr>
        <w:t>
Құпия ақпаратты беру тәсілдері</w:t>
      </w:r>
    </w:p>
    <w:bookmarkEnd w:id="16"/>
    <w:bookmarkStart w:name="z35" w:id="17"/>
    <w:p>
      <w:pPr>
        <w:spacing w:after="0"/>
        <w:ind w:left="0"/>
        <w:jc w:val="both"/>
      </w:pPr>
      <w:r>
        <w:rPr>
          <w:rFonts w:ascii="Times New Roman"/>
          <w:b w:val="false"/>
          <w:i w:val="false"/>
          <w:color w:val="000000"/>
          <w:sz w:val="28"/>
        </w:rPr>
        <w:t>
      1. Құпия ақпаратты беру туралы шешім Тараптар мемлекеттерінің ұлттық заңнамасына сәйкес қабылданады.</w:t>
      </w:r>
      <w:r>
        <w:br/>
      </w:r>
      <w:r>
        <w:rPr>
          <w:rFonts w:ascii="Times New Roman"/>
          <w:b w:val="false"/>
          <w:i w:val="false"/>
          <w:color w:val="000000"/>
          <w:sz w:val="28"/>
        </w:rPr>
        <w:t>
</w:t>
      </w:r>
      <w:r>
        <w:rPr>
          <w:rFonts w:ascii="Times New Roman"/>
          <w:b w:val="false"/>
          <w:i w:val="false"/>
          <w:color w:val="000000"/>
          <w:sz w:val="28"/>
        </w:rPr>
        <w:t>
      2. Егер бір Тарап мемлекетінің уәкілетті органы құпия ақпаратты екінші Тарап мемлекетінің уәкілетті органына беруге ниеттенсе, онда ол өз Тарапы мемлекетінің құзыретті органынан екінші Тараптың уәкілетті органының құпия ақпаратқа рұқсаты бар екенін жазбаша растауын алдын ала сұратады.</w:t>
      </w:r>
      <w:r>
        <w:br/>
      </w:r>
      <w:r>
        <w:rPr>
          <w:rFonts w:ascii="Times New Roman"/>
          <w:b w:val="false"/>
          <w:i w:val="false"/>
          <w:color w:val="000000"/>
          <w:sz w:val="28"/>
        </w:rPr>
        <w:t>
      Бір Тарап мемлекетінің құзыретті органы екінші Тарап мемлекетінің құзыретті органынан сол Тарап мемлекетінің уәкілетті органының құпия ақпаратқа рұқсаты бар екенін жазбаша растауды сұратады.</w:t>
      </w:r>
      <w:r>
        <w:br/>
      </w:r>
      <w:r>
        <w:rPr>
          <w:rFonts w:ascii="Times New Roman"/>
          <w:b w:val="false"/>
          <w:i w:val="false"/>
          <w:color w:val="000000"/>
          <w:sz w:val="28"/>
        </w:rPr>
        <w:t>
</w:t>
      </w:r>
      <w:r>
        <w:rPr>
          <w:rFonts w:ascii="Times New Roman"/>
          <w:b w:val="false"/>
          <w:i w:val="false"/>
          <w:color w:val="000000"/>
          <w:sz w:val="28"/>
        </w:rPr>
        <w:t>
      3. Құпия ақпаратты беру дипломатиялық арналар арқылы немесе Тараптар мемлекеттерінің құзыретті органдары келіскен өзге тәсілмен жүзеге асырылады. Құпия ақпаратты қабылдайтын уәкілетті орган оны алғанын жазбаша түрде растайды.</w:t>
      </w:r>
      <w:r>
        <w:br/>
      </w:r>
      <w:r>
        <w:rPr>
          <w:rFonts w:ascii="Times New Roman"/>
          <w:b w:val="false"/>
          <w:i w:val="false"/>
          <w:color w:val="000000"/>
          <w:sz w:val="28"/>
        </w:rPr>
        <w:t>
</w:t>
      </w:r>
      <w:r>
        <w:rPr>
          <w:rFonts w:ascii="Times New Roman"/>
          <w:b w:val="false"/>
          <w:i w:val="false"/>
          <w:color w:val="000000"/>
          <w:sz w:val="28"/>
        </w:rPr>
        <w:t>
      4. Көлемі қомақты құпия ақпаратты беру үшін уәкілетті органдар Тараптар мемлекеттерінің ұлттық заңнамасына сәйкес тасымалдау тәсілі, бағдары және алып жүру нысаны туралы уағдаласады.</w:t>
      </w:r>
    </w:p>
    <w:bookmarkEnd w:id="17"/>
    <w:bookmarkStart w:name="z39" w:id="18"/>
    <w:p>
      <w:pPr>
        <w:spacing w:after="0"/>
        <w:ind w:left="0"/>
        <w:jc w:val="left"/>
      </w:pPr>
      <w:r>
        <w:rPr>
          <w:rFonts w:ascii="Times New Roman"/>
          <w:b/>
          <w:i w:val="false"/>
          <w:color w:val="000000"/>
        </w:rPr>
        <w:t xml:space="preserve"> 
7-бап</w:t>
      </w:r>
      <w:r>
        <w:br/>
      </w:r>
      <w:r>
        <w:rPr>
          <w:rFonts w:ascii="Times New Roman"/>
          <w:b/>
          <w:i w:val="false"/>
          <w:color w:val="000000"/>
        </w:rPr>
        <w:t>
Құпия ақпаратпен жұмыс істеу</w:t>
      </w:r>
    </w:p>
    <w:bookmarkEnd w:id="18"/>
    <w:bookmarkStart w:name="z40" w:id="19"/>
    <w:p>
      <w:pPr>
        <w:spacing w:after="0"/>
        <w:ind w:left="0"/>
        <w:jc w:val="both"/>
      </w:pPr>
      <w:r>
        <w:rPr>
          <w:rFonts w:ascii="Times New Roman"/>
          <w:b w:val="false"/>
          <w:i w:val="false"/>
          <w:color w:val="000000"/>
          <w:sz w:val="28"/>
        </w:rPr>
        <w:t>
      1. Берілген тасығыштардағы құпия ақпаратты алуға жауапты уәкілетті орган осы Келісімнің 3-бабына сәйкес салыстырылатын құпиялылық белгісін қосымша қояды.</w:t>
      </w:r>
      <w:r>
        <w:br/>
      </w:r>
      <w:r>
        <w:rPr>
          <w:rFonts w:ascii="Times New Roman"/>
          <w:b w:val="false"/>
          <w:i w:val="false"/>
          <w:color w:val="000000"/>
          <w:sz w:val="28"/>
        </w:rPr>
        <w:t>
</w:t>
      </w:r>
      <w:r>
        <w:rPr>
          <w:rFonts w:ascii="Times New Roman"/>
          <w:b w:val="false"/>
          <w:i w:val="false"/>
          <w:color w:val="000000"/>
          <w:sz w:val="28"/>
        </w:rPr>
        <w:t>
      2. Алынған немесе ынтымақтастық процесінде пайда болған құпия ақпаратты басқа тілге аударған, оны көшірген немесе көбейткен жағдайда, құпия ақпаратты тасығышқа түпнұсқаның құпиялылық белгісіне сәйкес келетін құпиялылық белгісі қойылады.</w:t>
      </w:r>
      <w:r>
        <w:br/>
      </w:r>
      <w:r>
        <w:rPr>
          <w:rFonts w:ascii="Times New Roman"/>
          <w:b w:val="false"/>
          <w:i w:val="false"/>
          <w:color w:val="000000"/>
          <w:sz w:val="28"/>
        </w:rPr>
        <w:t>
</w:t>
      </w:r>
      <w:r>
        <w:rPr>
          <w:rFonts w:ascii="Times New Roman"/>
          <w:b w:val="false"/>
          <w:i w:val="false"/>
          <w:color w:val="000000"/>
          <w:sz w:val="28"/>
        </w:rPr>
        <w:t>
      3. Алынған құпия ақпарат негізінде пайда болған құпия ақпаратты тасығышқа алынған құпия ақпараттың құпиялылық белгісінен төмен емес құпиялылық белгісі қойылады.</w:t>
      </w:r>
      <w:r>
        <w:br/>
      </w:r>
      <w:r>
        <w:rPr>
          <w:rFonts w:ascii="Times New Roman"/>
          <w:b w:val="false"/>
          <w:i w:val="false"/>
          <w:color w:val="000000"/>
          <w:sz w:val="28"/>
        </w:rPr>
        <w:t>
</w:t>
      </w:r>
      <w:r>
        <w:rPr>
          <w:rFonts w:ascii="Times New Roman"/>
          <w:b w:val="false"/>
          <w:i w:val="false"/>
          <w:color w:val="000000"/>
          <w:sz w:val="28"/>
        </w:rPr>
        <w:t>
      4. Құпия ақпарат оны алған уәкілетті органда өз мемлекетінің ұлттық заңнамасына сәйкес есепке алынады және сақталады.</w:t>
      </w:r>
      <w:r>
        <w:br/>
      </w:r>
      <w:r>
        <w:rPr>
          <w:rFonts w:ascii="Times New Roman"/>
          <w:b w:val="false"/>
          <w:i w:val="false"/>
          <w:color w:val="000000"/>
          <w:sz w:val="28"/>
        </w:rPr>
        <w:t>
</w:t>
      </w:r>
      <w:r>
        <w:rPr>
          <w:rFonts w:ascii="Times New Roman"/>
          <w:b w:val="false"/>
          <w:i w:val="false"/>
          <w:color w:val="000000"/>
          <w:sz w:val="28"/>
        </w:rPr>
        <w:t>
      5. Құпия ақпараттың құпиялылық дәрежесі және оны тасығыштағы тиісті құпиялылық белгісі оны берген Тараптың уәкілетті органының жазбаша келісімінсіз өзгертілуге тиіс емес.</w:t>
      </w:r>
      <w:r>
        <w:br/>
      </w:r>
      <w:r>
        <w:rPr>
          <w:rFonts w:ascii="Times New Roman"/>
          <w:b w:val="false"/>
          <w:i w:val="false"/>
          <w:color w:val="000000"/>
          <w:sz w:val="28"/>
        </w:rPr>
        <w:t>
</w:t>
      </w:r>
      <w:r>
        <w:rPr>
          <w:rFonts w:ascii="Times New Roman"/>
          <w:b w:val="false"/>
          <w:i w:val="false"/>
          <w:color w:val="000000"/>
          <w:sz w:val="28"/>
        </w:rPr>
        <w:t>
      6. Тараптар мемлекеттерінің ынтымақтастығы процесінде пайда болған құпия ақпараттың құпиялылық дәрежесі уәкілетті органдардың өзара келісуі бойынша айқындалады немесе өзгереді.</w:t>
      </w:r>
      <w:r>
        <w:br/>
      </w:r>
      <w:r>
        <w:rPr>
          <w:rFonts w:ascii="Times New Roman"/>
          <w:b w:val="false"/>
          <w:i w:val="false"/>
          <w:color w:val="000000"/>
          <w:sz w:val="28"/>
        </w:rPr>
        <w:t>
</w:t>
      </w:r>
      <w:r>
        <w:rPr>
          <w:rFonts w:ascii="Times New Roman"/>
          <w:b w:val="false"/>
          <w:i w:val="false"/>
          <w:color w:val="000000"/>
          <w:sz w:val="28"/>
        </w:rPr>
        <w:t>
      7. Ынтымақтастық процесінде пайда болған құпия ақпаратты құпиясыздандыру Тараптар мемлекеттерінің уәкілетті органдарының келісуі бойынша жүзеге асырылады.</w:t>
      </w:r>
      <w:r>
        <w:br/>
      </w:r>
      <w:r>
        <w:rPr>
          <w:rFonts w:ascii="Times New Roman"/>
          <w:b w:val="false"/>
          <w:i w:val="false"/>
          <w:color w:val="000000"/>
          <w:sz w:val="28"/>
        </w:rPr>
        <w:t>
</w:t>
      </w:r>
      <w:r>
        <w:rPr>
          <w:rFonts w:ascii="Times New Roman"/>
          <w:b w:val="false"/>
          <w:i w:val="false"/>
          <w:color w:val="000000"/>
          <w:sz w:val="28"/>
        </w:rPr>
        <w:t>
      8. Құпия ақпараттың құпиялылық дәрежесін өзгерту немесе оны құпиясыздандыру туралы оны берген Тарап мемлекетінің уәкілетті органы екінші Тарап мемлекетінің уәкілетті органын дереу жазбаша хабардар етеді.</w:t>
      </w:r>
      <w:r>
        <w:br/>
      </w:r>
      <w:r>
        <w:rPr>
          <w:rFonts w:ascii="Times New Roman"/>
          <w:b w:val="false"/>
          <w:i w:val="false"/>
          <w:color w:val="000000"/>
          <w:sz w:val="28"/>
        </w:rPr>
        <w:t>
</w:t>
      </w:r>
      <w:r>
        <w:rPr>
          <w:rFonts w:ascii="Times New Roman"/>
          <w:b w:val="false"/>
          <w:i w:val="false"/>
          <w:color w:val="000000"/>
          <w:sz w:val="28"/>
        </w:rPr>
        <w:t>
      9. Құпия ақпаратты көшірген кезде, құпиялылық белгісінің барлық түпнұсқалары көшірілуі немесе әрбір көшірмеде белгіленуі тиіс. Көшірілген ақпарат негізгі ақпарат сияқты бақылауда болуға тиіс. Даналардың саны ресми мақсаттар үшін қажетті санға дейін шектелген болуға тиіс.</w:t>
      </w:r>
      <w:r>
        <w:br/>
      </w:r>
      <w:r>
        <w:rPr>
          <w:rFonts w:ascii="Times New Roman"/>
          <w:b w:val="false"/>
          <w:i w:val="false"/>
          <w:color w:val="000000"/>
          <w:sz w:val="28"/>
        </w:rPr>
        <w:t>
</w:t>
      </w:r>
      <w:r>
        <w:rPr>
          <w:rFonts w:ascii="Times New Roman"/>
          <w:b w:val="false"/>
          <w:i w:val="false"/>
          <w:color w:val="000000"/>
          <w:sz w:val="28"/>
        </w:rPr>
        <w:t>
      10. Құпия ақпаратты көшіру немесе көбейту оны берген Тарап мемлекетінің уәкілетті органының жазбаша келісімімен жүзеге асырылады.</w:t>
      </w:r>
      <w:r>
        <w:br/>
      </w:r>
      <w:r>
        <w:rPr>
          <w:rFonts w:ascii="Times New Roman"/>
          <w:b w:val="false"/>
          <w:i w:val="false"/>
          <w:color w:val="000000"/>
          <w:sz w:val="28"/>
        </w:rPr>
        <w:t>
</w:t>
      </w:r>
      <w:r>
        <w:rPr>
          <w:rFonts w:ascii="Times New Roman"/>
          <w:b w:val="false"/>
          <w:i w:val="false"/>
          <w:color w:val="000000"/>
          <w:sz w:val="28"/>
        </w:rPr>
        <w:t>
      11. Құпия ақпаратты жою оны берген Тарап мемлекетінің уәкілетті органымен алдын ала келісіледі. Құпия ақпаратты және оны тасығыштарды жою құжат жүзінде расталады, ал жою процесінің өзі оны жаңарту мен қалпына келтірудің мүмкін болмауын қамтамасыз етуге тиіс. Құпия ақпараттың және оны тасығыштардың қайтарылғаны туралы немесе жойылғаны туралы оны берген Тарап мемлекетінің уәкілетті органына жазбаша хабарланады.</w:t>
      </w:r>
      <w:r>
        <w:br/>
      </w:r>
      <w:r>
        <w:rPr>
          <w:rFonts w:ascii="Times New Roman"/>
          <w:b w:val="false"/>
          <w:i w:val="false"/>
          <w:color w:val="000000"/>
          <w:sz w:val="28"/>
        </w:rPr>
        <w:t>
</w:t>
      </w:r>
      <w:r>
        <w:rPr>
          <w:rFonts w:ascii="Times New Roman"/>
          <w:b w:val="false"/>
          <w:i w:val="false"/>
          <w:color w:val="000000"/>
          <w:sz w:val="28"/>
        </w:rPr>
        <w:t>
      12. Осы Келісім шеңберінде жасалған немесе берілген құпия ақпаратты қорғау және қайтару мүмкін болмайтын дағдарыс жағдайы туындағанда осы құпия ақпарат дереу жойылуға тиіс. Құпия ақпаратты алған Тарап мемлекетінің құзыретті органы бұл туралы оны берген Тарап мемлекетінің құзыретті органын дереу хабардар етуге тиіс.</w:t>
      </w:r>
    </w:p>
    <w:bookmarkEnd w:id="19"/>
    <w:bookmarkStart w:name="z52" w:id="20"/>
    <w:p>
      <w:pPr>
        <w:spacing w:after="0"/>
        <w:ind w:left="0"/>
        <w:jc w:val="left"/>
      </w:pPr>
      <w:r>
        <w:rPr>
          <w:rFonts w:ascii="Times New Roman"/>
          <w:b/>
          <w:i w:val="false"/>
          <w:color w:val="000000"/>
        </w:rPr>
        <w:t xml:space="preserve"> 
8-бап</w:t>
      </w:r>
      <w:r>
        <w:br/>
      </w:r>
      <w:r>
        <w:rPr>
          <w:rFonts w:ascii="Times New Roman"/>
          <w:b/>
          <w:i w:val="false"/>
          <w:color w:val="000000"/>
        </w:rPr>
        <w:t>
Келісімшарттар</w:t>
      </w:r>
    </w:p>
    <w:bookmarkEnd w:id="20"/>
    <w:bookmarkStart w:name="z53" w:id="21"/>
    <w:p>
      <w:pPr>
        <w:spacing w:after="0"/>
        <w:ind w:left="0"/>
        <w:jc w:val="both"/>
      </w:pPr>
      <w:r>
        <w:rPr>
          <w:rFonts w:ascii="Times New Roman"/>
          <w:b w:val="false"/>
          <w:i w:val="false"/>
          <w:color w:val="000000"/>
          <w:sz w:val="28"/>
        </w:rPr>
        <w:t>
      Тараптар мемлекеттерінің ұлттық заңнамаларына сәйкес уәкілетті органдар жасасатын келісімшарттарға жеке бөлім қосылады, онда барынша аз түрде:</w:t>
      </w:r>
      <w:r>
        <w:br/>
      </w:r>
      <w:r>
        <w:rPr>
          <w:rFonts w:ascii="Times New Roman"/>
          <w:b w:val="false"/>
          <w:i w:val="false"/>
          <w:color w:val="000000"/>
          <w:sz w:val="28"/>
        </w:rPr>
        <w:t>
</w:t>
      </w:r>
      <w:r>
        <w:rPr>
          <w:rFonts w:ascii="Times New Roman"/>
          <w:b w:val="false"/>
          <w:i w:val="false"/>
          <w:color w:val="000000"/>
          <w:sz w:val="28"/>
        </w:rPr>
        <w:t>
      1) ынтымақтастық процесінде пайдалану жоспарланып отырған құпия ақпараттың тізбесі және оның құпиялылық дәрежесі;</w:t>
      </w:r>
      <w:r>
        <w:br/>
      </w:r>
      <w:r>
        <w:rPr>
          <w:rFonts w:ascii="Times New Roman"/>
          <w:b w:val="false"/>
          <w:i w:val="false"/>
          <w:color w:val="000000"/>
          <w:sz w:val="28"/>
        </w:rPr>
        <w:t>
</w:t>
      </w:r>
      <w:r>
        <w:rPr>
          <w:rFonts w:ascii="Times New Roman"/>
          <w:b w:val="false"/>
          <w:i w:val="false"/>
          <w:color w:val="000000"/>
          <w:sz w:val="28"/>
        </w:rPr>
        <w:t>
      2) ынтымақтастық процесінде берілетін және/немесе пайда болған құпия ақпаратты қорғау ерекшеліктері, оны пайдалану шарттары;</w:t>
      </w:r>
      <w:r>
        <w:br/>
      </w:r>
      <w:r>
        <w:rPr>
          <w:rFonts w:ascii="Times New Roman"/>
          <w:b w:val="false"/>
          <w:i w:val="false"/>
          <w:color w:val="000000"/>
          <w:sz w:val="28"/>
        </w:rPr>
        <w:t>
</w:t>
      </w:r>
      <w:r>
        <w:rPr>
          <w:rFonts w:ascii="Times New Roman"/>
          <w:b w:val="false"/>
          <w:i w:val="false"/>
          <w:color w:val="000000"/>
          <w:sz w:val="28"/>
        </w:rPr>
        <w:t>
      3) дағдарысты жағдайларды шешу және ынтымақтастық процесінде берілетін және/немесе пайда болған құпия ақпаратты рұқсатсыз жария етуден болуы мүмкін залалды өтеу тәртібі айқындалады.</w:t>
      </w:r>
    </w:p>
    <w:bookmarkEnd w:id="21"/>
    <w:bookmarkStart w:name="z57" w:id="22"/>
    <w:p>
      <w:pPr>
        <w:spacing w:after="0"/>
        <w:ind w:left="0"/>
        <w:jc w:val="left"/>
      </w:pPr>
      <w:r>
        <w:rPr>
          <w:rFonts w:ascii="Times New Roman"/>
          <w:b/>
          <w:i w:val="false"/>
          <w:color w:val="000000"/>
        </w:rPr>
        <w:t xml:space="preserve"> 
9-бап</w:t>
      </w:r>
      <w:r>
        <w:br/>
      </w:r>
      <w:r>
        <w:rPr>
          <w:rFonts w:ascii="Times New Roman"/>
          <w:b/>
          <w:i w:val="false"/>
          <w:color w:val="000000"/>
        </w:rPr>
        <w:t>
Сапарлар</w:t>
      </w:r>
    </w:p>
    <w:bookmarkEnd w:id="22"/>
    <w:bookmarkStart w:name="z58" w:id="23"/>
    <w:p>
      <w:pPr>
        <w:spacing w:after="0"/>
        <w:ind w:left="0"/>
        <w:jc w:val="both"/>
      </w:pPr>
      <w:r>
        <w:rPr>
          <w:rFonts w:ascii="Times New Roman"/>
          <w:b w:val="false"/>
          <w:i w:val="false"/>
          <w:color w:val="000000"/>
          <w:sz w:val="28"/>
        </w:rPr>
        <w:t>
      1. Егер қабылдаушы Тарап мемлекетінің құзыретті органының алдын ала рұқсаты алынған болса, құпия ақпаратқа қол жеткізуді бір Тараптың мемлекеті екінші Тарап мемлекетінің өкілдеріне беретін болады.</w:t>
      </w:r>
      <w:r>
        <w:br/>
      </w:r>
      <w:r>
        <w:rPr>
          <w:rFonts w:ascii="Times New Roman"/>
          <w:b w:val="false"/>
          <w:i w:val="false"/>
          <w:color w:val="000000"/>
          <w:sz w:val="28"/>
        </w:rPr>
        <w:t>
</w:t>
      </w:r>
      <w:r>
        <w:rPr>
          <w:rFonts w:ascii="Times New Roman"/>
          <w:b w:val="false"/>
          <w:i w:val="false"/>
          <w:color w:val="000000"/>
          <w:sz w:val="28"/>
        </w:rPr>
        <w:t>
      2. Құзыретті органдар осы Келісім шеңберінде өз өкілдерінің құпия ақпаратқа қол жеткізуне қатысты өзгерістер туралы рұқсатына қатысты, атап айтқанда мұндай ақпаратқа қол жеткізуді қайтарып алған немесе деңгейін төмендеткен жағдайда бірін-бірі хабардар етеді.</w:t>
      </w:r>
      <w:r>
        <w:br/>
      </w:r>
      <w:r>
        <w:rPr>
          <w:rFonts w:ascii="Times New Roman"/>
          <w:b w:val="false"/>
          <w:i w:val="false"/>
          <w:color w:val="000000"/>
          <w:sz w:val="28"/>
        </w:rPr>
        <w:t>
</w:t>
      </w:r>
      <w:r>
        <w:rPr>
          <w:rFonts w:ascii="Times New Roman"/>
          <w:b w:val="false"/>
          <w:i w:val="false"/>
          <w:color w:val="000000"/>
          <w:sz w:val="28"/>
        </w:rPr>
        <w:t>
      3. Жіберуші Тарап мемлекетінің құзыретті органы қабылдаушы Тарап мемлекетінің құзыретті органын жоспарланған келуге дейін 3 (үш) аптадан кешіктірмей, келушілер туралы дипломатиялық арналар арқылы жазбаша түрде хабардар етеді.</w:t>
      </w:r>
      <w:r>
        <w:br/>
      </w:r>
      <w:r>
        <w:rPr>
          <w:rFonts w:ascii="Times New Roman"/>
          <w:b w:val="false"/>
          <w:i w:val="false"/>
          <w:color w:val="000000"/>
          <w:sz w:val="28"/>
        </w:rPr>
        <w:t>
</w:t>
      </w:r>
      <w:r>
        <w:rPr>
          <w:rFonts w:ascii="Times New Roman"/>
          <w:b w:val="false"/>
          <w:i w:val="false"/>
          <w:color w:val="000000"/>
          <w:sz w:val="28"/>
        </w:rPr>
        <w:t>
      4. Келуге арналған өтініш мынадай ақпаратты қамтиды:</w:t>
      </w:r>
      <w:r>
        <w:br/>
      </w:r>
      <w:r>
        <w:rPr>
          <w:rFonts w:ascii="Times New Roman"/>
          <w:b w:val="false"/>
          <w:i w:val="false"/>
          <w:color w:val="000000"/>
          <w:sz w:val="28"/>
        </w:rPr>
        <w:t>
</w:t>
      </w:r>
      <w:r>
        <w:rPr>
          <w:rFonts w:ascii="Times New Roman"/>
          <w:b w:val="false"/>
          <w:i w:val="false"/>
          <w:color w:val="000000"/>
          <w:sz w:val="28"/>
        </w:rPr>
        <w:t>
      1) келушінің тегі мен есімі, туған күні мен жері, азаматтығы және паспортының нөмірі;</w:t>
      </w:r>
      <w:r>
        <w:br/>
      </w:r>
      <w:r>
        <w:rPr>
          <w:rFonts w:ascii="Times New Roman"/>
          <w:b w:val="false"/>
          <w:i w:val="false"/>
          <w:color w:val="000000"/>
          <w:sz w:val="28"/>
        </w:rPr>
        <w:t>
</w:t>
      </w:r>
      <w:r>
        <w:rPr>
          <w:rFonts w:ascii="Times New Roman"/>
          <w:b w:val="false"/>
          <w:i w:val="false"/>
          <w:color w:val="000000"/>
          <w:sz w:val="28"/>
        </w:rPr>
        <w:t>
      2) келушінің лауазымы және ол жұмыс істейтін ұйымның атауы;</w:t>
      </w:r>
      <w:r>
        <w:br/>
      </w:r>
      <w:r>
        <w:rPr>
          <w:rFonts w:ascii="Times New Roman"/>
          <w:b w:val="false"/>
          <w:i w:val="false"/>
          <w:color w:val="000000"/>
          <w:sz w:val="28"/>
        </w:rPr>
        <w:t>
</w:t>
      </w:r>
      <w:r>
        <w:rPr>
          <w:rFonts w:ascii="Times New Roman"/>
          <w:b w:val="false"/>
          <w:i w:val="false"/>
          <w:color w:val="000000"/>
          <w:sz w:val="28"/>
        </w:rPr>
        <w:t>
      3) тиісті құпиялылық дәрежесіндегі құпия ақпаратқа рұқсатының бар-жоғы;</w:t>
      </w:r>
      <w:r>
        <w:br/>
      </w:r>
      <w:r>
        <w:rPr>
          <w:rFonts w:ascii="Times New Roman"/>
          <w:b w:val="false"/>
          <w:i w:val="false"/>
          <w:color w:val="000000"/>
          <w:sz w:val="28"/>
        </w:rPr>
        <w:t>
</w:t>
      </w:r>
      <w:r>
        <w:rPr>
          <w:rFonts w:ascii="Times New Roman"/>
          <w:b w:val="false"/>
          <w:i w:val="false"/>
          <w:color w:val="000000"/>
          <w:sz w:val="28"/>
        </w:rPr>
        <w:t>
      4) болжанып отырған келу күні мен оның ұзақтығы;</w:t>
      </w:r>
      <w:r>
        <w:br/>
      </w:r>
      <w:r>
        <w:rPr>
          <w:rFonts w:ascii="Times New Roman"/>
          <w:b w:val="false"/>
          <w:i w:val="false"/>
          <w:color w:val="000000"/>
          <w:sz w:val="28"/>
        </w:rPr>
        <w:t>
</w:t>
      </w:r>
      <w:r>
        <w:rPr>
          <w:rFonts w:ascii="Times New Roman"/>
          <w:b w:val="false"/>
          <w:i w:val="false"/>
          <w:color w:val="000000"/>
          <w:sz w:val="28"/>
        </w:rPr>
        <w:t>
      5) сапардың мақсаты;</w:t>
      </w:r>
      <w:r>
        <w:br/>
      </w:r>
      <w:r>
        <w:rPr>
          <w:rFonts w:ascii="Times New Roman"/>
          <w:b w:val="false"/>
          <w:i w:val="false"/>
          <w:color w:val="000000"/>
          <w:sz w:val="28"/>
        </w:rPr>
        <w:t>
</w:t>
      </w:r>
      <w:r>
        <w:rPr>
          <w:rFonts w:ascii="Times New Roman"/>
          <w:b w:val="false"/>
          <w:i w:val="false"/>
          <w:color w:val="000000"/>
          <w:sz w:val="28"/>
        </w:rPr>
        <w:t>
      6) жоспарланып отырған бару объектілерінің атауы;</w:t>
      </w:r>
      <w:r>
        <w:br/>
      </w:r>
      <w:r>
        <w:rPr>
          <w:rFonts w:ascii="Times New Roman"/>
          <w:b w:val="false"/>
          <w:i w:val="false"/>
          <w:color w:val="000000"/>
          <w:sz w:val="28"/>
        </w:rPr>
        <w:t>
</w:t>
      </w:r>
      <w:r>
        <w:rPr>
          <w:rFonts w:ascii="Times New Roman"/>
          <w:b w:val="false"/>
          <w:i w:val="false"/>
          <w:color w:val="000000"/>
          <w:sz w:val="28"/>
        </w:rPr>
        <w:t>
      7) кездесу жоспарланып отырған қабылдаушы мемлекет өкілінің лауазымы, тегі мен есімі және оларға ұсынылатын ұйымның атауы.</w:t>
      </w:r>
      <w:r>
        <w:br/>
      </w:r>
      <w:r>
        <w:rPr>
          <w:rFonts w:ascii="Times New Roman"/>
          <w:b w:val="false"/>
          <w:i w:val="false"/>
          <w:color w:val="000000"/>
          <w:sz w:val="28"/>
        </w:rPr>
        <w:t>
</w:t>
      </w:r>
      <w:r>
        <w:rPr>
          <w:rFonts w:ascii="Times New Roman"/>
          <w:b w:val="false"/>
          <w:i w:val="false"/>
          <w:color w:val="000000"/>
          <w:sz w:val="28"/>
        </w:rPr>
        <w:t>
      5. Әрбір Тарап 12 (он екі) айдан аспайтын мерзімге объектіге баруға рұқсатты сұрата алады. Рұқсаттың қолданысын ұзарту қажет болған жағдайда, жіберуші Тараптың мемлекеті жаңа рұқсат алу туралы өтінішімен, бірақ ағымдағы рұқсаттың қолданылу мерзімі аяқталғанға дейін 3 (үш) аптадан кешіктірмей қабылдаушы Тарап мемлекетіне жүгіне алады.</w:t>
      </w:r>
      <w:r>
        <w:br/>
      </w:r>
      <w:r>
        <w:rPr>
          <w:rFonts w:ascii="Times New Roman"/>
          <w:b w:val="false"/>
          <w:i w:val="false"/>
          <w:color w:val="000000"/>
          <w:sz w:val="28"/>
        </w:rPr>
        <w:t>
</w:t>
      </w:r>
      <w:r>
        <w:rPr>
          <w:rFonts w:ascii="Times New Roman"/>
          <w:b w:val="false"/>
          <w:i w:val="false"/>
          <w:color w:val="000000"/>
          <w:sz w:val="28"/>
        </w:rPr>
        <w:t>
      6. Тараптар мемлекеттерінің бірінің өкілдері екінші Тарап мемлекетінің аумағына барған кезде қабылдайтын Тарап мемлекетінің ұлттық заңнамасын сақтайды.</w:t>
      </w:r>
    </w:p>
    <w:bookmarkEnd w:id="23"/>
    <w:bookmarkStart w:name="z71" w:id="24"/>
    <w:p>
      <w:pPr>
        <w:spacing w:after="0"/>
        <w:ind w:left="0"/>
        <w:jc w:val="left"/>
      </w:pPr>
      <w:r>
        <w:rPr>
          <w:rFonts w:ascii="Times New Roman"/>
          <w:b/>
          <w:i w:val="false"/>
          <w:color w:val="000000"/>
        </w:rPr>
        <w:t xml:space="preserve"> 
10-бап</w:t>
      </w:r>
      <w:r>
        <w:br/>
      </w:r>
      <w:r>
        <w:rPr>
          <w:rFonts w:ascii="Times New Roman"/>
          <w:b/>
          <w:i w:val="false"/>
          <w:color w:val="000000"/>
        </w:rPr>
        <w:t>
Қауіпсіздіктің бұзылуы</w:t>
      </w:r>
    </w:p>
    <w:bookmarkEnd w:id="24"/>
    <w:bookmarkStart w:name="z72" w:id="25"/>
    <w:p>
      <w:pPr>
        <w:spacing w:after="0"/>
        <w:ind w:left="0"/>
        <w:jc w:val="both"/>
      </w:pPr>
      <w:r>
        <w:rPr>
          <w:rFonts w:ascii="Times New Roman"/>
          <w:b w:val="false"/>
          <w:i w:val="false"/>
          <w:color w:val="000000"/>
          <w:sz w:val="28"/>
        </w:rPr>
        <w:t>
      1. Екінші Тарап мемлекетінің уәкілетті органы ынтымақтастық процесінде берген және/немесе пайда болған құпия ақпараттың рұқсатсыз таралуына әкеліп соқтыратын құпия ақпаратты қорғау жөніндегі талаптар бұзылған жағдайда, тиісті Тарап мемлекетінің құзыретті органы бұл туралы екінші Тараптың құзыретті органын дереу хабардар етеді.</w:t>
      </w:r>
      <w:r>
        <w:br/>
      </w:r>
      <w:r>
        <w:rPr>
          <w:rFonts w:ascii="Times New Roman"/>
          <w:b w:val="false"/>
          <w:i w:val="false"/>
          <w:color w:val="000000"/>
          <w:sz w:val="28"/>
        </w:rPr>
        <w:t>
</w:t>
      </w:r>
      <w:r>
        <w:rPr>
          <w:rFonts w:ascii="Times New Roman"/>
          <w:b w:val="false"/>
          <w:i w:val="false"/>
          <w:color w:val="000000"/>
          <w:sz w:val="28"/>
        </w:rPr>
        <w:t>
      2. Бұзушылықты анықтаған немесе бұзушылықтың болуы деп болжамдайтын Тараптың мемлекеті өз ұлттық заңнамасына сәйкес дереу тергеуге (қажет болған жағдайда басқа Тарап мемлекетінің көмегімен) кіріседі.</w:t>
      </w:r>
      <w:r>
        <w:br/>
      </w:r>
      <w:r>
        <w:rPr>
          <w:rFonts w:ascii="Times New Roman"/>
          <w:b w:val="false"/>
          <w:i w:val="false"/>
          <w:color w:val="000000"/>
          <w:sz w:val="28"/>
        </w:rPr>
        <w:t>
</w:t>
      </w:r>
      <w:r>
        <w:rPr>
          <w:rFonts w:ascii="Times New Roman"/>
          <w:b w:val="false"/>
          <w:i w:val="false"/>
          <w:color w:val="000000"/>
          <w:sz w:val="28"/>
        </w:rPr>
        <w:t>
      3. Тегеуді жүргізетін Тарап мемлекетінің құзыретті органы екінші құзыретті органға мән-жайлар, тергеу нәтижелері, бұзушылықты жою бойынша қабылданған шаралар мен іс-қимылдар туралы дереу хабарлайды.</w:t>
      </w:r>
      <w:r>
        <w:br/>
      </w:r>
      <w:r>
        <w:rPr>
          <w:rFonts w:ascii="Times New Roman"/>
          <w:b w:val="false"/>
          <w:i w:val="false"/>
          <w:color w:val="000000"/>
          <w:sz w:val="28"/>
        </w:rPr>
        <w:t>
</w:t>
      </w:r>
      <w:r>
        <w:rPr>
          <w:rFonts w:ascii="Times New Roman"/>
          <w:b w:val="false"/>
          <w:i w:val="false"/>
          <w:color w:val="000000"/>
          <w:sz w:val="28"/>
        </w:rPr>
        <w:t>
      4. Құпия ақпараттың рұқсатсыз таралуына жол берген жеке тұлға өзі азаматы болып табылатын Тарап мемлекетінің ұлттық заңнамасына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5. Құпия ақпараттың рұқсатсыз таралуынан келтірілген зиянның мөлшері мен оны өтеу тәртібі Тараптар мемлекеттерінің ұлттық заңнамаларына сәйкес әрбір нақты жағдайда уәкілетті органдармен келісуі бойынша қажет болған жағдайда құзіретті органдарды тарта отырып айқындалады.</w:t>
      </w:r>
    </w:p>
    <w:bookmarkEnd w:id="25"/>
    <w:bookmarkStart w:name="z77" w:id="26"/>
    <w:p>
      <w:pPr>
        <w:spacing w:after="0"/>
        <w:ind w:left="0"/>
        <w:jc w:val="left"/>
      </w:pPr>
      <w:r>
        <w:rPr>
          <w:rFonts w:ascii="Times New Roman"/>
          <w:b/>
          <w:i w:val="false"/>
          <w:color w:val="000000"/>
        </w:rPr>
        <w:t xml:space="preserve"> 
11-бап</w:t>
      </w:r>
      <w:r>
        <w:br/>
      </w:r>
      <w:r>
        <w:rPr>
          <w:rFonts w:ascii="Times New Roman"/>
          <w:b/>
          <w:i w:val="false"/>
          <w:color w:val="000000"/>
        </w:rPr>
        <w:t>
Шығыстар</w:t>
      </w:r>
    </w:p>
    <w:bookmarkEnd w:id="26"/>
    <w:bookmarkStart w:name="z78" w:id="27"/>
    <w:p>
      <w:pPr>
        <w:spacing w:after="0"/>
        <w:ind w:left="0"/>
        <w:jc w:val="both"/>
      </w:pPr>
      <w:r>
        <w:rPr>
          <w:rFonts w:ascii="Times New Roman"/>
          <w:b w:val="false"/>
          <w:i w:val="false"/>
          <w:color w:val="000000"/>
          <w:sz w:val="28"/>
        </w:rPr>
        <w:t>
      Тараптар осы Келісімді іске асыру жөніндегі шығыстарды өз мемлекеттерінің ұлттық заңнамаларына сәйкес дербес көтереді.</w:t>
      </w:r>
    </w:p>
    <w:bookmarkEnd w:id="27"/>
    <w:bookmarkStart w:name="z79" w:id="28"/>
    <w:p>
      <w:pPr>
        <w:spacing w:after="0"/>
        <w:ind w:left="0"/>
        <w:jc w:val="left"/>
      </w:pPr>
      <w:r>
        <w:rPr>
          <w:rFonts w:ascii="Times New Roman"/>
          <w:b/>
          <w:i w:val="false"/>
          <w:color w:val="000000"/>
        </w:rPr>
        <w:t xml:space="preserve"> 
12-бап</w:t>
      </w:r>
      <w:r>
        <w:br/>
      </w:r>
      <w:r>
        <w:rPr>
          <w:rFonts w:ascii="Times New Roman"/>
          <w:b/>
          <w:i w:val="false"/>
          <w:color w:val="000000"/>
        </w:rPr>
        <w:t>
Дауларды шешу</w:t>
      </w:r>
    </w:p>
    <w:bookmarkEnd w:id="28"/>
    <w:bookmarkStart w:name="z80" w:id="29"/>
    <w:p>
      <w:pPr>
        <w:spacing w:after="0"/>
        <w:ind w:left="0"/>
        <w:jc w:val="both"/>
      </w:pPr>
      <w:r>
        <w:rPr>
          <w:rFonts w:ascii="Times New Roman"/>
          <w:b w:val="false"/>
          <w:i w:val="false"/>
          <w:color w:val="000000"/>
          <w:sz w:val="28"/>
        </w:rPr>
        <w:t>
      1. Осы Келісімді түсіндіруге немесе қолдануға қатысты кез келген дау қандай да бір үшінші тарапқа жүгінбестен, Тараптар мемлекеттерінің құзыретті органдары арасында консультациялар мен келіссөздер арқылы ғана шешіледі.</w:t>
      </w:r>
      <w:r>
        <w:br/>
      </w:r>
      <w:r>
        <w:rPr>
          <w:rFonts w:ascii="Times New Roman"/>
          <w:b w:val="false"/>
          <w:i w:val="false"/>
          <w:color w:val="000000"/>
          <w:sz w:val="28"/>
        </w:rPr>
        <w:t>
</w:t>
      </w:r>
      <w:r>
        <w:rPr>
          <w:rFonts w:ascii="Times New Roman"/>
          <w:b w:val="false"/>
          <w:i w:val="false"/>
          <w:color w:val="000000"/>
          <w:sz w:val="28"/>
        </w:rPr>
        <w:t>
      2. Кез келген дау реттелгенге дейін Тараптар осы Келісімнен туындайтын міндеттемелерді сақтауды жалғастырады.</w:t>
      </w:r>
    </w:p>
    <w:bookmarkEnd w:id="29"/>
    <w:bookmarkStart w:name="z82" w:id="30"/>
    <w:p>
      <w:pPr>
        <w:spacing w:after="0"/>
        <w:ind w:left="0"/>
        <w:jc w:val="left"/>
      </w:pPr>
      <w:r>
        <w:rPr>
          <w:rFonts w:ascii="Times New Roman"/>
          <w:b/>
          <w:i w:val="false"/>
          <w:color w:val="000000"/>
        </w:rPr>
        <w:t xml:space="preserve"> 
13-бап</w:t>
      </w:r>
      <w:r>
        <w:br/>
      </w:r>
      <w:r>
        <w:rPr>
          <w:rFonts w:ascii="Times New Roman"/>
          <w:b/>
          <w:i w:val="false"/>
          <w:color w:val="000000"/>
        </w:rPr>
        <w:t>
Өзгерістер мен толықтырулар енгізу</w:t>
      </w:r>
    </w:p>
    <w:bookmarkEnd w:id="30"/>
    <w:bookmarkStart w:name="z83" w:id="31"/>
    <w:p>
      <w:pPr>
        <w:spacing w:after="0"/>
        <w:ind w:left="0"/>
        <w:jc w:val="both"/>
      </w:pPr>
      <w:r>
        <w:rPr>
          <w:rFonts w:ascii="Times New Roman"/>
          <w:b w:val="false"/>
          <w:i w:val="false"/>
          <w:color w:val="000000"/>
          <w:sz w:val="28"/>
        </w:rPr>
        <w:t>
      Тараптардың өзара келісуі бойынша осы Келісімге осы Келісімнің ажырамас бөліктері болып табылатын жеке хаттамамен ресімделетін және осы Келісімнің 14-бабының 1-тармағында көзделген тәртіппен күшіне енетін өзгерістер мен толықтырулар енгізілуі мүмкін.</w:t>
      </w:r>
    </w:p>
    <w:bookmarkEnd w:id="31"/>
    <w:bookmarkStart w:name="z84" w:id="32"/>
    <w:p>
      <w:pPr>
        <w:spacing w:after="0"/>
        <w:ind w:left="0"/>
        <w:jc w:val="left"/>
      </w:pPr>
      <w:r>
        <w:rPr>
          <w:rFonts w:ascii="Times New Roman"/>
          <w:b/>
          <w:i w:val="false"/>
          <w:color w:val="000000"/>
        </w:rPr>
        <w:t xml:space="preserve"> 
14-бап</w:t>
      </w:r>
      <w:r>
        <w:br/>
      </w:r>
      <w:r>
        <w:rPr>
          <w:rFonts w:ascii="Times New Roman"/>
          <w:b/>
          <w:i w:val="false"/>
          <w:color w:val="000000"/>
        </w:rPr>
        <w:t>
Қорытынды ережелер</w:t>
      </w:r>
    </w:p>
    <w:bookmarkEnd w:id="32"/>
    <w:bookmarkStart w:name="z85" w:id="33"/>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алынғаннан кейін 60 (алпыс) күн өткен соң күшіне енеді.</w:t>
      </w:r>
      <w:r>
        <w:br/>
      </w:r>
      <w:r>
        <w:rPr>
          <w:rFonts w:ascii="Times New Roman"/>
          <w:b w:val="false"/>
          <w:i w:val="false"/>
          <w:color w:val="000000"/>
          <w:sz w:val="28"/>
        </w:rPr>
        <w:t>
</w:t>
      </w:r>
      <w:r>
        <w:rPr>
          <w:rFonts w:ascii="Times New Roman"/>
          <w:b w:val="false"/>
          <w:i w:val="false"/>
          <w:color w:val="000000"/>
          <w:sz w:val="28"/>
        </w:rPr>
        <w:t>
      2. Әрбір тарап екінші Тарапқа дипломатиялық арналар арқылы жазбаша хабарлама жіберу арқылы осы Келісімнің қолданылуын тоқтата алады. Мұндай жағдайда осы Келісімнің қолданылуы мұндай хабарламаны алған күннен бастап 6 (алты) ай өткен соң тоқтатылады. Осы Келісімнің қолданылуының тоқтатылғанына қарамастан, осы Келісім шеңберінде берілген немесе жасалған барлық құпия ақпаратты қорғау осы Келісімнің ережелеріне сәйкес және Тараптар дипломатиялық арналар арқылы тиісті хабарламалар жіберіп, бірін-бірі осы міндеттемелерден босатқанға дейін жүзеге асырылады.</w:t>
      </w:r>
      <w:r>
        <w:br/>
      </w:r>
      <w:r>
        <w:rPr>
          <w:rFonts w:ascii="Times New Roman"/>
          <w:b w:val="false"/>
          <w:i w:val="false"/>
          <w:color w:val="000000"/>
          <w:sz w:val="28"/>
        </w:rPr>
        <w:t>
</w:t>
      </w:r>
      <w:r>
        <w:rPr>
          <w:rFonts w:ascii="Times New Roman"/>
          <w:b w:val="false"/>
          <w:i w:val="false"/>
          <w:color w:val="000000"/>
          <w:sz w:val="28"/>
        </w:rPr>
        <w:t>
      3. Осы Келісімнің шеңберіндегі кез келген хат алмасу Тараптар мемлекеттерінің мемлекеттік тілдерінде орыс және ағылшын тілдеріне аудару арқылы жүзеге асырылады.</w:t>
      </w:r>
    </w:p>
    <w:bookmarkEnd w:id="33"/>
    <w:p>
      <w:pPr>
        <w:spacing w:after="0"/>
        <w:ind w:left="0"/>
        <w:jc w:val="both"/>
      </w:pPr>
      <w:r>
        <w:rPr>
          <w:rFonts w:ascii="Times New Roman"/>
          <w:b w:val="false"/>
          <w:i w:val="false"/>
          <w:color w:val="000000"/>
          <w:sz w:val="28"/>
        </w:rPr>
        <w:t>      __________ қаласында 20__ жылғы ___ __________ әрқайсысы қазақ, словак және орыс тілдерінде екі данада жасалды, бұл ретте барлық мәтіндердің бірдей күші бар.</w:t>
      </w:r>
    </w:p>
    <w:p>
      <w:pPr>
        <w:spacing w:after="0"/>
        <w:ind w:left="0"/>
        <w:jc w:val="both"/>
      </w:pP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Қазақстан Республикасының           Словак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