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5031" w14:textId="d3d5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Үкiметi мен Мемлекетаралық "Мир" телерадиокомпаниясының арасындағы бұдан арғы ынтымақтастық туралы" Қазақстан Республикасы Үкіметінің 1998 жылғы 9 сәуірдегі № 306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2015 жылғы 10 наурыздағы № 113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мен Мемлекетаралық «Мир» телерадиокомпаниясының арасындағы бұдан арғы ынтымақтастық туралы» Қазақстан Республикасы Үкіметінің 1998 жылғы 9 сәуірдегі № 306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11, 84-құжат)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 2 және 3-тармақтар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Республикасы Инвестициялар және даму министрлігі Қазақстан Республикасы Үкіметінiң атынан Мемлекетаралық «Мир» телерадиокомпаниясының жұмысын үйлестiру жөніндегі уәкiлеттi орган болып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Мемлекетаралық «Мир» телерадиокомпаниясының 1997 жылғы 5 қыркүйектегі жарғысына сәйкес Мемлекетаралық «Мир» телерадиокомпаниясының Мемлекетаралық үйлестiру кеңесiнiң құрамына Қазақстан Республикасы Инвестициялар және даму министрлігінің Байланыс, ақпараттандыру және ақпарат комитеті төрағасының орынбасары Талғат Болсынбекұлы Қазанғап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Инвестициялар және даму министрлігі Байланыс, ақпараттандыру және ақпарат комитетінің төрағасы Сәкен Сейітжаппарұлы Сәрсенов Қазақстан Республикасының Мемлекетаралық «Мир» телерадиокомпаниясының жалпы жиналысындағы өкілетті өкілі болып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Осы қаулының орындалуын бақылау Қазақстан Республикасы Инвестициялар және даму министрлігіне жүктелсін.».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