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6c0c" w14:textId="c2d6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10 наурыздағы № 115 қаулысы. Күші жойылды - Қазақстан Республикасы Үкіметінің 2016 жылғы 15 сәуірдегі № 224 қаулысымен</w:t>
      </w:r>
    </w:p>
    <w:p>
      <w:pPr>
        <w:spacing w:after="0"/>
        <w:ind w:left="0"/>
        <w:jc w:val="both"/>
      </w:pPr>
      <w:r>
        <w:rPr>
          <w:rFonts w:ascii="Times New Roman"/>
          <w:b w:val="false"/>
          <w:i w:val="false"/>
          <w:color w:val="ff0000"/>
          <w:sz w:val="28"/>
        </w:rPr>
        <w:t xml:space="preserve">      Ескерту. Күші жойылды - ҚР Үкіметінің 15.04.2016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 желтоқсандағы № 19-2/1054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2003 жылғы 9 шілдедегі Қазақстан Республикасының Су кодексі 36-бабының </w:t>
      </w:r>
      <w:r>
        <w:rPr>
          <w:rFonts w:ascii="Times New Roman"/>
          <w:b w:val="false"/>
          <w:i w:val="false"/>
          <w:color w:val="000000"/>
          <w:sz w:val="28"/>
        </w:rPr>
        <w:t>19-1)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Бөгеттерді декларацияланатын бөгеттерге жатқызу критерийлерін айқындайтын </w:t>
      </w:r>
      <w:r>
        <w:rPr>
          <w:rFonts w:ascii="Times New Roman"/>
          <w:b w:val="false"/>
          <w:i w:val="false"/>
          <w:color w:val="000000"/>
          <w:sz w:val="28"/>
        </w:rPr>
        <w:t>қағидалар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Бөгеттің қауіпсіздігі декларациясын әзірлеу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10 наурыздағы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Бөгеттерді декларацияланатын бөгеттерге жатқызу критерийлерін</w:t>
      </w:r>
      <w:r>
        <w:br/>
      </w:r>
      <w:r>
        <w:rPr>
          <w:rFonts w:ascii="Times New Roman"/>
          <w:b/>
          <w:i w:val="false"/>
          <w:color w:val="000000"/>
        </w:rPr>
        <w:t>
айқындайтын қағидалар</w:t>
      </w:r>
    </w:p>
    <w:bookmarkEnd w:id="2"/>
    <w:bookmarkStart w:name="z8" w:id="3"/>
    <w:p>
      <w:pPr>
        <w:spacing w:after="0"/>
        <w:ind w:left="0"/>
        <w:jc w:val="both"/>
      </w:pPr>
      <w:r>
        <w:rPr>
          <w:rFonts w:ascii="Times New Roman"/>
          <w:b w:val="false"/>
          <w:i w:val="false"/>
          <w:color w:val="000000"/>
          <w:sz w:val="28"/>
        </w:rPr>
        <w:t>
      1. Осы Бөгеттерді декларацияланатын бөгеттерге жатқызу критерийлерін айқындайтын қағидалар (бұдан әрі – Қағидалар) 2003 жылғы 9 шілдедегі Қазақстан Республикасының Су кодексі 36-бабының </w:t>
      </w:r>
      <w:r>
        <w:rPr>
          <w:rFonts w:ascii="Times New Roman"/>
          <w:b w:val="false"/>
          <w:i w:val="false"/>
          <w:color w:val="000000"/>
          <w:sz w:val="28"/>
        </w:rPr>
        <w:t>19-1) тармақшасына</w:t>
      </w:r>
      <w:r>
        <w:rPr>
          <w:rFonts w:ascii="Times New Roman"/>
          <w:b w:val="false"/>
          <w:i w:val="false"/>
          <w:color w:val="000000"/>
          <w:sz w:val="28"/>
        </w:rPr>
        <w:t xml:space="preserve"> сәйкес әзірленді және меншік нысандарына қарамастан, бөгеттер қауіпсіздігі саласында міндетті декларациялауға жататын бөгеттерді пайдаланатын ұйымдарға (бұдан әрі – ұйымдар) қолданылады.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бөгет – судың деңгейін көтеру және (немесе) су қоймасын жасау үшін ағын судағы тежеуіш гидротехникалық құрылыс;</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бөгет класы</w:t>
      </w:r>
      <w:r>
        <w:rPr>
          <w:rFonts w:ascii="Times New Roman"/>
          <w:b w:val="false"/>
          <w:i w:val="false"/>
          <w:color w:val="000000"/>
          <w:sz w:val="28"/>
        </w:rPr>
        <w:t xml:space="preserve"> – жобалаудың қолданыстағы нормаларымен регламенттелетін, гидротехникалық құрылыстың әлеуметтік-экономикалық маңыздылығы мен жауапкершілігі дәрежесін айқындайтын және оның авариясы мен пайдалану бұзушылықтарының зардаптары ескеріле отырып тағайындалатын сапалық-сандық сипаттама;</w:t>
      </w:r>
      <w:r>
        <w:br/>
      </w:r>
      <w:r>
        <w:rPr>
          <w:rFonts w:ascii="Times New Roman"/>
          <w:b w:val="false"/>
          <w:i w:val="false"/>
          <w:color w:val="000000"/>
          <w:sz w:val="28"/>
        </w:rPr>
        <w:t>
</w:t>
      </w:r>
      <w:r>
        <w:rPr>
          <w:rFonts w:ascii="Times New Roman"/>
          <w:b w:val="false"/>
          <w:i w:val="false"/>
          <w:color w:val="000000"/>
          <w:sz w:val="28"/>
        </w:rPr>
        <w:t>
      3) гидродинамикалық авария – гидротехникалық құрылыстағы судың үлкен жылдамдықпен таралуымен байланысты және техногенді төтенше жағдайдың туындау қаупін тудыратын авария;</w:t>
      </w:r>
      <w:r>
        <w:br/>
      </w:r>
      <w:r>
        <w:rPr>
          <w:rFonts w:ascii="Times New Roman"/>
          <w:b w:val="false"/>
          <w:i w:val="false"/>
          <w:color w:val="000000"/>
          <w:sz w:val="28"/>
        </w:rPr>
        <w:t>
</w:t>
      </w:r>
      <w:r>
        <w:rPr>
          <w:rFonts w:ascii="Times New Roman"/>
          <w:b w:val="false"/>
          <w:i w:val="false"/>
          <w:color w:val="000000"/>
          <w:sz w:val="28"/>
        </w:rPr>
        <w:t>
      4) тегеурін шебі – тегеурінді (су қысымын) қабылдайтын сутежеуіш құрылыстардың жиынтығы.</w:t>
      </w:r>
      <w:r>
        <w:br/>
      </w:r>
      <w:r>
        <w:rPr>
          <w:rFonts w:ascii="Times New Roman"/>
          <w:b w:val="false"/>
          <w:i w:val="false"/>
          <w:color w:val="000000"/>
          <w:sz w:val="28"/>
        </w:rPr>
        <w:t>
</w:t>
      </w:r>
      <w:r>
        <w:rPr>
          <w:rFonts w:ascii="Times New Roman"/>
          <w:b w:val="false"/>
          <w:i w:val="false"/>
          <w:color w:val="000000"/>
          <w:sz w:val="28"/>
        </w:rPr>
        <w:t>
      3. Бөгеттер биіктігіне, іргетасындағы жер қабатының типіне, көлеміне, әлеуметтік-экономикалық жауапкершілігіне және ықтимал гидродинамикалық авариялар салдарына байланысты 4 класқа бөлінеді:</w:t>
      </w:r>
      <w:r>
        <w:br/>
      </w:r>
      <w:r>
        <w:rPr>
          <w:rFonts w:ascii="Times New Roman"/>
          <w:b w:val="false"/>
          <w:i w:val="false"/>
          <w:color w:val="000000"/>
          <w:sz w:val="28"/>
        </w:rPr>
        <w:t>
</w:t>
      </w:r>
      <w:r>
        <w:rPr>
          <w:rFonts w:ascii="Times New Roman"/>
          <w:b w:val="false"/>
          <w:i w:val="false"/>
          <w:color w:val="000000"/>
          <w:sz w:val="28"/>
        </w:rPr>
        <w:t>
      1) I класс – қауіптілігі аса жоғары бөгеттер;</w:t>
      </w:r>
      <w:r>
        <w:br/>
      </w:r>
      <w:r>
        <w:rPr>
          <w:rFonts w:ascii="Times New Roman"/>
          <w:b w:val="false"/>
          <w:i w:val="false"/>
          <w:color w:val="000000"/>
          <w:sz w:val="28"/>
        </w:rPr>
        <w:t>
</w:t>
      </w:r>
      <w:r>
        <w:rPr>
          <w:rFonts w:ascii="Times New Roman"/>
          <w:b w:val="false"/>
          <w:i w:val="false"/>
          <w:color w:val="000000"/>
          <w:sz w:val="28"/>
        </w:rPr>
        <w:t>
      2) II класс – қауіптілігі жоғары бөгеттер;</w:t>
      </w:r>
      <w:r>
        <w:br/>
      </w:r>
      <w:r>
        <w:rPr>
          <w:rFonts w:ascii="Times New Roman"/>
          <w:b w:val="false"/>
          <w:i w:val="false"/>
          <w:color w:val="000000"/>
          <w:sz w:val="28"/>
        </w:rPr>
        <w:t>
</w:t>
      </w:r>
      <w:r>
        <w:rPr>
          <w:rFonts w:ascii="Times New Roman"/>
          <w:b w:val="false"/>
          <w:i w:val="false"/>
          <w:color w:val="000000"/>
          <w:sz w:val="28"/>
        </w:rPr>
        <w:t>
      3) III класс – қауіптілігі орта бөгеттер;</w:t>
      </w:r>
      <w:r>
        <w:br/>
      </w:r>
      <w:r>
        <w:rPr>
          <w:rFonts w:ascii="Times New Roman"/>
          <w:b w:val="false"/>
          <w:i w:val="false"/>
          <w:color w:val="000000"/>
          <w:sz w:val="28"/>
        </w:rPr>
        <w:t>
</w:t>
      </w:r>
      <w:r>
        <w:rPr>
          <w:rFonts w:ascii="Times New Roman"/>
          <w:b w:val="false"/>
          <w:i w:val="false"/>
          <w:color w:val="000000"/>
          <w:sz w:val="28"/>
        </w:rPr>
        <w:t>
      4) IV класс – қауіптілігі төмен бөгеттер.</w:t>
      </w:r>
      <w:r>
        <w:br/>
      </w:r>
      <w:r>
        <w:rPr>
          <w:rFonts w:ascii="Times New Roman"/>
          <w:b w:val="false"/>
          <w:i w:val="false"/>
          <w:color w:val="000000"/>
          <w:sz w:val="28"/>
        </w:rPr>
        <w:t>
</w:t>
      </w:r>
      <w:r>
        <w:rPr>
          <w:rFonts w:ascii="Times New Roman"/>
          <w:b w:val="false"/>
          <w:i w:val="false"/>
          <w:color w:val="000000"/>
          <w:sz w:val="28"/>
        </w:rPr>
        <w:t>
      4. Бөгеттерді декларацияланатын бөгеттерге жатқызудың негізгі критерийі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айқындалатын олардың класы болып табылады.</w:t>
      </w:r>
      <w:r>
        <w:br/>
      </w:r>
      <w:r>
        <w:rPr>
          <w:rFonts w:ascii="Times New Roman"/>
          <w:b w:val="false"/>
          <w:i w:val="false"/>
          <w:color w:val="000000"/>
          <w:sz w:val="28"/>
        </w:rPr>
        <w:t>
</w:t>
      </w:r>
      <w:r>
        <w:rPr>
          <w:rFonts w:ascii="Times New Roman"/>
          <w:b w:val="false"/>
          <w:i w:val="false"/>
          <w:color w:val="000000"/>
          <w:sz w:val="28"/>
        </w:rPr>
        <w:t>
      5. Меншік нысандарына қарамастан I, II, III класты бөгеттер декларациялануға жатады.</w:t>
      </w:r>
      <w:r>
        <w:br/>
      </w:r>
      <w:r>
        <w:rPr>
          <w:rFonts w:ascii="Times New Roman"/>
          <w:b w:val="false"/>
          <w:i w:val="false"/>
          <w:color w:val="000000"/>
          <w:sz w:val="28"/>
        </w:rPr>
        <w:t>
</w:t>
      </w:r>
      <w:r>
        <w:rPr>
          <w:rFonts w:ascii="Times New Roman"/>
          <w:b w:val="false"/>
          <w:i w:val="false"/>
          <w:color w:val="000000"/>
          <w:sz w:val="28"/>
        </w:rPr>
        <w:t>
      6. Жобалау ұйымының қорытындысына сәйкес төтенше жағдайлар кезінде жоғары қауіптілік туындататын IV класты бөгеттер де декларациялануға жатады.</w:t>
      </w:r>
      <w:r>
        <w:br/>
      </w:r>
      <w:r>
        <w:rPr>
          <w:rFonts w:ascii="Times New Roman"/>
          <w:b w:val="false"/>
          <w:i w:val="false"/>
          <w:color w:val="000000"/>
          <w:sz w:val="28"/>
        </w:rPr>
        <w:t>
</w:t>
      </w:r>
      <w:r>
        <w:rPr>
          <w:rFonts w:ascii="Times New Roman"/>
          <w:b w:val="false"/>
          <w:i w:val="false"/>
          <w:color w:val="000000"/>
          <w:sz w:val="28"/>
        </w:rPr>
        <w:t>
      7. Бөгеттер класын жобалау құжаттамасын дайындау кезінде жобалау ұйымы белгілейді және ол бөгет параметрлерінің және (немесе) оларды пайдалану шарттарының негізделген өзгерістері болған жағдайда, құрылыс, күрделі жөндеу, пайдалануға беру, пайдалану, реконструкциялау, қалпына келтіру және консервациялау сатыларында өзгертілуі мүмкін.</w:t>
      </w:r>
      <w:r>
        <w:br/>
      </w:r>
      <w:r>
        <w:rPr>
          <w:rFonts w:ascii="Times New Roman"/>
          <w:b w:val="false"/>
          <w:i w:val="false"/>
          <w:color w:val="000000"/>
          <w:sz w:val="28"/>
        </w:rPr>
        <w:t>
</w:t>
      </w:r>
      <w:r>
        <w:rPr>
          <w:rFonts w:ascii="Times New Roman"/>
          <w:b w:val="false"/>
          <w:i w:val="false"/>
          <w:color w:val="000000"/>
          <w:sz w:val="28"/>
        </w:rPr>
        <w:t>
      8. Бөгеттің тегеурін шебінің құрамына кіретін негізгі құрылыстардың класы одан жоғары класқа жатқызылған құрылыс бойынша белгіленуі тиіс.</w:t>
      </w:r>
      <w:r>
        <w:br/>
      </w:r>
      <w:r>
        <w:rPr>
          <w:rFonts w:ascii="Times New Roman"/>
          <w:b w:val="false"/>
          <w:i w:val="false"/>
          <w:color w:val="000000"/>
          <w:sz w:val="28"/>
        </w:rPr>
        <w:t>
</w:t>
      </w:r>
      <w:r>
        <w:rPr>
          <w:rFonts w:ascii="Times New Roman"/>
          <w:b w:val="false"/>
          <w:i w:val="false"/>
          <w:color w:val="000000"/>
          <w:sz w:val="28"/>
        </w:rPr>
        <w:t>
      9. Бөгет класын айқындайтын шарттар өзгерген жағдайда, ол міндетті түрде </w:t>
      </w:r>
      <w:r>
        <w:rPr>
          <w:rFonts w:ascii="Times New Roman"/>
          <w:b w:val="false"/>
          <w:i w:val="false"/>
          <w:color w:val="000000"/>
          <w:sz w:val="28"/>
        </w:rPr>
        <w:t>декларацияда</w:t>
      </w:r>
      <w:r>
        <w:rPr>
          <w:rFonts w:ascii="Times New Roman"/>
          <w:b w:val="false"/>
          <w:i w:val="false"/>
          <w:color w:val="000000"/>
          <w:sz w:val="28"/>
        </w:rPr>
        <w:t xml:space="preserve"> көрсетіле отырып, өзгертілген шарттарға сәйкес келтірілуі тиіс.</w:t>
      </w:r>
    </w:p>
    <w:bookmarkEnd w:id="3"/>
    <w:bookmarkStart w:name="z26" w:id="4"/>
    <w:p>
      <w:pPr>
        <w:spacing w:after="0"/>
        <w:ind w:left="0"/>
        <w:jc w:val="both"/>
      </w:pPr>
      <w:r>
        <w:rPr>
          <w:rFonts w:ascii="Times New Roman"/>
          <w:b w:val="false"/>
          <w:i w:val="false"/>
          <w:color w:val="000000"/>
          <w:sz w:val="28"/>
        </w:rPr>
        <w:t xml:space="preserve">
Бөгеттерді декларацияланатын </w:t>
      </w:r>
      <w:r>
        <w:br/>
      </w:r>
      <w:r>
        <w:rPr>
          <w:rFonts w:ascii="Times New Roman"/>
          <w:b w:val="false"/>
          <w:i w:val="false"/>
          <w:color w:val="000000"/>
          <w:sz w:val="28"/>
        </w:rPr>
        <w:t>
бөгеттерге жатқызу критерийлерін</w:t>
      </w:r>
      <w:r>
        <w:br/>
      </w:r>
      <w:r>
        <w:rPr>
          <w:rFonts w:ascii="Times New Roman"/>
          <w:b w:val="false"/>
          <w:i w:val="false"/>
          <w:color w:val="000000"/>
          <w:sz w:val="28"/>
        </w:rPr>
        <w:t xml:space="preserve">
айқындайтын қағидаларға    </w:t>
      </w:r>
      <w:r>
        <w:br/>
      </w:r>
      <w:r>
        <w:rPr>
          <w:rFonts w:ascii="Times New Roman"/>
          <w:b w:val="false"/>
          <w:i w:val="false"/>
          <w:color w:val="000000"/>
          <w:sz w:val="28"/>
        </w:rPr>
        <w:t xml:space="preserve">
қосымша            </w:t>
      </w:r>
    </w:p>
    <w:bookmarkEnd w:id="4"/>
    <w:bookmarkStart w:name="z27" w:id="5"/>
    <w:p>
      <w:pPr>
        <w:spacing w:after="0"/>
        <w:ind w:left="0"/>
        <w:jc w:val="left"/>
      </w:pPr>
      <w:r>
        <w:rPr>
          <w:rFonts w:ascii="Times New Roman"/>
          <w:b/>
          <w:i w:val="false"/>
          <w:color w:val="000000"/>
        </w:rPr>
        <w:t xml:space="preserve"> 
Биіктігіне, іргетасындағы жер қабатының типіне байланысты бөгеттер кластары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2200"/>
        <w:gridCol w:w="1653"/>
        <w:gridCol w:w="2032"/>
        <w:gridCol w:w="1906"/>
        <w:gridCol w:w="1907"/>
      </w:tblGrid>
      <w:tr>
        <w:trPr>
          <w:trHeight w:val="30" w:hRule="atLeast"/>
        </w:trPr>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қабатының типі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класы бойынша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қабаты материалдарынан жасалған бөгеттер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80-нен астам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80-ге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50-ге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астам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65-ке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35-ке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50-нен астам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50-ге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25-ке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кем</w:t>
            </w:r>
          </w:p>
        </w:tc>
      </w:tr>
      <w:tr>
        <w:trPr>
          <w:trHeight w:val="30" w:hRule="atLeast"/>
        </w:trPr>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Бетон, темірбетон бөгеттер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астам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60-тан 100-ге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60-қа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астам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50-ге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1-нан 25-ке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астам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25-ке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20-ғе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кем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w:t>
            </w:r>
            <w:r>
              <w:br/>
            </w:r>
            <w:r>
              <w:rPr>
                <w:rFonts w:ascii="Times New Roman"/>
                <w:b w:val="false"/>
                <w:i w:val="false"/>
                <w:color w:val="000000"/>
                <w:sz w:val="20"/>
              </w:rPr>
              <w:t xml:space="preserve">
Жер қабаттары: А – тасты; Б – құмайт, қатты және жартылай қатты күйдегі ірі сынықты және балшықты; </w:t>
            </w:r>
            <w:r>
              <w:br/>
            </w:r>
            <w:r>
              <w:rPr>
                <w:rFonts w:ascii="Times New Roman"/>
                <w:b w:val="false"/>
                <w:i w:val="false"/>
                <w:color w:val="000000"/>
                <w:sz w:val="20"/>
              </w:rPr>
              <w:t>
В – пластикалық күйдегі су сіңірген балшықты.</w:t>
            </w:r>
          </w:p>
        </w:tc>
      </w:tr>
    </w:tbl>
    <w:bookmarkStart w:name="z28" w:id="6"/>
    <w:p>
      <w:pPr>
        <w:spacing w:after="0"/>
        <w:ind w:left="0"/>
        <w:jc w:val="left"/>
      </w:pPr>
      <w:r>
        <w:rPr>
          <w:rFonts w:ascii="Times New Roman"/>
          <w:b/>
          <w:i w:val="false"/>
          <w:color w:val="000000"/>
        </w:rPr>
        <w:t xml:space="preserve"> 
Әлеуметтік-экономикалық жауапкершілігіне және пайдалану</w:t>
      </w:r>
      <w:r>
        <w:br/>
      </w:r>
      <w:r>
        <w:rPr>
          <w:rFonts w:ascii="Times New Roman"/>
          <w:b/>
          <w:i w:val="false"/>
          <w:color w:val="000000"/>
        </w:rPr>
        <w:t>
шарттарына байланысты бөгеттер кластары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2"/>
        <w:gridCol w:w="3068"/>
      </w:tblGrid>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 объектілері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класы</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қоймасының көлемі мынадай болған кезде гидротораптардың тежеуіш құрылыстары, млн. м</w:t>
            </w:r>
            <w:r>
              <w:rPr>
                <w:rFonts w:ascii="Times New Roman"/>
                <w:b w:val="false"/>
                <w:i w:val="false"/>
                <w:color w:val="000000"/>
                <w:vertAlign w:val="superscript"/>
              </w:rPr>
              <w:t>3</w:t>
            </w:r>
            <w:r>
              <w:rPr>
                <w:rFonts w:ascii="Times New Roman"/>
                <w:b w:val="false"/>
                <w:i w:val="false"/>
                <w:color w:val="000000"/>
                <w:sz w:val="20"/>
              </w:rPr>
              <w:t>:</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1000-нан астам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1000-ға дейін</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200-ге дейін</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одан кем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Бөгетке бекітіп берілген суару алаңы, мың га: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астам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300-ге дейін</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100-ге дейін</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одан кем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 берудің жылдық жиынтық көлемі мынадай болған кезде жасалған бөгеттің су қоймасынан су тартуды жүзеге асыратын су тарту құрылыстары, млн. м</w:t>
            </w:r>
            <w:r>
              <w:rPr>
                <w:rFonts w:ascii="Times New Roman"/>
                <w:b w:val="false"/>
                <w:i w:val="false"/>
                <w:color w:val="000000"/>
                <w:vertAlign w:val="superscript"/>
              </w:rPr>
              <w:t>3</w:t>
            </w:r>
            <w:r>
              <w:rPr>
                <w:rFonts w:ascii="Times New Roman"/>
                <w:b w:val="false"/>
                <w:i w:val="false"/>
                <w:color w:val="000000"/>
                <w:sz w:val="20"/>
              </w:rPr>
              <w:t>:</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астам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200-ге дейін</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100-ге дейін</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0" w:hRule="atLeast"/>
        </w:trPr>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кем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bl>
    <w:bookmarkStart w:name="z29" w:id="7"/>
    <w:p>
      <w:pPr>
        <w:spacing w:after="0"/>
        <w:ind w:left="0"/>
        <w:jc w:val="left"/>
      </w:pPr>
      <w:r>
        <w:rPr>
          <w:rFonts w:ascii="Times New Roman"/>
          <w:b/>
          <w:i w:val="false"/>
          <w:color w:val="000000"/>
        </w:rPr>
        <w:t xml:space="preserve"> 
Ықтимал гидродинамикалық авариялар салдарына байланысты</w:t>
      </w:r>
      <w:r>
        <w:br/>
      </w:r>
      <w:r>
        <w:rPr>
          <w:rFonts w:ascii="Times New Roman"/>
          <w:b/>
          <w:i w:val="false"/>
          <w:color w:val="000000"/>
        </w:rPr>
        <w:t>
бөгеттер кластары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2842"/>
        <w:gridCol w:w="2758"/>
        <w:gridCol w:w="2821"/>
        <w:gridCol w:w="2843"/>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 кластары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авариясынан зардап шегуі мүмкін тұрғылықты адамдар саны, адам</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авариясы кезінде тыныс-тіршілік жағдайлары бұзылуы мүмкін адамдар саны, адам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иесі шегетін залалды есепке алмағанда, ықтимал материалдық залал мөлшері, млн. ЕТЖ</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авариясы нәтижесінде туындаған төтенше жағдайдың таралу аумағының сипаттамасы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3000-нан астам</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20 000-нан астам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астам</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 және одан көп облысының шегінде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3000-ға дейін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2000-нан 20000-ға дейін</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50-ге дейін</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 облысы аумағының шегінде (екі және одан көп аудан)</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2000-ға дейін</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10-ға дейін</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аудан аумағының шегінде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кем</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аудан аумағының шегінде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Гидротехникалық құрылыстар авариясынан болатын ықтимал залал жобаны әзірлеу кезінде айқындалады.</w:t>
            </w:r>
            <w:r>
              <w:br/>
            </w:r>
            <w:r>
              <w:rPr>
                <w:rFonts w:ascii="Times New Roman"/>
                <w:b w:val="false"/>
                <w:i w:val="false"/>
                <w:color w:val="000000"/>
                <w:sz w:val="20"/>
              </w:rPr>
              <w:t>
ЕТЖ – Жобаны әзірлеу кезінде қолданыста болған Қазақстан Республикасының заңнамасы бойынша ең төменгі жалақы.</w:t>
            </w:r>
          </w:p>
        </w:tc>
      </w:tr>
    </w:tbl>
    <w:bookmarkStart w:name="z30"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10 наурыздағы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8"/>
    <w:bookmarkStart w:name="z31" w:id="9"/>
    <w:p>
      <w:pPr>
        <w:spacing w:after="0"/>
        <w:ind w:left="0"/>
        <w:jc w:val="left"/>
      </w:pPr>
      <w:r>
        <w:rPr>
          <w:rFonts w:ascii="Times New Roman"/>
          <w:b/>
          <w:i w:val="false"/>
          <w:color w:val="000000"/>
        </w:rPr>
        <w:t xml:space="preserve"> 
Бөгеттің қауіпсіздігі декларациясын әзiрлеу қағидалары</w:t>
      </w:r>
    </w:p>
    <w:bookmarkEnd w:id="9"/>
    <w:bookmarkStart w:name="z32" w:id="10"/>
    <w:p>
      <w:pPr>
        <w:spacing w:after="0"/>
        <w:ind w:left="0"/>
        <w:jc w:val="both"/>
      </w:pPr>
      <w:r>
        <w:rPr>
          <w:rFonts w:ascii="Times New Roman"/>
          <w:b w:val="false"/>
          <w:i w:val="false"/>
          <w:color w:val="000000"/>
          <w:sz w:val="28"/>
        </w:rPr>
        <w:t>
      1. Осы Бөгеттің қауіпсіздігі декларациясын әзiрлеу қағидалары (бұдан әрі – Қағидалар) 2003 жылғы 9 шілдедегі Қазақстан Республикасының Су кодексі 36-бабының </w:t>
      </w:r>
      <w:r>
        <w:rPr>
          <w:rFonts w:ascii="Times New Roman"/>
          <w:b w:val="false"/>
          <w:i w:val="false"/>
          <w:color w:val="000000"/>
          <w:sz w:val="28"/>
        </w:rPr>
        <w:t>19-1) тармақшасына</w:t>
      </w:r>
      <w:r>
        <w:rPr>
          <w:rFonts w:ascii="Times New Roman"/>
          <w:b w:val="false"/>
          <w:i w:val="false"/>
          <w:color w:val="000000"/>
          <w:sz w:val="28"/>
        </w:rPr>
        <w:t xml:space="preserve"> сәйкес әзірленді және бөгеттерді пайдаланатын барлық меншік нысанындағы ұйымдарға (бұдан әрі – ұйымдар) қолданылады, әрі бөгеттердің қауіпсіздігі декларациясын (бұдан әрі – декларация) әзірлеуге бағытталған.</w:t>
      </w:r>
      <w:r>
        <w:br/>
      </w:r>
      <w:r>
        <w:rPr>
          <w:rFonts w:ascii="Times New Roman"/>
          <w:b w:val="false"/>
          <w:i w:val="false"/>
          <w:color w:val="000000"/>
          <w:sz w:val="28"/>
        </w:rPr>
        <w:t>
</w:t>
      </w:r>
      <w:r>
        <w:rPr>
          <w:rFonts w:ascii="Times New Roman"/>
          <w:b w:val="false"/>
          <w:i w:val="false"/>
          <w:color w:val="000000"/>
          <w:sz w:val="28"/>
        </w:rPr>
        <w:t>
      2. Декларация су қорын пайдалану және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бөгеттер қауіпсіздігі саласындағы жұмыстарды жүргізу құқығына аттестаттаған ұйымда өтінім беруші ұйымның қаражаты есебінен сараптамадан өтуі тиіс.</w:t>
      </w:r>
      <w:r>
        <w:br/>
      </w:r>
      <w:r>
        <w:rPr>
          <w:rFonts w:ascii="Times New Roman"/>
          <w:b w:val="false"/>
          <w:i w:val="false"/>
          <w:color w:val="000000"/>
          <w:sz w:val="28"/>
        </w:rPr>
        <w:t>
</w:t>
      </w:r>
      <w:r>
        <w:rPr>
          <w:rFonts w:ascii="Times New Roman"/>
          <w:b w:val="false"/>
          <w:i w:val="false"/>
          <w:color w:val="000000"/>
          <w:sz w:val="28"/>
        </w:rPr>
        <w:t>
      Бөгеттердің қауіпсіздігі саласында жұмыстар жүргізу құқығына аттестатталған ұйымдардың тізбесі (бұдан әрі – аттестатталған ұйым)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Тіркеу шифрін беру үшін декларация уәкілетті органда тіркелуі тиіс.</w:t>
      </w:r>
      <w:r>
        <w:br/>
      </w:r>
      <w:r>
        <w:rPr>
          <w:rFonts w:ascii="Times New Roman"/>
          <w:b w:val="false"/>
          <w:i w:val="false"/>
          <w:color w:val="000000"/>
          <w:sz w:val="28"/>
        </w:rPr>
        <w:t>
</w:t>
      </w:r>
      <w:r>
        <w:rPr>
          <w:rFonts w:ascii="Times New Roman"/>
          <w:b w:val="false"/>
          <w:i w:val="false"/>
          <w:color w:val="000000"/>
          <w:sz w:val="28"/>
        </w:rPr>
        <w:t>
      Уәкілетті органның декларацияны тіркеу мерзімі құжаттар топтамасын тапсырған күннен бастап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4. Бөгеттің қауіпсіздігі декларациясын әзірлеуді бөгетті пайдаланатын ұйым дербес не оның қаражаты есебінен аттестатталған бөгде ұйым жүзеге асырады.</w:t>
      </w:r>
      <w:r>
        <w:br/>
      </w:r>
      <w:r>
        <w:rPr>
          <w:rFonts w:ascii="Times New Roman"/>
          <w:b w:val="false"/>
          <w:i w:val="false"/>
          <w:color w:val="000000"/>
          <w:sz w:val="28"/>
        </w:rPr>
        <w:t>
</w:t>
      </w:r>
      <w:r>
        <w:rPr>
          <w:rFonts w:ascii="Times New Roman"/>
          <w:b w:val="false"/>
          <w:i w:val="false"/>
          <w:color w:val="000000"/>
          <w:sz w:val="28"/>
        </w:rPr>
        <w:t>
      5. Декларацияны аттестатталған ұйым әзірлеген жағдайда, сараптамалық қорытындыны басқа аттестатталған ұйым береді.</w:t>
      </w:r>
      <w:r>
        <w:br/>
      </w:r>
      <w:r>
        <w:rPr>
          <w:rFonts w:ascii="Times New Roman"/>
          <w:b w:val="false"/>
          <w:i w:val="false"/>
          <w:color w:val="000000"/>
          <w:sz w:val="28"/>
        </w:rPr>
        <w:t>
</w:t>
      </w:r>
      <w:r>
        <w:rPr>
          <w:rFonts w:ascii="Times New Roman"/>
          <w:b w:val="false"/>
          <w:i w:val="false"/>
          <w:color w:val="000000"/>
          <w:sz w:val="28"/>
        </w:rPr>
        <w:t>
      6. Декларация мыналарды қамтиды:</w:t>
      </w:r>
      <w:r>
        <w:br/>
      </w:r>
      <w:r>
        <w:rPr>
          <w:rFonts w:ascii="Times New Roman"/>
          <w:b w:val="false"/>
          <w:i w:val="false"/>
          <w:color w:val="000000"/>
          <w:sz w:val="28"/>
        </w:rPr>
        <w:t>
</w:t>
      </w:r>
      <w:r>
        <w:rPr>
          <w:rFonts w:ascii="Times New Roman"/>
          <w:b w:val="false"/>
          <w:i w:val="false"/>
          <w:color w:val="000000"/>
          <w:sz w:val="28"/>
        </w:rPr>
        <w:t>
      1) мұқаба парақ;</w:t>
      </w:r>
      <w:r>
        <w:br/>
      </w:r>
      <w:r>
        <w:rPr>
          <w:rFonts w:ascii="Times New Roman"/>
          <w:b w:val="false"/>
          <w:i w:val="false"/>
          <w:color w:val="000000"/>
          <w:sz w:val="28"/>
        </w:rPr>
        <w:t>
</w:t>
      </w:r>
      <w:r>
        <w:rPr>
          <w:rFonts w:ascii="Times New Roman"/>
          <w:b w:val="false"/>
          <w:i w:val="false"/>
          <w:color w:val="000000"/>
          <w:sz w:val="28"/>
        </w:rPr>
        <w:t>
      2) бөгет және ол орналасқан ауданның табиғи жағдайлары, жобада, пайдалану қағидаларында және уәкілетті мемлекеттік органдардың нұсқамаларында көзделген қауіпсіздікті қамтамасыз ету жөніндегі шаралар туралы деректерді (мысалы, бөгетте орнатылған жүк көтергіш механизмдерді, өрт сигнализациясын пайдалану мәселелері бойынша) қамтитын жалпы ақпарат, пайдаланушы ұйым туралы негізгі мәліметтер;</w:t>
      </w:r>
      <w:r>
        <w:br/>
      </w:r>
      <w:r>
        <w:rPr>
          <w:rFonts w:ascii="Times New Roman"/>
          <w:b w:val="false"/>
          <w:i w:val="false"/>
          <w:color w:val="000000"/>
          <w:sz w:val="28"/>
        </w:rPr>
        <w:t>
</w:t>
      </w:r>
      <w:r>
        <w:rPr>
          <w:rFonts w:ascii="Times New Roman"/>
          <w:b w:val="false"/>
          <w:i w:val="false"/>
          <w:color w:val="000000"/>
          <w:sz w:val="28"/>
        </w:rPr>
        <w:t>
      3) декларацияға қосымша ретінде – жалпы сызбалар жиынтығы бар бөгет паспорты: су қоймасының жоспары, гидротораптың бас жоспары, тегеурін шебінің құрылыстары, қоршау және қорғау дамбалары бойынша жоспарлар мен бөліністер, су басу аймақтары, қоршаған ортаға зиянды әсер ету аймақтарының шекаралары есеп-қисаптарының нәтижелері бар ахуалдық жоспар;</w:t>
      </w:r>
      <w:r>
        <w:br/>
      </w:r>
      <w:r>
        <w:rPr>
          <w:rFonts w:ascii="Times New Roman"/>
          <w:b w:val="false"/>
          <w:i w:val="false"/>
          <w:color w:val="000000"/>
          <w:sz w:val="28"/>
        </w:rPr>
        <w:t>
</w:t>
      </w:r>
      <w:r>
        <w:rPr>
          <w:rFonts w:ascii="Times New Roman"/>
          <w:b w:val="false"/>
          <w:i w:val="false"/>
          <w:color w:val="000000"/>
          <w:sz w:val="28"/>
        </w:rPr>
        <w:t>
      4) құрылыс және пайдалану кезеңдерінде бөгет арқылы белгіленген көлемдегі тасқын суларды жіберу жөніндегі техникалық шешімдердің негіздемесі;</w:t>
      </w:r>
      <w:r>
        <w:br/>
      </w:r>
      <w:r>
        <w:rPr>
          <w:rFonts w:ascii="Times New Roman"/>
          <w:b w:val="false"/>
          <w:i w:val="false"/>
          <w:color w:val="000000"/>
          <w:sz w:val="28"/>
        </w:rPr>
        <w:t>
</w:t>
      </w:r>
      <w:r>
        <w:rPr>
          <w:rFonts w:ascii="Times New Roman"/>
          <w:b w:val="false"/>
          <w:i w:val="false"/>
          <w:color w:val="000000"/>
          <w:sz w:val="28"/>
        </w:rPr>
        <w:t>
      5) қауіптің ықтимал көздерін айқындауды және мақсатына, күрделілік класына, конструкция ерекшеліктеріне, пайдалану шарттарына және қауіпсіздікке қойылатын арнайы талаптарға байланысты бөгеттің қауіпсіздігін қамтамасыз ету ерекшеліктерін ескере отырып, төтенше жағдайларға жол бермеуге және (немесе) салдарын азайтуға дайындығын қоса алғанда, бөгеттің қауіпсіздігін талдау және бағалау;</w:t>
      </w:r>
      <w:r>
        <w:br/>
      </w:r>
      <w:r>
        <w:rPr>
          <w:rFonts w:ascii="Times New Roman"/>
          <w:b w:val="false"/>
          <w:i w:val="false"/>
          <w:color w:val="000000"/>
          <w:sz w:val="28"/>
        </w:rPr>
        <w:t>
</w:t>
      </w:r>
      <w:r>
        <w:rPr>
          <w:rFonts w:ascii="Times New Roman"/>
          <w:b w:val="false"/>
          <w:i w:val="false"/>
          <w:color w:val="000000"/>
          <w:sz w:val="28"/>
        </w:rPr>
        <w:t>
      6) беріктікке, тұрақтылыққа, су өткізбеушілікке және ұзақ мерзімділікке арналған есеп-қисап негізінде бөгет қауіпсіздігі көрсеткіштерінің белгіленген жол берілетін мәндері;</w:t>
      </w:r>
      <w:r>
        <w:br/>
      </w:r>
      <w:r>
        <w:rPr>
          <w:rFonts w:ascii="Times New Roman"/>
          <w:b w:val="false"/>
          <w:i w:val="false"/>
          <w:color w:val="000000"/>
          <w:sz w:val="28"/>
        </w:rPr>
        <w:t>
</w:t>
      </w:r>
      <w:r>
        <w:rPr>
          <w:rFonts w:ascii="Times New Roman"/>
          <w:b w:val="false"/>
          <w:i w:val="false"/>
          <w:color w:val="000000"/>
          <w:sz w:val="28"/>
        </w:rPr>
        <w:t>
      7) бөгетті тегеурінге қою кезеңіндегі заттай байқау деректері;</w:t>
      </w:r>
      <w:r>
        <w:br/>
      </w:r>
      <w:r>
        <w:rPr>
          <w:rFonts w:ascii="Times New Roman"/>
          <w:b w:val="false"/>
          <w:i w:val="false"/>
          <w:color w:val="000000"/>
          <w:sz w:val="28"/>
        </w:rPr>
        <w:t>
</w:t>
      </w:r>
      <w:r>
        <w:rPr>
          <w:rFonts w:ascii="Times New Roman"/>
          <w:b w:val="false"/>
          <w:i w:val="false"/>
          <w:color w:val="000000"/>
          <w:sz w:val="28"/>
        </w:rPr>
        <w:t>
      8) жекелеген конструкциялық элементтер мен тұтастай алғанда, құрылыс қауіпсіздігіне арналған қауіпсіздік критерийлерін айқындай отырып, құрылыстардың техникалық жай-күйін заттай байқау нәтижелері, сондай-ақ қауіпсіздіктің шекті жол берілетін көрсеткіштерін нақтылау бойынша ұсыныстар;</w:t>
      </w:r>
      <w:r>
        <w:br/>
      </w:r>
      <w:r>
        <w:rPr>
          <w:rFonts w:ascii="Times New Roman"/>
          <w:b w:val="false"/>
          <w:i w:val="false"/>
          <w:color w:val="000000"/>
          <w:sz w:val="28"/>
        </w:rPr>
        <w:t>
</w:t>
      </w:r>
      <w:r>
        <w:rPr>
          <w:rFonts w:ascii="Times New Roman"/>
          <w:b w:val="false"/>
          <w:i w:val="false"/>
          <w:color w:val="000000"/>
          <w:sz w:val="28"/>
        </w:rPr>
        <w:t>
      9) бөгетте болған авариялар және оларды жою жөніндегі шаралар туралы деректер;</w:t>
      </w:r>
      <w:r>
        <w:br/>
      </w:r>
      <w:r>
        <w:rPr>
          <w:rFonts w:ascii="Times New Roman"/>
          <w:b w:val="false"/>
          <w:i w:val="false"/>
          <w:color w:val="000000"/>
          <w:sz w:val="28"/>
        </w:rPr>
        <w:t>
</w:t>
      </w:r>
      <w:r>
        <w:rPr>
          <w:rFonts w:ascii="Times New Roman"/>
          <w:b w:val="false"/>
          <w:i w:val="false"/>
          <w:color w:val="000000"/>
          <w:sz w:val="28"/>
        </w:rPr>
        <w:t>
      10) объектілерді күзету жүйесі және олардың қауіпсіздігін қамтамасыз ету туралы деректер;</w:t>
      </w:r>
      <w:r>
        <w:br/>
      </w:r>
      <w:r>
        <w:rPr>
          <w:rFonts w:ascii="Times New Roman"/>
          <w:b w:val="false"/>
          <w:i w:val="false"/>
          <w:color w:val="000000"/>
          <w:sz w:val="28"/>
        </w:rPr>
        <w:t>
</w:t>
      </w:r>
      <w:r>
        <w:rPr>
          <w:rFonts w:ascii="Times New Roman"/>
          <w:b w:val="false"/>
          <w:i w:val="false"/>
          <w:color w:val="000000"/>
          <w:sz w:val="28"/>
        </w:rPr>
        <w:t>
      11) пайдаланушы ұйымның бөгеттің қауіпсіздігін қамтамасыз етуі жөніндегі іс-шаралар жоспары;</w:t>
      </w:r>
      <w:r>
        <w:br/>
      </w:r>
      <w:r>
        <w:rPr>
          <w:rFonts w:ascii="Times New Roman"/>
          <w:b w:val="false"/>
          <w:i w:val="false"/>
          <w:color w:val="000000"/>
          <w:sz w:val="28"/>
        </w:rPr>
        <w:t>
</w:t>
      </w:r>
      <w:r>
        <w:rPr>
          <w:rFonts w:ascii="Times New Roman"/>
          <w:b w:val="false"/>
          <w:i w:val="false"/>
          <w:color w:val="000000"/>
          <w:sz w:val="28"/>
        </w:rPr>
        <w:t>
      12) бөгеттегі ықтимал және туындаған авариялық жағдайлар туралы халықты, уәкілетті органды, азаматтық қорғау саласындағы органдарды, жергілікті атқарушы органдарды хабардар ету;</w:t>
      </w:r>
      <w:r>
        <w:br/>
      </w:r>
      <w:r>
        <w:rPr>
          <w:rFonts w:ascii="Times New Roman"/>
          <w:b w:val="false"/>
          <w:i w:val="false"/>
          <w:color w:val="000000"/>
          <w:sz w:val="28"/>
        </w:rPr>
        <w:t>
</w:t>
      </w:r>
      <w:r>
        <w:rPr>
          <w:rFonts w:ascii="Times New Roman"/>
          <w:b w:val="false"/>
          <w:i w:val="false"/>
          <w:color w:val="000000"/>
          <w:sz w:val="28"/>
        </w:rPr>
        <w:t>
      13) декларанттың жекелеген тораптар мен тұтастай алғанда, бөгеттің қауіпсіздігі деңгейін, сондай-ақ қауіпсіздікті қамтамасыз ету бойынша қажетті іс-шаралар тізбесінің жеткіліктілігін бағалауы;</w:t>
      </w:r>
      <w:r>
        <w:br/>
      </w:r>
      <w:r>
        <w:rPr>
          <w:rFonts w:ascii="Times New Roman"/>
          <w:b w:val="false"/>
          <w:i w:val="false"/>
          <w:color w:val="000000"/>
          <w:sz w:val="28"/>
        </w:rPr>
        <w:t>
</w:t>
      </w:r>
      <w:r>
        <w:rPr>
          <w:rFonts w:ascii="Times New Roman"/>
          <w:b w:val="false"/>
          <w:i w:val="false"/>
          <w:color w:val="000000"/>
          <w:sz w:val="28"/>
        </w:rPr>
        <w:t>
      14)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құрылысы аяқталған немесе реконструкцияланған, күрделі жөндеуден өткен, қалпына келтірілген бөгетті пайдалануға </w:t>
      </w:r>
      <w:r>
        <w:rPr>
          <w:rFonts w:ascii="Times New Roman"/>
          <w:b w:val="false"/>
          <w:i w:val="false"/>
          <w:color w:val="000000"/>
          <w:sz w:val="28"/>
        </w:rPr>
        <w:t>қабылдау актісі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Бөгетті пайдаланатын ұйымның басшысы (жобаға тапсырыс беруші) әзірленген декларацияның аттестатталған ұйымда бөгеттің қауіпсіздігі сараптамасының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8. Оң сараптамалық қорытынды алынған жағдайда, декларация бөгетті пайдаланатын ұйымның басшысына (жобаға тапсырыс берушіге) бекітуге енгізіледі.</w:t>
      </w:r>
      <w:r>
        <w:br/>
      </w:r>
      <w:r>
        <w:rPr>
          <w:rFonts w:ascii="Times New Roman"/>
          <w:b w:val="false"/>
          <w:i w:val="false"/>
          <w:color w:val="000000"/>
          <w:sz w:val="28"/>
        </w:rPr>
        <w:t>
</w:t>
      </w:r>
      <w:r>
        <w:rPr>
          <w:rFonts w:ascii="Times New Roman"/>
          <w:b w:val="false"/>
          <w:i w:val="false"/>
          <w:color w:val="000000"/>
          <w:sz w:val="28"/>
        </w:rPr>
        <w:t>
      9. Теріс сараптамалық қорытынды алынған жағдайда, ескертулерді жою үшін ұйымға қайтарылады және қайталама сараптамаға ұсынылады.</w:t>
      </w:r>
      <w:r>
        <w:br/>
      </w:r>
      <w:r>
        <w:rPr>
          <w:rFonts w:ascii="Times New Roman"/>
          <w:b w:val="false"/>
          <w:i w:val="false"/>
          <w:color w:val="000000"/>
          <w:sz w:val="28"/>
        </w:rPr>
        <w:t>
</w:t>
      </w:r>
      <w:r>
        <w:rPr>
          <w:rFonts w:ascii="Times New Roman"/>
          <w:b w:val="false"/>
          <w:i w:val="false"/>
          <w:color w:val="000000"/>
          <w:sz w:val="28"/>
        </w:rPr>
        <w:t>
      10. Бөгетті реконструкциялау, күрделі жөндеу, қалпына келтіру және (немесе) консервациялау жағдайларын қоса алғанда, бөгеттің қауіпсіздігін қамтамасыз етуге әсер ететін шарттар (бөгет ішінде және одан тыс жерде) өзгертілген жағдайда, декларация өзгертілуі тиіс.</w:t>
      </w:r>
      <w:r>
        <w:br/>
      </w:r>
      <w:r>
        <w:rPr>
          <w:rFonts w:ascii="Times New Roman"/>
          <w:b w:val="false"/>
          <w:i w:val="false"/>
          <w:color w:val="000000"/>
          <w:sz w:val="28"/>
        </w:rPr>
        <w:t>
</w:t>
      </w:r>
      <w:r>
        <w:rPr>
          <w:rFonts w:ascii="Times New Roman"/>
          <w:b w:val="false"/>
          <w:i w:val="false"/>
          <w:color w:val="000000"/>
          <w:sz w:val="28"/>
        </w:rPr>
        <w:t>
      Декларацияға өзгерістер енгізілген жағдайда, ол өзгерістер енгізілгеннен кейін үш айдан кешіктірілмейтін мерзімде қайта сарапталып, тіркелуі тиіс.</w:t>
      </w:r>
      <w:r>
        <w:br/>
      </w:r>
      <w:r>
        <w:rPr>
          <w:rFonts w:ascii="Times New Roman"/>
          <w:b w:val="false"/>
          <w:i w:val="false"/>
          <w:color w:val="000000"/>
          <w:sz w:val="28"/>
        </w:rPr>
        <w:t>
</w:t>
      </w:r>
      <w:r>
        <w:rPr>
          <w:rFonts w:ascii="Times New Roman"/>
          <w:b w:val="false"/>
          <w:i w:val="false"/>
          <w:color w:val="000000"/>
          <w:sz w:val="28"/>
        </w:rPr>
        <w:t>
      11. Декларация кемінде бес жылда бір рет әзірленеді, сондай-ақ мерзіміне қарамастан мынадай жағдайларда:</w:t>
      </w:r>
      <w:r>
        <w:br/>
      </w:r>
      <w:r>
        <w:rPr>
          <w:rFonts w:ascii="Times New Roman"/>
          <w:b w:val="false"/>
          <w:i w:val="false"/>
          <w:color w:val="000000"/>
          <w:sz w:val="28"/>
        </w:rPr>
        <w:t>
</w:t>
      </w:r>
      <w:r>
        <w:rPr>
          <w:rFonts w:ascii="Times New Roman"/>
          <w:b w:val="false"/>
          <w:i w:val="false"/>
          <w:color w:val="000000"/>
          <w:sz w:val="28"/>
        </w:rPr>
        <w:t>
      1) құрылыстың беріктігі деңгейінің төмендеу қаупі туындаған, төтенше жағдайлардың алдын алу шарттары нашарлаған кезде;</w:t>
      </w:r>
      <w:r>
        <w:br/>
      </w:r>
      <w:r>
        <w:rPr>
          <w:rFonts w:ascii="Times New Roman"/>
          <w:b w:val="false"/>
          <w:i w:val="false"/>
          <w:color w:val="000000"/>
          <w:sz w:val="28"/>
        </w:rPr>
        <w:t>
</w:t>
      </w:r>
      <w:r>
        <w:rPr>
          <w:rFonts w:ascii="Times New Roman"/>
          <w:b w:val="false"/>
          <w:i w:val="false"/>
          <w:color w:val="000000"/>
          <w:sz w:val="28"/>
        </w:rPr>
        <w:t>
      2) бөгеттерді реконструкциялаудан, күрделі жөндеуден, қалпына келтіруден және (немесе) консервациялаудан кейін – тиісті құрылыс-монтаждау </w:t>
      </w:r>
      <w:r>
        <w:rPr>
          <w:rFonts w:ascii="Times New Roman"/>
          <w:b w:val="false"/>
          <w:i w:val="false"/>
          <w:color w:val="000000"/>
          <w:sz w:val="28"/>
        </w:rPr>
        <w:t>жұмыстарын</w:t>
      </w:r>
      <w:r>
        <w:rPr>
          <w:rFonts w:ascii="Times New Roman"/>
          <w:b w:val="false"/>
          <w:i w:val="false"/>
          <w:color w:val="000000"/>
          <w:sz w:val="28"/>
        </w:rPr>
        <w:t xml:space="preserve"> қабылдағанға дейін;</w:t>
      </w:r>
      <w:r>
        <w:br/>
      </w:r>
      <w:r>
        <w:rPr>
          <w:rFonts w:ascii="Times New Roman"/>
          <w:b w:val="false"/>
          <w:i w:val="false"/>
          <w:color w:val="000000"/>
          <w:sz w:val="28"/>
        </w:rPr>
        <w:t>
</w:t>
      </w:r>
      <w:r>
        <w:rPr>
          <w:rFonts w:ascii="Times New Roman"/>
          <w:b w:val="false"/>
          <w:i w:val="false"/>
          <w:color w:val="000000"/>
          <w:sz w:val="28"/>
        </w:rPr>
        <w:t>
      3) объектіні пайдалануға беру алдында;</w:t>
      </w:r>
      <w:r>
        <w:br/>
      </w:r>
      <w:r>
        <w:rPr>
          <w:rFonts w:ascii="Times New Roman"/>
          <w:b w:val="false"/>
          <w:i w:val="false"/>
          <w:color w:val="000000"/>
          <w:sz w:val="28"/>
        </w:rPr>
        <w:t>
</w:t>
      </w:r>
      <w:r>
        <w:rPr>
          <w:rFonts w:ascii="Times New Roman"/>
          <w:b w:val="false"/>
          <w:i w:val="false"/>
          <w:color w:val="000000"/>
          <w:sz w:val="28"/>
        </w:rPr>
        <w:t>
      4) пайдаланудың алғашқы екі жылынан кейін;</w:t>
      </w:r>
      <w:r>
        <w:br/>
      </w:r>
      <w:r>
        <w:rPr>
          <w:rFonts w:ascii="Times New Roman"/>
          <w:b w:val="false"/>
          <w:i w:val="false"/>
          <w:color w:val="000000"/>
          <w:sz w:val="28"/>
        </w:rPr>
        <w:t>
</w:t>
      </w:r>
      <w:r>
        <w:rPr>
          <w:rFonts w:ascii="Times New Roman"/>
          <w:b w:val="false"/>
          <w:i w:val="false"/>
          <w:color w:val="000000"/>
          <w:sz w:val="28"/>
        </w:rPr>
        <w:t>
      5) гидротехникалық құрылыстардың қауіпсіздігі саласындағы нормативтік құқықтық актілер, қағидалар мен нормалар өзгерген кезде;</w:t>
      </w:r>
      <w:r>
        <w:br/>
      </w:r>
      <w:r>
        <w:rPr>
          <w:rFonts w:ascii="Times New Roman"/>
          <w:b w:val="false"/>
          <w:i w:val="false"/>
          <w:color w:val="000000"/>
          <w:sz w:val="28"/>
        </w:rPr>
        <w:t>
</w:t>
      </w:r>
      <w:r>
        <w:rPr>
          <w:rFonts w:ascii="Times New Roman"/>
          <w:b w:val="false"/>
          <w:i w:val="false"/>
          <w:color w:val="000000"/>
          <w:sz w:val="28"/>
        </w:rPr>
        <w:t>
      6) авариялы жағдайлардан кейін;</w:t>
      </w:r>
      <w:r>
        <w:br/>
      </w:r>
      <w:r>
        <w:rPr>
          <w:rFonts w:ascii="Times New Roman"/>
          <w:b w:val="false"/>
          <w:i w:val="false"/>
          <w:color w:val="000000"/>
          <w:sz w:val="28"/>
        </w:rPr>
        <w:t>
</w:t>
      </w:r>
      <w:r>
        <w:rPr>
          <w:rFonts w:ascii="Times New Roman"/>
          <w:b w:val="false"/>
          <w:i w:val="false"/>
          <w:color w:val="000000"/>
          <w:sz w:val="28"/>
        </w:rPr>
        <w:t>
      7) пайдаланудан шығарылған кезде;</w:t>
      </w:r>
      <w:r>
        <w:br/>
      </w:r>
      <w:r>
        <w:rPr>
          <w:rFonts w:ascii="Times New Roman"/>
          <w:b w:val="false"/>
          <w:i w:val="false"/>
          <w:color w:val="000000"/>
          <w:sz w:val="28"/>
        </w:rPr>
        <w:t>
</w:t>
      </w:r>
      <w:r>
        <w:rPr>
          <w:rFonts w:ascii="Times New Roman"/>
          <w:b w:val="false"/>
          <w:i w:val="false"/>
          <w:color w:val="000000"/>
          <w:sz w:val="28"/>
        </w:rPr>
        <w:t>
      8) бөгеттің класын айқындайтын шарттар өзгерген кезде түзетілуі тиіс.</w:t>
      </w:r>
      <w:r>
        <w:br/>
      </w:r>
      <w:r>
        <w:rPr>
          <w:rFonts w:ascii="Times New Roman"/>
          <w:b w:val="false"/>
          <w:i w:val="false"/>
          <w:color w:val="000000"/>
          <w:sz w:val="28"/>
        </w:rPr>
        <w:t>
</w:t>
      </w:r>
      <w:r>
        <w:rPr>
          <w:rFonts w:ascii="Times New Roman"/>
          <w:b w:val="false"/>
          <w:i w:val="false"/>
          <w:color w:val="000000"/>
          <w:sz w:val="28"/>
        </w:rPr>
        <w:t>
      12. Салынып жатқан бөгеттерге арналған қауіпсіздік декларациясы құрылысты уақытша және (немесе) тұрақты пайдалануға берудің белгіленген мерзіміне дейін әзірленеді.</w:t>
      </w:r>
      <w:r>
        <w:br/>
      </w:r>
      <w:r>
        <w:rPr>
          <w:rFonts w:ascii="Times New Roman"/>
          <w:b w:val="false"/>
          <w:i w:val="false"/>
          <w:color w:val="000000"/>
          <w:sz w:val="28"/>
        </w:rPr>
        <w:t>
</w:t>
      </w:r>
      <w:r>
        <w:rPr>
          <w:rFonts w:ascii="Times New Roman"/>
          <w:b w:val="false"/>
          <w:i w:val="false"/>
          <w:color w:val="000000"/>
          <w:sz w:val="28"/>
        </w:rPr>
        <w:t>
      13. Декларация мемлекеттік тілде және орыс тілдерінде екі данада қағаз және электрондық тасығыштарда әзірленіп, ресiмделедi және оны ұйымның бірінші басшысы бекітеді.</w:t>
      </w:r>
      <w:r>
        <w:br/>
      </w:r>
      <w:r>
        <w:rPr>
          <w:rFonts w:ascii="Times New Roman"/>
          <w:b w:val="false"/>
          <w:i w:val="false"/>
          <w:color w:val="000000"/>
          <w:sz w:val="28"/>
        </w:rPr>
        <w:t>
</w:t>
      </w:r>
      <w:r>
        <w:rPr>
          <w:rFonts w:ascii="Times New Roman"/>
          <w:b w:val="false"/>
          <w:i w:val="false"/>
          <w:color w:val="000000"/>
          <w:sz w:val="28"/>
        </w:rPr>
        <w:t>
      14. Уәкілетті органда тіркеу үшін декларация жоба құрамында және (немесе) жеке құжатпен ұсынылады.</w:t>
      </w:r>
      <w:r>
        <w:br/>
      </w:r>
      <w:r>
        <w:rPr>
          <w:rFonts w:ascii="Times New Roman"/>
          <w:b w:val="false"/>
          <w:i w:val="false"/>
          <w:color w:val="000000"/>
          <w:sz w:val="28"/>
        </w:rPr>
        <w:t>
</w:t>
      </w:r>
      <w:r>
        <w:rPr>
          <w:rFonts w:ascii="Times New Roman"/>
          <w:b w:val="false"/>
          <w:i w:val="false"/>
          <w:color w:val="000000"/>
          <w:sz w:val="28"/>
        </w:rPr>
        <w:t>
      15. Бөгеттердің және декларацияны тіркеген ұйымдардың тізбесі уәкілетті органның интернет-ресурсында орналастырылады.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