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e141" w14:textId="fc4e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Кеден одағына мүше мемлекеттердің аумағынан импортталатын, өнеркәсіптік қайта өңдеуге арналған тауарлар тізбесін және көрсетілген өнеркәсіптік қайта өңдеу кезінде алынған дайын өнім тізбесін, сондай-ақ Қазақстан Республикасының осындай тауарларды импорттайтын салық төлеушілерінің тізбесін бекіту туралы" Қазақстан Республикасы Үкіметінің 2011 жылғы 8 шілдедегі № 782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10 наурыздағы № 116 қаулысы. Күші жойылды - Қазақстан Республикасы Үкіметінің 2017 жылғы 28 желтоқсандағы № 902 қаулысымен</w:t>
      </w:r>
    </w:p>
    <w:p>
      <w:pPr>
        <w:spacing w:after="0"/>
        <w:ind w:left="0"/>
        <w:jc w:val="both"/>
      </w:pPr>
      <w:r>
        <w:rPr>
          <w:rFonts w:ascii="Times New Roman"/>
          <w:b w:val="false"/>
          <w:i w:val="false"/>
          <w:color w:val="ff0000"/>
          <w:sz w:val="28"/>
        </w:rPr>
        <w:t xml:space="preserve">
      Ескерту. Күші жойылды – ҚР Үкіметінің 28.12.2017 </w:t>
      </w:r>
      <w:r>
        <w:rPr>
          <w:rFonts w:ascii="Times New Roman"/>
          <w:b w:val="false"/>
          <w:i w:val="false"/>
          <w:color w:val="ff0000"/>
          <w:sz w:val="28"/>
        </w:rPr>
        <w:t>№ 902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аумағына Кеден одағына мүше мемлекеттердің аумағынан импортталатын, өнеркәсіптік қайта өңдеуге арналған тауарлар тізбесін және көрсетілген өнеркәсіптік қайта өңдеу кезінде алынған дайын өнім тізбесін, сондай-ақ Қазақстан Республикасының осындай тауарларды импорттайтын салық төлеушілерінің тізбесін бекіту туралы" Қазақстан Республикасы Үкіметінің 2011 жылғы 8 шілдедегі № 782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Республикасының аумағына Кеден одағына мүше мемлекеттердің аумағынан импортталатын, өнеркәсіптік қайта өңдеуге арналған тауарлар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қаулымен бекітілген Қазақстан Республикасының аумағына Кеден одағына мүше мемлекеттердің аумағынан импортталған тауарларды өнеркәсіптік қайта өңдеу кезінде алынған дайын өнімнің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3) көрсетілген қаулымен бекітілген Қазақстан Республикасының аумағына Кеден одағына мүше мемлекеттердің аумағынан өнеркәсіптік қайта өңдеуге арналған тауарларды импорттайтын Қазақстан Республикасының салық төлеушілерінің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116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импортталатын, өнеркәсіптік қайта</w:t>
      </w:r>
      <w:r>
        <w:br/>
      </w:r>
      <w:r>
        <w:rPr>
          <w:rFonts w:ascii="Times New Roman"/>
          <w:b/>
          <w:i w:val="false"/>
          <w:color w:val="000000"/>
        </w:rPr>
        <w:t>өңдеуге арналған тауарлар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063"/>
        <w:gridCol w:w="2399"/>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 сүт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бал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дәндi күрiш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дәрі сығындысы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Емен сығындысы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 қызыл бұрыш сығындысы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Аршылғаннан басқа, күнбағыстың ұсақталған немесе ұсақталмаған, егуге арналмаған өзге де тұқымдары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майының өзге де қатты фракциялары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майының өзге де қатты фракциялары (орамсыз)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зығыр 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толтырғышы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Ашытқыға арналған концентрат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күкірт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немесе қабыршық түріндегі табиғи графит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пештерiнiң тигельдеріне арналған ұнтақталған кварцит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СКМ-97 (ПКМВИ-2) ұнтақталған кварцитi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байытылған каолин (маркасы КЕ-2 фарфорлық саз балшығы)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Күйген магнезия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 магнезия (В маркалы техникалық күйген магнезия)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 (техникалық күйген магнезия)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тотығы (жоғары дисперциялы әк)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Абразивтiк ұнтақ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Антрацит тас көмiрi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қоқымы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коксі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 мм домналық фракция коксі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өнеркәсібіне арналған "Нетоксол" жұмсартқыш мұнай 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тазартылған парафин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Маркасы N-330, П-514, П-803, N-234, N-550 техникалық көміртегі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ангидридi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 (БС-100 нығыздалған ақ күйе)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(маркасы БЦ-ОМ, БЦ-1 мырыш ағартқышы)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Ж1 МемСТ 18172-80 темiр қышқылды сары пигмент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Маркасы КА қызыл және маркасы Ж1 сары темір оксидті пигмент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пентаоксиді (тантал гидроксиді)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оксиді (маркасы 200 техникалық сүрме үштотығы)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сода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бораты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карбиді (ККС 15 кремний қоспасының карбиді)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Д-98 глицеринi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этилцеллозольв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 қышқылы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стеараты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Адипин қышқылы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218-У қоспасы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Ортофталь қышқылының эфирлері (ДБФ дибутилфталат пластификаторы)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фталь ангидриді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фталь ангидриді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қышқылдар (ДБФ дибутилфталат пластификаторы)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2917 39 950 0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қышқылының күрделі эфирлері және олардың тұздары (В маркалы фосфаттық пластификатор)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N-нитрозодифениламин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IPPD (диафен)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(нафтам-2)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ТМТD (тиурам)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2-меркаптобензотиазол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МВS (сульфенамид 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МВТS (альтакс)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СВS (сульфенамид "Ц")</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Дитиодиморфолин (DТDM)</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dl-a-токоферол-ацетат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кеуекті түрлендірілген селитра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3102 409 00 0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Квебрахо малмасы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"Мимоза" сығындысы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 3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 187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 585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 678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 555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НП-1 евросинттаны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RETANALSCM (терi өңдеуге арналған құрал)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 синоктаны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90 % синтетикалық бояғышы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210 120 % синтетикалық бояғышы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210 160 % синтетикалық бояғышы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(К2) терiге арналған қара бояу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қара бояу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Wetdye Black N (S 852000-КВ бояғыш заты)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анионний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p>
            <w:pPr>
              <w:spacing w:after="20"/>
              <w:ind w:left="20"/>
              <w:jc w:val="both"/>
            </w:pPr>
            <w:r>
              <w:rPr>
                <w:rFonts w:ascii="Times New Roman"/>
                <w:b w:val="false"/>
                <w:i w:val="false"/>
                <w:color w:val="000000"/>
                <w:sz w:val="20"/>
              </w:rPr>
              <w:t>
3204 14 000 0</w:t>
            </w:r>
          </w:p>
          <w:p>
            <w:pPr>
              <w:spacing w:after="20"/>
              <w:ind w:left="20"/>
              <w:jc w:val="both"/>
            </w:pPr>
            <w:r>
              <w:rPr>
                <w:rFonts w:ascii="Times New Roman"/>
                <w:b w:val="false"/>
                <w:i w:val="false"/>
                <w:color w:val="000000"/>
                <w:sz w:val="20"/>
              </w:rPr>
              <w:t>
3204 13 000 0</w:t>
            </w:r>
          </w:p>
          <w:p>
            <w:pPr>
              <w:spacing w:after="20"/>
              <w:ind w:left="20"/>
              <w:jc w:val="both"/>
            </w:pPr>
            <w:r>
              <w:rPr>
                <w:rFonts w:ascii="Times New Roman"/>
                <w:b w:val="false"/>
                <w:i w:val="false"/>
                <w:color w:val="000000"/>
                <w:sz w:val="20"/>
              </w:rPr>
              <w:t>
3204 16 000 0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99685 пигменттi пастасы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 мен шыны тәрiздi глазурьлер, ангобалар (шликерлер) және ұқсас препараттар: өзгелер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полимерлерінің негiзіндегі өнiмдерге жағуға арналған бояу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КО-915Б, КО-916К, КО-991-4, К-42 кремний органикалық лактар мен шайырлар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Базетоне блек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7045 смитлагы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 016 су лагы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Нығыздағыш паста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ПН-ИОП пенетраторы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тегiстегiштерi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Declaim Plus (тартылуға қарсы қосалқы өнiм)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ТВВ, жүнге арналған суда еритiн майлағыш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p>
            <w:pPr>
              <w:spacing w:after="20"/>
              <w:ind w:left="20"/>
              <w:jc w:val="both"/>
            </w:pPr>
            <w:r>
              <w:rPr>
                <w:rFonts w:ascii="Times New Roman"/>
                <w:b w:val="false"/>
                <w:i w:val="false"/>
                <w:color w:val="000000"/>
                <w:sz w:val="20"/>
              </w:rPr>
              <w:t>
3809 91 000 0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 феноксолы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СМХ-600 майлағыш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СМХ-475 майлағыш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СМХ-470 майлағыш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СМХ-КТ майлағыш қара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RETANAL WR-10 (майланғыш препарат)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 321 синтолы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ВНИИЖ пастасы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"Бетасин" 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әмбебабы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 (жаңа код)</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ПК (1002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ақ ПК (1026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қоңыр ПК (1032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қоңыр ПК 5 (103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сары ПК (1043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қызыл ПК (1103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"Оптал" желiмi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"Техно2013" желiмi, 17 кг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КЕСЕ-Special 901/1 sp2 black желiмi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RA-65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ГЗх-120 протосубтилинi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"ПВВ" эмульсиясы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Лигносульфанат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ұнтақ тәрiздi лингосульфанат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(қарағай канифолінің глицериндік эфирі)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Флакондық заттаңба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заттаңбасы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 смитбазесi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7248 смитфиксi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7089 қара смитфиксi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 plus LN превентолы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Экофиллер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экофиллер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Экотол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АП-60 пенетраторы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экономинi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үшін жалғамалы пластификаторлар (маркасы ЕЕ-10718733 стирольдік индендік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А55605 EXTRA активаторы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үдеткіштер (маркасы МК-1 түрлендіргіші)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бастамалары, реакция үдеткіштері және катализаторлары (БП-40 жаңаперокс)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 риберсалы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Экодисп</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риберсалы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Plenatol HBE (түрлендірілген магний тотығы)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СН-СП майсыздандыруға арналған ылғалдандырғышы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"Экофикс" толтырғышы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экоминi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2980 преполимерi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ХП-66Т хлорпарафині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3824 90 980 9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ADC 40 көпірткіш суперконцентраты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Тұрақтандыратын суперконцентрат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 сэвилен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107-02К, 153-10К, 273-81К полиэтиленi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0,94-тен төмен полиэтилен, өзгесі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өзгесі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ОМ-40, И40-13А рец.8/2 кәбiлдi пластикаты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 2845 (СП компактiсi)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Compound 862 (қосалқы құрал)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ЭД-16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Полиэтиленгликоль (маркасы ПЭГ-4000 полиэтиленгликоль)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775 полиэфирi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ОЛД 02-ЭМА-2 препараты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КФ-Ж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Фенол-альдегидті шайырлар (СФ-281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ТПУ 65 АВ (20495)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нысандағы силикондар, өзгелер (силикондардың резеңке қоспасы (фторсиликондық)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нысандағы силикондар (ПМС-200 полиметилсилоксанды сұйықтығы)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100 айырғыш жағармайы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TMQ (ацетонанил)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RT/F61FN м күрделi полиэфирлердің шыбықтары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ВБ изолон тейпi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ПЭТ-Э полиэтилен-терефталат пленкасы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термосы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термосы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мм 1000*1500 к.т. екiжақты термопласты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мм 1000*1500 к.т. екiжақты термопласты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400*500*50 ПП тақтасы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600*450*50 ПП тақтасы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400*400*50 ПП тақтасы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негіз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Krepp 15,50*0,8 жасыл 1400 м. полиэтилентерефталат-таспа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Преформалар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қақпақ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СПП-250 сыйымды ыдыс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 канистр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 канистр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л. канистр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каучук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СКС-30 АРКМ-15 маркалы бутадиен-стирольді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СКМС-30 АРКМ-15 маркалы бутадиен-стирольді синтетикалық каучугі, СКМС-30 АРКМ-15 маркалы бутадиеннальфа-метилстирольді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 (СКД-2 маркалы бутадиен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Наирит маркалы хлоропрендік синтетикалық каучугі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4002 49 000 0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СКН-18М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ПЕРБУНАН бутадиеннитрильдік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СКИ-3 изопрендік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ЦИС-изопрендік СКИ-3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ROYALENE маркалы ЕРDM ұштастырылмаған этиленпропилендиендік синтетикалық каучугі, СКЭПТ-40, СКЭПТ-50 маркалы синтетикалық этиленпропилендік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КЕЛТАН этиленпропилендік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Регенерацияланған каучук (регенерат)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СВ-1 вулканизацияланбаған резеңкелi қоспасы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резеңкелік қоспа, өзгелер: тілімшелер, табақтар және жолақтар немесе таспалар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Кесiлген ағаш материалы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Желiмделген фанер, фанерленген панельдер және қатпарлы сүректен жасалған ұқсас материалдар</w:t>
            </w:r>
          </w:p>
          <w:p>
            <w:pPr>
              <w:spacing w:after="20"/>
              <w:ind w:left="20"/>
              <w:jc w:val="both"/>
            </w:pPr>
            <w:r>
              <w:rPr>
                <w:rFonts w:ascii="Times New Roman"/>
                <w:b w:val="false"/>
                <w:i w:val="false"/>
                <w:color w:val="000000"/>
                <w:sz w:val="20"/>
              </w:rPr>
              <w:t>
Сыртқы кемiнде бiр қабаты жапырақ тұқымдастарының сүрегінен жасалған өзге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орамасы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К-120 қағазы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изоляциялық крафт-қағазы (маркасы ТВ-120 трансформатор қағазы)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БУН-70 қағазы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және крафт-картон және өзге де ағартылмағандар (маркалары Г және В трансформаторлық картоны)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Гофрокорб (240*240*240)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Гофралаған қағаздан немесе картоннан жасалған жәшiктер мен қораптар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орамасы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Заттаңбалар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қағаз (МКОН)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4823 90 851 0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биязы меринос жүнi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С32-ПП, 2313-ПП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5112 30 300 0</w:t>
            </w:r>
          </w:p>
          <w:p>
            <w:pPr>
              <w:spacing w:after="20"/>
              <w:ind w:left="20"/>
              <w:jc w:val="both"/>
            </w:pPr>
            <w:r>
              <w:rPr>
                <w:rFonts w:ascii="Times New Roman"/>
                <w:b w:val="false"/>
                <w:i w:val="false"/>
                <w:color w:val="000000"/>
                <w:sz w:val="20"/>
              </w:rPr>
              <w:t>
5515 13 990 0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(ағартылған, нығыздалған) бөз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p>
            <w:pPr>
              <w:spacing w:after="20"/>
              <w:ind w:left="20"/>
              <w:jc w:val="both"/>
            </w:pPr>
            <w:r>
              <w:rPr>
                <w:rFonts w:ascii="Times New Roman"/>
                <w:b w:val="false"/>
                <w:i w:val="false"/>
                <w:color w:val="000000"/>
                <w:sz w:val="20"/>
              </w:rPr>
              <w:t>
5208 32 160 0</w:t>
            </w:r>
          </w:p>
          <w:p>
            <w:pPr>
              <w:spacing w:after="20"/>
              <w:ind w:left="20"/>
              <w:jc w:val="both"/>
            </w:pPr>
            <w:r>
              <w:rPr>
                <w:rFonts w:ascii="Times New Roman"/>
                <w:b w:val="false"/>
                <w:i w:val="false"/>
                <w:color w:val="000000"/>
                <w:sz w:val="20"/>
              </w:rPr>
              <w:t>
5208 32 960 0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фланель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Термобөз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Шатырлық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Полиэфирлi-вискозды маталар: артикулы 18305 "Рип-Стоп" 230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5211 59 000 0</w:t>
            </w:r>
          </w:p>
          <w:p>
            <w:pPr>
              <w:spacing w:after="20"/>
              <w:ind w:left="20"/>
              <w:jc w:val="both"/>
            </w:pPr>
            <w:r>
              <w:rPr>
                <w:rFonts w:ascii="Times New Roman"/>
                <w:b w:val="false"/>
                <w:i w:val="false"/>
                <w:color w:val="000000"/>
                <w:sz w:val="20"/>
              </w:rPr>
              <w:t>
5211 39 000 0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Қатырғы (зығыр 100 %)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Жiптер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85 мас.% немесе одан артық ағартылмаған синтетикалық (ПНП жіппен тігілетін жайма) жіптері бар өзге де маталар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Полиакрилонитрильдi талшық (ПАН-тартқы)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1022 термофорт 220 отқа төзiмдi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5512 99 100 0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81411, 81407, 81412, 81423 "Лидер"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81424, 81421 "Премьер-Стандарт"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Артикулы 1215-ч "Рип-стоп" 220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Полиэфирлi-вискозды маталар артикулы 82039, 3221, 87001, 83007, бiр түстi боялған және ағартылған "Флагман", "Классика"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5515 11 100 0</w:t>
            </w:r>
          </w:p>
          <w:p>
            <w:pPr>
              <w:spacing w:after="20"/>
              <w:ind w:left="20"/>
              <w:jc w:val="both"/>
            </w:pPr>
            <w:r>
              <w:rPr>
                <w:rFonts w:ascii="Times New Roman"/>
                <w:b w:val="false"/>
                <w:i w:val="false"/>
                <w:color w:val="000000"/>
                <w:sz w:val="20"/>
              </w:rPr>
              <w:t>
5515 11 300 0</w:t>
            </w:r>
          </w:p>
          <w:p>
            <w:pPr>
              <w:spacing w:after="20"/>
              <w:ind w:left="20"/>
              <w:jc w:val="both"/>
            </w:pPr>
            <w:r>
              <w:rPr>
                <w:rFonts w:ascii="Times New Roman"/>
                <w:b w:val="false"/>
                <w:i w:val="false"/>
                <w:color w:val="000000"/>
                <w:sz w:val="20"/>
              </w:rPr>
              <w:t>
5515 11 900 0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С32-ПП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астар (синтепон, холлофайбер)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"Поролонды Камбрель" (ППУ) астарлық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TESIG термоикемдi материалы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белбеу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Құлақшалы, киперлi мақта-мата таспа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таспасы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винилистерi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тоқыма мата материалдары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жабындысы бар немесе пластмассалармен қатырмаланған тоқыма материалдар,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3 арналған резеңкеленген матадан жасалған материал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5906 99 100 0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"Дублерин" астарлық материалы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Жiбек немесе химиялық талшықтардан жасалған беткi тығыздығы 650 г/м2 немесе одан асатын тоқыма материалдар мен техникалық мақсаттарға арналған бұйымдар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киiм өкшесi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ұлтарақ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6406 90 500 0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күнқағар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Тегiстеу шеңберi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 кiрпiшi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төзiмдi бұйымдар. МКРКУ-45 № 10 трапеция тәрiздi сынасы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2/250 стопор түтiкшелерi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2/300 стопор түтiкшелерi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4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5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6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9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 № 49 ұялы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Периклазды стопор салымы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сифонмен құю үшiн отқа төзiмдi бұйымдар. ШС-28 № 69/300 сифонды аралық түтiкшелері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сифонмен құю үшiн отқа төзiмдi бұйымдар. ШС-28 № 70/300 сифонды аралық түтiкшелері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сифонмен құю үшiн отқа төзiмдi бұйымдар. ШС-28 № 75/300 сифонды бойлық түтiкшелері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ШСП-32 № 10 ожауынан болатты құюға арналған отқа төзiмдi стопорлы бұйымдар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33/30 стакандары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33/35 стакандары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33/40 стакандары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жұтатын, шағылыстыратын немесе шағылыстырмайтын қабаты бар, өзгесi, қалыңдығы 3,5 мм асатын, бiрақ 4,5 мм аспайтын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жұтатын, шағылыстыратын немесе шағылыстырмайтын қабаты бар, өзгесi, қалыңдығы 4,5 мм асатын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өзге шыны: қалыңдығы 3,5 мм асатын, бiрақ 4,5 мм аспайтын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Термикалық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өзге шыны: қалыңдығы 4,5 мм асатын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оқшауланған шыны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ФВ-100-В-28-ОС-1 флаконы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0,5% асатын фосфоры бар қолданбалы қосындыланбаған шойын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асатын көміртегі бар ферромырыш,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ФМн78 ферромарганеці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4755-91 ФМн88 ферромарганеці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55%-дан асатын кремнийі бар ферросилиций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ФС45 ферросилицийi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FeMnSi 17 ферросиликомарганеці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Ферросиликомырыш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ФХ800, 010 феррохромы және т.б.</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0,05% аспайтын көміртегі бар феррохром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7202 60 000 0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ФМо60 ферромолибденi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ФТи35 ферротитаны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Ферротитан және ферросиликотитан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ФВд50 феррованадийi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СК15 силикокальцийi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СК-20 силикокальцийi фракциясы, 20-60 мм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бытыра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кемiнде 0,25 %-ы бар, қаңылтырмен қапталған, темiрден жасалған жартылай фабрикаттар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көміртегінің кемінде 0,25%-ы бар, темірден немесе қосындыланбаған болаттан жасалған жартылай фабрикаттар,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 600 мм және одан асатын темiрден жасалған металл табақ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СТ1кп МЕМСТ 30136-94 тегiстеуi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кемiнде 0,25 %-ы бар, темiрден немесе қоспаланбаған болаттан жасалған диаметрi 80 мм және одан жоғары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0,25 % кем салмағы бар, темiрден немесе қоспаланбаған болаттан жасалған диаметрi 80 мм кем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0,25 % асатын салмағы бар, темiрден немесе қоспаланбаған болаттан жасалған диаметрi 80 мм кем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асатын, салмағы 2,5% никелі бар тотығуға төзімді болаттан жасалған қалыңдығы 10 мм асатын, өзге де</w:t>
            </w:r>
          </w:p>
          <w:p>
            <w:pPr>
              <w:spacing w:after="20"/>
              <w:ind w:left="20"/>
              <w:jc w:val="both"/>
            </w:pPr>
            <w:r>
              <w:rPr>
                <w:rFonts w:ascii="Times New Roman"/>
                <w:b w:val="false"/>
                <w:i w:val="false"/>
                <w:color w:val="000000"/>
                <w:sz w:val="20"/>
              </w:rPr>
              <w:t>
4,75 мм не одан астам, бірақ 10 мм аспайтын, өзге де</w:t>
            </w:r>
          </w:p>
          <w:p>
            <w:pPr>
              <w:spacing w:after="20"/>
              <w:ind w:left="20"/>
              <w:jc w:val="both"/>
            </w:pPr>
            <w:r>
              <w:rPr>
                <w:rFonts w:ascii="Times New Roman"/>
                <w:b w:val="false"/>
                <w:i w:val="false"/>
                <w:color w:val="000000"/>
                <w:sz w:val="20"/>
              </w:rPr>
              <w:t>
3 мм не одан астам, бірақ 4,75 мм аспайтын, өзге де1 мм не одан асатын, бірақ 3 мм аспайтын, өзге де тегіс илек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p>
            <w:pPr>
              <w:spacing w:after="20"/>
              <w:ind w:left="20"/>
              <w:jc w:val="both"/>
            </w:pPr>
            <w:r>
              <w:rPr>
                <w:rFonts w:ascii="Times New Roman"/>
                <w:b w:val="false"/>
                <w:i w:val="false"/>
                <w:color w:val="000000"/>
                <w:sz w:val="20"/>
              </w:rPr>
              <w:t>
7219 22 100 9</w:t>
            </w:r>
          </w:p>
          <w:p>
            <w:pPr>
              <w:spacing w:after="20"/>
              <w:ind w:left="20"/>
              <w:jc w:val="both"/>
            </w:pPr>
            <w:r>
              <w:rPr>
                <w:rFonts w:ascii="Times New Roman"/>
                <w:b w:val="false"/>
                <w:i w:val="false"/>
                <w:color w:val="000000"/>
                <w:sz w:val="20"/>
              </w:rPr>
              <w:t>
7219 32 100 9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аспайтын тотығуға төзімді болаттан жасалған тегіс илек (12Х18Н10Т суықтай илектелген маркалы тоттанбайтын болат таспалар)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80 мм аспайтын тотығуға төзiмдi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никельдiң 2,5 %-ы бар тот баспайтын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мас. % немесе одан асатын никелі бар дөңгелек қималы, өзге де тотығуға төзімді болаттан жасалған;</w:t>
            </w:r>
          </w:p>
          <w:p>
            <w:pPr>
              <w:spacing w:after="20"/>
              <w:ind w:left="20"/>
              <w:jc w:val="both"/>
            </w:pPr>
            <w:r>
              <w:rPr>
                <w:rFonts w:ascii="Times New Roman"/>
                <w:b w:val="false"/>
                <w:i w:val="false"/>
                <w:color w:val="000000"/>
                <w:sz w:val="20"/>
              </w:rPr>
              <w:t>
диаметрі 80 мм немесе одан асатын, ыстықтай илеуден, ыстықтай созудан немесе экструдтаудан басқа, кейіннен өңделмейтін;</w:t>
            </w:r>
          </w:p>
          <w:p>
            <w:pPr>
              <w:spacing w:after="20"/>
              <w:ind w:left="20"/>
              <w:jc w:val="both"/>
            </w:pPr>
            <w:r>
              <w:rPr>
                <w:rFonts w:ascii="Times New Roman"/>
                <w:b w:val="false"/>
                <w:i w:val="false"/>
                <w:color w:val="000000"/>
                <w:sz w:val="20"/>
              </w:rPr>
              <w:t>
диаметрі 25 мм немесе одан асатын, бірақ 80 мм-ден кем суықтай деформациядан немесе суық күйдегі таза өңдеуден басқа, соңғы өңдеуге ұшырамаған;</w:t>
            </w:r>
          </w:p>
          <w:p>
            <w:pPr>
              <w:spacing w:after="20"/>
              <w:ind w:left="20"/>
              <w:jc w:val="both"/>
            </w:pPr>
            <w:r>
              <w:rPr>
                <w:rFonts w:ascii="Times New Roman"/>
                <w:b w:val="false"/>
                <w:i w:val="false"/>
                <w:color w:val="000000"/>
                <w:sz w:val="20"/>
              </w:rPr>
              <w:t>
диаметрі 25 мм-ден аспайтын суықтай деформациядан немесе суық күйдегі таза өңдеуден басқа, соңғы өңдеуге ұшырамаған шыбықтар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7222 11 110 9</w:t>
            </w:r>
          </w:p>
          <w:p>
            <w:pPr>
              <w:spacing w:after="20"/>
              <w:ind w:left="20"/>
              <w:jc w:val="both"/>
            </w:pPr>
            <w:r>
              <w:rPr>
                <w:rFonts w:ascii="Times New Roman"/>
                <w:b w:val="false"/>
                <w:i w:val="false"/>
                <w:color w:val="000000"/>
                <w:sz w:val="20"/>
              </w:rPr>
              <w:t>
7222 20 210 0</w:t>
            </w:r>
          </w:p>
          <w:p>
            <w:pPr>
              <w:spacing w:after="20"/>
              <w:ind w:left="20"/>
              <w:jc w:val="both"/>
            </w:pPr>
            <w:r>
              <w:rPr>
                <w:rFonts w:ascii="Times New Roman"/>
                <w:b w:val="false"/>
                <w:i w:val="false"/>
                <w:color w:val="000000"/>
                <w:sz w:val="20"/>
              </w:rPr>
              <w:t>
7222 20 310 0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80 мм немесе одан асатын өзге қоспаланбаған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кемiнде 80 мм болатын өзге қоспаланбаған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5267.3-90 ст 09Г2С арқалық бөренелер үшiн Z профилi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5267.6-90 ст 09Г2С вагон тiректерiнiң профилi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160х100х10 ст 09Г2С тең емес сөре бұрышы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МемСТ 5267.5-90 ст 09Г2С қос таңбалы профилі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Дәнеркелейтiн сым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168,3 мм аспайтын тотығуға төзімді болаттан жасалған мұнай немесе газ құбырларына арналған жапсарсыз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суық деформацияланған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диаметрi 168,3 мм асатын, бiрақ 406,4 мм аспайтын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диаметрi 406,4 мм асатын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Тотығуға төзімді болаттан жасалған мұнай немесе газ құбырларына арналған құбырлар: дәнекерленген тік жікті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Мырышпен қапталған болат арқан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Жезделген болат арқан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шынжырлар және олардың бөлiктерi: өзгесi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геленкалар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Блочка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Халнитен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240-1005020-Б1 бiлiк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240-1005017 қарсы салмақ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Қақталған немесе қалыпталған өзге де, бірақ кейіннен өңделмейтін қара металдардан жасалған өзге де бұйымдар (240-1005017 салмаққа қарсы орам)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жез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қола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негiзiндегi құймалар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металл сынықтары (мыс)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негiздi қорытпалар сынықтары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негiзіндегі өзге қорытпалардың сынықтары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негізінде қорытпалардан жасалған (ДШГНП) шыбықтары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Орамадағы қалыңдығы 0,15 мм асатын мыс таспалары (ДПРНМ)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Түзу мыс құбырлары мен тетіктері (М2ДКРНП)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мыстан жасалған құбырлар мен түтіктер өзге де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киiм шегелерi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19*-3.0 DE түйреуiштері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қосындыланбаған никель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 түйiршiктелген никелі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ПА-2 алюминий ұнтағы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Газобето + 500 ұяшықты бетонға арналған газ құраушысы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АКЛПТ-ПТ-5Е маркалы алюминий созбасы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тақталар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ДПРХМ 0,15х30 НД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0,0046 мм-ден кем емес (0,0045 мм) өзге де басылған, бірақ кейіннен өңделмеген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0,0046 мм-ден кем емес, бірақ 0,021 мм (0,005 мм) аспайтын басылған, бірақ кейіннен өңделмеген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0,0046 мм-ден кем емес, бірақ 0,021 мм (0,006 мм) аспайтын басылған, бірақ кейіннен өңделмеген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шыбықтар, бейіндер мен сымдар (қалайы-қорғасын дәнекер)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Қосындыланбаған қалайы (қырлы)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Танталды конденсаторлы ұнтақ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Танталды сынық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мен сынықтарды қоса алғанда, марганец және одан жасалатын бұйымдар, өзге де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хром,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Кескiш болат – 19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қатты қорытпа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Гофраланған металл қоныштар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Iлмек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ЗСП-95 х/о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фурнитуралар (рамка, карабин, люверстер)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Фольгадан жасалған қақпақ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(3500) 27,9*18 алюминий қақпағы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(3500) 27,9*18 алюминий қақпағы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электрлі дәнекерлеу үшін қолданылатын, жабындысы бар, қымбат емес металдардан жасалған электродтар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қозғалтқыштар мен күштік қондырғылар.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 қысқыш ролигi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Қоқыстану датчигi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күйiндегi топырақты, тасты, қатты күйдегi (оның iшiнде ұнтақ немесе қоймалжың күйдегi) руданы немесе басқа да минералды қазбаларды сорттауға, елеуге, айыруға, шаюға, ұсақтауға, ұнтақтауға, қосуға немесе араластыруға арналған жабдықтар; қатты минералдық отынды, қыш құрамды, қатпаған цементтi, гипстi материалдарды немесе ұнтақ және қоймалжың күйдегi басқа да минералды өнiмдердi агломерациялауға, қалыптауға немесе құюға арналған жабдықтар, құмнан құю қалыптарын жасауға арналған қалыптау машиналары: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мойынтіректер,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конусты мойынтіректер,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Бұрамдықты редуктор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иіндер және қапталған болатты иінді біліктер, өзге де (240-1005020-Б1 иінді білік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иіндер және қапталған иінді біліктер өзге де (245-1005020 иінді білік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Мотор-редуктор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қорғау блогы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электродтар (графиттелген электродтар)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керамикалық оқшаулағыштар (фарфорлы)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РУШ осi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Бүйiрлік рама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 үстiндегi аралық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Автотiркеуiш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қамыт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Сiңдiретiн аппарат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тiрегiш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тiрегiш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жалғамасы бар тiреуiш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Софт-Стартер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9032 89 000 9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фурнитуралар (қысқыш, бекiткiш, ұштар)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Сыдырма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116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импортталған тауарларды өнеркәсіптік</w:t>
      </w:r>
      <w:r>
        <w:br/>
      </w:r>
      <w:r>
        <w:rPr>
          <w:rFonts w:ascii="Times New Roman"/>
          <w:b/>
          <w:i w:val="false"/>
          <w:color w:val="000000"/>
        </w:rPr>
        <w:t>қайта өңдеу кезінде алынған дайын өнімнің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8522"/>
        <w:gridCol w:w="2800"/>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0405 10 110 0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 сүт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айран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өнімі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сырлар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шикі, алғашқы орамдарда таза салмағы – 10 л немесе одан кем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сиыр бауыры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 паштеті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тауық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Туристердің шошқа етінен жасалған таңғы 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шошқа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сортты бұқтырылған сиыр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бұқтырылған сиыр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"Кублей" бұқтырылған сиыр еті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тұздықтағы сиыр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етінен гуляш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Туристердің сиыр етінен дайындалған таңғы 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қосылған қарақұмық ботқасы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қосылған күріш ботқасы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қосылған арпа ботқасы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паштеті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жылқы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өнімдерден дайындалған қуырдақ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сиыр бүйрегі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сиыр жүрегі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сиыр тілі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қой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атлант майшабағы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атлант сардинасы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балтық сардинасы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бөлінбеген балтық майшабақтары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майдағы бөлінген каспий майшабақтары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 бар каспий майшабағы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сардинелла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атлант скумбриясы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салака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 ставрида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табиғи ақтабан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майда бұлауланған шортан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ақмарқа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ақтабан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шортан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ақмарқа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жайын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көксерке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сазан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бөлінген балықтан жасалған тефтели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балық-көкөніс котлеттері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жеміс гарнирі бар балық фрикаделькалары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қосылған саңырауқұлақтар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саңырауқұлақтар (сірке суынсыз)</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(сірке суынсыз)</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жүгері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қоспалары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триполифосфаты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(алюминий оксиді)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терісін күтуге арналған "Вита – септ космо плюс" косметикалық сұйық лосьон бұйымы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дәрі сығындысы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бұрыш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сығындысы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"АNFO-КZ"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"Гранулит АС-4-KZ"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"Гранулит АС-8-KZ"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"Экоизол" сауда маркасының физикалық тігілген көпіріктелген полиэтилені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Термоотырғызу таспасы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Термоотырғызу манжеті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бұйымдар және материалдардан жасалған өзге де бұйымдар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тығыз резеңкеден жасалған пластиналар, табақтар, жолақтар, фасонды сабақша және профильдер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өзге де фитингпен, өзге тек металдық әдіспен арматураланған және араласқан, вулканизацияланған резеңкеден жасалған құбырлар, құбыршалар және шлангтер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Техпластина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жең</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Конвейерлі резеңкелі тросты таспа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 резеңкелі маталы таспа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 блю" жартылай фабрикаты, КРАСТ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киімнің астына арналған былғары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4107 91 100 0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арналған былғары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арналған сөмке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паллетері (табандар)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өндірісіне арналған жартылай жүн аралас иірілген жіп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Жарғақ тігілген күспе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5602 10 380 0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 ЛШМ лак матасы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жылы және жағасы бар күнделікті киілетін пальто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Бахилалар, медициналық қызметкерге арналған ерлер костюмі, жылы күртеше; жылы шалбар, жылы ерлер костюмі, брезент плащ, ерлердің жартылай комбинезоны, ерлердің жұмыс комбинезоны, ерлердің қалың күртесі, төменгі температурадан қорғауға арналған ерлер костюмі, мұнай және мұнай өнімдерінен қорғауға арналған ерлер костюмі; жоғары температурадан қорғауға арналған ерлер костюмі; резеңкеленген плащ, плащ-шатырдан жасалған плащ, резеңкеленген қысқа плащ;</w:t>
            </w:r>
          </w:p>
          <w:p>
            <w:pPr>
              <w:spacing w:after="20"/>
              <w:ind w:left="20"/>
              <w:jc w:val="both"/>
            </w:pPr>
            <w:r>
              <w:rPr>
                <w:rFonts w:ascii="Times New Roman"/>
                <w:b w:val="false"/>
                <w:i w:val="false"/>
                <w:color w:val="000000"/>
                <w:sz w:val="20"/>
              </w:rPr>
              <w:t>
арнайы алжапқыштар, ерлер костюмі (күртеше және шалбар), ерлер халаты; қышқылдардан қорғайтын ерлер костюмі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жылы костюм (күртеше және шалбар), жылы костюм; күртеше және жартылай комбинезон, жылы күртеше, әскери қызметшілерге арналған плащ; әскери қызметшілерге арналған күртеше; ерлер күртешесі; жылы десанттық дала костюмі (күртеше және шалбар)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пальтосы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температурадан қорғауға арналған әйелдер костюмі; мұнай және мұнай өнімдерінен қорғайтын әйелдер костюмі; әйелдер халаты, медициналық қызметкерге арналған әйелдер костюмі; әйелдердің аспаздық киімдер жиынтығы, әйелдердің жартылай комбинезоны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кителі, шалбары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атқаруға арналған костюм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далалық костюм, әскери қызметшілерге арналған китель, етіктің сыртынан жіберілетін шалбар, ерлер шалбары, ерлер костюмі, мектеп пиджагы; желеткелер, ерлер шалбары, мектеп костюмі; ерлерге арналған шолақ шалбар, әскери қызметшілерге арналған арнайы жазғы костюмдер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нысанды жейде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әйелдерге арналған нысанды жейде, нысанды блузка, белдемше;</w:t>
            </w:r>
          </w:p>
          <w:p>
            <w:pPr>
              <w:spacing w:after="20"/>
              <w:ind w:left="20"/>
              <w:jc w:val="both"/>
            </w:pPr>
            <w:r>
              <w:rPr>
                <w:rFonts w:ascii="Times New Roman"/>
                <w:b w:val="false"/>
                <w:i w:val="false"/>
                <w:color w:val="000000"/>
                <w:sz w:val="20"/>
              </w:rPr>
              <w:t xml:space="preserve">
мектепке арналған алжапқыш, қыз балаға арналған көйлек, қыз балаға арналған жакеттер, қыз балаға арналған сарафан, әйелдерге арналған нысанды шалбар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6215 90 000 0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астардан жасалған арнайы қолғаптар, жұмысшылар биялайы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пима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6405 20 990 0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пима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қалпақ, фуражка, панама, пилотка, нысанды берет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трикотаж бұйымдары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6110 11 100 0</w:t>
            </w:r>
          </w:p>
          <w:p>
            <w:pPr>
              <w:spacing w:after="20"/>
              <w:ind w:left="20"/>
              <w:jc w:val="both"/>
            </w:pPr>
            <w:r>
              <w:rPr>
                <w:rFonts w:ascii="Times New Roman"/>
                <w:b w:val="false"/>
                <w:i w:val="false"/>
                <w:color w:val="000000"/>
                <w:sz w:val="20"/>
              </w:rPr>
              <w:t>
6110 11 300 0</w:t>
            </w:r>
          </w:p>
          <w:p>
            <w:pPr>
              <w:spacing w:after="20"/>
              <w:ind w:left="20"/>
              <w:jc w:val="both"/>
            </w:pPr>
            <w:r>
              <w:rPr>
                <w:rFonts w:ascii="Times New Roman"/>
                <w:b w:val="false"/>
                <w:i w:val="false"/>
                <w:color w:val="000000"/>
                <w:sz w:val="20"/>
              </w:rPr>
              <w:t>
6110 11 900 0</w:t>
            </w:r>
          </w:p>
          <w:p>
            <w:pPr>
              <w:spacing w:after="20"/>
              <w:ind w:left="20"/>
              <w:jc w:val="both"/>
            </w:pPr>
            <w:r>
              <w:rPr>
                <w:rFonts w:ascii="Times New Roman"/>
                <w:b w:val="false"/>
                <w:i w:val="false"/>
                <w:color w:val="000000"/>
                <w:sz w:val="20"/>
              </w:rPr>
              <w:t>
6117 10 000 0</w:t>
            </w:r>
          </w:p>
          <w:p>
            <w:pPr>
              <w:spacing w:after="20"/>
              <w:ind w:left="20"/>
              <w:jc w:val="both"/>
            </w:pPr>
            <w:r>
              <w:rPr>
                <w:rFonts w:ascii="Times New Roman"/>
                <w:b w:val="false"/>
                <w:i w:val="false"/>
                <w:color w:val="000000"/>
                <w:sz w:val="20"/>
              </w:rPr>
              <w:t>
6004 90 000 0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маркалы силикат кірпіш</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 қатаюдың ұяшықты бетонынан жасалған қабырғалық арқауланбаған блоктар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 150/25 боялмаған толық қатарлы қалың, СУЛ 150/25 боялмаған толық бетті және СУЛ 150/25 боялған толық бетті силикат кірпіші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арқауланған немесе арқауланбаған бұйымдар, шатыр, плиталар, кірпіштер және оған ұқсас бұйымдар: өзгелері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40/150-8 асбест цементті толқынды табақтар, МЕМСТ 30340-95, сериялық өндіріс. ЛП-НП-1,75х1,1х7 сығымдалған жалпақ асбест цементті табақтар, сериялық өндіріс</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ГФК-ТТ иілгіш шыны миканиті, ЛСЭП-934-ТПл шыны слюдалы таспасы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ФМГ, ФМГА, ФФГ, ФФГА, қалыпталған миканит, ГФК-ТТ иілгіш шыны миканиті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ЛСЭП-934-ТПл шыны слюдалы таспасы; ГИП-2Пл (в) композициялық слюдопласты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ГФК-ТТ иілгіш шыны миканиті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ЛСЭП-934-ТПл шыны слюдалы таспасы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оқшауланған шыны пакеттері және периметрі бойынша саңылаусыз қосылған және ауа қабатымен, басқа газдармен бөлінген шынының екі табағынан тұратын немесе вакуумдалған аралықтары бар шыныдан жасалған бұйымдар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бөтелке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ЛСК шыны лак матасы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ЛСМ шыны лак матасы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130 мм-ден асатын (Сп 3 шаршы болатты дайындама) темірден немесе легірленбеген болаттан жасалған жартылай фабрикат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7207 11 140 0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 немесе одан асатын, бірақ 0,6 мас.% аспайтын көміртек бар (Сп 5 шаршы болатты дайындама) темірден немесе легирленбеген болаттан жасалған жартылай фабрикат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7207 11 140 0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сортты илекті дайындау үшін төрт бұрышты үзіліссіз құйылған дайындама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көміртектелген болат сымдар МемСТ 3282-74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мм-6*200мм құрылыс шегелері, МемСТ 4028-63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(жез) қорытпасы (МемСТ 17711-93)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(МемСТ 859-2001)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түйірлері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 оқшауланбаған иілмелі өткізгіштері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оқшауланбаған иілмелі өткізгіштері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К-0,5 қалың титанға арналған алюминий контейнерлері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7412 20 000 0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оқшауланбаған иілмелі өткізгіштері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желімдерін өткізу үшін сымдар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7614 90 000 0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қалайы дәнекер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ұнтағы, тантал құймасы, тантал чипсалары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Жұқалтыр, таспалар, қағаздар, шыбықтар, сымтемірлер түріндегі тантал прокат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тұғырық, пластина, дисктер түріндегі тантал бұйымдар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 чипсалар түріндегі өңделмеген ниобий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түріндегі өңделмеген ниобий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8112 99 300 0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көлемді роторлық сорғылар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бір сатылы жүктегіш сорғыш</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бір сатылы моноблокты сорғыш</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ортадан тепкіш бір сатылы сорғылар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ортадан тепкіш көп сатылы сорғылар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200....315 /м</w:t>
            </w:r>
            <w:r>
              <w:rPr>
                <w:rFonts w:ascii="Times New Roman"/>
                <w:b w:val="false"/>
                <w:i w:val="false"/>
                <w:color w:val="000000"/>
                <w:vertAlign w:val="superscript"/>
              </w:rPr>
              <w:t>3</w:t>
            </w:r>
            <w:r>
              <w:rPr>
                <w:rFonts w:ascii="Times New Roman"/>
                <w:b w:val="false"/>
                <w:i w:val="false"/>
                <w:color w:val="000000"/>
                <w:sz w:val="20"/>
              </w:rPr>
              <w:t>, қысымы м 50...125 МемСТ 10272-87 Д екі жақты үлгідегі ортадан тепкіш сорғы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50....400/ м</w:t>
            </w:r>
            <w:r>
              <w:rPr>
                <w:rFonts w:ascii="Times New Roman"/>
                <w:b w:val="false"/>
                <w:i w:val="false"/>
                <w:color w:val="000000"/>
                <w:vertAlign w:val="superscript"/>
              </w:rPr>
              <w:t>3</w:t>
            </w:r>
            <w:r>
              <w:rPr>
                <w:rFonts w:ascii="Times New Roman"/>
                <w:b w:val="false"/>
                <w:i w:val="false"/>
                <w:color w:val="000000"/>
                <w:sz w:val="20"/>
              </w:rPr>
              <w:t>, қысымы м 12,5...50 МемСТ 22247-96 СМ ағын массалары үшін ортадан тепкіш сорғы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8...290/ м</w:t>
            </w:r>
            <w:r>
              <w:rPr>
                <w:rFonts w:ascii="Times New Roman"/>
                <w:b w:val="false"/>
                <w:i w:val="false"/>
                <w:color w:val="000000"/>
                <w:vertAlign w:val="superscript"/>
              </w:rPr>
              <w:t>3</w:t>
            </w:r>
            <w:r>
              <w:rPr>
                <w:rFonts w:ascii="Times New Roman"/>
                <w:b w:val="false"/>
                <w:i w:val="false"/>
                <w:color w:val="000000"/>
                <w:sz w:val="20"/>
              </w:rPr>
              <w:t>, қысымы м 18...85 МемСТ 22247-96 К консольді үлгідегі ортадан тепкіш сорғы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38....300 /м</w:t>
            </w:r>
            <w:r>
              <w:rPr>
                <w:rFonts w:ascii="Times New Roman"/>
                <w:b w:val="false"/>
                <w:i w:val="false"/>
                <w:color w:val="000000"/>
                <w:vertAlign w:val="superscript"/>
              </w:rPr>
              <w:t>3</w:t>
            </w:r>
            <w:r>
              <w:rPr>
                <w:rFonts w:ascii="Times New Roman"/>
                <w:b w:val="false"/>
                <w:i w:val="false"/>
                <w:color w:val="000000"/>
                <w:sz w:val="20"/>
              </w:rPr>
              <w:t>, қысымы м 44...66 ЦНС (Г, Н, М, К) секционды үлгінің көп сатылы ортадан тепкіш сорғышы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қосалқы бөлшектер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 бөліктері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вакуумды сорғылар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8414 10 890 0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Реторттар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көтермелер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барабандары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Виброқоректендіргіштер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Гүрілдер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күбілері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құймасы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тетіктері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тетіктері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ысырмалар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 ысырма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крандар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Сұқпажапқыш ысырма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мойынтірек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венецтер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 243-1002015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Трансмисиялық біліктер (жұдырық және иінді біліктерді қоса алғанда) және өзге қос иіндер (243-1005010, 243-1005015-Б1 иінді біліктер)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Трансмисиялық (жұдырық және иінді біліктерді қоса алғанда) және өзге қос иіндер (243-245-1005015, 245.9-1005015 иінді біліктер)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w:t>
            </w:r>
          </w:p>
          <w:p>
            <w:pPr>
              <w:spacing w:after="20"/>
              <w:ind w:left="20"/>
              <w:jc w:val="both"/>
            </w:pPr>
            <w:r>
              <w:rPr>
                <w:rFonts w:ascii="Times New Roman"/>
                <w:b w:val="false"/>
                <w:i w:val="false"/>
                <w:color w:val="000000"/>
                <w:sz w:val="20"/>
              </w:rPr>
              <w:t>
соғылмай құйылған шойыннан жасалған;</w:t>
            </w:r>
          </w:p>
          <w:p>
            <w:pPr>
              <w:spacing w:after="20"/>
              <w:ind w:left="20"/>
              <w:jc w:val="both"/>
            </w:pPr>
            <w:r>
              <w:rPr>
                <w:rFonts w:ascii="Times New Roman"/>
                <w:b w:val="false"/>
                <w:i w:val="false"/>
                <w:color w:val="000000"/>
                <w:sz w:val="20"/>
              </w:rPr>
              <w:t>
құйылған болаттан жасалған;</w:t>
            </w:r>
          </w:p>
          <w:p>
            <w:pPr>
              <w:spacing w:after="20"/>
              <w:ind w:left="20"/>
              <w:jc w:val="both"/>
            </w:pPr>
            <w:r>
              <w:rPr>
                <w:rFonts w:ascii="Times New Roman"/>
                <w:b w:val="false"/>
                <w:i w:val="false"/>
                <w:color w:val="000000"/>
                <w:sz w:val="20"/>
              </w:rPr>
              <w:t>
қара металдардан соғылған электр қосылғыштары, оқшаулағыштары байланыстары, катушкалары немесе басқа да электр бөлшектері жоқ бөлігі;</w:t>
            </w:r>
          </w:p>
          <w:p>
            <w:pPr>
              <w:spacing w:after="20"/>
              <w:ind w:left="20"/>
              <w:jc w:val="both"/>
            </w:pPr>
            <w:r>
              <w:rPr>
                <w:rFonts w:ascii="Times New Roman"/>
                <w:b w:val="false"/>
                <w:i w:val="false"/>
                <w:color w:val="000000"/>
                <w:sz w:val="20"/>
              </w:rPr>
              <w:t>
өзгелер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8487 90 100 0</w:t>
            </w:r>
          </w:p>
          <w:p>
            <w:pPr>
              <w:spacing w:after="20"/>
              <w:ind w:left="20"/>
              <w:jc w:val="both"/>
            </w:pPr>
            <w:r>
              <w:rPr>
                <w:rFonts w:ascii="Times New Roman"/>
                <w:b w:val="false"/>
                <w:i w:val="false"/>
                <w:color w:val="000000"/>
                <w:sz w:val="20"/>
              </w:rPr>
              <w:t>
8487 90 510 0</w:t>
            </w:r>
          </w:p>
          <w:p>
            <w:pPr>
              <w:spacing w:after="20"/>
              <w:ind w:left="20"/>
              <w:jc w:val="both"/>
            </w:pPr>
            <w:r>
              <w:rPr>
                <w:rFonts w:ascii="Times New Roman"/>
                <w:b w:val="false"/>
                <w:i w:val="false"/>
                <w:color w:val="000000"/>
                <w:sz w:val="20"/>
              </w:rPr>
              <w:t>
8487 90 530 0</w:t>
            </w:r>
          </w:p>
          <w:p>
            <w:pPr>
              <w:spacing w:after="20"/>
              <w:ind w:left="20"/>
              <w:jc w:val="both"/>
            </w:pPr>
            <w:r>
              <w:rPr>
                <w:rFonts w:ascii="Times New Roman"/>
                <w:b w:val="false"/>
                <w:i w:val="false"/>
                <w:color w:val="000000"/>
                <w:sz w:val="20"/>
              </w:rPr>
              <w:t>
8487 90 590 0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сыйымды коденсаторлары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түсірілімдер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8538 90 990 9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АВВГ пластмасса оқшауланған қуат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пластмасса оқшауланған қуат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ПУГНП, ПУНП тұрмыстық мақсаттағы сымдар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АВВГнг пластмасса оқшауланған қуат </w:t>
            </w:r>
          </w:p>
          <w:p>
            <w:pPr>
              <w:spacing w:after="20"/>
              <w:ind w:left="20"/>
              <w:jc w:val="both"/>
            </w:pPr>
            <w:r>
              <w:rPr>
                <w:rFonts w:ascii="Times New Roman"/>
                <w:b w:val="false"/>
                <w:i w:val="false"/>
                <w:color w:val="000000"/>
                <w:sz w:val="20"/>
              </w:rPr>
              <w:t>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ВВГнг пластмасса оқшауланған қуат </w:t>
            </w:r>
          </w:p>
          <w:p>
            <w:pPr>
              <w:spacing w:after="20"/>
              <w:ind w:left="20"/>
              <w:jc w:val="both"/>
            </w:pPr>
            <w:r>
              <w:rPr>
                <w:rFonts w:ascii="Times New Roman"/>
                <w:b w:val="false"/>
                <w:i w:val="false"/>
                <w:color w:val="000000"/>
                <w:sz w:val="20"/>
              </w:rPr>
              <w:t xml:space="preserve">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АВБбШв пластмасса оқшауланған қуат </w:t>
            </w:r>
          </w:p>
          <w:p>
            <w:pPr>
              <w:spacing w:after="20"/>
              <w:ind w:left="20"/>
              <w:jc w:val="both"/>
            </w:pPr>
            <w:r>
              <w:rPr>
                <w:rFonts w:ascii="Times New Roman"/>
                <w:b w:val="false"/>
                <w:i w:val="false"/>
                <w:color w:val="000000"/>
                <w:sz w:val="20"/>
              </w:rPr>
              <w:t xml:space="preserve">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ВБбШв пластмасса оқшауланған қуат </w:t>
            </w:r>
          </w:p>
          <w:p>
            <w:pPr>
              <w:spacing w:after="20"/>
              <w:ind w:left="20"/>
              <w:jc w:val="both"/>
            </w:pPr>
            <w:r>
              <w:rPr>
                <w:rFonts w:ascii="Times New Roman"/>
                <w:b w:val="false"/>
                <w:i w:val="false"/>
                <w:color w:val="000000"/>
                <w:sz w:val="20"/>
              </w:rPr>
              <w:t xml:space="preserve">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СБПу полиэтиленді оқшаулағышы бар дабылдау мен бағыттауға арналған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СБЗПу полиэтиленді оқшаулағышы бар дабылдау мен бағыттауға арналған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ПВ-1электр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ППВ электр қондырғылары үшін қуат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АПВ 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АППВ 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жарылғыш ВП-ға арналған сым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суға батыру қозғалтқыштарына арналған қондырғы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ПЩ электр қылшақтарына арналған сым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ПВС тұрмыстық мақсаттағы бауы мен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ШВВП тұрмыстық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ПГВА автотракторлық сым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ПВ-3 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ТРП телефон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ПКСВ кросстық сым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КВВГ, КВВГнг, КВВГЭ пластмасса, резеңкелі оқшауланған бақылау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КВБбШв пластмасса, резеңкелі оқшауланған бақылау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АКВВГ, АКВВГнг, АКВВГЭ пластмасса, резеңкелі оқшауланған бақылау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АКВБбШв пластмасса, резеңкелі оқшауланған бақылау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АВБбШвнг пластмасса, резеңкелі оқшауланған бақылау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12-9796 жартылай вагондары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8606 92 000 0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тасымалдаға арналған моделі 19-9871 жабулы хоппер вагондары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тонналы контейнерлерді тасымалдауға арналған моделі 13-9852 платформа вагондар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шекем тастарды және моделі 19-9809 агломератты тасымалдауға арналған хоппер вагондар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локомотивтерінің немесе трамвайдың моторлы вагондарының немесе жылжымалы құрамның бөліктері: пневматикалық тежегіштер және олардың бөлшектері, шойын құйылған немесе болаттан құйылған (М типті қалыптар)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8607 21 100 0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116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өнеркәсіптік қайта өңдеуге арналған</w:t>
      </w:r>
      <w:r>
        <w:br/>
      </w:r>
      <w:r>
        <w:rPr>
          <w:rFonts w:ascii="Times New Roman"/>
          <w:b/>
          <w:i w:val="false"/>
          <w:color w:val="000000"/>
        </w:rPr>
        <w:t>тауарларды импорттайтын Қазақстан Республикасының салық</w:t>
      </w:r>
      <w:r>
        <w:br/>
      </w:r>
      <w:r>
        <w:rPr>
          <w:rFonts w:ascii="Times New Roman"/>
          <w:b/>
          <w:i w:val="false"/>
          <w:color w:val="000000"/>
        </w:rPr>
        <w:t>төлеушілерінің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7175"/>
        <w:gridCol w:w="4074"/>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"ЗИКСТО"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931240000240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950740001044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940140000325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"Шығысмашзауыты"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951240000551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арматура зауыты" акционерлік қоғамы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990740000108</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"Шымкентмай"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931240000439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931240001040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941040000097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"ZHERSU POVER"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000540003205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механикалық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060340009897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"Қазэлектромаш"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950440001554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991040000313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"Тас-Эрга"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010140004929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920740000561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жіп иіру-тоқыма фабрикасы"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970740000243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"ТаразТеріАяқ-киім"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990740013823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 киіз басу-киіз комбинаты"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911240000316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"FIRM "KAZ CENTRE"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020540004093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"Силикат-А"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051240007937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асбест-цемент бұйымдары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930240000406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сорғы қондырғылары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050740006092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"Изолит"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920140000292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"ҚазҚұрылысШыны"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030540003423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"Экотон-Батыс"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050640003153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040140001642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метиз зауыты" жауапкершілігі шектеулі серіктестігі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000940002474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"Кублей"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921140000433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құю-механикалық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030440003549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"СЕЛЕНГ"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971040000141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031240001391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конденсатор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921240000477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резеңке техника" жауапкершілігі шектеулі серіктестігі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000140000815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"Kazfoam"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090440017906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"Центр-БВР"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080940000432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"МұнайГазОқшаулау"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100640002800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"Большевичка" өндірістік кооперативі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051240005039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"Целингидромаш" өндірістік кооперативі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911040000100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"Алмалыбақ" өндірістік ауыл шаруашылығы кооперативі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910240000175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