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7664" w14:textId="ab97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оқу орындарын жаңғырту мәселелері жөнінде комиссия құру туралы" Қазақстан Республикасы Үкіметінің 2014 жылғы 13 маусымдағы № 655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13 наурыздағы № 134 қаулысы. Күші жойылды - Қазақстан Республикасы Үкіметінің 2016 жылғы 8 ақпандағы № 61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08.02.2016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«Жоғары оқу орындарын жаңғырту мәселелері жөнінде комиссия құру туралы» Қазақстан Республикасы Үкіметінің 2014 жылғы 13 маусымдағы № 655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құрылған Жоғары оқу орындарын жаңғырту мәселелері жөніндегі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Экономикалық қылмысқа және сыбайлас жемқорлыққа қарсы күрес агенттігі (қаржы полициясы) төрағасының орынбасары (келісім бойынша)»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Мемлекеттік қызмет істері және сыбайлас жемқорлыққа қарсы іс-қимыл агенттігі төрағасының орынбасары»;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депутаты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вице-министрі;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және әлеуметтік даму вице-министрі;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вице-министрі;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министрлігінің Тұтынушылардың құқықтарын қорғау комитеті төрағасының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кәсіпкерлер палатасы төрағасының орынбасары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жоғары оқу орындары қауымдастығының вице-президенті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Серік Мәуленұлы Өмірбаев, Зарема Кәукенқызы Шәукенова, Рахман Алшанұлы Алшанов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