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8652" w14:textId="f698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"Тіркелген тарифтерді бекіту туралы" Қазақстан Республикасы Үкіметінің 2014 жылғы 12 маусымдағы № 645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19 наурыздағы № 148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қаласындағы «ЕХРО-2017» халықаралық мамандандырылған көрмесінің объектілері мен инфрақұрылымын салуға инвестициялар тарту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«Тіркелген тарифтерді бекіту туралы» Қазақстан Республикасы Үкіметінің 2014 жылғы 12 маусымдағы № 645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40-41, 390-құжат)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жаңартылатын энергия көздерін пайдалану жөніндегі объектілер өндіретін электр энергиясын жеткізуге тіркелген </w:t>
      </w:r>
      <w:r>
        <w:rPr>
          <w:rFonts w:ascii="Times New Roman"/>
          <w:b w:val="false"/>
          <w:i w:val="false"/>
          <w:color w:val="000000"/>
          <w:sz w:val="28"/>
        </w:rPr>
        <w:t>тарифтерде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0797"/>
        <w:gridCol w:w="1473"/>
      </w:tblGrid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 энергиясын түрлендіру үшін қуаты 100 МВт «Астана ЕХРО-2017» жел электр станциясының жобасы үшін тіркелген тарифті қоспағанда, жел электр станциялары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1-1-жолмен толықтырылсын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0782"/>
        <w:gridCol w:w="148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 энергиясын түрлендіру үшін қуаты 100 МВт «Астана ЕХРО-2017» жел электр станциясы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