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467e" w14:textId="4fe4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"Төрелік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31 наурыздағы № 163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«Төрелік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Төрелік туралы</w:t>
      </w:r>
    </w:p>
    <w:p>
      <w:pPr>
        <w:spacing w:after="0"/>
        <w:ind w:left="0"/>
        <w:jc w:val="both"/>
      </w:pPr>
      <w:r>
        <w:rPr>
          <w:rFonts w:ascii="Times New Roman"/>
          <w:b w:val="false"/>
          <w:i w:val="false"/>
          <w:color w:val="000000"/>
          <w:sz w:val="28"/>
        </w:rPr>
        <w:t>      Осы Заң Қазақстан Республикасының аумағында төрелік қызметі процесінде туындайтын қатынастарды, сондай-ақ Қазақстанда төрелік шешімдерді танудың және оларды орындаудың тәртібі мен шарттарын реттейді.</w:t>
      </w:r>
    </w:p>
    <w:p>
      <w:pPr>
        <w:spacing w:after="0"/>
        <w:ind w:left="0"/>
        <w:jc w:val="both"/>
      </w:pPr>
      <w:r>
        <w:rPr>
          <w:rFonts w:ascii="Times New Roman"/>
          <w:b/>
          <w:i w:val="false"/>
          <w:color w:val="000000"/>
          <w:sz w:val="28"/>
        </w:rPr>
        <w:t>      1-тарау. Жалпы ережелер</w:t>
      </w:r>
    </w:p>
    <w:p>
      <w:pPr>
        <w:spacing w:after="0"/>
        <w:ind w:left="0"/>
        <w:jc w:val="both"/>
      </w:pPr>
      <w:r>
        <w:rPr>
          <w:rFonts w:ascii="Times New Roman"/>
          <w:b w:val="false"/>
          <w:i w:val="false"/>
          <w:color w:val="000000"/>
          <w:sz w:val="28"/>
        </w:rPr>
        <w:t>      1-бап. Қолданылу аясы</w:t>
      </w:r>
      <w:r>
        <w:br/>
      </w:r>
      <w:r>
        <w:rPr>
          <w:rFonts w:ascii="Times New Roman"/>
          <w:b w:val="false"/>
          <w:i w:val="false"/>
          <w:color w:val="000000"/>
          <w:sz w:val="28"/>
        </w:rPr>
        <w:t>
      Осы Заң, егер Қазақстан Республикасының заңнамалық актілерінде өзгеше белгіленбесе, төрелік шешетін дау субъектілерінің мемлекет ішінде немесе оның шегінен тысқары жерде орналасқанына (тіркелгеніне) қарамастан, жеке және заңды тұлғалардың қатысуымен азаматтық-құқықтық қатынастардан туындаған дауларға қатысты қолданылады.</w:t>
      </w:r>
    </w:p>
    <w:p>
      <w:pPr>
        <w:spacing w:after="0"/>
        <w:ind w:left="0"/>
        <w:jc w:val="both"/>
      </w:pPr>
      <w:r>
        <w:rPr>
          <w:rFonts w:ascii="Times New Roman"/>
          <w:b w:val="false"/>
          <w:i w:val="false"/>
          <w:color w:val="000000"/>
          <w:sz w:val="28"/>
        </w:rPr>
        <w:t>      2-бап.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Қазақстан Республикасының жариялы тәртібі – Қазақстан Республикасының заңнамалық актілерінде бекітілген құқық тәртібінің негіздері;</w:t>
      </w:r>
      <w:r>
        <w:br/>
      </w:r>
      <w:r>
        <w:rPr>
          <w:rFonts w:ascii="Times New Roman"/>
          <w:b w:val="false"/>
          <w:i w:val="false"/>
          <w:color w:val="000000"/>
          <w:sz w:val="28"/>
        </w:rPr>
        <w:t>
      2) сот – Қазақстан Республикасының азаматтық процестік заңнамасына сәйкес бірінші саты бойынша азаматтық-құқықтық қатынастардан туындайтын даулар туралы істерді қарауға уәкілетті Қазақстан Республикасы сот жүйесінің соты;</w:t>
      </w:r>
      <w:r>
        <w:br/>
      </w:r>
      <w:r>
        <w:rPr>
          <w:rFonts w:ascii="Times New Roman"/>
          <w:b w:val="false"/>
          <w:i w:val="false"/>
          <w:color w:val="000000"/>
          <w:sz w:val="28"/>
        </w:rPr>
        <w:t>
      3) төрелік – нақты дауды қарау үшін арнайы құрылған төрелік немесе тұрақты әрекет ететін төрелік не дауды жеке-дара қарайтын төреші;</w:t>
      </w:r>
      <w:r>
        <w:br/>
      </w:r>
      <w:r>
        <w:rPr>
          <w:rFonts w:ascii="Times New Roman"/>
          <w:b w:val="false"/>
          <w:i w:val="false"/>
          <w:color w:val="000000"/>
          <w:sz w:val="28"/>
        </w:rPr>
        <w:t>
      4) төрелік келісім (төрелік ескерту) – тараптардың азаматтық-құқықтық қатынастардан туындайтын немесе туындауы мүмкін дауды төрелікте қарауға беру туралы жазбаша келісімі;</w:t>
      </w:r>
      <w:r>
        <w:br/>
      </w:r>
      <w:r>
        <w:rPr>
          <w:rFonts w:ascii="Times New Roman"/>
          <w:b w:val="false"/>
          <w:i w:val="false"/>
          <w:color w:val="000000"/>
          <w:sz w:val="28"/>
        </w:rPr>
        <w:t>
      5) төрелік талқылау – дауды төрелікте қарап, төрелік шешім шығару процесі;</w:t>
      </w:r>
      <w:r>
        <w:br/>
      </w:r>
      <w:r>
        <w:rPr>
          <w:rFonts w:ascii="Times New Roman"/>
          <w:b w:val="false"/>
          <w:i w:val="false"/>
          <w:color w:val="000000"/>
          <w:sz w:val="28"/>
        </w:rPr>
        <w:t>
      6) төрелік талқылаудың тараптары – араларында төрелік келісім жасалған талапкер мен жауапкер;</w:t>
      </w:r>
      <w:r>
        <w:br/>
      </w:r>
      <w:r>
        <w:rPr>
          <w:rFonts w:ascii="Times New Roman"/>
          <w:b w:val="false"/>
          <w:i w:val="false"/>
          <w:color w:val="000000"/>
          <w:sz w:val="28"/>
        </w:rPr>
        <w:t>
      7) төрелік регламенті – тұрақты әрекет ететін төреліктің қызметін ұйымдастыру тәртібі;</w:t>
      </w:r>
      <w:r>
        <w:br/>
      </w:r>
      <w:r>
        <w:rPr>
          <w:rFonts w:ascii="Times New Roman"/>
          <w:b w:val="false"/>
          <w:i w:val="false"/>
          <w:color w:val="000000"/>
          <w:sz w:val="28"/>
        </w:rPr>
        <w:t>
      8) төрелік шешім – төрелік шығарған шешім;</w:t>
      </w:r>
      <w:r>
        <w:br/>
      </w:r>
      <w:r>
        <w:rPr>
          <w:rFonts w:ascii="Times New Roman"/>
          <w:b w:val="false"/>
          <w:i w:val="false"/>
          <w:color w:val="000000"/>
          <w:sz w:val="28"/>
        </w:rPr>
        <w:t>
      9) төреші – тараптар сайлаған немесе осы Заңға және/немесе дауды шешу үшін тиісті төреліктің регламентіне сәйкес тағайындалған жеке тұлға;</w:t>
      </w:r>
      <w:r>
        <w:br/>
      </w:r>
      <w:r>
        <w:rPr>
          <w:rFonts w:ascii="Times New Roman"/>
          <w:b w:val="false"/>
          <w:i w:val="false"/>
          <w:color w:val="000000"/>
          <w:sz w:val="28"/>
        </w:rPr>
        <w:t>
      10) іскерлік айналымның дағдылары – қандай да бір құжатта тіркелген-тіркелмегеніне қарамастан қолданылатын құқыққа қайшы келмейтін, азаматтық-құқықтық шарттар саласында қалыптасқан және кеңінен қолданылатын ұстаным қағидалары.</w:t>
      </w:r>
    </w:p>
    <w:p>
      <w:pPr>
        <w:spacing w:after="0"/>
        <w:ind w:left="0"/>
        <w:jc w:val="both"/>
      </w:pPr>
      <w:r>
        <w:rPr>
          <w:rFonts w:ascii="Times New Roman"/>
          <w:b w:val="false"/>
          <w:i w:val="false"/>
          <w:color w:val="000000"/>
          <w:sz w:val="28"/>
        </w:rPr>
        <w:t>      3-бап. Төреліктің түрлері</w:t>
      </w:r>
      <w:r>
        <w:br/>
      </w:r>
      <w:r>
        <w:rPr>
          <w:rFonts w:ascii="Times New Roman"/>
          <w:b w:val="false"/>
          <w:i w:val="false"/>
          <w:color w:val="000000"/>
          <w:sz w:val="28"/>
        </w:rPr>
        <w:t>
      1. Қазақстан Республикасында төреліктер тұрақты әрекет ететін төрелік немесе нақты дауды шешетін төрелік ретінде құрылуы мүмкін.</w:t>
      </w:r>
      <w:r>
        <w:br/>
      </w:r>
      <w:r>
        <w:rPr>
          <w:rFonts w:ascii="Times New Roman"/>
          <w:b w:val="false"/>
          <w:i w:val="false"/>
          <w:color w:val="000000"/>
          <w:sz w:val="28"/>
        </w:rPr>
        <w:t>
      Дауларды төреші жеке-дара не алқалы шешуі мүмкін.</w:t>
      </w:r>
      <w:r>
        <w:br/>
      </w:r>
      <w:r>
        <w:rPr>
          <w:rFonts w:ascii="Times New Roman"/>
          <w:b w:val="false"/>
          <w:i w:val="false"/>
          <w:color w:val="000000"/>
          <w:sz w:val="28"/>
        </w:rPr>
        <w:t>
      2. Тұрақты әрекет ететін төрелікті Қазақстан Республикасының заңнамасына сәйкес құрылған жеке және заңды тұлғалар құруы мүмкін.</w:t>
      </w:r>
      <w:r>
        <w:br/>
      </w:r>
      <w:r>
        <w:rPr>
          <w:rFonts w:ascii="Times New Roman"/>
          <w:b w:val="false"/>
          <w:i w:val="false"/>
          <w:color w:val="000000"/>
          <w:sz w:val="28"/>
        </w:rPr>
        <w:t>
      Тұрақты әрекет ететін төрелікті құру үшін осы тармақта көрсетілген тұлғалар төрелік регламентін, осы төрелікте қызметті жүзеге асыратын төрешілер тізімін бекітуге тиіс.</w:t>
      </w:r>
      <w:r>
        <w:br/>
      </w:r>
      <w:r>
        <w:rPr>
          <w:rFonts w:ascii="Times New Roman"/>
          <w:b w:val="false"/>
          <w:i w:val="false"/>
          <w:color w:val="000000"/>
          <w:sz w:val="28"/>
        </w:rPr>
        <w:t>
      3. Нақты дауды қарау үшін төрелікті тараптар өздерінің азаматтық-құқықтық қатынастарынан туындаған дауды шешу үшін құрады және сол дауды шешкенге дейін немесе тараптар дауды сотқа беру туралы шешім қабылдағанға дейін әрекет етеді.</w:t>
      </w:r>
      <w:r>
        <w:br/>
      </w:r>
      <w:r>
        <w:rPr>
          <w:rFonts w:ascii="Times New Roman"/>
          <w:b w:val="false"/>
          <w:i w:val="false"/>
          <w:color w:val="000000"/>
          <w:sz w:val="28"/>
        </w:rPr>
        <w:t>
      4. Қазақстан Республикасында төреліктер мемлекеттік органдар, мемлекеттік кәсіпорындар жанынан құрыла алмайды, сондай-ақ оны табиғи монополия субъектілері және тауарлар мен көрсетілетін қызметтер нарығында басым жағдайға ие субъектілер, дауыс беретін акцияларының елу және одан да көп пайызы (жарғылық капиталға қатысу үлесі) мемлекетке тікелей немесе жанама тиесілі заңды тұлғалар құра алмайды.</w:t>
      </w:r>
    </w:p>
    <w:p>
      <w:pPr>
        <w:spacing w:after="0"/>
        <w:ind w:left="0"/>
        <w:jc w:val="both"/>
      </w:pPr>
      <w:r>
        <w:rPr>
          <w:rFonts w:ascii="Times New Roman"/>
          <w:b w:val="false"/>
          <w:i w:val="false"/>
          <w:color w:val="000000"/>
          <w:sz w:val="28"/>
        </w:rPr>
        <w:t>      4-бап. Қазақстан Республикасының төрелік туралы заңнамасы</w:t>
      </w:r>
      <w:r>
        <w:br/>
      </w:r>
      <w:r>
        <w:rPr>
          <w:rFonts w:ascii="Times New Roman"/>
          <w:b w:val="false"/>
          <w:i w:val="false"/>
          <w:color w:val="000000"/>
          <w:sz w:val="28"/>
        </w:rPr>
        <w:t>
      1. Қазақстан Республикасының төрелік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5-бап. Төрелік талқылаудың қағидаттары</w:t>
      </w:r>
      <w:r>
        <w:br/>
      </w:r>
      <w:r>
        <w:rPr>
          <w:rFonts w:ascii="Times New Roman"/>
          <w:b w:val="false"/>
          <w:i w:val="false"/>
          <w:color w:val="000000"/>
          <w:sz w:val="28"/>
        </w:rPr>
        <w:t>
      Төрелік талқылау:</w:t>
      </w:r>
      <w:r>
        <w:br/>
      </w:r>
      <w:r>
        <w:rPr>
          <w:rFonts w:ascii="Times New Roman"/>
          <w:b w:val="false"/>
          <w:i w:val="false"/>
          <w:color w:val="000000"/>
          <w:sz w:val="28"/>
        </w:rPr>
        <w:t>
      1) туындаған немесе туындауы мүмкін дау бойынша төрелік талқылауды жүзеге асырудың тәртібі мен шарттары мәселелерін тараптар өздерінің арасында алдын ала келісім бойынша дербес шешу құқығына ие екендігін білдіретін тараптар еркінің дербестігі;</w:t>
      </w:r>
      <w:r>
        <w:br/>
      </w:r>
      <w:r>
        <w:rPr>
          <w:rFonts w:ascii="Times New Roman"/>
          <w:b w:val="false"/>
          <w:i w:val="false"/>
          <w:color w:val="000000"/>
          <w:sz w:val="28"/>
        </w:rPr>
        <w:t>
      2) төрешілер мен төреліктер өздерінің шешімдерінде құқық тараптарының келісімі бойынша қолданылатын нормаларды ғана басшылыққа алатынын білдіретін заңдылық;</w:t>
      </w:r>
      <w:r>
        <w:br/>
      </w:r>
      <w:r>
        <w:rPr>
          <w:rFonts w:ascii="Times New Roman"/>
          <w:b w:val="false"/>
          <w:i w:val="false"/>
          <w:color w:val="000000"/>
          <w:sz w:val="28"/>
        </w:rPr>
        <w:t>
      3) өздеріне берілген дауларды шешу кезінде төрешілер мен төреліктердің тәуелсіздігін, оларға қандай да бір ықпал жасауды болдырмайтын жағдайларда шешім қабылдайтынын білдіретін тәуелсіздік;</w:t>
      </w:r>
      <w:r>
        <w:br/>
      </w:r>
      <w:r>
        <w:rPr>
          <w:rFonts w:ascii="Times New Roman"/>
          <w:b w:val="false"/>
          <w:i w:val="false"/>
          <w:color w:val="000000"/>
          <w:sz w:val="28"/>
        </w:rPr>
        <w:t>
      4) төрелік талқылауда тараптар құқықтардың бірдей көлемін пайдаланатынын және міндеттің бірдей көлемін көтеретінін, өз ұстанымын, оны қорғау тәсілдері мен құралдарын дербес және қандай да бір жағдайдан тәуелсіз таңдайтынын білдіретін тараптардың жарыспалылығы және тең құқықтылығы;</w:t>
      </w:r>
      <w:r>
        <w:br/>
      </w:r>
      <w:r>
        <w:rPr>
          <w:rFonts w:ascii="Times New Roman"/>
          <w:b w:val="false"/>
          <w:i w:val="false"/>
          <w:color w:val="000000"/>
          <w:sz w:val="28"/>
        </w:rPr>
        <w:t>
      5) өздеріне берілген дауларды шешу кезінде төрешілер мен төреліктердің және төрелік талқылау тараптарының белгіленген талаптарды, қоғамның имандылық қағидаттарын және іскерлік әдеп қағидаларын сақтай отырып, адал әрекет етуге тиіс екендігін білдіретін әділеттілік;</w:t>
      </w:r>
      <w:r>
        <w:br/>
      </w:r>
      <w:r>
        <w:rPr>
          <w:rFonts w:ascii="Times New Roman"/>
          <w:b w:val="false"/>
          <w:i w:val="false"/>
          <w:color w:val="000000"/>
          <w:sz w:val="28"/>
        </w:rPr>
        <w:t>
      6) төрешілердің және төрелік талқылауға қатысушылардың төрелік талқылау барысында өздеріне белгілі болған мәліметтерді тараптардың немесе олардың құқық мирасқорларының келісімінсіз жария етуге құқылы еместігін және Қазақстан Республикасының заңнамасында көзделген жағдайларды қоспағанда, төрелік талқылау барысында өздеріне белгілі болған мәліметтер туралы куә ретінде олардан жауап алуға болмайтындығын білдіретін құпиялылық;</w:t>
      </w:r>
      <w:r>
        <w:br/>
      </w:r>
      <w:r>
        <w:rPr>
          <w:rFonts w:ascii="Times New Roman"/>
          <w:b w:val="false"/>
          <w:i w:val="false"/>
          <w:color w:val="000000"/>
          <w:sz w:val="28"/>
        </w:rPr>
        <w:t>
      7) жарамсыз төрелік ескертпенің күшін жою, оны өзгерту немесе тану негізгі келісімді тоқтатуға, өзгертуге немесе жарамсыз деп тануға әкеп соқпайтынын білдіретін төрелік келісімнің дербестілігі қағидаттарын сақтау арқылы жүзеге асырылады. Тиісінше, негізгі келісімнің күшін жою, оны өзгерту немесе жарамсыз деп тану төрелік ескертпені жарамсыз деп тоқтатуға, өзгертуге немесе тануға әкеп соқпайды.</w:t>
      </w:r>
    </w:p>
    <w:p>
      <w:pPr>
        <w:spacing w:after="0"/>
        <w:ind w:left="0"/>
        <w:jc w:val="both"/>
      </w:pPr>
      <w:r>
        <w:rPr>
          <w:rFonts w:ascii="Times New Roman"/>
          <w:b w:val="false"/>
          <w:i w:val="false"/>
          <w:color w:val="000000"/>
          <w:sz w:val="28"/>
        </w:rPr>
        <w:t>      6-бап. Қарсылық білдіру құқығынан бас тарту</w:t>
      </w:r>
      <w:r>
        <w:br/>
      </w:r>
      <w:r>
        <w:rPr>
          <w:rFonts w:ascii="Times New Roman"/>
          <w:b w:val="false"/>
          <w:i w:val="false"/>
          <w:color w:val="000000"/>
          <w:sz w:val="28"/>
        </w:rPr>
        <w:t>
      Осы Заңның қандай да бір ережесінің немесе төрелік келісімнің қандай да бір талабының сақталмағанын және оның үстіне, осы мақсаттар үшін төрелік регламентінде айқындалған мерзім ішінде осындай сақталмауға қарсылықты мәлімдемей төрелік талқылауға одан әрі қатысып жатқанын білетін тарап өзінің қарсылық білдіру құқығынан бас тартқан болып есептеледі.</w:t>
      </w:r>
    </w:p>
    <w:p>
      <w:pPr>
        <w:spacing w:after="0"/>
        <w:ind w:left="0"/>
        <w:jc w:val="both"/>
      </w:pPr>
      <w:r>
        <w:rPr>
          <w:rFonts w:ascii="Times New Roman"/>
          <w:b w:val="false"/>
          <w:i w:val="false"/>
          <w:color w:val="000000"/>
          <w:sz w:val="28"/>
        </w:rPr>
        <w:t>      7-бап. Төрелік қызметіне араласуға жол бермеушілік</w:t>
      </w:r>
      <w:r>
        <w:br/>
      </w:r>
      <w:r>
        <w:rPr>
          <w:rFonts w:ascii="Times New Roman"/>
          <w:b w:val="false"/>
          <w:i w:val="false"/>
          <w:color w:val="000000"/>
          <w:sz w:val="28"/>
        </w:rPr>
        <w:t>
      Төрешілер мен төреліктер өздеріне берілген дауларды шешу кезінде тәуелсіз болады, осы Заңда белгіленген жағдайларды қоспағанда, өздерінің қызметіне мемлекеттік органдардың және өзге де ұйымдардың қандай да бір араласуы болдырылмайтын жағдайда шешімдер қабылдайды.</w:t>
      </w:r>
    </w:p>
    <w:p>
      <w:pPr>
        <w:spacing w:after="0"/>
        <w:ind w:left="0"/>
        <w:jc w:val="both"/>
      </w:pPr>
      <w:r>
        <w:rPr>
          <w:rFonts w:ascii="Times New Roman"/>
          <w:b w:val="false"/>
          <w:i w:val="false"/>
          <w:color w:val="000000"/>
          <w:sz w:val="28"/>
        </w:rPr>
        <w:t>      8-бап. Дауды төреліктің шешуіне беру</w:t>
      </w:r>
      <w:r>
        <w:br/>
      </w:r>
      <w:r>
        <w:rPr>
          <w:rFonts w:ascii="Times New Roman"/>
          <w:b w:val="false"/>
          <w:i w:val="false"/>
          <w:color w:val="000000"/>
          <w:sz w:val="28"/>
        </w:rPr>
        <w:t>
      1. Тараптар арасында жасалған төрелік келісім болған кезде дауды төреліктің қарауына беруге болады.</w:t>
      </w:r>
      <w:r>
        <w:br/>
      </w:r>
      <w:r>
        <w:rPr>
          <w:rFonts w:ascii="Times New Roman"/>
          <w:b w:val="false"/>
          <w:i w:val="false"/>
          <w:color w:val="000000"/>
          <w:sz w:val="28"/>
        </w:rPr>
        <w:t>
      2. Төрелік келісімді тараптар арасында қандай да бір нақты азаматтық-құқықтық қатынас бойынша туындаған немесе туындауы мүмкін дауларға қатысты тараптар жасауы мүмкін.</w:t>
      </w:r>
      <w:r>
        <w:br/>
      </w:r>
      <w:r>
        <w:rPr>
          <w:rFonts w:ascii="Times New Roman"/>
          <w:b w:val="false"/>
          <w:i w:val="false"/>
          <w:color w:val="000000"/>
          <w:sz w:val="28"/>
        </w:rPr>
        <w:t>
      3. Соттың қарауында жатқан дауға қатысты төрелік келісім аталған сот дау бойынша шешім қабылдағанға дейін жасалуы мүмкін. Мұндай жағдайда сот арызды қараусыз қалдыру туралы ұйғарым шығарады.</w:t>
      </w:r>
      <w:r>
        <w:br/>
      </w:r>
      <w:r>
        <w:rPr>
          <w:rFonts w:ascii="Times New Roman"/>
          <w:b w:val="false"/>
          <w:i w:val="false"/>
          <w:color w:val="000000"/>
          <w:sz w:val="28"/>
        </w:rPr>
        <w:t>
      4. Талаптарын тараптардың бірі формулярларда немесе өзге стандарттық нысандарда айқындаған және басқа тарап ұсынылған шартқа тұтастай қосылуы (қосылу шарты) арқылы қабылдауы мүмкін болған шарт бойынша дауды шешу туралы төрелік келісім, егер мұндай келісім талап қою үшін негіздер туындағаннан кейін жасалса, жарамды болады.</w:t>
      </w:r>
      <w:r>
        <w:br/>
      </w:r>
      <w:r>
        <w:rPr>
          <w:rFonts w:ascii="Times New Roman"/>
          <w:b w:val="false"/>
          <w:i w:val="false"/>
          <w:color w:val="000000"/>
          <w:sz w:val="28"/>
        </w:rPr>
        <w:t>
      5. Төрелікке тараптардың келісімі бойынша жеке және (немесе) заңды тұлғалар арасында азаматтық-құқықтық қатынастардан туындаған даулар берілуі мүмкін.</w:t>
      </w:r>
      <w:r>
        <w:br/>
      </w:r>
      <w:r>
        <w:rPr>
          <w:rFonts w:ascii="Times New Roman"/>
          <w:b w:val="false"/>
          <w:i w:val="false"/>
          <w:color w:val="000000"/>
          <w:sz w:val="28"/>
        </w:rPr>
        <w:t>
      6. Егер тараптар өзге жөнінде уағдаласпаса, дауды тұрақты әрекет ететін төрелікке беру кезінде тұрақты әрекет ететін төреліктің регламенті төрелік келісімнің ажырамас бір бөлігі ретінде қарастырылады.</w:t>
      </w:r>
      <w:r>
        <w:br/>
      </w:r>
      <w:r>
        <w:rPr>
          <w:rFonts w:ascii="Times New Roman"/>
          <w:b w:val="false"/>
          <w:i w:val="false"/>
          <w:color w:val="000000"/>
          <w:sz w:val="28"/>
        </w:rPr>
        <w:t>
      7. Төрелік келісімнің қолданысы тараптар оны қандай тәртіппен жасасса, сондай тәртіппен тоқтатылуы мүмкін.</w:t>
      </w:r>
      <w:r>
        <w:br/>
      </w:r>
      <w:r>
        <w:rPr>
          <w:rFonts w:ascii="Times New Roman"/>
          <w:b w:val="false"/>
          <w:i w:val="false"/>
          <w:color w:val="000000"/>
          <w:sz w:val="28"/>
        </w:rPr>
        <w:t>
      8. Кәмелетке толмағандардың, заңда белгіленген тәртіппен әрекетке қабілетсіз немесе әрекетке қабілеттілігі шектеулі деп танылған адамдардың мүддесін қозғайтын даулар, банкроттық немесе оңалту туралы, табиғи монополиялар субъектiлерi мен олардың тұтынушылары арасындағы даулар төреліктің қарауына жатпайды.</w:t>
      </w:r>
      <w:r>
        <w:br/>
      </w:r>
      <w:r>
        <w:rPr>
          <w:rFonts w:ascii="Times New Roman"/>
          <w:b w:val="false"/>
          <w:i w:val="false"/>
          <w:color w:val="000000"/>
          <w:sz w:val="28"/>
        </w:rPr>
        <w:t>
      9. Төрелік жеке мүліктік емес қатынастардан туындайтын, мүлікке байланысты емес, өмір мен денсаулыққа, жеке өмірге, жеке және отбасылық құпияға, адамның есіміне қатысты құқығына тиіспеушілікке байланысты дауларды қарауға құқылы емес.</w:t>
      </w:r>
      <w:r>
        <w:br/>
      </w:r>
      <w:r>
        <w:rPr>
          <w:rFonts w:ascii="Times New Roman"/>
          <w:b w:val="false"/>
          <w:i w:val="false"/>
          <w:color w:val="000000"/>
          <w:sz w:val="28"/>
        </w:rPr>
        <w:t>
      10. Төрелік бір жағынан Қазақстан Республикасының жеке және (немесе) заңды тұлғалары, екінші жағынан мемлекеттiк органдар, мемлекеттiк кәсiпорындар, сондай-ақ дауыс беретін акцияларының (жарғылық капиталындағы қатысу үлестерінің) елу және одан да көп пайызы тікелей немесе жанама түрде мемлекетке тиесілі заңды тұлғалар арасындағы дауларды тиісті саланың уәкілетті органының келісімі болған жағдайда қарауға құқылы.</w:t>
      </w:r>
    </w:p>
    <w:p>
      <w:pPr>
        <w:spacing w:after="0"/>
        <w:ind w:left="0"/>
        <w:jc w:val="both"/>
      </w:pPr>
      <w:r>
        <w:rPr>
          <w:rFonts w:ascii="Times New Roman"/>
          <w:b w:val="false"/>
          <w:i w:val="false"/>
          <w:color w:val="000000"/>
          <w:sz w:val="28"/>
        </w:rPr>
        <w:t>      9-бап. Төрелік келісімнің нысаны мен мазмұны</w:t>
      </w:r>
      <w:r>
        <w:br/>
      </w:r>
      <w:r>
        <w:rPr>
          <w:rFonts w:ascii="Times New Roman"/>
          <w:b w:val="false"/>
          <w:i w:val="false"/>
          <w:color w:val="000000"/>
          <w:sz w:val="28"/>
        </w:rPr>
        <w:t>
      1. Төрелік келісім жазбаша нысанда жасалады. Төрелік келісім, егер ол тараптар қол қойған немесе хаттар, телеграммалар, телефонограммалар, телетайпграммалар, факстер, электронды құжаттар алмасу арқылы жасалған құжатта немесе субъектілерді және олардың ерік білдіруін айқындайтын өзге құжаттарда төрелік ескерту түрінде жазылса, төрелік келісім жасалған болып есептеледі.</w:t>
      </w:r>
      <w:r>
        <w:br/>
      </w:r>
      <w:r>
        <w:rPr>
          <w:rFonts w:ascii="Times New Roman"/>
          <w:b w:val="false"/>
          <w:i w:val="false"/>
          <w:color w:val="000000"/>
          <w:sz w:val="28"/>
        </w:rPr>
        <w:t>
      2. Егер төрелік келісім сотта талап-арыз алмасу және талап қоюды қайтарып алу арқылы жасалса, онда тараптардың бірі істі төреліктің қарауына беруді ұсынса, ал екінші тарап бұған қарсы болмаса, ол жазбаша түрде жасалған болып есептеледі.</w:t>
      </w:r>
      <w:r>
        <w:br/>
      </w:r>
      <w:r>
        <w:rPr>
          <w:rFonts w:ascii="Times New Roman"/>
          <w:b w:val="false"/>
          <w:i w:val="false"/>
          <w:color w:val="000000"/>
          <w:sz w:val="28"/>
        </w:rPr>
        <w:t>
      3. Дауды төреліктің шешуіне беру туралы талап жазылған құжатқа сілтеме жасау шарт жазбаша түрде жасалған және бұл сілтеме төрелік келісімді шарттың бір бөлігі ретінде жасаған кезде төрелік келісім болып табылады.</w:t>
      </w:r>
      <w:r>
        <w:br/>
      </w:r>
      <w:r>
        <w:rPr>
          <w:rFonts w:ascii="Times New Roman"/>
          <w:b w:val="false"/>
          <w:i w:val="false"/>
          <w:color w:val="000000"/>
          <w:sz w:val="28"/>
        </w:rPr>
        <w:t>
      4. Төрелік шартта:</w:t>
      </w:r>
      <w:r>
        <w:br/>
      </w:r>
      <w:r>
        <w:rPr>
          <w:rFonts w:ascii="Times New Roman"/>
          <w:b w:val="false"/>
          <w:i w:val="false"/>
          <w:color w:val="000000"/>
          <w:sz w:val="28"/>
        </w:rPr>
        <w:t>
      1) тараптардың дауларды төрелікке беру туралы айқын көрсетілген ниеті;</w:t>
      </w:r>
      <w:r>
        <w:br/>
      </w:r>
      <w:r>
        <w:rPr>
          <w:rFonts w:ascii="Times New Roman"/>
          <w:b w:val="false"/>
          <w:i w:val="false"/>
          <w:color w:val="000000"/>
          <w:sz w:val="28"/>
        </w:rPr>
        <w:t>
      2) төрелік қарауға жататын нысананы көрсету;</w:t>
      </w:r>
      <w:r>
        <w:br/>
      </w:r>
      <w:r>
        <w:rPr>
          <w:rFonts w:ascii="Times New Roman"/>
          <w:b w:val="false"/>
          <w:i w:val="false"/>
          <w:color w:val="000000"/>
          <w:sz w:val="28"/>
        </w:rPr>
        <w:t>
      3) нақты төрелік институтын көрсету;</w:t>
      </w:r>
      <w:r>
        <w:br/>
      </w:r>
      <w:r>
        <w:rPr>
          <w:rFonts w:ascii="Times New Roman"/>
          <w:b w:val="false"/>
          <w:i w:val="false"/>
          <w:color w:val="000000"/>
          <w:sz w:val="28"/>
        </w:rPr>
        <w:t>
      4) төрелік талқылауды жүргізу регламентін (егер тұрақты әрекет ететін төрелік таңдап алынса) немесе тәртібін көрсету;</w:t>
      </w:r>
      <w:r>
        <w:br/>
      </w:r>
      <w:r>
        <w:rPr>
          <w:rFonts w:ascii="Times New Roman"/>
          <w:b w:val="false"/>
          <w:i w:val="false"/>
          <w:color w:val="000000"/>
          <w:sz w:val="28"/>
        </w:rPr>
        <w:t>
      5) бір жағынан Қазақстан Республикасының жеке және (немесе) заңды тұлғалары, екінші жағынан мемлекеттiк органдар, мемлекеттiк кәсiпорындар, сондай-ақ дауыс беретін акцияларының (жарғылық капиталындағы қатысу үлестерінің) елу және одан да көп пайызы тікелей немесе жанама түрде мемлекетке тиесілі заңды тұлғалар арасындағы даулар қаралған жағдайда тиісті саланың уәкілетті органының келісімі қамтылуға тиіс.</w:t>
      </w:r>
      <w:r>
        <w:br/>
      </w:r>
      <w:r>
        <w:rPr>
          <w:rFonts w:ascii="Times New Roman"/>
          <w:b w:val="false"/>
          <w:i w:val="false"/>
          <w:color w:val="000000"/>
          <w:sz w:val="28"/>
        </w:rPr>
        <w:t>
      Төрелік келісімнің қосымша талаптары тараптардың келісімімен айқындалуы мүмкін.</w:t>
      </w:r>
      <w:r>
        <w:br/>
      </w:r>
      <w:r>
        <w:rPr>
          <w:rFonts w:ascii="Times New Roman"/>
          <w:b w:val="false"/>
          <w:i w:val="false"/>
          <w:color w:val="000000"/>
          <w:sz w:val="28"/>
        </w:rPr>
        <w:t>
      5. Мемлекеттік органдар, мемлекеттік кәсіпорындар, сондай-ақ дауыс беретін акцияларының (жарғылық капиталындағы қатысу үлестерінің) елу және одан да көп пайызы тікелей және жанама түрде мемлекетке тиесілі, төрелік келісім жасасуға ниет білдіретін жеке тұлғалар тиісті саланың уәкілетті органына осындай келісімді жасасуға келісім беретіні туралы сұрау салу жібереді. Тиісті саланың уәкілетті органы сұрау салуды бес күн ішінде қарап, келісетіні не дәлелді бас тартуы туралы жазбаша хабарлама жібереді. Тиісті саланың уәкілетті органы сұрау салуды қарау кезінде мемлекеттің экономикалық қауіпсіздігін және мүдделерін ескеруге тиіс.</w:t>
      </w:r>
    </w:p>
    <w:p>
      <w:pPr>
        <w:spacing w:after="0"/>
        <w:ind w:left="0"/>
        <w:jc w:val="both"/>
      </w:pPr>
      <w:r>
        <w:rPr>
          <w:rFonts w:ascii="Times New Roman"/>
          <w:b w:val="false"/>
          <w:i w:val="false"/>
          <w:color w:val="000000"/>
          <w:sz w:val="28"/>
        </w:rPr>
        <w:t>      10-бап. Төрелiк келiсiм және даудың мәнi бойынша сотқа</w:t>
      </w:r>
      <w:r>
        <w:br/>
      </w:r>
      <w:r>
        <w:rPr>
          <w:rFonts w:ascii="Times New Roman"/>
          <w:b w:val="false"/>
          <w:i w:val="false"/>
          <w:color w:val="000000"/>
          <w:sz w:val="28"/>
        </w:rPr>
        <w:t>
              талап қою</w:t>
      </w:r>
      <w:r>
        <w:br/>
      </w:r>
      <w:r>
        <w:rPr>
          <w:rFonts w:ascii="Times New Roman"/>
          <w:b w:val="false"/>
          <w:i w:val="false"/>
          <w:color w:val="000000"/>
          <w:sz w:val="28"/>
        </w:rPr>
        <w:t>
      Төрелiк талқылау нысанасы бойынша талап қою берiлген сот, егер төрелік келiсiм жарамсыз, күшiн жойған немесе орындалуы мүмкін болмайтын деп таппаса, егер тараптардың кез келгенi бұл туралы өтiнсе, даудың мәнi бойынша өзiнiң алғашқы өтiнiшiн ұсынудан кешiктiрмей тараптарды төрелікке жiберуге тиiс.</w:t>
      </w:r>
    </w:p>
    <w:p>
      <w:pPr>
        <w:spacing w:after="0"/>
        <w:ind w:left="0"/>
        <w:jc w:val="both"/>
      </w:pPr>
      <w:r>
        <w:rPr>
          <w:rFonts w:ascii="Times New Roman"/>
          <w:b/>
          <w:i w:val="false"/>
          <w:color w:val="000000"/>
          <w:sz w:val="28"/>
        </w:rPr>
        <w:t>      2-тарау. Төрелiктiң құрамы</w:t>
      </w:r>
    </w:p>
    <w:p>
      <w:pPr>
        <w:spacing w:after="0"/>
        <w:ind w:left="0"/>
        <w:jc w:val="both"/>
      </w:pPr>
      <w:r>
        <w:rPr>
          <w:rFonts w:ascii="Times New Roman"/>
          <w:b w:val="false"/>
          <w:i w:val="false"/>
          <w:color w:val="000000"/>
          <w:sz w:val="28"/>
        </w:rPr>
        <w:t>      11-бап. Төрешiлер</w:t>
      </w:r>
      <w:r>
        <w:br/>
      </w:r>
      <w:r>
        <w:rPr>
          <w:rFonts w:ascii="Times New Roman"/>
          <w:b w:val="false"/>
          <w:i w:val="false"/>
          <w:color w:val="000000"/>
          <w:sz w:val="28"/>
        </w:rPr>
        <w:t>
      1. Iстiң нәтижесiне тiкелей немесе жанама түрде мүдделi емес, тараптардан тәуелсiз болып табылатын және төрешiнiң мiндеттерiн атқаруға келiсiм берген, жасы отыз беске толған және жоғары заң бiлiмi мен тиісті салада кемінде бес жыл үздіксіз жұмыс өтілі бар жеке тұлға төрешi болып сайланады (тағайындалады).</w:t>
      </w:r>
      <w:r>
        <w:br/>
      </w:r>
      <w:r>
        <w:rPr>
          <w:rFonts w:ascii="Times New Roman"/>
          <w:b w:val="false"/>
          <w:i w:val="false"/>
          <w:color w:val="000000"/>
          <w:sz w:val="28"/>
        </w:rPr>
        <w:t>
      Дауды жеке-дара шешетін төрешінің жоғары заң білімі мен заң мамандығы бойынша кемінде бес жыл жұмыс өтілі болуға тиіс. Дауды алқалы шешетін жағдайда төрелік төрағасының жоғары заң білімі болуға тиіс.</w:t>
      </w:r>
      <w:r>
        <w:br/>
      </w:r>
      <w:r>
        <w:rPr>
          <w:rFonts w:ascii="Times New Roman"/>
          <w:b w:val="false"/>
          <w:i w:val="false"/>
          <w:color w:val="000000"/>
          <w:sz w:val="28"/>
        </w:rPr>
        <w:t>
      2. Төрешiлiкке кандидаттарға қойылатын қосымша талаптарды тараптар тiкелей келiсуi немесе тұрақты жұмыс iстейтiн төрелік регламентiнде айқындауы мүмкін.</w:t>
      </w:r>
      <w:r>
        <w:br/>
      </w:r>
      <w:r>
        <w:rPr>
          <w:rFonts w:ascii="Times New Roman"/>
          <w:b w:val="false"/>
          <w:i w:val="false"/>
          <w:color w:val="000000"/>
          <w:sz w:val="28"/>
        </w:rPr>
        <w:t>
      3. Мыналар:</w:t>
      </w:r>
      <w:r>
        <w:br/>
      </w:r>
      <w:r>
        <w:rPr>
          <w:rFonts w:ascii="Times New Roman"/>
          <w:b w:val="false"/>
          <w:i w:val="false"/>
          <w:color w:val="000000"/>
          <w:sz w:val="28"/>
        </w:rPr>
        <w:t>
      1) Қазақстан Республикасының заңнамалық актiсiнде белгiленген тәртiппен судья сайлаған немесе тағайындаған;</w:t>
      </w:r>
      <w:r>
        <w:br/>
      </w:r>
      <w:r>
        <w:rPr>
          <w:rFonts w:ascii="Times New Roman"/>
          <w:b w:val="false"/>
          <w:i w:val="false"/>
          <w:color w:val="000000"/>
          <w:sz w:val="28"/>
        </w:rPr>
        <w:t>
      2) Қазақстан Республикасының заңында белгiленген тәртiппен сот әрекетке қабiлетсiз немесе әрекетке қабiлетi шектеулi деп таныған;</w:t>
      </w:r>
      <w:r>
        <w:br/>
      </w:r>
      <w:r>
        <w:rPr>
          <w:rFonts w:ascii="Times New Roman"/>
          <w:b w:val="false"/>
          <w:i w:val="false"/>
          <w:color w:val="000000"/>
          <w:sz w:val="28"/>
        </w:rPr>
        <w:t>
      3) соттылығы алынбаған немесе өтелмеген не қылмыс жасады деп айып тағылған адам;</w:t>
      </w:r>
      <w:r>
        <w:br/>
      </w:r>
      <w:r>
        <w:rPr>
          <w:rFonts w:ascii="Times New Roman"/>
          <w:b w:val="false"/>
          <w:i w:val="false"/>
          <w:color w:val="000000"/>
          <w:sz w:val="28"/>
        </w:rPr>
        <w:t>
      4) мемлекеттiк қызметшi, Қазақстан Республикасы Парламентiнiң депутаты, өз қызметiн тұрақты немесе мемлекеттiк бюджет қаражаты есебiнен ақысы төленетiн, жұмыстан босатылған негiзде жүзеге асыратын мәслихат депутаты және әскери қызметшi болып табылатын адам төрешi бола алмайды.</w:t>
      </w:r>
    </w:p>
    <w:p>
      <w:pPr>
        <w:spacing w:after="0"/>
        <w:ind w:left="0"/>
        <w:jc w:val="both"/>
      </w:pPr>
      <w:r>
        <w:rPr>
          <w:rFonts w:ascii="Times New Roman"/>
          <w:b w:val="false"/>
          <w:i w:val="false"/>
          <w:color w:val="000000"/>
          <w:sz w:val="28"/>
        </w:rPr>
        <w:t>      12-бап. Төрешiлердiң дауды қарау кезiндегi саны</w:t>
      </w:r>
      <w:r>
        <w:br/>
      </w:r>
      <w:r>
        <w:rPr>
          <w:rFonts w:ascii="Times New Roman"/>
          <w:b w:val="false"/>
          <w:i w:val="false"/>
          <w:color w:val="000000"/>
          <w:sz w:val="28"/>
        </w:rPr>
        <w:t>
      1. Тараптар саны тақ болуға тиiс төрешiлер санын белгiлеуге құқылы.</w:t>
      </w:r>
      <w:r>
        <w:br/>
      </w:r>
      <w:r>
        <w:rPr>
          <w:rFonts w:ascii="Times New Roman"/>
          <w:b w:val="false"/>
          <w:i w:val="false"/>
          <w:color w:val="000000"/>
          <w:sz w:val="28"/>
        </w:rPr>
        <w:t>
      2. Егер тараптар өзге жөнiнде уағдаласпаса, онда дауды төрелiкте шешу үшiн үш төрешi сайланады (тағайындалады).</w:t>
      </w:r>
    </w:p>
    <w:p>
      <w:pPr>
        <w:spacing w:after="0"/>
        <w:ind w:left="0"/>
        <w:jc w:val="both"/>
      </w:pPr>
      <w:r>
        <w:rPr>
          <w:rFonts w:ascii="Times New Roman"/>
          <w:b w:val="false"/>
          <w:i w:val="false"/>
          <w:color w:val="000000"/>
          <w:sz w:val="28"/>
        </w:rPr>
        <w:t>      13-бап. Төрешілер алқасының құрамы</w:t>
      </w:r>
      <w:r>
        <w:br/>
      </w:r>
      <w:r>
        <w:rPr>
          <w:rFonts w:ascii="Times New Roman"/>
          <w:b w:val="false"/>
          <w:i w:val="false"/>
          <w:color w:val="000000"/>
          <w:sz w:val="28"/>
        </w:rPr>
        <w:t>
      1. Төрешілер алқасының құрамын құру тараптардың келiсiмi бойынша төрешiлердi (төрешiнi) сайлау (тағайындау) арқылы жүргiзiледi.</w:t>
      </w:r>
      <w:r>
        <w:br/>
      </w:r>
      <w:r>
        <w:rPr>
          <w:rFonts w:ascii="Times New Roman"/>
          <w:b w:val="false"/>
          <w:i w:val="false"/>
          <w:color w:val="000000"/>
          <w:sz w:val="28"/>
        </w:rPr>
        <w:t>
      2. Тұрақты жұмыс iстейтiн төрелікте төрешілер алқасының құрамын құру тұрақты жұмыс iстейтiн төреліктiң регламентiнде белгiленген тәртiппен жүргiзiледi.</w:t>
      </w:r>
      <w:r>
        <w:br/>
      </w:r>
      <w:r>
        <w:rPr>
          <w:rFonts w:ascii="Times New Roman"/>
          <w:b w:val="false"/>
          <w:i w:val="false"/>
          <w:color w:val="000000"/>
          <w:sz w:val="28"/>
        </w:rPr>
        <w:t>
      3. Төрелiкте нақты дауды шешу үшiн төрешілер алқасының құрамын құру тараптармен келiсiлген тәртiппен жүргiзiледi.</w:t>
      </w:r>
      <w:r>
        <w:br/>
      </w:r>
      <w:r>
        <w:rPr>
          <w:rFonts w:ascii="Times New Roman"/>
          <w:b w:val="false"/>
          <w:i w:val="false"/>
          <w:color w:val="000000"/>
          <w:sz w:val="28"/>
        </w:rPr>
        <w:t>
      4. Тараптардың келiсiмi бойынша Қазақстан Республикасының азаматы, шетелдiк не азаматтығы жоқ адам төрешi болып сайлануы мүмкін.</w:t>
      </w:r>
      <w:r>
        <w:br/>
      </w:r>
      <w:r>
        <w:rPr>
          <w:rFonts w:ascii="Times New Roman"/>
          <w:b w:val="false"/>
          <w:i w:val="false"/>
          <w:color w:val="000000"/>
          <w:sz w:val="28"/>
        </w:rPr>
        <w:t>
      5. Егер тараптар өзге жөнiнде уағдаласпаса немесе дауды тұрақты жұмыс iстейтiн төрелік қарамайтын болса, үш төрешiден тұратын төрешілер алқасының құрамын құру кезiнде әрбiр тарап бiр төрешiнi тағайындайды және осылайша тағайындалған екi төрешi үшiншi – төрағалық ететін төрешiнi тағайындайды.</w:t>
      </w:r>
      <w:r>
        <w:br/>
      </w:r>
      <w:r>
        <w:rPr>
          <w:rFonts w:ascii="Times New Roman"/>
          <w:b w:val="false"/>
          <w:i w:val="false"/>
          <w:color w:val="000000"/>
          <w:sz w:val="28"/>
        </w:rPr>
        <w:t>
      6. Тараптардың келiсiмi болмаған жағдайда сот немесе тұрақты жұмыс істейтін төреліктің басшысы:</w:t>
      </w:r>
      <w:r>
        <w:br/>
      </w:r>
      <w:r>
        <w:rPr>
          <w:rFonts w:ascii="Times New Roman"/>
          <w:b w:val="false"/>
          <w:i w:val="false"/>
          <w:color w:val="000000"/>
          <w:sz w:val="28"/>
        </w:rPr>
        <w:t>
      1) тарап басқа тараптан бұл туралы өтiнiштi алған кезден бастап күнтiзбелiк отыз күн iшiнде төрешiнi тағайындамаған;</w:t>
      </w:r>
      <w:r>
        <w:br/>
      </w:r>
      <w:r>
        <w:rPr>
          <w:rFonts w:ascii="Times New Roman"/>
          <w:b w:val="false"/>
          <w:i w:val="false"/>
          <w:color w:val="000000"/>
          <w:sz w:val="28"/>
        </w:rPr>
        <w:t>
      2) егер екi төрешi өздерiн тағайындаған кезден бастап күнтiзбелiк отыз күн iшiнде үшiншi төрешiнi таңдау туралы уағдаласпаған;</w:t>
      </w:r>
      <w:r>
        <w:br/>
      </w:r>
      <w:r>
        <w:rPr>
          <w:rFonts w:ascii="Times New Roman"/>
          <w:b w:val="false"/>
          <w:i w:val="false"/>
          <w:color w:val="000000"/>
          <w:sz w:val="28"/>
        </w:rPr>
        <w:t>
      3) тараптар дауды жеке-дара қарайтын төрешiнi таңдау туралы уағдаласпаған жағдайларда, дау тараптарының бiрiнiң өтiнiшi бойынша төрешiлердi (төрешiнi) тұрақты жұмыс iстейтiн төрелік құрамындағы адамдардың қатарынан күнтiзбелiк отыз күн iшiнде тағайындауы мүмкін.</w:t>
      </w:r>
      <w:r>
        <w:br/>
      </w:r>
      <w:r>
        <w:rPr>
          <w:rFonts w:ascii="Times New Roman"/>
          <w:b w:val="false"/>
          <w:i w:val="false"/>
          <w:color w:val="000000"/>
          <w:sz w:val="28"/>
        </w:rPr>
        <w:t>
      7. Тұрақты жұмыс iстейтiн төрелік дауды қараған кезде, егер тараптар төрешілер алқасының құрамы туралы уағдаласпаса, төрешiлердi (төрешiнi) тұрақты жұмыс iстейтiн төреліктiң басшысы күнтiзбелiк отыз күн iшiнде тағайындауы мүмкін.</w:t>
      </w:r>
      <w:r>
        <w:br/>
      </w:r>
      <w:r>
        <w:rPr>
          <w:rFonts w:ascii="Times New Roman"/>
          <w:b w:val="false"/>
          <w:i w:val="false"/>
          <w:color w:val="000000"/>
          <w:sz w:val="28"/>
        </w:rPr>
        <w:t>
      Тұрақты жұмыс істейтін төрелік басшысының төрешілерді тағайындау туралы шешімінің күші жойылуға жатпайды.</w:t>
      </w:r>
    </w:p>
    <w:p>
      <w:pPr>
        <w:spacing w:after="0"/>
        <w:ind w:left="0"/>
        <w:jc w:val="both"/>
      </w:pPr>
      <w:r>
        <w:rPr>
          <w:rFonts w:ascii="Times New Roman"/>
          <w:b w:val="false"/>
          <w:i w:val="false"/>
          <w:color w:val="000000"/>
          <w:sz w:val="28"/>
        </w:rPr>
        <w:t>      14-бап. Төрешілер тізілімі</w:t>
      </w:r>
      <w:r>
        <w:br/>
      </w:r>
      <w:r>
        <w:rPr>
          <w:rFonts w:ascii="Times New Roman"/>
          <w:b w:val="false"/>
          <w:i w:val="false"/>
          <w:color w:val="000000"/>
          <w:sz w:val="28"/>
        </w:rPr>
        <w:t>
      1. Қазақстанның Төрелік палатасы төрешілер туралы деректерді пайдалану үшін Қазақстан Республикасының аумағында өз қызметін жүзеге асыратын төрешілердің бірыңғай тізілімін жүргізеді.</w:t>
      </w:r>
      <w:r>
        <w:br/>
      </w:r>
      <w:r>
        <w:rPr>
          <w:rFonts w:ascii="Times New Roman"/>
          <w:b w:val="false"/>
          <w:i w:val="false"/>
          <w:color w:val="000000"/>
          <w:sz w:val="28"/>
        </w:rPr>
        <w:t>
      2. Төрешілер тізілімі – Қазақстан Республикасының аумағында өз қызметін жүзеге асыратын төрешілер туралы мәліметтерді қамтитын электрондық дерекқор.</w:t>
      </w:r>
      <w:r>
        <w:br/>
      </w:r>
      <w:r>
        <w:rPr>
          <w:rFonts w:ascii="Times New Roman"/>
          <w:b w:val="false"/>
          <w:i w:val="false"/>
          <w:color w:val="000000"/>
          <w:sz w:val="28"/>
        </w:rPr>
        <w:t>
      3. Төрешілер туралы ақпарат мүдделі тұлғаларға, соның ішінде мемлекеттік органдарға жұмыста пайдалану үшін электрондық анықтама нысанында беріледі.</w:t>
      </w:r>
      <w:r>
        <w:br/>
      </w:r>
      <w:r>
        <w:rPr>
          <w:rFonts w:ascii="Times New Roman"/>
          <w:b w:val="false"/>
          <w:i w:val="false"/>
          <w:color w:val="000000"/>
          <w:sz w:val="28"/>
        </w:rPr>
        <w:t xml:space="preserve">
      4. Төрешілер тізілімін жүргізу және пайдалану қағидаларын Қазақстанның Төрелік палатасы бекітеді. </w:t>
      </w:r>
      <w:r>
        <w:br/>
      </w:r>
      <w:r>
        <w:rPr>
          <w:rFonts w:ascii="Times New Roman"/>
          <w:b w:val="false"/>
          <w:i w:val="false"/>
          <w:color w:val="000000"/>
          <w:sz w:val="28"/>
        </w:rPr>
        <w:t>
      5. Төрешілер тізілімі Қазақстанның Төрелік палатасының интернет-ресурсында қазақ және орыс тілдерінде орналастырылуға және оған төрешілердің кіргізілуіне қарай жаңартылып отыруға тиіс.</w:t>
      </w:r>
    </w:p>
    <w:p>
      <w:pPr>
        <w:spacing w:after="0"/>
        <w:ind w:left="0"/>
        <w:jc w:val="both"/>
      </w:pPr>
      <w:r>
        <w:rPr>
          <w:rFonts w:ascii="Times New Roman"/>
          <w:b w:val="false"/>
          <w:i w:val="false"/>
          <w:color w:val="000000"/>
          <w:sz w:val="28"/>
        </w:rPr>
        <w:t>      15-бап. Тұрақты жұмыс iстейтiн төрелік қызметiнiң шарттары</w:t>
      </w:r>
      <w:r>
        <w:br/>
      </w:r>
      <w:r>
        <w:rPr>
          <w:rFonts w:ascii="Times New Roman"/>
          <w:b w:val="false"/>
          <w:i w:val="false"/>
          <w:color w:val="000000"/>
          <w:sz w:val="28"/>
        </w:rPr>
        <w:t>
      1. Тұрақты жұмыс iстейтiн төрелік өзінің төрешiлерiнiң тізілімін жүргізеді. Заңды мекенжайын және регламентін қоса алғанда, тұрақты жұмыс iстейтiн төрелік туралы ақпарат, сондай-ақ төрешілердің тізілімі жеке және заңды тұлғалардың еркін танысуы үшін бұқаралық ақпарат құралдарында, оның ішінде интернет-ресурстарда орналастырылады. Төреліктің шешімдері туралы ақпарат дау тараптарының келісімі болған кезде орналастырылады.</w:t>
      </w:r>
      <w:r>
        <w:br/>
      </w:r>
      <w:r>
        <w:rPr>
          <w:rFonts w:ascii="Times New Roman"/>
          <w:b w:val="false"/>
          <w:i w:val="false"/>
          <w:color w:val="000000"/>
          <w:sz w:val="28"/>
        </w:rPr>
        <w:t>
      Төрешілердің тізілімі төрешінің тегін, атын, әкесінің атын (болған жағдайда), жұмыс орны, лауазымы мен жұмыс кезеңі көрсетіле отырып, жұмыс тәжірибесін, ғылыми дәрежесі мен ғылыми атағын (болған жағдайда), қараған істерінің санын қамтуға тиіс.</w:t>
      </w:r>
      <w:r>
        <w:br/>
      </w:r>
      <w:r>
        <w:rPr>
          <w:rFonts w:ascii="Times New Roman"/>
          <w:b w:val="false"/>
          <w:i w:val="false"/>
          <w:color w:val="000000"/>
          <w:sz w:val="28"/>
        </w:rPr>
        <w:t>
      2. Тұрақты жұмыс iстейтiн төрелік өзінің регламентінде айқындалған тәртіппен қаралған даулар бойынша істерді сақтауды жүзеге асырады. Тұрақты жұмыс iстейтiн төреліктің істерін сақтауды бақылауды Қазақстанның Төрелік палатасы жүзеге асырады.</w:t>
      </w:r>
    </w:p>
    <w:p>
      <w:pPr>
        <w:spacing w:after="0"/>
        <w:ind w:left="0"/>
        <w:jc w:val="both"/>
      </w:pPr>
      <w:r>
        <w:rPr>
          <w:rFonts w:ascii="Times New Roman"/>
          <w:b w:val="false"/>
          <w:i w:val="false"/>
          <w:color w:val="000000"/>
          <w:sz w:val="28"/>
        </w:rPr>
        <w:t>      16-бап. Төрешiден бас тарту</w:t>
      </w:r>
      <w:r>
        <w:br/>
      </w:r>
      <w:r>
        <w:rPr>
          <w:rFonts w:ascii="Times New Roman"/>
          <w:b w:val="false"/>
          <w:i w:val="false"/>
          <w:color w:val="000000"/>
          <w:sz w:val="28"/>
        </w:rPr>
        <w:t>
      1. Төрешi осы Заңның 11-бабының талаптарына сәйкес келмеген жағдайда, тараптар төрешiден бас тарту туралы мәлiмдеуi мүмкiн.</w:t>
      </w:r>
      <w:r>
        <w:br/>
      </w:r>
      <w:r>
        <w:rPr>
          <w:rFonts w:ascii="Times New Roman"/>
          <w:b w:val="false"/>
          <w:i w:val="false"/>
          <w:color w:val="000000"/>
          <w:sz w:val="28"/>
        </w:rPr>
        <w:t>
      2. Төрешінің турашылдығына және (немесе) құзыреттілігіне күмән туғызатын мынадай мән-жайлар, егер:</w:t>
      </w:r>
      <w:r>
        <w:br/>
      </w:r>
      <w:r>
        <w:rPr>
          <w:rFonts w:ascii="Times New Roman"/>
          <w:b w:val="false"/>
          <w:i w:val="false"/>
          <w:color w:val="000000"/>
          <w:sz w:val="28"/>
        </w:rPr>
        <w:t>
      1) төрешімен тығыз байланысты адам дау тарапының бірі болып табылса немесе төреші дауды қараудың нәтижесіне қарай басқадай тұрғыда елеулі пайда табуды немесе зиян келтіруді күтетін болса;</w:t>
      </w:r>
      <w:r>
        <w:br/>
      </w:r>
      <w:r>
        <w:rPr>
          <w:rFonts w:ascii="Times New Roman"/>
          <w:b w:val="false"/>
          <w:i w:val="false"/>
          <w:color w:val="000000"/>
          <w:sz w:val="28"/>
        </w:rPr>
        <w:t>
      2) төреші немесе онымен тығыз байланысты адам дау тарапы болып табылатын заңды тұлғаның, оның филиалының немесе өкілдігінің жетекшісі болып табылса немесе басқадай тұрғыда тарапты немесе дауды қараудың нәтижесіне қарай елеулі пайда табуды немесе зиян келтіруді күтетін адамды білдіретін болса;</w:t>
      </w:r>
      <w:r>
        <w:br/>
      </w:r>
      <w:r>
        <w:rPr>
          <w:rFonts w:ascii="Times New Roman"/>
          <w:b w:val="false"/>
          <w:i w:val="false"/>
          <w:color w:val="000000"/>
          <w:sz w:val="28"/>
        </w:rPr>
        <w:t>
      3) төреші сарапшы ретінде болса немесе басқадай тұрғыда даудағы өз ұстанымын алдын ала анықтап қойған болса немесе тараптың ұстанымын алдын ала дайындауда немесе жазып беруде тарап жағына жәрдем көрсеткен болса;</w:t>
      </w:r>
      <w:r>
        <w:br/>
      </w:r>
      <w:r>
        <w:rPr>
          <w:rFonts w:ascii="Times New Roman"/>
          <w:b w:val="false"/>
          <w:i w:val="false"/>
          <w:color w:val="000000"/>
          <w:sz w:val="28"/>
        </w:rPr>
        <w:t>
      4) төреші осы істі қарауға байланысты осы Заңда көзделмеген сыйақы алса немесе оны талап етсе;</w:t>
      </w:r>
      <w:r>
        <w:br/>
      </w:r>
      <w:r>
        <w:rPr>
          <w:rFonts w:ascii="Times New Roman"/>
          <w:b w:val="false"/>
          <w:i w:val="false"/>
          <w:color w:val="000000"/>
          <w:sz w:val="28"/>
        </w:rPr>
        <w:t>
      5) төреші төрелік талқылау мерзімдерін негізсіз сақтамайтын болса төрешіден бас тартуға негіз болып табылады.</w:t>
      </w:r>
      <w:r>
        <w:br/>
      </w:r>
      <w:r>
        <w:rPr>
          <w:rFonts w:ascii="Times New Roman"/>
          <w:b w:val="false"/>
          <w:i w:val="false"/>
          <w:color w:val="000000"/>
          <w:sz w:val="28"/>
        </w:rPr>
        <w:t>
      Осы Заңның мақсаттары үшін, егер адам төрешінің жұбайы (зайыбы) немесе оның туысы, жегжаты не тұрақты жұмыс істейтін төреліктің қызметкері болып табылса, төрешімен еңбек немесе шарттық қатынастарда тұрса немесе оның төрешіге тәуелділігін куәландыратын өзге де байланысы болса, етене байланыстағы адам болып табылады.</w:t>
      </w:r>
      <w:r>
        <w:br/>
      </w:r>
      <w:r>
        <w:rPr>
          <w:rFonts w:ascii="Times New Roman"/>
          <w:b w:val="false"/>
          <w:i w:val="false"/>
          <w:color w:val="000000"/>
          <w:sz w:val="28"/>
        </w:rPr>
        <w:t>
      3. Қандай да бiр жеке адамға оның төрешi етiп сайлану (тағайындалу) мүмкiндiгiне байланысты өтініш білдірiлген жағдайда аталған адам осы Заңның 11-бабына сәйкес одан бас тарту үшiн негiз болып табылатын мән-жайлардың бар екендiгі туралы хабарлауға тиiс. Егер аталған мән-жайлар төрелiк iс қарау кезiнде туындаған жағдайда, төрешi бұл туралы тараптарға кiдiрiссiз хабарлауға және өздiгiнен бас тартатыны туралы мәлiмдеуге тиiс.</w:t>
      </w:r>
      <w:r>
        <w:br/>
      </w:r>
      <w:r>
        <w:rPr>
          <w:rFonts w:ascii="Times New Roman"/>
          <w:b w:val="false"/>
          <w:i w:val="false"/>
          <w:color w:val="000000"/>
          <w:sz w:val="28"/>
        </w:rPr>
        <w:t>
      4. Тарап, егер бас тарту үшiн негiз болып табылатын мән-жайлар оған осы істі қарау үшін төрелік құрамын қалыптастырғаннан кейін ғана белгiлi болған жағдайда, ол осы бапқа сәйкес өзi сайлаған төрешiден бас тарту туралы мәлiмдеуi мүмкiн.</w:t>
      </w:r>
      <w:r>
        <w:br/>
      </w:r>
      <w:r>
        <w:rPr>
          <w:rFonts w:ascii="Times New Roman"/>
          <w:b w:val="false"/>
          <w:i w:val="false"/>
          <w:color w:val="000000"/>
          <w:sz w:val="28"/>
        </w:rPr>
        <w:t>
      5. Тұрақты жұмыс iстейтiн төрелiкте төрешiден бас тарту рәсiмi оның регламентiнде айқындалуы мүмкiн.</w:t>
      </w:r>
      <w:r>
        <w:br/>
      </w:r>
      <w:r>
        <w:rPr>
          <w:rFonts w:ascii="Times New Roman"/>
          <w:b w:val="false"/>
          <w:i w:val="false"/>
          <w:color w:val="000000"/>
          <w:sz w:val="28"/>
        </w:rPr>
        <w:t>
      6. Төрелiкте нақты дауды шешу үшiн төрешiден бас тарту рәсiмiн тараптар келiсуi мүмкiн.</w:t>
      </w:r>
      <w:r>
        <w:br/>
      </w:r>
      <w:r>
        <w:rPr>
          <w:rFonts w:ascii="Times New Roman"/>
          <w:b w:val="false"/>
          <w:i w:val="false"/>
          <w:color w:val="000000"/>
          <w:sz w:val="28"/>
        </w:rPr>
        <w:t>
      7. Егер төрешiден бас тарту рәсiмi тараптармен келiсiлмесе немесе тұрақты жұмыс iстейтiн төрелiктiң регламентiнде айқындалмаса, онда тарап төрешiден бас тарту туралы жазбаша дәлелдi өтiнiштi төрешiден бас тарту үшiн негiз болып табылатын мән-жайлар өзiне белгiлi болғаннан кейiн күнтiзбелiк отыз күн iшiнде төрелiкке беруге тиiс.</w:t>
      </w:r>
      <w:r>
        <w:br/>
      </w:r>
      <w:r>
        <w:rPr>
          <w:rFonts w:ascii="Times New Roman"/>
          <w:b w:val="false"/>
          <w:i w:val="false"/>
          <w:color w:val="000000"/>
          <w:sz w:val="28"/>
        </w:rPr>
        <w:t>
      Егер өзiнен бас тарту мәлiмделген төрешi оны қанағаттандырудан бас тартса немесе тараптардың бiрi төрешiден бас тартумен келiспесе, онда төрелiктiң құрамына кiретiн төрешiлер тараптардың жазбаша дәлелдi өтiнiшi алынған кезден бастап он күн мерзiмде бас тарту туралы мәселенi шешедi.</w:t>
      </w:r>
      <w:r>
        <w:br/>
      </w:r>
      <w:r>
        <w:rPr>
          <w:rFonts w:ascii="Times New Roman"/>
          <w:b w:val="false"/>
          <w:i w:val="false"/>
          <w:color w:val="000000"/>
          <w:sz w:val="28"/>
        </w:rPr>
        <w:t>
      Дауды жеке-дара қарайтын төрешiнiң бас тартуы туралы мәселенi сол төрешi шешедi.</w:t>
      </w:r>
      <w:r>
        <w:br/>
      </w:r>
      <w:r>
        <w:rPr>
          <w:rFonts w:ascii="Times New Roman"/>
          <w:b w:val="false"/>
          <w:i w:val="false"/>
          <w:color w:val="000000"/>
          <w:sz w:val="28"/>
        </w:rPr>
        <w:t>
      Егер дауды жеке-дара қарайтын төрешi тараптардың бiрiнiң немесе екеуiнiң де бас тарту туралы өтiнiшiн қанағаттандырудан бас тартса немесе тараптардың бiрi төрешiден бас тартумен келiспесе, онда тараптар бас тарту туралы мәселенi төреліктің осы құрамының төрелiк талқылауды тоқтатуы туралы келiсiм қабылдау арқылы шешедi.</w:t>
      </w:r>
    </w:p>
    <w:p>
      <w:pPr>
        <w:spacing w:after="0"/>
        <w:ind w:left="0"/>
        <w:jc w:val="both"/>
      </w:pPr>
      <w:r>
        <w:rPr>
          <w:rFonts w:ascii="Times New Roman"/>
          <w:b w:val="false"/>
          <w:i w:val="false"/>
          <w:color w:val="000000"/>
          <w:sz w:val="28"/>
        </w:rPr>
        <w:t>      17-бап. Төрешінің өкілеттіктерін тоқтату</w:t>
      </w:r>
      <w:r>
        <w:br/>
      </w:r>
      <w:r>
        <w:rPr>
          <w:rFonts w:ascii="Times New Roman"/>
          <w:b w:val="false"/>
          <w:i w:val="false"/>
          <w:color w:val="000000"/>
          <w:sz w:val="28"/>
        </w:rPr>
        <w:t>
      1. Төрешінің өкілеттіктері тараптардың келісімі бойынша осы Заңның 16-бабында көзделген негіздер бойынша, сондай-ақ өз өкілеттіктерін дауды қарау бойынша белгіленген мерзім ішінде орындамаған немесе ауруы бойынша, қайтыс болуына не дауды қарау бойынша өз өкілеттіктерінен бас тартуына байланысты өз міндеттерін жүзеге асыруға қабілетсіз болған жағдайда, тоқтатылуы мүмкін.</w:t>
      </w:r>
      <w:r>
        <w:br/>
      </w:r>
      <w:r>
        <w:rPr>
          <w:rFonts w:ascii="Times New Roman"/>
          <w:b w:val="false"/>
          <w:i w:val="false"/>
          <w:color w:val="000000"/>
          <w:sz w:val="28"/>
        </w:rPr>
        <w:t>
      Осы баптың 1-тармағында көрсетілген негіздердің қайсыбіріне қатысты келіспеушілік болған жағдайда, кез келген тарап тұрақты жұмыс істейтін төрелік басшысына төрешінің өкілеттіктерін тоқтатуға қатысты шешім қабылдау туралы өтінішхатпен жүгінуі мүмкін.</w:t>
      </w:r>
      <w:r>
        <w:br/>
      </w:r>
      <w:r>
        <w:rPr>
          <w:rFonts w:ascii="Times New Roman"/>
          <w:b w:val="false"/>
          <w:i w:val="false"/>
          <w:color w:val="000000"/>
          <w:sz w:val="28"/>
        </w:rPr>
        <w:t>
      Төрешінің өкілеттіктерін тоқтатуға қатысты шешімнің күші жойылуға жатпайды.</w:t>
      </w:r>
      <w:r>
        <w:br/>
      </w:r>
      <w:r>
        <w:rPr>
          <w:rFonts w:ascii="Times New Roman"/>
          <w:b w:val="false"/>
          <w:i w:val="false"/>
          <w:color w:val="000000"/>
          <w:sz w:val="28"/>
        </w:rPr>
        <w:t>
      2. Дауды жеке-дара қараған төреліктің немесе төрешінің өкілеттіктері тоқтатылған жағдайда, қарауда жатқан дау бойынша іс жүргізу басқа төрелікті (төрешіні) сайлағанға (тағайындағанға) дейін тоқтатыла тұрады.</w:t>
      </w:r>
      <w:r>
        <w:br/>
      </w:r>
      <w:r>
        <w:rPr>
          <w:rFonts w:ascii="Times New Roman"/>
          <w:b w:val="false"/>
          <w:i w:val="false"/>
          <w:color w:val="000000"/>
          <w:sz w:val="28"/>
        </w:rPr>
        <w:t>
      3. Төрешінің өкілеттіктері нақты іс бойынша шешім күшіне енгеннен кейін немесе егер тараптар мұндай тоқтатуға қатысты уағдаласқан жағдайда тоқтатылады. Осы Заңның 44-бабында көзделген жағдайларда төрешінің өкілеттіктері қайта басталады, ал бұдан соң аталған бапта көзделген процестік әрекеттер жасалғаннан кейін тоқтатылады.</w:t>
      </w:r>
    </w:p>
    <w:p>
      <w:pPr>
        <w:spacing w:after="0"/>
        <w:ind w:left="0"/>
        <w:jc w:val="both"/>
      </w:pPr>
      <w:r>
        <w:rPr>
          <w:rFonts w:ascii="Times New Roman"/>
          <w:b w:val="false"/>
          <w:i w:val="false"/>
          <w:color w:val="000000"/>
          <w:sz w:val="28"/>
        </w:rPr>
        <w:t>      18-бап. Төрешіні ауыстыру</w:t>
      </w:r>
      <w:r>
        <w:br/>
      </w:r>
      <w:r>
        <w:rPr>
          <w:rFonts w:ascii="Times New Roman"/>
          <w:b w:val="false"/>
          <w:i w:val="false"/>
          <w:color w:val="000000"/>
          <w:sz w:val="28"/>
        </w:rPr>
        <w:t>
      Төрешінің өкілеттіктері тоқтатылған жағдайда, ауыстырылатын төрешіні сайлау (тағайындау) кезінде қолданылған қағидаларға сәйкес басқа төреші сайланады (тағайындалады).</w:t>
      </w:r>
      <w:r>
        <w:br/>
      </w:r>
      <w:r>
        <w:rPr>
          <w:rFonts w:ascii="Times New Roman"/>
          <w:b w:val="false"/>
          <w:i w:val="false"/>
          <w:color w:val="000000"/>
          <w:sz w:val="28"/>
        </w:rPr>
        <w:t>
      Ауыстыру тәртібімен сайланған (тағайындалған) төреші іс бойынша қайта тыңдауды тағайындауға құқылы.</w:t>
      </w:r>
    </w:p>
    <w:p>
      <w:pPr>
        <w:spacing w:after="0"/>
        <w:ind w:left="0"/>
        <w:jc w:val="both"/>
      </w:pPr>
      <w:r>
        <w:rPr>
          <w:rFonts w:ascii="Times New Roman"/>
          <w:b w:val="false"/>
          <w:i w:val="false"/>
          <w:color w:val="000000"/>
          <w:sz w:val="28"/>
        </w:rPr>
        <w:t>      19-бап. Қазақстанның Төрелік палатасы</w:t>
      </w:r>
      <w:r>
        <w:br/>
      </w:r>
      <w:r>
        <w:rPr>
          <w:rFonts w:ascii="Times New Roman"/>
          <w:b w:val="false"/>
          <w:i w:val="false"/>
          <w:color w:val="000000"/>
          <w:sz w:val="28"/>
        </w:rPr>
        <w:t>
      1. Қазақстанның Төрелік палатасы – Қазақстан Республикасының заңнамалық актілерінде белгіленген тәртіппен Қазақстан Республикасында төрелік қызметін іске асыру, ынталандыру және қолдау үшін қолайлы жағдайларды қамтамасыз ету мақсаттарында құрылған, коммерциялық емес, өзін-өзі реттейтін ұйым.</w:t>
      </w:r>
      <w:r>
        <w:br/>
      </w:r>
      <w:r>
        <w:rPr>
          <w:rFonts w:ascii="Times New Roman"/>
          <w:b w:val="false"/>
          <w:i w:val="false"/>
          <w:color w:val="000000"/>
          <w:sz w:val="28"/>
        </w:rPr>
        <w:t>
      Қазақстанның Төрелік палатасының қызметі осы Заңмен және жарғымен реттеледі. Қазақстанның Төрелік палатасы заңды тұлға болып табылады және заңда белгіленген тәртіппен тіркелуге жатады.</w:t>
      </w:r>
      <w:r>
        <w:br/>
      </w:r>
      <w:r>
        <w:rPr>
          <w:rFonts w:ascii="Times New Roman"/>
          <w:b w:val="false"/>
          <w:i w:val="false"/>
          <w:color w:val="000000"/>
          <w:sz w:val="28"/>
        </w:rPr>
        <w:t>
      2. Қазақстанның Төрелік палатасының міндеттері:</w:t>
      </w:r>
      <w:r>
        <w:br/>
      </w:r>
      <w:r>
        <w:rPr>
          <w:rFonts w:ascii="Times New Roman"/>
          <w:b w:val="false"/>
          <w:i w:val="false"/>
          <w:color w:val="000000"/>
          <w:sz w:val="28"/>
        </w:rPr>
        <w:t>
      1) төрешілердің, сондай-ақ Қазақстан Республикасының мемлекеттік басқару органдарында, шетелдік және халықаралық ұйымдарда өзге де жеке тұлғалардың мүдделерін қорғау;</w:t>
      </w:r>
      <w:r>
        <w:br/>
      </w:r>
      <w:r>
        <w:rPr>
          <w:rFonts w:ascii="Times New Roman"/>
          <w:b w:val="false"/>
          <w:i w:val="false"/>
          <w:color w:val="000000"/>
          <w:sz w:val="28"/>
        </w:rPr>
        <w:t>
      2) дауларды шешудің баламалы әдістерін дамыту саласында ұлттық және халықаралық деңгейлердегі іс-шараларды ұйымдастыру, сондай-ақ оларға қатысу;</w:t>
      </w:r>
      <w:r>
        <w:br/>
      </w:r>
      <w:r>
        <w:rPr>
          <w:rFonts w:ascii="Times New Roman"/>
          <w:b w:val="false"/>
          <w:i w:val="false"/>
          <w:color w:val="000000"/>
          <w:sz w:val="28"/>
        </w:rPr>
        <w:t>
      3) төрелік саласында зерттеулер жүргізу дауларды шешудің баламалы әдістері бойынша халықаралық ұйымдармен бірлескен жобаларға қатысу;</w:t>
      </w:r>
      <w:r>
        <w:br/>
      </w:r>
      <w:r>
        <w:rPr>
          <w:rFonts w:ascii="Times New Roman"/>
          <w:b w:val="false"/>
          <w:i w:val="false"/>
          <w:color w:val="000000"/>
          <w:sz w:val="28"/>
        </w:rPr>
        <w:t>
      4) төрелік қызметті мониторингтеу, тұрақты жұмыс істейтін төреліктердің ішкі құжаттарын, Қазақстан Республикасының төрелік практикасын біріздендіру;</w:t>
      </w:r>
      <w:r>
        <w:br/>
      </w:r>
      <w:r>
        <w:rPr>
          <w:rFonts w:ascii="Times New Roman"/>
          <w:b w:val="false"/>
          <w:i w:val="false"/>
          <w:color w:val="000000"/>
          <w:sz w:val="28"/>
        </w:rPr>
        <w:t>
      5) халықаралық маңызы бар сертификаттар бере отырып, төрешілер даярлау;</w:t>
      </w:r>
      <w:r>
        <w:br/>
      </w:r>
      <w:r>
        <w:rPr>
          <w:rFonts w:ascii="Times New Roman"/>
          <w:b w:val="false"/>
          <w:i w:val="false"/>
          <w:color w:val="000000"/>
          <w:sz w:val="28"/>
        </w:rPr>
        <w:t>
      6) осы Заңға және Қазақстанның Төрелік палатасының құрылтай құжаттарына сәйкес өзге де міндеттер.</w:t>
      </w:r>
      <w:r>
        <w:br/>
      </w:r>
      <w:r>
        <w:rPr>
          <w:rFonts w:ascii="Times New Roman"/>
          <w:b w:val="false"/>
          <w:i w:val="false"/>
          <w:color w:val="000000"/>
          <w:sz w:val="28"/>
        </w:rPr>
        <w:t>
      3. Төрешілер, сондай-ақ Қазақстанның Төрелік палатасының мақсаттарына бірлесіп жетуге мүдделі, кіру жарнасын енгізген және мүшелік жарна төлейтін жеке тұлғалар Қазақстанның Төрелік палатасының мүшелері бола алады.</w:t>
      </w:r>
      <w:r>
        <w:br/>
      </w:r>
      <w:r>
        <w:rPr>
          <w:rFonts w:ascii="Times New Roman"/>
          <w:b w:val="false"/>
          <w:i w:val="false"/>
          <w:color w:val="000000"/>
          <w:sz w:val="28"/>
        </w:rPr>
        <w:t>
      4. Қазақстанның Төрелік палатасы басқару органдары:</w:t>
      </w:r>
      <w:r>
        <w:br/>
      </w:r>
      <w:r>
        <w:rPr>
          <w:rFonts w:ascii="Times New Roman"/>
          <w:b w:val="false"/>
          <w:i w:val="false"/>
          <w:color w:val="000000"/>
          <w:sz w:val="28"/>
        </w:rPr>
        <w:t>
      1) жоғары басқару органы – мүшелердің жалпы жиналысы;</w:t>
      </w:r>
      <w:r>
        <w:br/>
      </w:r>
      <w:r>
        <w:rPr>
          <w:rFonts w:ascii="Times New Roman"/>
          <w:b w:val="false"/>
          <w:i w:val="false"/>
          <w:color w:val="000000"/>
          <w:sz w:val="28"/>
        </w:rPr>
        <w:t>
      2) тұрақты жұмыс істейтін алқалы басқару органы – басқарма;</w:t>
      </w:r>
      <w:r>
        <w:br/>
      </w:r>
      <w:r>
        <w:rPr>
          <w:rFonts w:ascii="Times New Roman"/>
          <w:b w:val="false"/>
          <w:i w:val="false"/>
          <w:color w:val="000000"/>
          <w:sz w:val="28"/>
        </w:rPr>
        <w:t>
      3) атқарушы жеке-дара орган – басқарма төрағасы;</w:t>
      </w:r>
      <w:r>
        <w:br/>
      </w:r>
      <w:r>
        <w:rPr>
          <w:rFonts w:ascii="Times New Roman"/>
          <w:b w:val="false"/>
          <w:i w:val="false"/>
          <w:color w:val="000000"/>
          <w:sz w:val="28"/>
        </w:rPr>
        <w:t>
      4) Қазақстанның Төрелік палатасының қаржылық-шаруашылық қызметін ішкі бақылау органы – тексеру комиссиясы (ревизор) болып табылады.</w:t>
      </w:r>
    </w:p>
    <w:p>
      <w:pPr>
        <w:spacing w:after="0"/>
        <w:ind w:left="0"/>
        <w:jc w:val="both"/>
      </w:pPr>
      <w:r>
        <w:rPr>
          <w:rFonts w:ascii="Times New Roman"/>
          <w:b/>
          <w:i w:val="false"/>
          <w:color w:val="000000"/>
          <w:sz w:val="28"/>
        </w:rPr>
        <w:t>      3-тарау. Төрелік талқылауды жүргізу</w:t>
      </w:r>
    </w:p>
    <w:p>
      <w:pPr>
        <w:spacing w:after="0"/>
        <w:ind w:left="0"/>
        <w:jc w:val="both"/>
      </w:pPr>
      <w:r>
        <w:rPr>
          <w:rFonts w:ascii="Times New Roman"/>
          <w:b w:val="false"/>
          <w:i w:val="false"/>
          <w:color w:val="000000"/>
          <w:sz w:val="28"/>
        </w:rPr>
        <w:t>      20-бап. Төреліктің өз құзыреті туралы қаулы және талап қоюды</w:t>
      </w:r>
      <w:r>
        <w:br/>
      </w:r>
      <w:r>
        <w:rPr>
          <w:rFonts w:ascii="Times New Roman"/>
          <w:b w:val="false"/>
          <w:i w:val="false"/>
          <w:color w:val="000000"/>
          <w:sz w:val="28"/>
        </w:rPr>
        <w:t>
              қамтамасыз ету жөнінде шаралар қабылдау туралы өкім</w:t>
      </w:r>
      <w:r>
        <w:br/>
      </w:r>
      <w:r>
        <w:rPr>
          <w:rFonts w:ascii="Times New Roman"/>
          <w:b w:val="false"/>
          <w:i w:val="false"/>
          <w:color w:val="000000"/>
          <w:sz w:val="28"/>
        </w:rPr>
        <w:t>
              шығару құқығы</w:t>
      </w:r>
      <w:r>
        <w:br/>
      </w:r>
      <w:r>
        <w:rPr>
          <w:rFonts w:ascii="Times New Roman"/>
          <w:b w:val="false"/>
          <w:i w:val="false"/>
          <w:color w:val="000000"/>
          <w:sz w:val="28"/>
        </w:rPr>
        <w:t>
      1. Төрелік өзіне шешуге берілген дауды қарауға өкiлеттiктepi (юрисдикциясы) бар немесе жоқ екендiгi туралы мәселенi, оның iшiнде тараптардың бiрi төрелiк келiсiм жарамсыз деген себеппен төрелiк талқылауға қарсылық бiлдiрген жағдайда дербес шешедi. Бұл мақсат үшін шарттың бір бөлігі болып табылатын төрелік ескертпе, шарттың басқа талаптарына тәуелді емес келісім ретінде түсіндіріледі. Төреліктің шарттың жарамсыздығы туралы шешім шығаруы төрелік ескертпенің жарамсыздығына әкеп соқпайды.</w:t>
      </w:r>
      <w:r>
        <w:br/>
      </w:r>
      <w:r>
        <w:rPr>
          <w:rFonts w:ascii="Times New Roman"/>
          <w:b w:val="false"/>
          <w:i w:val="false"/>
          <w:color w:val="000000"/>
          <w:sz w:val="28"/>
        </w:rPr>
        <w:t>
      2. Тарап даудың мәнi бойынша алғашқы өтiнiш берiлгенге дейiн төрелiктiң өзiне шешуге берiлген дауды қарауға төрелiктің өкiлеттiктерi жоқ екенi туралы мәлiмдеуге құқылы.</w:t>
      </w:r>
      <w:r>
        <w:br/>
      </w:r>
      <w:r>
        <w:rPr>
          <w:rFonts w:ascii="Times New Roman"/>
          <w:b w:val="false"/>
          <w:i w:val="false"/>
          <w:color w:val="000000"/>
          <w:sz w:val="28"/>
        </w:rPr>
        <w:t>
      3. Егер төрелiк талқылау барысында қаралуы төрелiк келiсiмде көзделмеген мәселе төрелiк талқылаудың нысанасына айналса, не ол осы iс қарауда қолданылатын құқық нормаларына немесе төрелiк талқылау қағидаларына сәйкес төрелiк талқылаудың нысанасы бола алмаса, тарап төрелiктiң өз өкiлеттiктерiн асыра пайдаланғаны туралы мәлiмдеуге құқылы.</w:t>
      </w:r>
      <w:r>
        <w:br/>
      </w:r>
      <w:r>
        <w:rPr>
          <w:rFonts w:ascii="Times New Roman"/>
          <w:b w:val="false"/>
          <w:i w:val="false"/>
          <w:color w:val="000000"/>
          <w:sz w:val="28"/>
        </w:rPr>
        <w:t>
      4. Төрелiк осы баптың 2 және 3-тармақтарына сәйкес жасалған өтiнiштi он күн мерзiмде қарауға мiндеттi. Өтiнiштi қарау нәтижелерi бойынша ұйғарым шығарылады.</w:t>
      </w:r>
      <w:r>
        <w:br/>
      </w:r>
      <w:r>
        <w:rPr>
          <w:rFonts w:ascii="Times New Roman"/>
          <w:b w:val="false"/>
          <w:i w:val="false"/>
          <w:color w:val="000000"/>
          <w:sz w:val="28"/>
        </w:rPr>
        <w:t>
      5. Егер төрелiк өзiнiң құзыретi туралы мәселенi қарау кезiнде төрелiктiң дауды қарауға өкiлеттiктерi жоқтығы туралы ұйғарым шығарса, онда төрелiк дауды мәнi бойынша қарай алмайды.</w:t>
      </w:r>
      <w:r>
        <w:br/>
      </w:r>
      <w:r>
        <w:rPr>
          <w:rFonts w:ascii="Times New Roman"/>
          <w:b w:val="false"/>
          <w:i w:val="false"/>
          <w:color w:val="000000"/>
          <w:sz w:val="28"/>
        </w:rPr>
        <w:t>
      6. Егер тараптар өзге жөнінде уағдаласпаса, онда төрелік кез келген тараптың өтiнiшi бойынша қандай да бiр тараптың өзi қажет деп есептеген даудың нысанасына қатысты талап қоюды қамтамасыз ету жөнiнде осындай шаралар қабылдауы туралы өкiм ете алады, бұл туралы ұйғарым шығарады.</w:t>
      </w:r>
    </w:p>
    <w:p>
      <w:pPr>
        <w:spacing w:after="0"/>
        <w:ind w:left="0"/>
        <w:jc w:val="both"/>
      </w:pPr>
      <w:r>
        <w:rPr>
          <w:rFonts w:ascii="Times New Roman"/>
          <w:b w:val="false"/>
          <w:i w:val="false"/>
          <w:color w:val="000000"/>
          <w:sz w:val="28"/>
        </w:rPr>
        <w:t>      21-бап. Төрелiк талқылау қағидаларын айқындау</w:t>
      </w:r>
      <w:r>
        <w:br/>
      </w:r>
      <w:r>
        <w:rPr>
          <w:rFonts w:ascii="Times New Roman"/>
          <w:b w:val="false"/>
          <w:i w:val="false"/>
          <w:color w:val="000000"/>
          <w:sz w:val="28"/>
        </w:rPr>
        <w:t>
      1. Төрелiк талқылауды тұрақты жұмыс iстейтiн төрелік өзiнiң регламентiне және төрелiк келісімге сәйкес жүзеге асырады.</w:t>
      </w:r>
      <w:r>
        <w:br/>
      </w:r>
      <w:r>
        <w:rPr>
          <w:rFonts w:ascii="Times New Roman"/>
          <w:b w:val="false"/>
          <w:i w:val="false"/>
          <w:color w:val="000000"/>
          <w:sz w:val="28"/>
        </w:rPr>
        <w:t>
      2. Төрелiк нақты дауды шешу үшiн төрелік талқылауды тараптармен келiсiлген қағидаларға сәйкес жүзеге асырады.</w:t>
      </w:r>
      <w:r>
        <w:br/>
      </w:r>
      <w:r>
        <w:rPr>
          <w:rFonts w:ascii="Times New Roman"/>
          <w:b w:val="false"/>
          <w:i w:val="false"/>
          <w:color w:val="000000"/>
          <w:sz w:val="28"/>
        </w:rPr>
        <w:t>
      Тұрақты жұмыс iстейтiн төреліктiң регламентiнде, сондай-ақ осы Заңның ережелерiнде айқындалмаған және тараптармен келiсiлмеген төрелік талқылаудың қағидаларын төрелік айқындайды.</w:t>
      </w:r>
      <w:r>
        <w:br/>
      </w:r>
      <w:r>
        <w:rPr>
          <w:rFonts w:ascii="Times New Roman"/>
          <w:b w:val="false"/>
          <w:i w:val="false"/>
          <w:color w:val="000000"/>
          <w:sz w:val="28"/>
        </w:rPr>
        <w:t>
      3. Төрелiк сотқа берілген өкiлеттiктер кез келген дәлелдемеге жол берушілікті, оның қатыстылығын, мәнін және маңызын айқындауға арналған өкiлеттiктерді қамтиды.</w:t>
      </w:r>
    </w:p>
    <w:p>
      <w:pPr>
        <w:spacing w:after="0"/>
        <w:ind w:left="0"/>
        <w:jc w:val="both"/>
      </w:pPr>
      <w:r>
        <w:rPr>
          <w:rFonts w:ascii="Times New Roman"/>
          <w:b w:val="false"/>
          <w:i w:val="false"/>
          <w:color w:val="000000"/>
          <w:sz w:val="28"/>
        </w:rPr>
        <w:t>      22-бап. Төрелiктің орны</w:t>
      </w:r>
      <w:r>
        <w:br/>
      </w:r>
      <w:r>
        <w:rPr>
          <w:rFonts w:ascii="Times New Roman"/>
          <w:b w:val="false"/>
          <w:i w:val="false"/>
          <w:color w:val="000000"/>
          <w:sz w:val="28"/>
        </w:rPr>
        <w:t>
      Тараптар, дау тұрақты жұмыс iстейтiн төреліктiң қарауына берiлетiн жағдайды қоспағанда, төреліктiң орнын өз қалаулары бойынша айқындай алады. Мұндай уағдаластық болмағанда, төреліктiң орнын, тараптар үшiн қолайлылық факторын қоса алғанда, iстiң мән-жайларын ескере отырып, төрелік айқындайды.</w:t>
      </w:r>
    </w:p>
    <w:p>
      <w:pPr>
        <w:spacing w:after="0"/>
        <w:ind w:left="0"/>
        <w:jc w:val="both"/>
      </w:pPr>
      <w:r>
        <w:rPr>
          <w:rFonts w:ascii="Times New Roman"/>
          <w:b w:val="false"/>
          <w:i w:val="false"/>
          <w:color w:val="000000"/>
          <w:sz w:val="28"/>
        </w:rPr>
        <w:t>      23-бап. Талап-арыз</w:t>
      </w:r>
      <w:r>
        <w:br/>
      </w:r>
      <w:r>
        <w:rPr>
          <w:rFonts w:ascii="Times New Roman"/>
          <w:b w:val="false"/>
          <w:i w:val="false"/>
          <w:color w:val="000000"/>
          <w:sz w:val="28"/>
        </w:rPr>
        <w:t>
      1. Талапкер өзiнiң талаптарын талап-арызда баяндайды, ол төрелікке жазбаша нысанда берiледi. Талап-арыздың көшiрмесi жауапкерге берiледi.</w:t>
      </w:r>
      <w:r>
        <w:br/>
      </w:r>
      <w:r>
        <w:rPr>
          <w:rFonts w:ascii="Times New Roman"/>
          <w:b w:val="false"/>
          <w:i w:val="false"/>
          <w:color w:val="000000"/>
          <w:sz w:val="28"/>
        </w:rPr>
        <w:t>
      2. Талап-арызда:</w:t>
      </w:r>
      <w:r>
        <w:br/>
      </w:r>
      <w:r>
        <w:rPr>
          <w:rFonts w:ascii="Times New Roman"/>
          <w:b w:val="false"/>
          <w:i w:val="false"/>
          <w:color w:val="000000"/>
          <w:sz w:val="28"/>
        </w:rPr>
        <w:t>
      1) талап-арыздың берiлген күнi;</w:t>
      </w:r>
      <w:r>
        <w:br/>
      </w:r>
      <w:r>
        <w:rPr>
          <w:rFonts w:ascii="Times New Roman"/>
          <w:b w:val="false"/>
          <w:i w:val="false"/>
          <w:color w:val="000000"/>
          <w:sz w:val="28"/>
        </w:rPr>
        <w:t>
      2) тараптардың атауы, олардың пошталық мекенжайы және банк деректемелерi;</w:t>
      </w:r>
      <w:r>
        <w:br/>
      </w:r>
      <w:r>
        <w:rPr>
          <w:rFonts w:ascii="Times New Roman"/>
          <w:b w:val="false"/>
          <w:i w:val="false"/>
          <w:color w:val="000000"/>
          <w:sz w:val="28"/>
        </w:rPr>
        <w:t>
      3) төрелікке жүгiну негiздемесi;</w:t>
      </w:r>
      <w:r>
        <w:br/>
      </w:r>
      <w:r>
        <w:rPr>
          <w:rFonts w:ascii="Times New Roman"/>
          <w:b w:val="false"/>
          <w:i w:val="false"/>
          <w:color w:val="000000"/>
          <w:sz w:val="28"/>
        </w:rPr>
        <w:t>
      4) талапкердiң талаптары;</w:t>
      </w:r>
      <w:r>
        <w:br/>
      </w:r>
      <w:r>
        <w:rPr>
          <w:rFonts w:ascii="Times New Roman"/>
          <w:b w:val="false"/>
          <w:i w:val="false"/>
          <w:color w:val="000000"/>
          <w:sz w:val="28"/>
        </w:rPr>
        <w:t>
      5) талапкер өзiнiң талаптарын негiздеген мән-жайлар;</w:t>
      </w:r>
      <w:r>
        <w:br/>
      </w:r>
      <w:r>
        <w:rPr>
          <w:rFonts w:ascii="Times New Roman"/>
          <w:b w:val="false"/>
          <w:i w:val="false"/>
          <w:color w:val="000000"/>
          <w:sz w:val="28"/>
        </w:rPr>
        <w:t>
      6) талап қою талаптарының негiздерiн растайтын дәлелдемелер;</w:t>
      </w:r>
      <w:r>
        <w:br/>
      </w:r>
      <w:r>
        <w:rPr>
          <w:rFonts w:ascii="Times New Roman"/>
          <w:b w:val="false"/>
          <w:i w:val="false"/>
          <w:color w:val="000000"/>
          <w:sz w:val="28"/>
        </w:rPr>
        <w:t>
      7) егер талап қою бағалануға жатса, талап қоюдың бағасы;</w:t>
      </w:r>
      <w:r>
        <w:br/>
      </w:r>
      <w:r>
        <w:rPr>
          <w:rFonts w:ascii="Times New Roman"/>
          <w:b w:val="false"/>
          <w:i w:val="false"/>
          <w:color w:val="000000"/>
          <w:sz w:val="28"/>
        </w:rPr>
        <w:t>
      8) талап-арызға қоса берiлетiн құжаттар мен өзге де материалдардың тiзбесi көрсетiлуге тиiс.</w:t>
      </w:r>
      <w:r>
        <w:br/>
      </w:r>
      <w:r>
        <w:rPr>
          <w:rFonts w:ascii="Times New Roman"/>
          <w:b w:val="false"/>
          <w:i w:val="false"/>
          <w:color w:val="000000"/>
          <w:sz w:val="28"/>
        </w:rPr>
        <w:t>
      Талап-арызға талапкер немесе сенiмхаттың немесе өкiлдiң өкiлеттiгiн куәландыратын өзге құжаттың түпнұсқасы қоса берiле отырып, оның өкiлi қол қоюға тиiс.</w:t>
      </w:r>
      <w:r>
        <w:br/>
      </w:r>
      <w:r>
        <w:rPr>
          <w:rFonts w:ascii="Times New Roman"/>
          <w:b w:val="false"/>
          <w:i w:val="false"/>
          <w:color w:val="000000"/>
          <w:sz w:val="28"/>
        </w:rPr>
        <w:t>
      3. Төрелiктiң регламентiнде талап-арыздың мазмұнына қосымша талаптар көзделуi мүмкін.</w:t>
      </w:r>
    </w:p>
    <w:p>
      <w:pPr>
        <w:spacing w:after="0"/>
        <w:ind w:left="0"/>
        <w:jc w:val="both"/>
      </w:pPr>
      <w:r>
        <w:rPr>
          <w:rFonts w:ascii="Times New Roman"/>
          <w:b w:val="false"/>
          <w:i w:val="false"/>
          <w:color w:val="000000"/>
          <w:sz w:val="28"/>
        </w:rPr>
        <w:t>      24-бап. Талап-арызға пiкiр</w:t>
      </w:r>
      <w:r>
        <w:br/>
      </w:r>
      <w:r>
        <w:rPr>
          <w:rFonts w:ascii="Times New Roman"/>
          <w:b w:val="false"/>
          <w:i w:val="false"/>
          <w:color w:val="000000"/>
          <w:sz w:val="28"/>
        </w:rPr>
        <w:t>
      1. Жауапкер талапкерге және төрелікке онда өзiнiң талап қоюға қарсылықтарын баяндай отырып, талап-арызға пiкiр ұсынуға құқылы. Талап-арызға пiкiр төреліктiң регламентiнде көзделген тәртiппен және мерзiмдерде талапкерге және төрелікке берiледi.</w:t>
      </w:r>
      <w:r>
        <w:br/>
      </w:r>
      <w:r>
        <w:rPr>
          <w:rFonts w:ascii="Times New Roman"/>
          <w:b w:val="false"/>
          <w:i w:val="false"/>
          <w:color w:val="000000"/>
          <w:sz w:val="28"/>
        </w:rPr>
        <w:t>
      Егер төреліктiң регламентiнде талап-арызға пiкiр беру мерзiмi айқындалмаса, онда көрсетiлген пiкiр, төреліктiң бiрiншi отырысына дейін кемiнде күнтiзбелiк он күн қалғанда ұсынылады.</w:t>
      </w:r>
      <w:r>
        <w:br/>
      </w:r>
      <w:r>
        <w:rPr>
          <w:rFonts w:ascii="Times New Roman"/>
          <w:b w:val="false"/>
          <w:i w:val="false"/>
          <w:color w:val="000000"/>
          <w:sz w:val="28"/>
        </w:rPr>
        <w:t>
      2. Тарап төрелік iс қарау барысында өзiнiң талап-арыздарын немесе талап қоюға қарсылықтарын өзгертуге немесе толықтыруға құқылы.</w:t>
      </w:r>
    </w:p>
    <w:p>
      <w:pPr>
        <w:spacing w:after="0"/>
        <w:ind w:left="0"/>
        <w:jc w:val="both"/>
      </w:pPr>
      <w:r>
        <w:rPr>
          <w:rFonts w:ascii="Times New Roman"/>
          <w:b w:val="false"/>
          <w:i w:val="false"/>
          <w:color w:val="000000"/>
          <w:sz w:val="28"/>
        </w:rPr>
        <w:t>      25-бап. Төрелiк талқылауды қозғау</w:t>
      </w:r>
      <w:r>
        <w:br/>
      </w:r>
      <w:r>
        <w:rPr>
          <w:rFonts w:ascii="Times New Roman"/>
          <w:b w:val="false"/>
          <w:i w:val="false"/>
          <w:color w:val="000000"/>
          <w:sz w:val="28"/>
        </w:rPr>
        <w:t>
      1. Төрелiк талап-арызды қабылдап, күнтізбелік он күн ішінде төрелік регламентiне немесе тараптар келiскен қағидаларға сәйкес төрелік талқылауды қозғау туралы ұйғарым шығарады, тараптарға оның қаралатын орны туралы хабарлайды, жауапкерге талап-арызға жазбаша пiкiр берудi ұсынады.</w:t>
      </w:r>
      <w:r>
        <w:br/>
      </w:r>
      <w:r>
        <w:rPr>
          <w:rFonts w:ascii="Times New Roman"/>
          <w:b w:val="false"/>
          <w:i w:val="false"/>
          <w:color w:val="000000"/>
          <w:sz w:val="28"/>
        </w:rPr>
        <w:t>
      2. Жауапкердiң қарсылықтарын бермеуі дауды қарауға кедергi бола алмайды.</w:t>
      </w:r>
    </w:p>
    <w:p>
      <w:pPr>
        <w:spacing w:after="0"/>
        <w:ind w:left="0"/>
        <w:jc w:val="both"/>
      </w:pPr>
      <w:r>
        <w:rPr>
          <w:rFonts w:ascii="Times New Roman"/>
          <w:b w:val="false"/>
          <w:i w:val="false"/>
          <w:color w:val="000000"/>
          <w:sz w:val="28"/>
        </w:rPr>
        <w:t>      26-бап. Төрелiк талқылаудың басталуы</w:t>
      </w:r>
      <w:r>
        <w:br/>
      </w:r>
      <w:r>
        <w:rPr>
          <w:rFonts w:ascii="Times New Roman"/>
          <w:b w:val="false"/>
          <w:i w:val="false"/>
          <w:color w:val="000000"/>
          <w:sz w:val="28"/>
        </w:rPr>
        <w:t>
      1. Егер тараптардың келiсімімен өзгеше көзделмесе, төрелiк дәлелдемелерді беру үшін немесе ауызша жарыссөздер үшін істі ауызша тыңдау өткізу не құжаттар мен басқа да материалдар негізінде ғана талқылауды жүзеге асыру туралы шешім қабылдайды. Алайда, егер тараптар ауызша тыңдауды өткізбеуге уағдаласпаса, төрелiк мұндай тыңдауды тараптардың кез келгенінің өтініші бойынша талқылаудың тиiстi сатысында өткізуге тиіс.</w:t>
      </w:r>
      <w:r>
        <w:br/>
      </w:r>
      <w:r>
        <w:rPr>
          <w:rFonts w:ascii="Times New Roman"/>
          <w:b w:val="false"/>
          <w:i w:val="false"/>
          <w:color w:val="000000"/>
          <w:sz w:val="28"/>
        </w:rPr>
        <w:t>
      2. Егер тараптар өзге жөнінде уағдаласпаса, нақты дауға қатысты төрелiк талқылау осы дауды төрелiкке беру туралы өтінішті жауапкер алған күні басталады.</w:t>
      </w:r>
      <w:r>
        <w:br/>
      </w:r>
      <w:r>
        <w:rPr>
          <w:rFonts w:ascii="Times New Roman"/>
          <w:b w:val="false"/>
          <w:i w:val="false"/>
          <w:color w:val="000000"/>
          <w:sz w:val="28"/>
        </w:rPr>
        <w:t>
      3. Егер тараптар өзге жөнiнде уағдаласпаса, төрешi тараптарға төрелік отырысының уақыты мен орны туралы алдын ала және тиiстi түрде хабарлама тапсыруға мiндеттi.</w:t>
      </w:r>
      <w:r>
        <w:br/>
      </w:r>
      <w:r>
        <w:rPr>
          <w:rFonts w:ascii="Times New Roman"/>
          <w:b w:val="false"/>
          <w:i w:val="false"/>
          <w:color w:val="000000"/>
          <w:sz w:val="28"/>
        </w:rPr>
        <w:t>
      4. Егер тараптар өзге жөнінде уағдаласпаса, онда тараптардың бiрi төрелікке ұсынатын барлық құжаттардың, материалдардың көшiрмелерi мен ақпаратты төрелік олар төрелікке келiп түскен күннен бастап күнтiзбелiк жетi күн iшiнде екiншi тарапқа беруге тиiс. Төрелiк сараптамалық қорытындыларды тараптарға төрелік талқылау басталғанға дейiн беруге тиiс.</w:t>
      </w:r>
    </w:p>
    <w:p>
      <w:pPr>
        <w:spacing w:after="0"/>
        <w:ind w:left="0"/>
        <w:jc w:val="both"/>
      </w:pPr>
      <w:r>
        <w:rPr>
          <w:rFonts w:ascii="Times New Roman"/>
          <w:b w:val="false"/>
          <w:i w:val="false"/>
          <w:color w:val="000000"/>
          <w:sz w:val="28"/>
        </w:rPr>
        <w:t>      27-бап. Талап-арызды қайтару</w:t>
      </w:r>
      <w:r>
        <w:br/>
      </w:r>
      <w:r>
        <w:rPr>
          <w:rFonts w:ascii="Times New Roman"/>
          <w:b w:val="false"/>
          <w:i w:val="false"/>
          <w:color w:val="000000"/>
          <w:sz w:val="28"/>
        </w:rPr>
        <w:t>
      1. Төрелiк егер:</w:t>
      </w:r>
      <w:r>
        <w:br/>
      </w:r>
      <w:r>
        <w:rPr>
          <w:rFonts w:ascii="Times New Roman"/>
          <w:b w:val="false"/>
          <w:i w:val="false"/>
          <w:color w:val="000000"/>
          <w:sz w:val="28"/>
        </w:rPr>
        <w:t>
      1) тараптар арасында төрелік келісім болмаса;</w:t>
      </w:r>
      <w:r>
        <w:br/>
      </w:r>
      <w:r>
        <w:rPr>
          <w:rFonts w:ascii="Times New Roman"/>
          <w:b w:val="false"/>
          <w:i w:val="false"/>
          <w:color w:val="000000"/>
          <w:sz w:val="28"/>
        </w:rPr>
        <w:t>
      2) талап қою төрелік келiсiмде көзделмеген төрелікке берiлсе;</w:t>
      </w:r>
      <w:r>
        <w:br/>
      </w:r>
      <w:r>
        <w:rPr>
          <w:rFonts w:ascii="Times New Roman"/>
          <w:b w:val="false"/>
          <w:i w:val="false"/>
          <w:color w:val="000000"/>
          <w:sz w:val="28"/>
        </w:rPr>
        <w:t>
      3) талап қоюдың нысанасы төрелік келiсiмнiң шеңберiнен тыс болса;</w:t>
      </w:r>
      <w:r>
        <w:br/>
      </w:r>
      <w:r>
        <w:rPr>
          <w:rFonts w:ascii="Times New Roman"/>
          <w:b w:val="false"/>
          <w:i w:val="false"/>
          <w:color w:val="000000"/>
          <w:sz w:val="28"/>
        </w:rPr>
        <w:t>
      4) төрелік келісімнің қатысушылары болып табылмайтын үшінші тұлғалардың мүдделерін қозғаса;</w:t>
      </w:r>
      <w:r>
        <w:br/>
      </w:r>
      <w:r>
        <w:rPr>
          <w:rFonts w:ascii="Times New Roman"/>
          <w:b w:val="false"/>
          <w:i w:val="false"/>
          <w:color w:val="000000"/>
          <w:sz w:val="28"/>
        </w:rPr>
        <w:t>
      5) талап-арызға қол қоюға өкiлеттiктерi жоқ адам қол қойса;</w:t>
      </w:r>
      <w:r>
        <w:br/>
      </w:r>
      <w:r>
        <w:rPr>
          <w:rFonts w:ascii="Times New Roman"/>
          <w:b w:val="false"/>
          <w:i w:val="false"/>
          <w:color w:val="000000"/>
          <w:sz w:val="28"/>
        </w:rPr>
        <w:t>
      6) талапкер талап-арызды қайтарып алу туралы өтініш берсе;</w:t>
      </w:r>
      <w:r>
        <w:br/>
      </w:r>
      <w:r>
        <w:rPr>
          <w:rFonts w:ascii="Times New Roman"/>
          <w:b w:val="false"/>
          <w:i w:val="false"/>
          <w:color w:val="000000"/>
          <w:sz w:val="28"/>
        </w:rPr>
        <w:t>
      7) осы немесе басқа төреліктің іс жүргізуінде сол тараптар арасындағы сол нысана туралы және сол негіздер бойынша дау жөнінде іс бар болса, талап-арызды қайтарады.</w:t>
      </w:r>
      <w:r>
        <w:br/>
      </w:r>
      <w:r>
        <w:rPr>
          <w:rFonts w:ascii="Times New Roman"/>
          <w:b w:val="false"/>
          <w:i w:val="false"/>
          <w:color w:val="000000"/>
          <w:sz w:val="28"/>
        </w:rPr>
        <w:t>
      2. Талап-арыз қайтарылған кезде төрелік дәлелді ұйғарым шығарады.</w:t>
      </w:r>
      <w:r>
        <w:br/>
      </w:r>
      <w:r>
        <w:rPr>
          <w:rFonts w:ascii="Times New Roman"/>
          <w:b w:val="false"/>
          <w:i w:val="false"/>
          <w:color w:val="000000"/>
          <w:sz w:val="28"/>
        </w:rPr>
        <w:t>
      3. Арыздың қайтарылуы талапкердің сол жауапкерге сол нысана туралы және сол негіздер бойынша талап қойып, Қазақстан Республикасының заңнамалық актілерінде, тиісті тұрақты жұмыс істейтін төреліктің регламентінде немесе тараптардың келісімінде белгіленген талаптарды сақтай отырып, төрелікке қайтадан жүгінуіне кедергі келтірмейді.</w:t>
      </w:r>
    </w:p>
    <w:p>
      <w:pPr>
        <w:spacing w:after="0"/>
        <w:ind w:left="0"/>
        <w:jc w:val="both"/>
      </w:pPr>
      <w:r>
        <w:rPr>
          <w:rFonts w:ascii="Times New Roman"/>
          <w:b w:val="false"/>
          <w:i w:val="false"/>
          <w:color w:val="000000"/>
          <w:sz w:val="28"/>
        </w:rPr>
        <w:t>      28-бап. Төрелік талқылаудың тілі</w:t>
      </w:r>
      <w:r>
        <w:br/>
      </w:r>
      <w:r>
        <w:rPr>
          <w:rFonts w:ascii="Times New Roman"/>
          <w:b w:val="false"/>
          <w:i w:val="false"/>
          <w:color w:val="000000"/>
          <w:sz w:val="28"/>
        </w:rPr>
        <w:t>
      1. Тараптар төрелік талқылау барысында пайданылатын тiл немесе тiлдер туралы өз қалаулары бойынша уағдаласуы мүмкін. Мұндай уағдаластық болмағанда төрелік талқылау тілі төрелікке талап-арыз қай тілде берілуіне байланысты төреліктің ұйғарымымен белгіленеді.</w:t>
      </w:r>
      <w:r>
        <w:br/>
      </w:r>
      <w:r>
        <w:rPr>
          <w:rFonts w:ascii="Times New Roman"/>
          <w:b w:val="false"/>
          <w:i w:val="false"/>
          <w:color w:val="000000"/>
          <w:sz w:val="28"/>
        </w:rPr>
        <w:t>
      Егер талқылауға дайындық барысында төрелікте өкілі талап-арыз берген тілді талапкердің меңгермегені анықталса, онда талапкердің жазбаша өтініші бойынша сот төрелік талқылаудың тілін өзгерту туралы ұйғарым шығарады.</w:t>
      </w:r>
      <w:r>
        <w:br/>
      </w:r>
      <w:r>
        <w:rPr>
          <w:rFonts w:ascii="Times New Roman"/>
          <w:b w:val="false"/>
          <w:i w:val="false"/>
          <w:color w:val="000000"/>
          <w:sz w:val="28"/>
        </w:rPr>
        <w:t>
      Төрелiк талқылау жүргiзiлiп отырған тiлдi меңгермеген iске қатысушы адамдарға аудармашы арқылы iс материалдарымен танысу, төрелік талқылауға қатысу құқығы, төрелікте ана тiлiнде сөйлеу құқығы қамтамасыз етiледi. Бұл ретте тарап аудармашының төрелік талқылауға қатысуын дербес қамтамасыз етеді.</w:t>
      </w:r>
      <w:r>
        <w:br/>
      </w:r>
      <w:r>
        <w:rPr>
          <w:rFonts w:ascii="Times New Roman"/>
          <w:b w:val="false"/>
          <w:i w:val="false"/>
          <w:color w:val="000000"/>
          <w:sz w:val="28"/>
        </w:rPr>
        <w:t>
      2. Құжаттар мен өзге де материалдарды төрелік талқылау тiлiнде (тiлдерiнде) ұсынбаған тарап олардың аудармасын қамтамасыз етедi, бұл ретте төреліктiң регламентiнде не тараптардың келiсiмiнде қосымша талаптар айқындалуы мүмкін.</w:t>
      </w:r>
      <w:r>
        <w:br/>
      </w:r>
      <w:r>
        <w:rPr>
          <w:rFonts w:ascii="Times New Roman"/>
          <w:b w:val="false"/>
          <w:i w:val="false"/>
          <w:color w:val="000000"/>
          <w:sz w:val="28"/>
        </w:rPr>
        <w:t>
      3. Төрелiк тараптардан құжаттар мен өзге де материалдардың төрелік талқылау тiлiндегi (тiлдерiндегi) аудармасын талап ете алады.</w:t>
      </w:r>
      <w:r>
        <w:br/>
      </w:r>
      <w:r>
        <w:rPr>
          <w:rFonts w:ascii="Times New Roman"/>
          <w:b w:val="false"/>
          <w:i w:val="false"/>
          <w:color w:val="000000"/>
          <w:sz w:val="28"/>
        </w:rPr>
        <w:t xml:space="preserve">
      4. Төреліктің құжаттары және өзге де материалдары төрелік талқылаудың тілінде іске қатысушы адамдарға табыс етіледі. </w:t>
      </w:r>
    </w:p>
    <w:p>
      <w:pPr>
        <w:spacing w:after="0"/>
        <w:ind w:left="0"/>
        <w:jc w:val="both"/>
      </w:pPr>
      <w:r>
        <w:rPr>
          <w:rFonts w:ascii="Times New Roman"/>
          <w:b w:val="false"/>
          <w:i w:val="false"/>
          <w:color w:val="000000"/>
          <w:sz w:val="28"/>
        </w:rPr>
        <w:t>      29-бап. Құжаттарды ұсынбау немесе тараптардың келмей қалуы</w:t>
      </w:r>
      <w:r>
        <w:br/>
      </w:r>
      <w:r>
        <w:rPr>
          <w:rFonts w:ascii="Times New Roman"/>
          <w:b w:val="false"/>
          <w:i w:val="false"/>
          <w:color w:val="000000"/>
          <w:sz w:val="28"/>
        </w:rPr>
        <w:t>
      1. Құжаттар мен өзге де материалдарды ұсынбау, оның iшiнде төрелік отырысының уақыты мен орны туралы тиiстi түрде хабардар етiлген тараптардың бiрiнiң немесе олардың өкiлдерiнiң төрелік отырысына келмей қалуы, егер құжаттар мен өзге де материалдардың ұсынылмау себептерiн немесе тараптардың төрелік отырысына келмей қалуын ол дәлелсiз деп таныса, ұсынылып отырған материалдар мен дәлелдемелер негiзiнде төрелік талқылау және төреліктiң шешiм қабылдауы үшiн кедергi болып табылмайды.</w:t>
      </w:r>
      <w:r>
        <w:br/>
      </w:r>
      <w:r>
        <w:rPr>
          <w:rFonts w:ascii="Times New Roman"/>
          <w:b w:val="false"/>
          <w:i w:val="false"/>
          <w:color w:val="000000"/>
          <w:sz w:val="28"/>
        </w:rPr>
        <w:t>
      2. Жауапкердiң талап қоюға қарсылықтар ұсынбауын талапкердiң талаптарын тану ретiнде қарауға болмайды.</w:t>
      </w:r>
    </w:p>
    <w:p>
      <w:pPr>
        <w:spacing w:after="0"/>
        <w:ind w:left="0"/>
        <w:jc w:val="both"/>
      </w:pPr>
      <w:r>
        <w:rPr>
          <w:rFonts w:ascii="Times New Roman"/>
          <w:b w:val="false"/>
          <w:i w:val="false"/>
          <w:color w:val="000000"/>
          <w:sz w:val="28"/>
        </w:rPr>
        <w:t>      30-бап. Тараптардың жазбаша хабарламаны алуы</w:t>
      </w:r>
      <w:r>
        <w:br/>
      </w:r>
      <w:r>
        <w:rPr>
          <w:rFonts w:ascii="Times New Roman"/>
          <w:b w:val="false"/>
          <w:i w:val="false"/>
          <w:color w:val="000000"/>
          <w:sz w:val="28"/>
        </w:rPr>
        <w:t>
      Егер тараптар өзге жөнінде уағдаласпаса:</w:t>
      </w:r>
      <w:r>
        <w:br/>
      </w:r>
      <w:r>
        <w:rPr>
          <w:rFonts w:ascii="Times New Roman"/>
          <w:b w:val="false"/>
          <w:i w:val="false"/>
          <w:color w:val="000000"/>
          <w:sz w:val="28"/>
        </w:rPr>
        <w:t>
      1) егер кез келген жазбаша хабарлама адресаттың тұрақты тұрғылықты жерi бойынша немесе пошталық мекенжайы бойынша оның жеке өзіне жеткiзiлсе, ол алынды деп есептеледi; мұндайларды ақылға қонымды анықтама жүргізу арқылы анықтау мүмкін болмаса, егер ол соңғы белгiлi тұратын жерiне тапсырыс хатпен немесе осы хабарламаны жеткiзу әрекетiн тiркеудi көздейтiн өзге де түрде жiберiлсе, жазбаша хабарлама алынды деп есептеледi;</w:t>
      </w:r>
      <w:r>
        <w:br/>
      </w:r>
      <w:r>
        <w:rPr>
          <w:rFonts w:ascii="Times New Roman"/>
          <w:b w:val="false"/>
          <w:i w:val="false"/>
          <w:color w:val="000000"/>
          <w:sz w:val="28"/>
        </w:rPr>
        <w:t>
      2) жазбаша хабарлама осындай жеткiзiлген күнi алынды деп есептеледi.</w:t>
      </w:r>
    </w:p>
    <w:p>
      <w:pPr>
        <w:spacing w:after="0"/>
        <w:ind w:left="0"/>
        <w:jc w:val="both"/>
      </w:pPr>
      <w:r>
        <w:rPr>
          <w:rFonts w:ascii="Times New Roman"/>
          <w:b w:val="false"/>
          <w:i w:val="false"/>
          <w:color w:val="000000"/>
          <w:sz w:val="28"/>
        </w:rPr>
        <w:t>      31-бап. Тараптардың құқықтары</w:t>
      </w:r>
      <w:r>
        <w:br/>
      </w:r>
      <w:r>
        <w:rPr>
          <w:rFonts w:ascii="Times New Roman"/>
          <w:b w:val="false"/>
          <w:i w:val="false"/>
          <w:color w:val="000000"/>
          <w:sz w:val="28"/>
        </w:rPr>
        <w:t>
      Төрелiк талқылауға қатысушы тараптардың:</w:t>
      </w:r>
      <w:r>
        <w:br/>
      </w:r>
      <w:r>
        <w:rPr>
          <w:rFonts w:ascii="Times New Roman"/>
          <w:b w:val="false"/>
          <w:i w:val="false"/>
          <w:color w:val="000000"/>
          <w:sz w:val="28"/>
        </w:rPr>
        <w:t>
      1) iс материалдарымен танысуға және осы материалдардан көшiрмелер алуға;</w:t>
      </w:r>
      <w:r>
        <w:br/>
      </w:r>
      <w:r>
        <w:rPr>
          <w:rFonts w:ascii="Times New Roman"/>
          <w:b w:val="false"/>
          <w:i w:val="false"/>
          <w:color w:val="000000"/>
          <w:sz w:val="28"/>
        </w:rPr>
        <w:t>
      2) дәлелдемелердi ұсынуға;</w:t>
      </w:r>
      <w:r>
        <w:br/>
      </w:r>
      <w:r>
        <w:rPr>
          <w:rFonts w:ascii="Times New Roman"/>
          <w:b w:val="false"/>
          <w:i w:val="false"/>
          <w:color w:val="000000"/>
          <w:sz w:val="28"/>
        </w:rPr>
        <w:t>
      3) өтiнiш бiлдiруге, төрешiлерден бас тартуға;</w:t>
      </w:r>
      <w:r>
        <w:br/>
      </w:r>
      <w:r>
        <w:rPr>
          <w:rFonts w:ascii="Times New Roman"/>
          <w:b w:val="false"/>
          <w:i w:val="false"/>
          <w:color w:val="000000"/>
          <w:sz w:val="28"/>
        </w:rPr>
        <w:t>
      4) процеске қатысушыларға сұрақтар қоюға, ауызша және жазбаша түсiнiктемелер беруге;</w:t>
      </w:r>
      <w:r>
        <w:br/>
      </w:r>
      <w:r>
        <w:rPr>
          <w:rFonts w:ascii="Times New Roman"/>
          <w:b w:val="false"/>
          <w:i w:val="false"/>
          <w:color w:val="000000"/>
          <w:sz w:val="28"/>
        </w:rPr>
        <w:t>
      5) процесс барысында туындайтын барлық мәселелер бойынша өз дәлелдерiн ұсынуға;</w:t>
      </w:r>
      <w:r>
        <w:br/>
      </w:r>
      <w:r>
        <w:rPr>
          <w:rFonts w:ascii="Times New Roman"/>
          <w:b w:val="false"/>
          <w:i w:val="false"/>
          <w:color w:val="000000"/>
          <w:sz w:val="28"/>
        </w:rPr>
        <w:t>
      6) басқа тараптың өтiнiштерiне және дәлелдерiне қарсылық бiлдiруге;</w:t>
      </w:r>
      <w:r>
        <w:br/>
      </w:r>
      <w:r>
        <w:rPr>
          <w:rFonts w:ascii="Times New Roman"/>
          <w:b w:val="false"/>
          <w:i w:val="false"/>
          <w:color w:val="000000"/>
          <w:sz w:val="28"/>
        </w:rPr>
        <w:t>
      7) төрелік отырыс хаттамасымен танысуға және ол бойынша жазбаша ескертулер беруге;</w:t>
      </w:r>
      <w:r>
        <w:br/>
      </w:r>
      <w:r>
        <w:rPr>
          <w:rFonts w:ascii="Times New Roman"/>
          <w:b w:val="false"/>
          <w:i w:val="false"/>
          <w:color w:val="000000"/>
          <w:sz w:val="28"/>
        </w:rPr>
        <w:t>
      8) Қазақстан Республикасының заңнамалық актілеріне сәйкес сот алдында төреліктiң шешiмiн мәжбүрлеп орындату туралы өтiнiш беруге;</w:t>
      </w:r>
      <w:r>
        <w:br/>
      </w:r>
      <w:r>
        <w:rPr>
          <w:rFonts w:ascii="Times New Roman"/>
          <w:b w:val="false"/>
          <w:i w:val="false"/>
          <w:color w:val="000000"/>
          <w:sz w:val="28"/>
        </w:rPr>
        <w:t>
      9) осы Заңда белгiленген жағдайларда төреліктiң шешiмiн бұзу туралы өтініш беруге;</w:t>
      </w:r>
      <w:r>
        <w:br/>
      </w:r>
      <w:r>
        <w:rPr>
          <w:rFonts w:ascii="Times New Roman"/>
          <w:b w:val="false"/>
          <w:i w:val="false"/>
          <w:color w:val="000000"/>
          <w:sz w:val="28"/>
        </w:rPr>
        <w:t>
      10) істі бітімгершілік келісімімен немесе дауды (жанжалды) медиация тәртібімен реттеу туралы келісіммен аяқтауға құқығы бар.</w:t>
      </w:r>
    </w:p>
    <w:p>
      <w:pPr>
        <w:spacing w:after="0"/>
        <w:ind w:left="0"/>
        <w:jc w:val="both"/>
      </w:pPr>
      <w:r>
        <w:rPr>
          <w:rFonts w:ascii="Times New Roman"/>
          <w:b w:val="false"/>
          <w:i w:val="false"/>
          <w:color w:val="000000"/>
          <w:sz w:val="28"/>
        </w:rPr>
        <w:t>      32-бап. Тараптардың төрелік отырысына қатысуы</w:t>
      </w:r>
      <w:r>
        <w:br/>
      </w:r>
      <w:r>
        <w:rPr>
          <w:rFonts w:ascii="Times New Roman"/>
          <w:b w:val="false"/>
          <w:i w:val="false"/>
          <w:color w:val="000000"/>
          <w:sz w:val="28"/>
        </w:rPr>
        <w:t>
      1. Әрбiр тарапқа өз ұстанымын баяндау және өзiнiң құқықтары мен мүдделерiн қорғау үшiн тең мүмкіндiктер берiлуге тиiс.</w:t>
      </w:r>
      <w:r>
        <w:br/>
      </w:r>
      <w:r>
        <w:rPr>
          <w:rFonts w:ascii="Times New Roman"/>
          <w:b w:val="false"/>
          <w:i w:val="false"/>
          <w:color w:val="000000"/>
          <w:sz w:val="28"/>
        </w:rPr>
        <w:t>
      2. Егер тараптар өзге жөнінде уағдаласпаса, онда төрелік iс қарау тараптардың немесе олардың өкiлдерiнiң қатысуымен төреліктiң жабық отырысында жүзеге асырылады.</w:t>
      </w:r>
      <w:r>
        <w:br/>
      </w:r>
      <w:r>
        <w:rPr>
          <w:rFonts w:ascii="Times New Roman"/>
          <w:b w:val="false"/>
          <w:i w:val="false"/>
          <w:color w:val="000000"/>
          <w:sz w:val="28"/>
        </w:rPr>
        <w:t>
      Тараптар өкiлдерiнiң өкiлеттiктерi Қазақстан Республикасының азаматтық процестік заңнамасында көзделген талаптар сақтала отырып ресiмделуге тиiс.</w:t>
      </w:r>
      <w:r>
        <w:br/>
      </w:r>
      <w:r>
        <w:rPr>
          <w:rFonts w:ascii="Times New Roman"/>
          <w:b w:val="false"/>
          <w:i w:val="false"/>
          <w:color w:val="000000"/>
          <w:sz w:val="28"/>
        </w:rPr>
        <w:t>
      3. Төреліктің отырысы (оның бөлігі) тараптардың өтінішімен не төреліктің бастамашылығымен төрелікке және тараптарға бір-бірін есту және/немесе көру мүмкіндігін қамтамасыз ететін бейнеконференция байланысы мен өзге де бағдарламалар, техникалық құралдар пайдаланыла отырып online режимінде өткізілуі мүмкін.</w:t>
      </w:r>
      <w:r>
        <w:br/>
      </w:r>
      <w:r>
        <w:rPr>
          <w:rFonts w:ascii="Times New Roman"/>
          <w:b w:val="false"/>
          <w:i w:val="false"/>
          <w:color w:val="000000"/>
          <w:sz w:val="28"/>
        </w:rPr>
        <w:t>
      Бұл ретте төрелік келісімде көрсетілген төрелік талқылаудың орны отырыс өткізу, шешім шығару орны болып табылады.</w:t>
      </w:r>
    </w:p>
    <w:p>
      <w:pPr>
        <w:spacing w:after="0"/>
        <w:ind w:left="0"/>
        <w:jc w:val="both"/>
      </w:pPr>
      <w:r>
        <w:rPr>
          <w:rFonts w:ascii="Times New Roman"/>
          <w:b w:val="false"/>
          <w:i w:val="false"/>
          <w:color w:val="000000"/>
          <w:sz w:val="28"/>
        </w:rPr>
        <w:t>      33-бап. Дәлелдемелерді ұсыну және зерттеу</w:t>
      </w:r>
      <w:r>
        <w:br/>
      </w:r>
      <w:r>
        <w:rPr>
          <w:rFonts w:ascii="Times New Roman"/>
          <w:b w:val="false"/>
          <w:i w:val="false"/>
          <w:color w:val="000000"/>
          <w:sz w:val="28"/>
        </w:rPr>
        <w:t>
      1. Әрбiр тарап өз талаптары мен қарсылықтарының негiздемесi ретiнде сiлтеме жасайтын мән-жайларды дәлелдеуге тиiс. Төрешi, егер ұсынылған дәлелдемелерді жеткiлiксiз деп тапса, тараптарға қосымша дәлелдемелер табыс етудi ұсынуға құқылы.</w:t>
      </w:r>
      <w:r>
        <w:br/>
      </w:r>
      <w:r>
        <w:rPr>
          <w:rFonts w:ascii="Times New Roman"/>
          <w:b w:val="false"/>
          <w:i w:val="false"/>
          <w:color w:val="000000"/>
          <w:sz w:val="28"/>
        </w:rPr>
        <w:t xml:space="preserve">
      2. Төрешілер, егер тараптар ұсынған дәлелдемелердің дауға қатысы болмаса немесе мұндай дәлелдемелердің ұсынылған уақыты ескеріле отырып бас тарту орынды болып табылса, дәлелдемелерді қабылдаудан бас тартуға құқылы. </w:t>
      </w:r>
      <w:r>
        <w:br/>
      </w:r>
      <w:r>
        <w:rPr>
          <w:rFonts w:ascii="Times New Roman"/>
          <w:b w:val="false"/>
          <w:i w:val="false"/>
          <w:color w:val="000000"/>
          <w:sz w:val="28"/>
        </w:rPr>
        <w:t>
      3. Төрешi iс бойынша қолда бар барлық дәлелдемелердi тiкелей зерттеуге мiндеттi.</w:t>
      </w:r>
    </w:p>
    <w:p>
      <w:pPr>
        <w:spacing w:after="0"/>
        <w:ind w:left="0"/>
        <w:jc w:val="both"/>
      </w:pPr>
      <w:r>
        <w:rPr>
          <w:rFonts w:ascii="Times New Roman"/>
          <w:b w:val="false"/>
          <w:i w:val="false"/>
          <w:color w:val="000000"/>
          <w:sz w:val="28"/>
        </w:rPr>
        <w:t>      34-бап. Төрелік тағайындаған сарапшы</w:t>
      </w:r>
      <w:r>
        <w:br/>
      </w:r>
      <w:r>
        <w:rPr>
          <w:rFonts w:ascii="Times New Roman"/>
          <w:b w:val="false"/>
          <w:i w:val="false"/>
          <w:color w:val="000000"/>
          <w:sz w:val="28"/>
        </w:rPr>
        <w:t>
      1. Егер төрелік талқылауға қатысушы тараптар өзге жөнінде уағдаласпаса, төрелік:</w:t>
      </w:r>
      <w:r>
        <w:br/>
      </w:r>
      <w:r>
        <w:rPr>
          <w:rFonts w:ascii="Times New Roman"/>
          <w:b w:val="false"/>
          <w:i w:val="false"/>
          <w:color w:val="000000"/>
          <w:sz w:val="28"/>
        </w:rPr>
        <w:t>
      1) төрелік айқындайтын нақты мәселелер бойынша өзiне қорытындылар беруi үшiн бiр немесе бiрнеше сарапшы тағайындауы;</w:t>
      </w:r>
      <w:r>
        <w:br/>
      </w:r>
      <w:r>
        <w:rPr>
          <w:rFonts w:ascii="Times New Roman"/>
          <w:b w:val="false"/>
          <w:i w:val="false"/>
          <w:color w:val="000000"/>
          <w:sz w:val="28"/>
        </w:rPr>
        <w:t>
      2) тараптан iске қатысты кез келген ақпаратты сарапшыға ұсынуын не оған iске қатысты құжаттардың, тауарлардың немесе басқа да мүлiктiң тексерiп қарау үшiн ұсынылуын немесе тексерiп қарауға мүмкіндiк берiлуiн талап eтуi;</w:t>
      </w:r>
      <w:r>
        <w:br/>
      </w:r>
      <w:r>
        <w:rPr>
          <w:rFonts w:ascii="Times New Roman"/>
          <w:b w:val="false"/>
          <w:i w:val="false"/>
          <w:color w:val="000000"/>
          <w:sz w:val="28"/>
        </w:rPr>
        <w:t>
      3) егер бұл мәселелерді тараптар арнайы ескертпесе, сараптама жүргізу және сарапшының қатысуына ақы төлеуге арналған шығыстарды бөлуді қоса алғанда, төрелік талқылауға сарапшының қатысуына қатысты өзге де мәселелерді шешуі мүмкін.</w:t>
      </w:r>
      <w:r>
        <w:br/>
      </w:r>
      <w:r>
        <w:rPr>
          <w:rFonts w:ascii="Times New Roman"/>
          <w:b w:val="false"/>
          <w:i w:val="false"/>
          <w:color w:val="000000"/>
          <w:sz w:val="28"/>
        </w:rPr>
        <w:t>
      2. Сараптамалық қорытынды жазбаша нысанда беріледі.</w:t>
      </w:r>
      <w:r>
        <w:br/>
      </w:r>
      <w:r>
        <w:rPr>
          <w:rFonts w:ascii="Times New Roman"/>
          <w:b w:val="false"/>
          <w:i w:val="false"/>
          <w:color w:val="000000"/>
          <w:sz w:val="28"/>
        </w:rPr>
        <w:t>
      3. Тараптардың өзге жөнінде уағдаластығы болмаған кезде, егер тарап бұл туралы өтiнсе немесе төрелік оны қажет деп есептесе, сарапшы өзiнiң жазбаша қорытындысын ұсынғаннан кейiн тыңдауға қатысуға тиiс, онда тараптарға оған сұрақтар қою және даулы мәселелер бойынша айғақтар беру үшiн мамандар ұсыну мүмкіндiгi берiледi.</w:t>
      </w:r>
    </w:p>
    <w:p>
      <w:pPr>
        <w:spacing w:after="0"/>
        <w:ind w:left="0"/>
        <w:jc w:val="both"/>
      </w:pPr>
      <w:r>
        <w:rPr>
          <w:rFonts w:ascii="Times New Roman"/>
          <w:b w:val="false"/>
          <w:i w:val="false"/>
          <w:color w:val="000000"/>
          <w:sz w:val="28"/>
        </w:rPr>
        <w:t>      35-бап. Істі төрелік талқылауға дайындау, дауларды қарау</w:t>
      </w:r>
      <w:r>
        <w:br/>
      </w:r>
      <w:r>
        <w:rPr>
          <w:rFonts w:ascii="Times New Roman"/>
          <w:b w:val="false"/>
          <w:i w:val="false"/>
          <w:color w:val="000000"/>
          <w:sz w:val="28"/>
        </w:rPr>
        <w:t>
              және шешу мерзімдері</w:t>
      </w:r>
      <w:r>
        <w:br/>
      </w:r>
      <w:r>
        <w:rPr>
          <w:rFonts w:ascii="Times New Roman"/>
          <w:b w:val="false"/>
          <w:i w:val="false"/>
          <w:color w:val="000000"/>
          <w:sz w:val="28"/>
        </w:rPr>
        <w:t>
      1. Егер регламентте немесе тараптардың келісімінде өзгеше белгіленбесе, істі төрелік талқылауға дайындау арыз қабылданған күннен бастап он бес жұмыс күнінен кешіктірілмей жүргізілуге тиіс. Аса күрделі істер бойынша ерекше жағдайларда бұл мерзім төрешінің дәлелді ұйғарымы бойынша бір айға дейін ұзартылуы мүмкін.</w:t>
      </w:r>
      <w:r>
        <w:br/>
      </w:r>
      <w:r>
        <w:rPr>
          <w:rFonts w:ascii="Times New Roman"/>
          <w:b w:val="false"/>
          <w:i w:val="false"/>
          <w:color w:val="000000"/>
          <w:sz w:val="28"/>
        </w:rPr>
        <w:t>
      2. Егер регламентте немесе тараптардың келісімінде өзгеше белгіленбесе, төрелік дауларды төрелік талқылауға істерді дайындау аяқталған күннен бастап екі айға дейінгі мерзімде қарайды және шешеді.</w:t>
      </w:r>
      <w:r>
        <w:br/>
      </w:r>
      <w:r>
        <w:rPr>
          <w:rFonts w:ascii="Times New Roman"/>
          <w:b w:val="false"/>
          <w:i w:val="false"/>
          <w:color w:val="000000"/>
          <w:sz w:val="28"/>
        </w:rPr>
        <w:t>
      3. Қаралып жатқан даудың күрделілігіне қарай төрелік белгіленген мерзімдерді ұзартуы мүмкін.</w:t>
      </w:r>
      <w:r>
        <w:br/>
      </w:r>
      <w:r>
        <w:rPr>
          <w:rFonts w:ascii="Times New Roman"/>
          <w:b w:val="false"/>
          <w:i w:val="false"/>
          <w:color w:val="000000"/>
          <w:sz w:val="28"/>
        </w:rPr>
        <w:t>
      4. Егер төреші төрелік талқылауды негізсіз кешіктірсе, тараптардың төрешіден бас тарту туралы және жаңа төреші тағайындау туралы өтініш жасауға құқығы бар.</w:t>
      </w:r>
    </w:p>
    <w:p>
      <w:pPr>
        <w:spacing w:after="0"/>
        <w:ind w:left="0"/>
        <w:jc w:val="both"/>
      </w:pPr>
      <w:r>
        <w:rPr>
          <w:rFonts w:ascii="Times New Roman"/>
          <w:b w:val="false"/>
          <w:i w:val="false"/>
          <w:color w:val="000000"/>
          <w:sz w:val="28"/>
        </w:rPr>
        <w:t>      36-бап. Төрелiк отырыстың хаттамасы</w:t>
      </w:r>
      <w:r>
        <w:br/>
      </w:r>
      <w:r>
        <w:rPr>
          <w:rFonts w:ascii="Times New Roman"/>
          <w:b w:val="false"/>
          <w:i w:val="false"/>
          <w:color w:val="000000"/>
          <w:sz w:val="28"/>
        </w:rPr>
        <w:t>
      1. Егер тараптар өзге жөнінде уағдаласпаса, онда төрелік отырысында хаттама жүргiзiледi.</w:t>
      </w:r>
      <w:r>
        <w:br/>
      </w:r>
      <w:r>
        <w:rPr>
          <w:rFonts w:ascii="Times New Roman"/>
          <w:b w:val="false"/>
          <w:i w:val="false"/>
          <w:color w:val="000000"/>
          <w:sz w:val="28"/>
        </w:rPr>
        <w:t>
      2. Төрелік отырысының хаттамасы iстi талқылаудың барлық елеулi кездерiн көрсетуге тиiс.</w:t>
      </w:r>
      <w:r>
        <w:br/>
      </w:r>
      <w:r>
        <w:rPr>
          <w:rFonts w:ascii="Times New Roman"/>
          <w:b w:val="false"/>
          <w:i w:val="false"/>
          <w:color w:val="000000"/>
          <w:sz w:val="28"/>
        </w:rPr>
        <w:t>
      Төрелік отырысының хаттамасында:</w:t>
      </w:r>
      <w:r>
        <w:br/>
      </w:r>
      <w:r>
        <w:rPr>
          <w:rFonts w:ascii="Times New Roman"/>
          <w:b w:val="false"/>
          <w:i w:val="false"/>
          <w:color w:val="000000"/>
          <w:sz w:val="28"/>
        </w:rPr>
        <w:t>
      1) төрелік отырысының жылы, айы, күнi және орны;</w:t>
      </w:r>
      <w:r>
        <w:br/>
      </w:r>
      <w:r>
        <w:rPr>
          <w:rFonts w:ascii="Times New Roman"/>
          <w:b w:val="false"/>
          <w:i w:val="false"/>
          <w:color w:val="000000"/>
          <w:sz w:val="28"/>
        </w:rPr>
        <w:t>
      2) төрелік отырысының басталу және аяқталу уақыты;</w:t>
      </w:r>
      <w:r>
        <w:br/>
      </w:r>
      <w:r>
        <w:rPr>
          <w:rFonts w:ascii="Times New Roman"/>
          <w:b w:val="false"/>
          <w:i w:val="false"/>
          <w:color w:val="000000"/>
          <w:sz w:val="28"/>
        </w:rPr>
        <w:t>
      3) iстi қарайтын төреліктің атауы, төрешілердің, төрелік отырысы хатшысының тегi және аты-жөнi;</w:t>
      </w:r>
      <w:r>
        <w:br/>
      </w:r>
      <w:r>
        <w:rPr>
          <w:rFonts w:ascii="Times New Roman"/>
          <w:b w:val="false"/>
          <w:i w:val="false"/>
          <w:color w:val="000000"/>
          <w:sz w:val="28"/>
        </w:rPr>
        <w:t>
      4) iстiң атауы;</w:t>
      </w:r>
      <w:r>
        <w:br/>
      </w:r>
      <w:r>
        <w:rPr>
          <w:rFonts w:ascii="Times New Roman"/>
          <w:b w:val="false"/>
          <w:i w:val="false"/>
          <w:color w:val="000000"/>
          <w:sz w:val="28"/>
        </w:rPr>
        <w:t>
      5) iске қатысушы адамдардың, өкiлдердiң, куәлардың, сарапшылардың, мамандардың, аудармашылардың келуi туралы мәлiметтер;</w:t>
      </w:r>
      <w:r>
        <w:br/>
      </w:r>
      <w:r>
        <w:rPr>
          <w:rFonts w:ascii="Times New Roman"/>
          <w:b w:val="false"/>
          <w:i w:val="false"/>
          <w:color w:val="000000"/>
          <w:sz w:val="28"/>
        </w:rPr>
        <w:t>
      6) iске қатысушы адамдарға, өкiлдерге олардың процестiк құқықтарын түсiндiру туралы мәлiметтер;</w:t>
      </w:r>
      <w:r>
        <w:br/>
      </w:r>
      <w:r>
        <w:rPr>
          <w:rFonts w:ascii="Times New Roman"/>
          <w:b w:val="false"/>
          <w:i w:val="false"/>
          <w:color w:val="000000"/>
          <w:sz w:val="28"/>
        </w:rPr>
        <w:t>
      7) төрағалық етушiнiң (жеке-дара төрешінің) өкiмдерi және төреліктің отырыс залында төрелік шығарған ұйғарымдар;</w:t>
      </w:r>
      <w:r>
        <w:br/>
      </w:r>
      <w:r>
        <w:rPr>
          <w:rFonts w:ascii="Times New Roman"/>
          <w:b w:val="false"/>
          <w:i w:val="false"/>
          <w:color w:val="000000"/>
          <w:sz w:val="28"/>
        </w:rPr>
        <w:t>
      8) iске қатысушы адамдардың және өкiлдердiң арыздары, өтiнiшхаттары, ұсыныстары мен түсiнiктемелерi;</w:t>
      </w:r>
      <w:r>
        <w:br/>
      </w:r>
      <w:r>
        <w:rPr>
          <w:rFonts w:ascii="Times New Roman"/>
          <w:b w:val="false"/>
          <w:i w:val="false"/>
          <w:color w:val="000000"/>
          <w:sz w:val="28"/>
        </w:rPr>
        <w:t>
      9) куәлардың айғақтары, сарапшылардың өз қорытындыларын ауызша түсiндiруi, мамандардың түсiнiктемелерi;</w:t>
      </w:r>
      <w:r>
        <w:br/>
      </w:r>
      <w:r>
        <w:rPr>
          <w:rFonts w:ascii="Times New Roman"/>
          <w:b w:val="false"/>
          <w:i w:val="false"/>
          <w:color w:val="000000"/>
          <w:sz w:val="28"/>
        </w:rPr>
        <w:t>
      10) құжаттарды жария ету туралы мәлiметтер, заттай дәлелдемелердi тексерiп қарау деректерi, дыбыс жазбаларын тыңдау, бейнежазбаларды, киноматериалдарды қарау;</w:t>
      </w:r>
      <w:r>
        <w:br/>
      </w:r>
      <w:r>
        <w:rPr>
          <w:rFonts w:ascii="Times New Roman"/>
          <w:b w:val="false"/>
          <w:i w:val="false"/>
          <w:color w:val="000000"/>
          <w:sz w:val="28"/>
        </w:rPr>
        <w:t>
      11) төреліктің отырыс залында болған сұрақтар мен жауаптардың мазмұны;</w:t>
      </w:r>
      <w:r>
        <w:br/>
      </w:r>
      <w:r>
        <w:rPr>
          <w:rFonts w:ascii="Times New Roman"/>
          <w:b w:val="false"/>
          <w:i w:val="false"/>
          <w:color w:val="000000"/>
          <w:sz w:val="28"/>
        </w:rPr>
        <w:t>
      12) шешiмдер мен ұйғарымдардың мазмұнын жариялау және түсiндiру, оларға шағымдану тәртiбi мен мерзiмiн түсiндiру туралы мәлiметтер;</w:t>
      </w:r>
      <w:r>
        <w:br/>
      </w:r>
      <w:r>
        <w:rPr>
          <w:rFonts w:ascii="Times New Roman"/>
          <w:b w:val="false"/>
          <w:i w:val="false"/>
          <w:color w:val="000000"/>
          <w:sz w:val="28"/>
        </w:rPr>
        <w:t>
      13) iске қатысушы адамдарға хаттамамен танысу және ол бойынша ескертулер беру құқықтарын түсiндiру туралы мәлiметтер;</w:t>
      </w:r>
      <w:r>
        <w:br/>
      </w:r>
      <w:r>
        <w:rPr>
          <w:rFonts w:ascii="Times New Roman"/>
          <w:b w:val="false"/>
          <w:i w:val="false"/>
          <w:color w:val="000000"/>
          <w:sz w:val="28"/>
        </w:rPr>
        <w:t>
      14) хаттаманың жасалған күнi көрсетiледi.</w:t>
      </w:r>
      <w:r>
        <w:br/>
      </w:r>
      <w:r>
        <w:rPr>
          <w:rFonts w:ascii="Times New Roman"/>
          <w:b w:val="false"/>
          <w:i w:val="false"/>
          <w:color w:val="000000"/>
          <w:sz w:val="28"/>
        </w:rPr>
        <w:t>
      3. Төрелік отырысының хатшысы хаттама жасайды, оны төрелік талқылау тараптарының келiсiмi бойынша не тұрақты жұмыс iстейтiн төреліктің регламентiне сәйкес төрелік тағайындайды.</w:t>
      </w:r>
      <w:r>
        <w:br/>
      </w:r>
      <w:r>
        <w:rPr>
          <w:rFonts w:ascii="Times New Roman"/>
          <w:b w:val="false"/>
          <w:i w:val="false"/>
          <w:color w:val="000000"/>
          <w:sz w:val="28"/>
        </w:rPr>
        <w:t>
      4. Iске қатысушы адамдар және олардың өкiлдерi хаттаманың қандай да бiр бөлiгiн жариялау, өздерi iс үшiн елеулi деп санайтын мән-жайлар жөнiндегi мәлiметтердi хаттамаға енгiзу туралы өтiнiм жасауға құқылы.</w:t>
      </w:r>
      <w:r>
        <w:br/>
      </w:r>
      <w:r>
        <w:rPr>
          <w:rFonts w:ascii="Times New Roman"/>
          <w:b w:val="false"/>
          <w:i w:val="false"/>
          <w:color w:val="000000"/>
          <w:sz w:val="28"/>
        </w:rPr>
        <w:t>
      5. Хаттама төрелік отырысы аяқталғаннан кейiн үш жұмыс күнінен кешiктiрiлмей жасалуға және оған қол қойылуға тиiс.</w:t>
      </w:r>
      <w:r>
        <w:br/>
      </w:r>
      <w:r>
        <w:rPr>
          <w:rFonts w:ascii="Times New Roman"/>
          <w:b w:val="false"/>
          <w:i w:val="false"/>
          <w:color w:val="000000"/>
          <w:sz w:val="28"/>
        </w:rPr>
        <w:t>
      Күрделi iстер бойынша төрелік отырысының хаттамасын жасау және оған қол қою неғұрлым ұзақ мерзiмде, бiрақ төрелік отырысы аяқталғаннан кейiн бес жұмыс күнінен кешiктiрiлмей жүзеге асырылуы мүмкiн.</w:t>
      </w:r>
      <w:r>
        <w:br/>
      </w:r>
      <w:r>
        <w:rPr>
          <w:rFonts w:ascii="Times New Roman"/>
          <w:b w:val="false"/>
          <w:i w:val="false"/>
          <w:color w:val="000000"/>
          <w:sz w:val="28"/>
        </w:rPr>
        <w:t>
      6. Хаттамаға төрағалық етушi мен хатшы қол қояды. Барлық өзгерiстер, түзетулер, толықтырулар хаттамада ескертiлуге және олардың қолдарымен куәландырылуға тиiс.</w:t>
      </w:r>
    </w:p>
    <w:p>
      <w:pPr>
        <w:spacing w:after="0"/>
        <w:ind w:left="0"/>
        <w:jc w:val="both"/>
      </w:pPr>
      <w:r>
        <w:rPr>
          <w:rFonts w:ascii="Times New Roman"/>
          <w:b w:val="false"/>
          <w:i w:val="false"/>
          <w:color w:val="000000"/>
          <w:sz w:val="28"/>
        </w:rPr>
        <w:t>      37-бап. Хаттамаға ескертулер жасау</w:t>
      </w:r>
      <w:r>
        <w:br/>
      </w:r>
      <w:r>
        <w:rPr>
          <w:rFonts w:ascii="Times New Roman"/>
          <w:b w:val="false"/>
          <w:i w:val="false"/>
          <w:color w:val="000000"/>
          <w:sz w:val="28"/>
        </w:rPr>
        <w:t>
      Төрелік талқылауға қатысушы адамдар немесе олардың өкілдері төрелік отырысының хаттамасымен оны әзірлеген және оған қол қойған күннен бастап бес жұмыс күні ішінде танысуға және бес жұмыс күні ішінде хаттамаға ондағы жол берілген дұрыс еместікті немесе жасалған әрекеттердің және олардың нәтижелерін тіркеудің (көрсетудің) толық еместігін көрсете отырып, жазбаша түрде ескертулер беруге құқылы.</w:t>
      </w:r>
    </w:p>
    <w:p>
      <w:pPr>
        <w:spacing w:after="0"/>
        <w:ind w:left="0"/>
        <w:jc w:val="both"/>
      </w:pPr>
      <w:r>
        <w:rPr>
          <w:rFonts w:ascii="Times New Roman"/>
          <w:b w:val="false"/>
          <w:i w:val="false"/>
          <w:color w:val="000000"/>
          <w:sz w:val="28"/>
        </w:rPr>
        <w:t>      38-бап. Хаттамаға жасалған ескертулерді қарау</w:t>
      </w:r>
      <w:r>
        <w:br/>
      </w:r>
      <w:r>
        <w:rPr>
          <w:rFonts w:ascii="Times New Roman"/>
          <w:b w:val="false"/>
          <w:i w:val="false"/>
          <w:color w:val="000000"/>
          <w:sz w:val="28"/>
        </w:rPr>
        <w:t>
      1. Хаттамаға жасалған ескертулерді оған қол қойған төрағалық етуші (жеке-дара төреші) қарайды, ол ескертулермен келіскен жағдайда олардың дұрыстығын куәландырады.</w:t>
      </w:r>
      <w:r>
        <w:br/>
      </w:r>
      <w:r>
        <w:rPr>
          <w:rFonts w:ascii="Times New Roman"/>
          <w:b w:val="false"/>
          <w:i w:val="false"/>
          <w:color w:val="000000"/>
          <w:sz w:val="28"/>
        </w:rPr>
        <w:t>
      2. Берілген ескертулермен төрағалық етуші (жеке-дара төреші) келіспеген жағдайда, олар істі қарауға қатысатын адамдарды хабарландыра отырып, төрелік отырысында қаралады. Істі қарауға қатысатын адамдардың келмеуі хаттамаға жасалған ескертулерді қарауға кедергі болып табылмайды. Ескертулерді қараудың нәтижесінде төрағалық етуші (жеке-дара төреші) олардың дұрыстығын куәландыру не оларды толығымен немесе ішінара қабылдамау туралы ұйғарым шығарады. Барлық ескертулер іске тігіледі.</w:t>
      </w:r>
      <w:r>
        <w:br/>
      </w:r>
      <w:r>
        <w:rPr>
          <w:rFonts w:ascii="Times New Roman"/>
          <w:b w:val="false"/>
          <w:i w:val="false"/>
          <w:color w:val="000000"/>
          <w:sz w:val="28"/>
        </w:rPr>
        <w:t>
      3. Хаттамаға жасалған ескертулер оларды берген күннен бастап бес жұмыс күні ішінде қаралуға тиіс.</w:t>
      </w:r>
      <w:r>
        <w:br/>
      </w:r>
      <w:r>
        <w:rPr>
          <w:rFonts w:ascii="Times New Roman"/>
          <w:b w:val="false"/>
          <w:i w:val="false"/>
          <w:color w:val="000000"/>
          <w:sz w:val="28"/>
        </w:rPr>
        <w:t>
      4. Төрағалық етуші (жеке-дара төреші) іс бойынша қандай да бір объективті себептер бойынша хаттамаға берілген ескертулерді қарай алмайтын жағдайда, олар іс материалдарына тігіледі.</w:t>
      </w:r>
    </w:p>
    <w:p>
      <w:pPr>
        <w:spacing w:after="0"/>
        <w:ind w:left="0"/>
        <w:jc w:val="both"/>
      </w:pPr>
      <w:r>
        <w:rPr>
          <w:rFonts w:ascii="Times New Roman"/>
          <w:b w:val="false"/>
          <w:i w:val="false"/>
          <w:color w:val="000000"/>
          <w:sz w:val="28"/>
        </w:rPr>
        <w:t>      39-бап. Соттың қамтамасыз ету шараларын ұсынудағы</w:t>
      </w:r>
      <w:r>
        <w:br/>
      </w:r>
      <w:r>
        <w:rPr>
          <w:rFonts w:ascii="Times New Roman"/>
          <w:b w:val="false"/>
          <w:i w:val="false"/>
          <w:color w:val="000000"/>
          <w:sz w:val="28"/>
        </w:rPr>
        <w:t>
              және дәлелдемелер алудағы жәрдемi</w:t>
      </w:r>
      <w:r>
        <w:br/>
      </w:r>
      <w:r>
        <w:rPr>
          <w:rFonts w:ascii="Times New Roman"/>
          <w:b w:val="false"/>
          <w:i w:val="false"/>
          <w:color w:val="000000"/>
          <w:sz w:val="28"/>
        </w:rPr>
        <w:t xml:space="preserve">
      1. Тараптар төрелiк талқылау кезiнде осы Заңның 20-бабының </w:t>
      </w:r>
      <w:r>
        <w:br/>
      </w:r>
      <w:r>
        <w:rPr>
          <w:rFonts w:ascii="Times New Roman"/>
          <w:b w:val="false"/>
          <w:i w:val="false"/>
          <w:color w:val="000000"/>
          <w:sz w:val="28"/>
        </w:rPr>
        <w:t>
6-тармағында көзделген жағдайда талап қоюды қамтамасыз ету туралы өтiнiшпен сотқа жүгiнуге құқылы. Соттың талап қоюды қамтамасыз ету туралы ұйғарым қабылдауы төрелiк келiсiммен үйлеспеушілік болып табылмайды.</w:t>
      </w:r>
      <w:r>
        <w:br/>
      </w:r>
      <w:r>
        <w:rPr>
          <w:rFonts w:ascii="Times New Roman"/>
          <w:b w:val="false"/>
          <w:i w:val="false"/>
          <w:color w:val="000000"/>
          <w:sz w:val="28"/>
        </w:rPr>
        <w:t>
      2. Төрелiкте қаралып жатқан талап қоюды қамтамасыз ету туралы өтiнiштi тарап сотқа төрелiк талқылау жүзеге асырылатын орны немесе оған қатысты қамтамасыз ету шаралары қолданылуы мүмкiн мүлiктiң тұрған жерi бойынша бередi.</w:t>
      </w:r>
      <w:r>
        <w:br/>
      </w:r>
      <w:r>
        <w:rPr>
          <w:rFonts w:ascii="Times New Roman"/>
          <w:b w:val="false"/>
          <w:i w:val="false"/>
          <w:color w:val="000000"/>
          <w:sz w:val="28"/>
        </w:rPr>
        <w:t>
      3. Соттың төрелiкте қаралатын талап қоюды қамтамасыз ету туралы өтiнiштi қарауы және оның талап қоюды қамтамасыз ету немесе оны қамтамасыз етуден бас тарту туралы ұйғарым шығаруы Қазақстан Республикасының азаматтық процестік заңнамасында белгiленген тәртiппен жүзеге асырылады.</w:t>
      </w:r>
      <w:r>
        <w:br/>
      </w:r>
      <w:r>
        <w:rPr>
          <w:rFonts w:ascii="Times New Roman"/>
          <w:b w:val="false"/>
          <w:i w:val="false"/>
          <w:color w:val="000000"/>
          <w:sz w:val="28"/>
        </w:rPr>
        <w:t>
      4. Төрелiкте қаралып жатқан талап қоюды қамтамасыз ету туралы ұйғарымды тараптардың бiрiнiң өтiнiшi бойынша осы ұйғарымды шығарған сот жоюы мүмкiн. Төрелiктің талап қою талаптарын қанағаттандырудан бас тарту туралы шешімі соттың қамтамасыз ету шараларын жою үшін негіз болып табылады.</w:t>
      </w:r>
      <w:r>
        <w:br/>
      </w:r>
      <w:r>
        <w:rPr>
          <w:rFonts w:ascii="Times New Roman"/>
          <w:b w:val="false"/>
          <w:i w:val="false"/>
          <w:color w:val="000000"/>
          <w:sz w:val="28"/>
        </w:rPr>
        <w:t>
      5. Төрелiк немесе төрелiктiң келiсiмiмен тарап сотқа дәлелдемелер алуға жәрдемдесу туралы өтiнiшпен жүгіне алады. Сот осы өтiнiштi Қазақстан Республикасының процестік заңнамасына сәйкес қарайды.</w:t>
      </w:r>
    </w:p>
    <w:p>
      <w:pPr>
        <w:spacing w:after="0"/>
        <w:ind w:left="0"/>
        <w:jc w:val="both"/>
      </w:pPr>
      <w:r>
        <w:rPr>
          <w:rFonts w:ascii="Times New Roman"/>
          <w:b w:val="false"/>
          <w:i w:val="false"/>
          <w:color w:val="000000"/>
          <w:sz w:val="28"/>
        </w:rPr>
        <w:t>      40-бап. Қарсы талап қою және қарсы талаптарды есепке алу</w:t>
      </w:r>
      <w:r>
        <w:br/>
      </w:r>
      <w:r>
        <w:rPr>
          <w:rFonts w:ascii="Times New Roman"/>
          <w:b w:val="false"/>
          <w:i w:val="false"/>
          <w:color w:val="000000"/>
          <w:sz w:val="28"/>
        </w:rPr>
        <w:t>
      1. Қарсы талаптың талапкердiң талаптарымен өзара байланысы болған жағдайларда, сондай-ақ төрелiктiң қарсы талап қоюды төрелiк келiсiмге сәйкес қарауы мүмкiн болатын жағдайларда жауапкер талапкерге қарсы талап қоюға құқылы.</w:t>
      </w:r>
      <w:r>
        <w:br/>
      </w:r>
      <w:r>
        <w:rPr>
          <w:rFonts w:ascii="Times New Roman"/>
          <w:b w:val="false"/>
          <w:i w:val="false"/>
          <w:color w:val="000000"/>
          <w:sz w:val="28"/>
        </w:rPr>
        <w:t>
      2. Егер тараптар қарсы талап қою үшiн өзге мерзiмге келiспесе, қарсы талап қою төрелiк шешiм қабылдағанға дейiн төрелiк талқылау барысында қойылуы мүмкiн.</w:t>
      </w:r>
      <w:r>
        <w:br/>
      </w:r>
      <w:r>
        <w:rPr>
          <w:rFonts w:ascii="Times New Roman"/>
          <w:b w:val="false"/>
          <w:i w:val="false"/>
          <w:color w:val="000000"/>
          <w:sz w:val="28"/>
        </w:rPr>
        <w:t>
      3. Қарсы талап қою осы Заңның 23-бабы 2-тармағының талаптарына сәйкес келуге тиiс.</w:t>
      </w:r>
      <w:r>
        <w:br/>
      </w:r>
      <w:r>
        <w:rPr>
          <w:rFonts w:ascii="Times New Roman"/>
          <w:b w:val="false"/>
          <w:i w:val="false"/>
          <w:color w:val="000000"/>
          <w:sz w:val="28"/>
        </w:rPr>
        <w:t>
      4. Талапкер төрелiк талқылау регламентiнде немесе қағидаларында көзделген тәртiппен және мерзiмдерде қарсы талап қоюға қарсылықтарын ұсынуға құқылы.</w:t>
      </w:r>
      <w:r>
        <w:br/>
      </w:r>
      <w:r>
        <w:rPr>
          <w:rFonts w:ascii="Times New Roman"/>
          <w:b w:val="false"/>
          <w:i w:val="false"/>
          <w:color w:val="000000"/>
          <w:sz w:val="28"/>
        </w:rPr>
        <w:t>
      5. Егер тараптар өзге жөнінде уағдаласпаса, онда жауапкер Қазақстан Республикасының азаматтық заңнамасының талаптарын сақтай отырып, қарсы талап қоюды есепке алуды талап етуге құқылы.</w:t>
      </w:r>
    </w:p>
    <w:p>
      <w:pPr>
        <w:spacing w:after="0"/>
        <w:ind w:left="0"/>
        <w:jc w:val="both"/>
      </w:pPr>
      <w:r>
        <w:rPr>
          <w:rFonts w:ascii="Times New Roman"/>
          <w:b/>
          <w:i w:val="false"/>
          <w:color w:val="000000"/>
          <w:sz w:val="28"/>
        </w:rPr>
        <w:t>      4-тарау. Төрелiкте дауды шешуге байланысты</w:t>
      </w:r>
      <w:r>
        <w:br/>
      </w:r>
      <w:r>
        <w:rPr>
          <w:rFonts w:ascii="Times New Roman"/>
          <w:b w:val="false"/>
          <w:i w:val="false"/>
          <w:color w:val="000000"/>
          <w:sz w:val="28"/>
        </w:rPr>
        <w:t>
</w:t>
      </w:r>
      <w:r>
        <w:rPr>
          <w:rFonts w:ascii="Times New Roman"/>
          <w:b/>
          <w:i w:val="false"/>
          <w:color w:val="000000"/>
          <w:sz w:val="28"/>
        </w:rPr>
        <w:t>               шығыстар</w:t>
      </w:r>
    </w:p>
    <w:p>
      <w:pPr>
        <w:spacing w:after="0"/>
        <w:ind w:left="0"/>
        <w:jc w:val="both"/>
      </w:pPr>
      <w:r>
        <w:rPr>
          <w:rFonts w:ascii="Times New Roman"/>
          <w:b w:val="false"/>
          <w:i w:val="false"/>
          <w:color w:val="000000"/>
          <w:sz w:val="28"/>
        </w:rPr>
        <w:t>      41-бап. Төрелiкте дауды шешуге байланысты шығыстар</w:t>
      </w:r>
      <w:r>
        <w:br/>
      </w:r>
      <w:r>
        <w:rPr>
          <w:rFonts w:ascii="Times New Roman"/>
          <w:b w:val="false"/>
          <w:i w:val="false"/>
          <w:color w:val="000000"/>
          <w:sz w:val="28"/>
        </w:rPr>
        <w:t>
      1. Дауды төрелiкте шешуге байланысты шығыстарға:</w:t>
      </w:r>
      <w:r>
        <w:br/>
      </w:r>
      <w:r>
        <w:rPr>
          <w:rFonts w:ascii="Times New Roman"/>
          <w:b w:val="false"/>
          <w:i w:val="false"/>
          <w:color w:val="000000"/>
          <w:sz w:val="28"/>
        </w:rPr>
        <w:t>
      1) төрешiлердiң гонорары;</w:t>
      </w:r>
      <w:r>
        <w:br/>
      </w:r>
      <w:r>
        <w:rPr>
          <w:rFonts w:ascii="Times New Roman"/>
          <w:b w:val="false"/>
          <w:i w:val="false"/>
          <w:color w:val="000000"/>
          <w:sz w:val="28"/>
        </w:rPr>
        <w:t>
      2) төрешiлердiң төрелiкте талқылауға қатысуына байланысты шеккен шығыстары, оның iшiнде дау қаралатын жерге жол жүру, онда тұру және тамақтану ақысының шығыстары;</w:t>
      </w:r>
      <w:r>
        <w:br/>
      </w:r>
      <w:r>
        <w:rPr>
          <w:rFonts w:ascii="Times New Roman"/>
          <w:b w:val="false"/>
          <w:i w:val="false"/>
          <w:color w:val="000000"/>
          <w:sz w:val="28"/>
        </w:rPr>
        <w:t>
      3) сарапшыларға және аудармашыларға төленуге тиiстi сомалар;</w:t>
      </w:r>
      <w:r>
        <w:br/>
      </w:r>
      <w:r>
        <w:rPr>
          <w:rFonts w:ascii="Times New Roman"/>
          <w:b w:val="false"/>
          <w:i w:val="false"/>
          <w:color w:val="000000"/>
          <w:sz w:val="28"/>
        </w:rPr>
        <w:t>
      4) төрешiлердiң жазбаша және заттай айғақтарды олардың тұрған жерiнде тексеріп қарауға және зерттеуге байланысты шеккен шығыстары;</w:t>
      </w:r>
      <w:r>
        <w:br/>
      </w:r>
      <w:r>
        <w:rPr>
          <w:rFonts w:ascii="Times New Roman"/>
          <w:b w:val="false"/>
          <w:i w:val="false"/>
          <w:color w:val="000000"/>
          <w:sz w:val="28"/>
        </w:rPr>
        <w:t>
      5) куәлар шеккен шығыстар;</w:t>
      </w:r>
      <w:r>
        <w:br/>
      </w:r>
      <w:r>
        <w:rPr>
          <w:rFonts w:ascii="Times New Roman"/>
          <w:b w:val="false"/>
          <w:i w:val="false"/>
          <w:color w:val="000000"/>
          <w:sz w:val="28"/>
        </w:rPr>
        <w:t>
      6) төрелiк шешiм өз пайдасына шығарылған тараптың өкiлі көрсеткен қызметтерiнiң ақысын төлеуге жұмсалған шығыстары;</w:t>
      </w:r>
      <w:r>
        <w:br/>
      </w:r>
      <w:r>
        <w:rPr>
          <w:rFonts w:ascii="Times New Roman"/>
          <w:b w:val="false"/>
          <w:i w:val="false"/>
          <w:color w:val="000000"/>
          <w:sz w:val="28"/>
        </w:rPr>
        <w:t>
      7) тұрақты жұмыс істейтін төреліктің оның қарау орнын қамтамасыз етуге байланысты шығыстарынан басқа, төрелiк талқылауды ұйымдастыруға және материалдық қамтамасыз етуге жұмсалған шығыстары кiредi.</w:t>
      </w:r>
      <w:r>
        <w:br/>
      </w:r>
      <w:r>
        <w:rPr>
          <w:rFonts w:ascii="Times New Roman"/>
          <w:b w:val="false"/>
          <w:i w:val="false"/>
          <w:color w:val="000000"/>
          <w:sz w:val="28"/>
        </w:rPr>
        <w:t>
      2. Тұрақты жұмыс iстейтiн төрелiкте төрешiлер гонорарының мөлшерiн тұрақты жұмыс iстейтiн төрелiктiң регламентiнде көзделген төрешiлер гонорарларының шәкiлiне сәйкес төрелiктiң құрамы айқындайды.</w:t>
      </w:r>
      <w:r>
        <w:br/>
      </w:r>
      <w:r>
        <w:rPr>
          <w:rFonts w:ascii="Times New Roman"/>
          <w:b w:val="false"/>
          <w:i w:val="false"/>
          <w:color w:val="000000"/>
          <w:sz w:val="28"/>
        </w:rPr>
        <w:t>
      Тұрақты жұмыс iстейтiн төрелiктiң регламентiнде төрешiлер гонорарының белгiленген мөлшерiне нұсқау болмаған кезде төрелiк төрешi гонорарының мөлшерiн дау бойынша талқылаудың әрбiр нақты жағдайында, талап қоюдың бағасын, даудың күрделiлiгiн, төрешiлердiң төрелiк талқылауға жұмсаған уақытын және iске қатысты кез келген басқа да мән-жайларды ескере отырып, айқындауы мүмкiн.</w:t>
      </w:r>
      <w:r>
        <w:br/>
      </w:r>
      <w:r>
        <w:rPr>
          <w:rFonts w:ascii="Times New Roman"/>
          <w:b w:val="false"/>
          <w:i w:val="false"/>
          <w:color w:val="000000"/>
          <w:sz w:val="28"/>
        </w:rPr>
        <w:t>
      3. Төрелiкте нақты дауды шешу үшiн төрешiлер гонорарының мөлшерi тараптардың келiсiмi бойынша айқындалады, ал мұндай келiсiм болмаған кезде тұрақты жұмыс iстейтiн төрелiк үшiн көзделген тәртiппен нақты дауды шешуге арналған төрелiк айқындайды.</w:t>
      </w:r>
    </w:p>
    <w:p>
      <w:pPr>
        <w:spacing w:after="0"/>
        <w:ind w:left="0"/>
        <w:jc w:val="both"/>
      </w:pPr>
      <w:r>
        <w:rPr>
          <w:rFonts w:ascii="Times New Roman"/>
          <w:b w:val="false"/>
          <w:i w:val="false"/>
          <w:color w:val="000000"/>
          <w:sz w:val="28"/>
        </w:rPr>
        <w:t>      42-бап. Төрелiкте дауды шешуге байланысты шығыстарды бөлу</w:t>
      </w:r>
      <w:r>
        <w:br/>
      </w:r>
      <w:r>
        <w:rPr>
          <w:rFonts w:ascii="Times New Roman"/>
          <w:b w:val="false"/>
          <w:i w:val="false"/>
          <w:color w:val="000000"/>
          <w:sz w:val="28"/>
        </w:rPr>
        <w:t>
      1. Тараптар арасында төрелiкте дауды шешуге байланысты шығыстарды бөлудi төрелiк тараптардың келiсiмiне сәйкес, ал мұндай келiсiм болмаған кезде қанағаттандырылған және қабылданбаған талаптарға барабар жүргiзедi.</w:t>
      </w:r>
      <w:r>
        <w:br/>
      </w:r>
      <w:r>
        <w:rPr>
          <w:rFonts w:ascii="Times New Roman"/>
          <w:b w:val="false"/>
          <w:i w:val="false"/>
          <w:color w:val="000000"/>
          <w:sz w:val="28"/>
        </w:rPr>
        <w:t>
      2. Егер келтiрiлген шығыстарды өтеу туралы талап төрелiкте талқылау барысында мәлiмделсе және оны төрелiк қанағаттандырған болса, төрелiктiң шешiмi өз пайдасына шешiлген тараптың өкiлі көрсеткен қызметтердің төлеміне жұмсалған шығыстар, сондай-ақ төрелiк талқылауға байланысты өзге де шығыстар төрелiктiң шешiмi бойынша екінші тарапқа жатқызылуы мүмкiн.</w:t>
      </w:r>
      <w:r>
        <w:br/>
      </w:r>
      <w:r>
        <w:rPr>
          <w:rFonts w:ascii="Times New Roman"/>
          <w:b w:val="false"/>
          <w:i w:val="false"/>
          <w:color w:val="000000"/>
          <w:sz w:val="28"/>
        </w:rPr>
        <w:t>
      3. Төрелiкте дауды шешуге байланысты шығыстарды бөлу төрелiктiң шешiмiнде немесе ұйғарымында көрсетiледi.</w:t>
      </w:r>
      <w:r>
        <w:br/>
      </w:r>
      <w:r>
        <w:rPr>
          <w:rFonts w:ascii="Times New Roman"/>
          <w:b w:val="false"/>
          <w:i w:val="false"/>
          <w:color w:val="000000"/>
          <w:sz w:val="28"/>
        </w:rPr>
        <w:t>
      4. Талапкер талап қоюдан бас тартқан кезде оған келтірілген шығыстарды жауапкер өтемейді.</w:t>
      </w:r>
    </w:p>
    <w:p>
      <w:pPr>
        <w:spacing w:after="0"/>
        <w:ind w:left="0"/>
        <w:jc w:val="both"/>
      </w:pPr>
      <w:r>
        <w:rPr>
          <w:rFonts w:ascii="Times New Roman"/>
          <w:b w:val="false"/>
          <w:i w:val="false"/>
          <w:color w:val="000000"/>
          <w:sz w:val="28"/>
        </w:rPr>
        <w:t>      43-бап. Төрелікте дауларды шешуге байланысты шығыстарды</w:t>
      </w:r>
      <w:r>
        <w:br/>
      </w:r>
      <w:r>
        <w:rPr>
          <w:rFonts w:ascii="Times New Roman"/>
          <w:b w:val="false"/>
          <w:i w:val="false"/>
          <w:color w:val="000000"/>
          <w:sz w:val="28"/>
        </w:rPr>
        <w:t>
              қамтамасыз ету</w:t>
      </w:r>
      <w:r>
        <w:br/>
      </w:r>
      <w:r>
        <w:rPr>
          <w:rFonts w:ascii="Times New Roman"/>
          <w:b w:val="false"/>
          <w:i w:val="false"/>
          <w:color w:val="000000"/>
          <w:sz w:val="28"/>
        </w:rPr>
        <w:t>
      1. Төрешілер өздері төрелікте дауларды шешуге байланысты шеккен шығыстарының қамтамасыз етілуін тараптардан талап етуге құқылы. Төрешілер жекелеген талаптарға қатысты жекелеген қамтамасыз етуді айқындауға құқылы. Егер тараптардың бірі төрешілер белгіленген мерзімде талап етілетін қамтамасыз етудің өз бөлігін бермесе, басқа тарап толық қамтамасыз етуді енгізу мүмкін. Егер талап етілетін қамтамасыз етуді тараптар бермесе, төрешілер талқылауды толық немесе ішінара тоқтатуға құқылы.</w:t>
      </w:r>
      <w:r>
        <w:br/>
      </w:r>
      <w:r>
        <w:rPr>
          <w:rFonts w:ascii="Times New Roman"/>
          <w:b w:val="false"/>
          <w:i w:val="false"/>
          <w:color w:val="000000"/>
          <w:sz w:val="28"/>
        </w:rPr>
        <w:t>
      Төрешілер төрелік талқылау процесінде берілген қамтамасыз етуді шығыстарды жабу мақсатында пайдалануға құқылы. Төрешілер түпкілікті шешімде өз өтемақы туралы мәселені шешкеннен кейін және осы бөліктегі шешім мәжбүрлі түрде орындауы мүмкін болғанда, егер тараптар шешімге сәйкес төлем міндеттерін орындамаса, төрешілер қамтамасыз ету есебінен төлемді алуға құқылы.</w:t>
      </w:r>
      <w:r>
        <w:br/>
      </w:r>
      <w:r>
        <w:rPr>
          <w:rFonts w:ascii="Times New Roman"/>
          <w:b w:val="false"/>
          <w:i w:val="false"/>
          <w:color w:val="000000"/>
          <w:sz w:val="28"/>
        </w:rPr>
        <w:t>
      2. Тараптар бірлесіп қатыспаған төрешілерге өтемақы төлеу туралы келісім жарамсыз болып табылады. Толық қамтамасыз етуді берген тарап төрешілер атқарған жұмысына өтемақы алу мақсатында барлық қамтамасыз етуді пайдалану туралы келісуге құқылы.</w:t>
      </w:r>
      <w:r>
        <w:br/>
      </w:r>
      <w:r>
        <w:rPr>
          <w:rFonts w:ascii="Times New Roman"/>
          <w:b w:val="false"/>
          <w:i w:val="false"/>
          <w:color w:val="000000"/>
          <w:sz w:val="28"/>
        </w:rPr>
        <w:t>
      3. Төрешілер өтемақы төленуіне байланысты шешімді қабылдауға құқылы емес.</w:t>
      </w:r>
      <w:r>
        <w:br/>
      </w:r>
      <w:r>
        <w:rPr>
          <w:rFonts w:ascii="Times New Roman"/>
          <w:b w:val="false"/>
          <w:i w:val="false"/>
          <w:color w:val="000000"/>
          <w:sz w:val="28"/>
        </w:rPr>
        <w:t>
      4. Тараптар немесе төреші сотта төрешілердің өтемақы туралы мәселе бойынша шешіміне шағым жасауға құқылы. Шағым жасау туралы талап-арызды тарап шешімді алған күнінен бастап үш ай ішінде, ал төреші оның жарияланған күнінен бастап үш ай ішінде беру мүмкін. Егер осы Заңның 49-бабына сәйкес төрелік шешіміне түзету, толықтыру немесе түсіндіру болса, тарап талап-арызды тарап шешімнің түпкілікті мәтінді алған күнінен бастап үш ай ішінде, ал төреші талап-арызды түпкілікті шешім жарияланған күнінен бастап үш ай ішінде беруге тиіс. Шешімде осы мәселе бойынша шешімге шағым жасауды ниеттенетін тарап нені істеу керектігі туралы нақты нұсқаулар қамтылуға тиіс.</w:t>
      </w:r>
      <w:r>
        <w:br/>
      </w:r>
      <w:r>
        <w:rPr>
          <w:rFonts w:ascii="Times New Roman"/>
          <w:b w:val="false"/>
          <w:i w:val="false"/>
          <w:color w:val="000000"/>
          <w:sz w:val="28"/>
        </w:rPr>
        <w:t>
      Төрешіге өтемақы азайтуға жатады деген сот шешімі оны азайту туралы өтінішхат бермеген тарапқа да қолданылады.</w:t>
      </w:r>
    </w:p>
    <w:p>
      <w:pPr>
        <w:spacing w:after="0"/>
        <w:ind w:left="0"/>
        <w:jc w:val="both"/>
      </w:pPr>
      <w:r>
        <w:rPr>
          <w:rFonts w:ascii="Times New Roman"/>
          <w:b/>
          <w:i w:val="false"/>
          <w:color w:val="000000"/>
          <w:sz w:val="28"/>
        </w:rPr>
        <w:t>      5-тарау. Төрелік шешімді шығару және талқылауды</w:t>
      </w:r>
      <w:r>
        <w:br/>
      </w:r>
      <w:r>
        <w:rPr>
          <w:rFonts w:ascii="Times New Roman"/>
          <w:b w:val="false"/>
          <w:i w:val="false"/>
          <w:color w:val="000000"/>
          <w:sz w:val="28"/>
        </w:rPr>
        <w:t>
</w:t>
      </w:r>
      <w:r>
        <w:rPr>
          <w:rFonts w:ascii="Times New Roman"/>
          <w:b/>
          <w:i w:val="false"/>
          <w:color w:val="000000"/>
          <w:sz w:val="28"/>
        </w:rPr>
        <w:t>               тоқтату. Төрелік шешімнің күшін жою</w:t>
      </w:r>
    </w:p>
    <w:p>
      <w:pPr>
        <w:spacing w:after="0"/>
        <w:ind w:left="0"/>
        <w:jc w:val="both"/>
      </w:pPr>
      <w:r>
        <w:rPr>
          <w:rFonts w:ascii="Times New Roman"/>
          <w:b w:val="false"/>
          <w:i w:val="false"/>
          <w:color w:val="000000"/>
          <w:sz w:val="28"/>
        </w:rPr>
        <w:t>      44-бап. Даудың мәніне қолданылатын нормалар</w:t>
      </w:r>
      <w:r>
        <w:br/>
      </w:r>
      <w:r>
        <w:rPr>
          <w:rFonts w:ascii="Times New Roman"/>
          <w:b w:val="false"/>
          <w:i w:val="false"/>
          <w:color w:val="000000"/>
          <w:sz w:val="28"/>
        </w:rPr>
        <w:t>
      1. Төрелiк дауды қарағанда тараптар қолданылады деп таңдаған құқық нормаларына сәйкес дауды шешедi. Қандай да бiр мемлекеттiң құқығына немесе құқық жүйесiне кез келген сiлтеме жасау оның қайшылықты нормаларына емес, осы мемлекеттiң материалдық құқығына тiкелей сiлтеме ретiнде түсiндiрiлуге тиiс.</w:t>
      </w:r>
      <w:r>
        <w:br/>
      </w:r>
      <w:r>
        <w:rPr>
          <w:rFonts w:ascii="Times New Roman"/>
          <w:b w:val="false"/>
          <w:i w:val="false"/>
          <w:color w:val="000000"/>
          <w:sz w:val="28"/>
        </w:rPr>
        <w:t>
      Төрелік дауды қараған кезде оның тараптарының біреуі мемлекеттiк органдар, мемлекеттiк кәсiпорындар, сондай-ақ дауыс беретін акцияларының (жарғылық капиталындағы қатысу үлестерінің) елу және одан да көп пайызы тікелей немесе жанама түрде мемлекетке тиесілі заңды тұлғалар болып табылса, егер халықаралық шарттарда өзгеше белгіленбесе, ол Қазақстан Республикасының заңнамасын қолданады.</w:t>
      </w:r>
      <w:r>
        <w:br/>
      </w:r>
      <w:r>
        <w:rPr>
          <w:rFonts w:ascii="Times New Roman"/>
          <w:b w:val="false"/>
          <w:i w:val="false"/>
          <w:color w:val="000000"/>
          <w:sz w:val="28"/>
        </w:rPr>
        <w:t>
      2. Тараптардың қолданылатын құқық туралы келiсiмi болмаған жағдайда, қолданылатын құқықты төрелiк Қазақстан Республикасының заңнамасына сәйкес айқындайды.</w:t>
      </w:r>
      <w:r>
        <w:br/>
      </w:r>
      <w:r>
        <w:rPr>
          <w:rFonts w:ascii="Times New Roman"/>
          <w:b w:val="false"/>
          <w:i w:val="false"/>
          <w:color w:val="000000"/>
          <w:sz w:val="28"/>
        </w:rPr>
        <w:t>
      3. Нақты құқық қатынастарын реттейтiн нормалар болмаған кезде, төрелiк осы мәмiлеге қолданылатын iскерлiк айналымның дағдыларына сәйкес шешiм қабылдайды.</w:t>
      </w:r>
      <w:r>
        <w:br/>
      </w:r>
      <w:r>
        <w:rPr>
          <w:rFonts w:ascii="Times New Roman"/>
          <w:b w:val="false"/>
          <w:i w:val="false"/>
          <w:color w:val="000000"/>
          <w:sz w:val="28"/>
        </w:rPr>
        <w:t>
      4. Даулы қатынастарды реттейтiн құқық нормалары болмаған жағдайда, төрелік ұқсас құқық қатынастарын реттейтiн құқық нормаларын қолданады, ал мұндай нормалар болмаған кезде, дауды заңдардың жалпы бастаулары мен мағынасын негiзге алып шешедi.</w:t>
      </w:r>
    </w:p>
    <w:p>
      <w:pPr>
        <w:spacing w:after="0"/>
        <w:ind w:left="0"/>
        <w:jc w:val="both"/>
      </w:pPr>
      <w:r>
        <w:rPr>
          <w:rFonts w:ascii="Times New Roman"/>
          <w:b w:val="false"/>
          <w:i w:val="false"/>
          <w:color w:val="000000"/>
          <w:sz w:val="28"/>
        </w:rPr>
        <w:t>      45-бап. Төреліктің шешім қабылдауы</w:t>
      </w:r>
      <w:r>
        <w:br/>
      </w:r>
      <w:r>
        <w:rPr>
          <w:rFonts w:ascii="Times New Roman"/>
          <w:b w:val="false"/>
          <w:i w:val="false"/>
          <w:color w:val="000000"/>
          <w:sz w:val="28"/>
        </w:rPr>
        <w:t>
      1. Төрелік iстiң мән-жайы зерттелгеннен кейiн төрелік құрамына кiретiн төрешілердің көпшiлiк даусымен шешiм қабылдайды.</w:t>
      </w:r>
      <w:r>
        <w:br/>
      </w:r>
      <w:r>
        <w:rPr>
          <w:rFonts w:ascii="Times New Roman"/>
          <w:b w:val="false"/>
          <w:i w:val="false"/>
          <w:color w:val="000000"/>
          <w:sz w:val="28"/>
        </w:rPr>
        <w:t>
      Шешiм төреліктің отырысында жарияланады. Төрелік шешiмнiң тек қарарлық бөлiгiн жариялауға құқылы. Мұндай жағдайда, егер тараптар шешiмдi жiберуге арналған мерзiмдi келiспесе, шешiмнiң қарарлық бөлiгi жарияланған күннен бастап күнтізбелік он күн iшiнде тараптарға уәжді шешiм жiберiлуге тиiс.</w:t>
      </w:r>
      <w:r>
        <w:br/>
      </w:r>
      <w:r>
        <w:rPr>
          <w:rFonts w:ascii="Times New Roman"/>
          <w:b w:val="false"/>
          <w:i w:val="false"/>
          <w:color w:val="000000"/>
          <w:sz w:val="28"/>
        </w:rPr>
        <w:t>
      Төрелік мүшелерiнiң көпшiлiгiнiң шешiмiмен келiспеген төреші өзiнiң айрықша пiкiрiн мәлiмдеуге құқылы, ол шешiмге қоса тiркеледi. Тараптар төрешінің айрықша пiкiрiмен танысуға құқылы.</w:t>
      </w:r>
      <w:r>
        <w:br/>
      </w:r>
      <w:r>
        <w:rPr>
          <w:rFonts w:ascii="Times New Roman"/>
          <w:b w:val="false"/>
          <w:i w:val="false"/>
          <w:color w:val="000000"/>
          <w:sz w:val="28"/>
        </w:rPr>
        <w:t>
      2. Төрелік, егер оны қажет деп таныса, шешiм қабылдауды кейiнге қалдыруға және тараптарды қосымша отырысқа шақыруға құқылы.</w:t>
      </w:r>
      <w:r>
        <w:br/>
      </w:r>
      <w:r>
        <w:rPr>
          <w:rFonts w:ascii="Times New Roman"/>
          <w:b w:val="false"/>
          <w:i w:val="false"/>
          <w:color w:val="000000"/>
          <w:sz w:val="28"/>
        </w:rPr>
        <w:t>
      3. Төреліктің шешiмi төрелік талқылау орнында қабылданған болып есептеледi және оған төреші (төрешілер) қол қойған күнi күшiне енедi.</w:t>
      </w:r>
    </w:p>
    <w:p>
      <w:pPr>
        <w:spacing w:after="0"/>
        <w:ind w:left="0"/>
        <w:jc w:val="both"/>
      </w:pPr>
      <w:r>
        <w:rPr>
          <w:rFonts w:ascii="Times New Roman"/>
          <w:b w:val="false"/>
          <w:i w:val="false"/>
          <w:color w:val="000000"/>
          <w:sz w:val="28"/>
        </w:rPr>
        <w:t>      46-бап. Бiтiмгершiлiк келiсiм және дауды медиация</w:t>
      </w:r>
      <w:r>
        <w:br/>
      </w:r>
      <w:r>
        <w:rPr>
          <w:rFonts w:ascii="Times New Roman"/>
          <w:b w:val="false"/>
          <w:i w:val="false"/>
          <w:color w:val="000000"/>
          <w:sz w:val="28"/>
        </w:rPr>
        <w:t>
              тәртібімен реттеу</w:t>
      </w:r>
      <w:r>
        <w:br/>
      </w:r>
      <w:r>
        <w:rPr>
          <w:rFonts w:ascii="Times New Roman"/>
          <w:b w:val="false"/>
          <w:i w:val="false"/>
          <w:color w:val="000000"/>
          <w:sz w:val="28"/>
        </w:rPr>
        <w:t>
      1. Егер тараптар дауды төрелiк талқылау барысында, оның ішінде, Қазақстан Республикасының медиация туралы заңнамасында көзделген жағдайларды қоспағанда, медиация тәртібімен реттесе, төрелiк талқылауды тоқтатады және тараптардың өтiнiшi бойынша бұл реттеудi келiсiлген шарттарда төрелiк ұйғарым ретiнде тiркейдi.</w:t>
      </w:r>
      <w:r>
        <w:br/>
      </w:r>
      <w:r>
        <w:rPr>
          <w:rFonts w:ascii="Times New Roman"/>
          <w:b w:val="false"/>
          <w:i w:val="false"/>
          <w:color w:val="000000"/>
          <w:sz w:val="28"/>
        </w:rPr>
        <w:t>
      2. Келiсiлген шарттардағы төрелiк ұйғарым осы Заңның 45-бабының ережелерiне сәйкес шығарылуға тиiс. Мұндай төрелiк ұйғарым даудың мәнi бойынша шығарылған төрелiк шешiм сияқты да орындалуға тиiс.</w:t>
      </w:r>
    </w:p>
    <w:p>
      <w:pPr>
        <w:spacing w:after="0"/>
        <w:ind w:left="0"/>
        <w:jc w:val="both"/>
      </w:pPr>
      <w:r>
        <w:rPr>
          <w:rFonts w:ascii="Times New Roman"/>
          <w:b w:val="false"/>
          <w:i w:val="false"/>
          <w:color w:val="000000"/>
          <w:sz w:val="28"/>
        </w:rPr>
        <w:t>      47-бап. Төрелік шешімнің нысаны мен мазмұны</w:t>
      </w:r>
      <w:r>
        <w:br/>
      </w:r>
      <w:r>
        <w:rPr>
          <w:rFonts w:ascii="Times New Roman"/>
          <w:b w:val="false"/>
          <w:i w:val="false"/>
          <w:color w:val="000000"/>
          <w:sz w:val="28"/>
        </w:rPr>
        <w:t>
      1. Төрелiк шешiм жазбаша нысанда жазылады және оған төрешiлер (жеке-дара төреші), оның iшiнде ерекше пiкiрi бар төрешi қол қояды, оның жазбаша ұстанымы төрелiк шешiмнiң ажырамас бөлiгi болып табылады. Егер төрелiк талқылау алқалы түрде жүзеге асырылса, онда шешiмге төрелiк алқасының құрамына кiретiн төрешiлердiң барлығы қол қоюы мүмкін.</w:t>
      </w:r>
      <w:r>
        <w:br/>
      </w:r>
      <w:r>
        <w:rPr>
          <w:rFonts w:ascii="Times New Roman"/>
          <w:b w:val="false"/>
          <w:i w:val="false"/>
          <w:color w:val="000000"/>
          <w:sz w:val="28"/>
        </w:rPr>
        <w:t>
      2. Төреліктің шешімінде:</w:t>
      </w:r>
      <w:r>
        <w:br/>
      </w:r>
      <w:r>
        <w:rPr>
          <w:rFonts w:ascii="Times New Roman"/>
          <w:b w:val="false"/>
          <w:i w:val="false"/>
          <w:color w:val="000000"/>
          <w:sz w:val="28"/>
        </w:rPr>
        <w:t>
      1) шешім қабылданған күні;</w:t>
      </w:r>
      <w:r>
        <w:br/>
      </w:r>
      <w:r>
        <w:rPr>
          <w:rFonts w:ascii="Times New Roman"/>
          <w:b w:val="false"/>
          <w:i w:val="false"/>
          <w:color w:val="000000"/>
          <w:sz w:val="28"/>
        </w:rPr>
        <w:t>
      2) осы Заңның 22-бабына сәйкес айқындалған төрелік талқылаудың орны;</w:t>
      </w:r>
      <w:r>
        <w:br/>
      </w:r>
      <w:r>
        <w:rPr>
          <w:rFonts w:ascii="Times New Roman"/>
          <w:b w:val="false"/>
          <w:i w:val="false"/>
          <w:color w:val="000000"/>
          <w:sz w:val="28"/>
        </w:rPr>
        <w:t>
      3) төрелік құрамы және оны құру тәртібі;</w:t>
      </w:r>
      <w:r>
        <w:br/>
      </w:r>
      <w:r>
        <w:rPr>
          <w:rFonts w:ascii="Times New Roman"/>
          <w:b w:val="false"/>
          <w:i w:val="false"/>
          <w:color w:val="000000"/>
          <w:sz w:val="28"/>
        </w:rPr>
        <w:t>
      4) дау тараптарының атауы, олардың өкілдерінің өкілеттіктері көрсетіле отырып, тегі, аты-жөні, лауазымдары;</w:t>
      </w:r>
      <w:r>
        <w:br/>
      </w:r>
      <w:r>
        <w:rPr>
          <w:rFonts w:ascii="Times New Roman"/>
          <w:b w:val="false"/>
          <w:i w:val="false"/>
          <w:color w:val="000000"/>
          <w:sz w:val="28"/>
        </w:rPr>
        <w:t>
      5) төрелік құзыретінің негіздемесі;</w:t>
      </w:r>
      <w:r>
        <w:br/>
      </w:r>
      <w:r>
        <w:rPr>
          <w:rFonts w:ascii="Times New Roman"/>
          <w:b w:val="false"/>
          <w:i w:val="false"/>
          <w:color w:val="000000"/>
          <w:sz w:val="28"/>
        </w:rPr>
        <w:t>
      6) талапкердің талаптары және жауапкердің қарсылықтары;</w:t>
      </w:r>
      <w:r>
        <w:br/>
      </w:r>
      <w:r>
        <w:rPr>
          <w:rFonts w:ascii="Times New Roman"/>
          <w:b w:val="false"/>
          <w:i w:val="false"/>
          <w:color w:val="000000"/>
          <w:sz w:val="28"/>
        </w:rPr>
        <w:t>
      7) талқылауға қатысатын адамдар дауының, өтінішінің, түсініктемесінің мәні;</w:t>
      </w:r>
      <w:r>
        <w:br/>
      </w:r>
      <w:r>
        <w:rPr>
          <w:rFonts w:ascii="Times New Roman"/>
          <w:b w:val="false"/>
          <w:i w:val="false"/>
          <w:color w:val="000000"/>
          <w:sz w:val="28"/>
        </w:rPr>
        <w:t>
      8) төрелік анықтаған істің мән-жайы, осы мән-жайлар туралы төреліктің тұжырымдары негiзделген дәлелдемелер, төрелік шешiм қабылдау кезiнде басшылыққа алған Қазақстан Республикасының нормативтiк құқықтық актiлерi көрсетiлуге тиiс.</w:t>
      </w:r>
      <w:r>
        <w:br/>
      </w:r>
      <w:r>
        <w:rPr>
          <w:rFonts w:ascii="Times New Roman"/>
          <w:b w:val="false"/>
          <w:i w:val="false"/>
          <w:color w:val="000000"/>
          <w:sz w:val="28"/>
        </w:rPr>
        <w:t>
      Шешiмнiң қарарлық бөлігінде әрбiр мәлiмделген талап-арыз талабын қанағаттандыру немесе қанағаттандырудан бас тарту туралы төреліктің тұжырымдары, төрелікте дауды шешуге байланысты шығыстардың сомасы, көрсетілген шығыстардың тараптар арасында бөлiнуi және қажет болған жағдайда қабылданған шешiмдi орындаудың мерзiмi мен тәртiбi көрсетiлуге тиiс.</w:t>
      </w:r>
      <w:r>
        <w:br/>
      </w:r>
      <w:r>
        <w:rPr>
          <w:rFonts w:ascii="Times New Roman"/>
          <w:b w:val="false"/>
          <w:i w:val="false"/>
          <w:color w:val="000000"/>
          <w:sz w:val="28"/>
        </w:rPr>
        <w:t>
      3. Төрелiк шешiм қабылдағаннан кейiн күнтізбелік он күн ішінде шешiмнiң бір данасы әрбiр тарапқа тапсырылуға не жiберiлуге тиiс.</w:t>
      </w:r>
    </w:p>
    <w:p>
      <w:pPr>
        <w:spacing w:after="0"/>
        <w:ind w:left="0"/>
        <w:jc w:val="both"/>
      </w:pPr>
      <w:r>
        <w:rPr>
          <w:rFonts w:ascii="Times New Roman"/>
          <w:b w:val="false"/>
          <w:i w:val="false"/>
          <w:color w:val="000000"/>
          <w:sz w:val="28"/>
        </w:rPr>
        <w:t>      48-бап. Төреліктің ұйғарымы</w:t>
      </w:r>
      <w:r>
        <w:br/>
      </w:r>
      <w:r>
        <w:rPr>
          <w:rFonts w:ascii="Times New Roman"/>
          <w:b w:val="false"/>
          <w:i w:val="false"/>
          <w:color w:val="000000"/>
          <w:sz w:val="28"/>
        </w:rPr>
        <w:t>
      Төрелік дау мәнін қозғамайтын мәселелер бойынша ұйғарымдар шығарады, олар уәжді болуға тиiс.</w:t>
      </w:r>
    </w:p>
    <w:p>
      <w:pPr>
        <w:spacing w:after="0"/>
        <w:ind w:left="0"/>
        <w:jc w:val="both"/>
      </w:pPr>
      <w:r>
        <w:rPr>
          <w:rFonts w:ascii="Times New Roman"/>
          <w:b w:val="false"/>
          <w:i w:val="false"/>
          <w:color w:val="000000"/>
          <w:sz w:val="28"/>
        </w:rPr>
        <w:t>      49-бап. Төрелiк талқылауды тоқтату</w:t>
      </w:r>
      <w:r>
        <w:br/>
      </w:r>
      <w:r>
        <w:rPr>
          <w:rFonts w:ascii="Times New Roman"/>
          <w:b w:val="false"/>
          <w:i w:val="false"/>
          <w:color w:val="000000"/>
          <w:sz w:val="28"/>
        </w:rPr>
        <w:t>
      1. Төрелiк талқылау осы баптың 2-тармағында көрсетілген негiздер бойынша төрелiк талқылауды тоқтату туралы ұйғарым шығару арқылы тоқтатылады.</w:t>
      </w:r>
      <w:r>
        <w:br/>
      </w:r>
      <w:r>
        <w:rPr>
          <w:rFonts w:ascii="Times New Roman"/>
          <w:b w:val="false"/>
          <w:i w:val="false"/>
          <w:color w:val="000000"/>
          <w:sz w:val="28"/>
        </w:rPr>
        <w:t>
      2. Төрелiк, егер:</w:t>
      </w:r>
      <w:r>
        <w:br/>
      </w:r>
      <w:r>
        <w:rPr>
          <w:rFonts w:ascii="Times New Roman"/>
          <w:b w:val="false"/>
          <w:i w:val="false"/>
          <w:color w:val="000000"/>
          <w:sz w:val="28"/>
        </w:rPr>
        <w:t>
      1) жауапкер даудың мәнi бойынша шешiлуiне өзiнiң заңды мүддесiнiң болуына байланысты төрелiк талқылауды тоқтатуға қарсылығын мәлiмдемесе ғана, талапкер өзiнiң талабынан бас тартқан және төрелiк бас тартуды қабылдаған;</w:t>
      </w:r>
      <w:r>
        <w:br/>
      </w:r>
      <w:r>
        <w:rPr>
          <w:rFonts w:ascii="Times New Roman"/>
          <w:b w:val="false"/>
          <w:i w:val="false"/>
          <w:color w:val="000000"/>
          <w:sz w:val="28"/>
        </w:rPr>
        <w:t>
      2) төрелiк өзiне шешуге берiлген дауды қарауға төрелiктiң құзыретi жоқ екендiгi туралы ұйғарым шығарған;</w:t>
      </w:r>
      <w:r>
        <w:br/>
      </w:r>
      <w:r>
        <w:rPr>
          <w:rFonts w:ascii="Times New Roman"/>
          <w:b w:val="false"/>
          <w:i w:val="false"/>
          <w:color w:val="000000"/>
          <w:sz w:val="28"/>
        </w:rPr>
        <w:t>
      3) сол тараптар арасындағы дау бойынша, сол нысанасы туралы және сол негiздер бойынша қабылданған соттың немесе төрелiктiң заңды күшiне енген шешiмi болған;</w:t>
      </w:r>
      <w:r>
        <w:br/>
      </w:r>
      <w:r>
        <w:rPr>
          <w:rFonts w:ascii="Times New Roman"/>
          <w:b w:val="false"/>
          <w:i w:val="false"/>
          <w:color w:val="000000"/>
          <w:sz w:val="28"/>
        </w:rPr>
        <w:t>
      4) тараптар төрелiк талқылауды тоқтату туралы келiсiмге келген;</w:t>
      </w:r>
      <w:r>
        <w:br/>
      </w:r>
      <w:r>
        <w:rPr>
          <w:rFonts w:ascii="Times New Roman"/>
          <w:b w:val="false"/>
          <w:i w:val="false"/>
          <w:color w:val="000000"/>
          <w:sz w:val="28"/>
        </w:rPr>
        <w:t>
      5) төрелiк талқылау тарапы болып табылатын заңды тұлға таратылған;</w:t>
      </w:r>
      <w:r>
        <w:br/>
      </w:r>
      <w:r>
        <w:rPr>
          <w:rFonts w:ascii="Times New Roman"/>
          <w:b w:val="false"/>
          <w:i w:val="false"/>
          <w:color w:val="000000"/>
          <w:sz w:val="28"/>
        </w:rPr>
        <w:t>
      6) төрелiк талқылаудың тарапы болып табылатын жеке тұлға қаза тапқан (қайтыс болды деп жарияланған) не ол хабарсыз кеткен деп танылған жағдайларда төрелiк талқылауды тоқтату туралы ұйғарым шығарады.</w:t>
      </w:r>
    </w:p>
    <w:p>
      <w:pPr>
        <w:spacing w:after="0"/>
        <w:ind w:left="0"/>
        <w:jc w:val="both"/>
      </w:pPr>
      <w:r>
        <w:rPr>
          <w:rFonts w:ascii="Times New Roman"/>
          <w:b w:val="false"/>
          <w:i w:val="false"/>
          <w:color w:val="000000"/>
          <w:sz w:val="28"/>
        </w:rPr>
        <w:t>      50-бап. Төрелік шешiмдi түзету және түсiндiру. Қосымша төрелік</w:t>
      </w:r>
      <w:r>
        <w:br/>
      </w:r>
      <w:r>
        <w:rPr>
          <w:rFonts w:ascii="Times New Roman"/>
          <w:b w:val="false"/>
          <w:i w:val="false"/>
          <w:color w:val="000000"/>
          <w:sz w:val="28"/>
        </w:rPr>
        <w:t>
              шешiм</w:t>
      </w:r>
    </w:p>
    <w:p>
      <w:pPr>
        <w:spacing w:after="0"/>
        <w:ind w:left="0"/>
        <w:jc w:val="both"/>
      </w:pPr>
      <w:r>
        <w:rPr>
          <w:rFonts w:ascii="Times New Roman"/>
          <w:b w:val="false"/>
          <w:i w:val="false"/>
          <w:color w:val="000000"/>
          <w:sz w:val="28"/>
        </w:rPr>
        <w:t>      1. Егер тараптар өзге мерзiмге келiспесе, төрелiк шешiмдi алғаннан кейiн күнтiзбелiк алпыс күн iшiнде:</w:t>
      </w:r>
      <w:r>
        <w:br/>
      </w:r>
      <w:r>
        <w:rPr>
          <w:rFonts w:ascii="Times New Roman"/>
          <w:b w:val="false"/>
          <w:i w:val="false"/>
          <w:color w:val="000000"/>
          <w:sz w:val="28"/>
        </w:rPr>
        <w:t>
      1) тараптардың кез келгенi бұл туралы екiншi тарапты хабардар ете отырып, төрелiктен шешiмдегi есептеулерде жол берiлген кез келген қателердi, жаңылыс жазуларды немесе жаңсақ жазылымдарды не осындай сипаттағы өзге де қателердi түзетудi өтiнуi мүмкiн;</w:t>
      </w:r>
      <w:r>
        <w:br/>
      </w:r>
      <w:r>
        <w:rPr>
          <w:rFonts w:ascii="Times New Roman"/>
          <w:b w:val="false"/>
          <w:i w:val="false"/>
          <w:color w:val="000000"/>
          <w:sz w:val="28"/>
        </w:rPr>
        <w:t>
      2) тараптардың кез келгенi бұл туралы екiншi тарапты хабардар ете отырып, төрелiктен қабылданған шешiмнiң қандай да бiр нақты тармағына немесе бөлiгiне түсiнiктеме берудi өтiнуi мүмкiн.</w:t>
      </w:r>
      <w:r>
        <w:br/>
      </w:r>
      <w:r>
        <w:rPr>
          <w:rFonts w:ascii="Times New Roman"/>
          <w:b w:val="false"/>
          <w:i w:val="false"/>
          <w:color w:val="000000"/>
          <w:sz w:val="28"/>
        </w:rPr>
        <w:t>
      Егер, төрелiк өтiнiштi негiздi деп санаса, оны алғаннан кейiн күнтiзбелiк отыз күн iшiнде тиiстi түзетулер енгiзуге немесе түсiнiктеме беруге тиiс. Төрелiк шешiмге шығарылған түсiнiктеме төрелiк шешiмнiң ажырамас бөлiгі болып табылады.</w:t>
      </w:r>
      <w:r>
        <w:br/>
      </w:r>
      <w:r>
        <w:rPr>
          <w:rFonts w:ascii="Times New Roman"/>
          <w:b w:val="false"/>
          <w:i w:val="false"/>
          <w:color w:val="000000"/>
          <w:sz w:val="28"/>
        </w:rPr>
        <w:t>
      2. Төрелiк шешiм шығарылған күннен бастап есептегенде күнтiзбелiк алпыс күн iшiнде төрелiк өз бастамасы бойынша осы баптың 1-тармағының 1) тармақшасында аталған кез келген қатенi түзете алады.</w:t>
      </w:r>
      <w:r>
        <w:br/>
      </w:r>
      <w:r>
        <w:rPr>
          <w:rFonts w:ascii="Times New Roman"/>
          <w:b w:val="false"/>
          <w:i w:val="false"/>
          <w:color w:val="000000"/>
          <w:sz w:val="28"/>
        </w:rPr>
        <w:t>
      3. Егер, тараптар өзге жөнiнде уағдаласпаса, онда тараптардың кез келгенi бұл туралы екiншi тарапты хабардар ете отырып, төрелiктiң шешiмiн алғаннан кейiн төрелiк талқылау барысында мәлiмделген, алайда шешiмде көрiнiс таппаған талаптарға қатысты қосымша шешiм шығаруды күнтiзбелiк алпыс күн iшiнде төрелiктен өтiнуi мүмкiн. Егер төрелiк өтiнiштi негiздi деп санаса, оны алғаннан кейiн күнтiзбелiк алпыс күн iшiнде қосымша төрелiк шешiм шығаруы тиiс.</w:t>
      </w:r>
      <w:r>
        <w:br/>
      </w:r>
      <w:r>
        <w:rPr>
          <w:rFonts w:ascii="Times New Roman"/>
          <w:b w:val="false"/>
          <w:i w:val="false"/>
          <w:color w:val="000000"/>
          <w:sz w:val="28"/>
        </w:rPr>
        <w:t>
      4. Төрелiк қажет болған жағдайда мерзiмдi ұзарта алады, бiрақ бұл мерзiм күнтiзбелiк алпыс күннен аспауға тиiс, осы мерзiм iшiнде осы баптың 1 немесе 3-тармақтарына сәйкес қателердiң түзетiлуi, түсiнiктеме берiлуi немесе қосымша төрелiк шешiм шығарылуы қажет.</w:t>
      </w:r>
    </w:p>
    <w:p>
      <w:pPr>
        <w:spacing w:after="0"/>
        <w:ind w:left="0"/>
        <w:jc w:val="both"/>
      </w:pPr>
      <w:r>
        <w:rPr>
          <w:rFonts w:ascii="Times New Roman"/>
          <w:b w:val="false"/>
          <w:i w:val="false"/>
          <w:color w:val="000000"/>
          <w:sz w:val="28"/>
        </w:rPr>
        <w:t>      51-бап. Жаңадан ашылған мән-жайлар бойынша төрелік шешімді</w:t>
      </w:r>
      <w:r>
        <w:br/>
      </w:r>
      <w:r>
        <w:rPr>
          <w:rFonts w:ascii="Times New Roman"/>
          <w:b w:val="false"/>
          <w:i w:val="false"/>
          <w:color w:val="000000"/>
          <w:sz w:val="28"/>
        </w:rPr>
        <w:t>
              қайта қарау</w:t>
      </w:r>
      <w:r>
        <w:br/>
      </w:r>
      <w:r>
        <w:rPr>
          <w:rFonts w:ascii="Times New Roman"/>
          <w:b w:val="false"/>
          <w:i w:val="false"/>
          <w:color w:val="000000"/>
          <w:sz w:val="28"/>
        </w:rPr>
        <w:t>
      1. Төреліктің шешiмi төрелік келiсiм тараптарының бiрiнiң немесе құқықтары жаңадан ашылған мән-жайлар бойынша қозғалған өзге де тұлғаның арызы бойынша қайта қаралуы мүмкiн. Жаңадан ашылған мән-жайлар бойынша төреліктің шешiмiн қайта қарау негiздемелерi:</w:t>
      </w:r>
      <w:r>
        <w:br/>
      </w:r>
      <w:r>
        <w:rPr>
          <w:rFonts w:ascii="Times New Roman"/>
          <w:b w:val="false"/>
          <w:i w:val="false"/>
          <w:color w:val="000000"/>
          <w:sz w:val="28"/>
        </w:rPr>
        <w:t>
      1) iс үшiн елеулi, арыз берушiге белгiлi болмаған және белгiлi болуы мүмкiн емес мән-жайлар;</w:t>
      </w:r>
      <w:r>
        <w:br/>
      </w:r>
      <w:r>
        <w:rPr>
          <w:rFonts w:ascii="Times New Roman"/>
          <w:b w:val="false"/>
          <w:i w:val="false"/>
          <w:color w:val="000000"/>
          <w:sz w:val="28"/>
        </w:rPr>
        <w:t>
      2) заңсыз не негiзсiз шешiмнiң қабылдануына әкеп соққан, күшiне енген сот үкiмiмен белгіленген, куәнiң көрiнеу жалған жауаптары, сарапшының көрiнеу жалған қорытындысы, көрiнеу бұрыс аударма, құжаттардың не заттай дәлелдемелердiң жалғандығы;</w:t>
      </w:r>
      <w:r>
        <w:br/>
      </w:r>
      <w:r>
        <w:rPr>
          <w:rFonts w:ascii="Times New Roman"/>
          <w:b w:val="false"/>
          <w:i w:val="false"/>
          <w:color w:val="000000"/>
          <w:sz w:val="28"/>
        </w:rPr>
        <w:t>
      3) күшiне енген сот үкiмiмен белгіленген тараптардың, iске қатысушы басқа адамдардың не олардың өкiлдерiнiң қылмыстық iс-әрекеттерi немесе төреліктің осы iстi қарау кезiнде жасаған қылмыстық әрекеттерi;</w:t>
      </w:r>
      <w:r>
        <w:br/>
      </w:r>
      <w:r>
        <w:rPr>
          <w:rFonts w:ascii="Times New Roman"/>
          <w:b w:val="false"/>
          <w:i w:val="false"/>
          <w:color w:val="000000"/>
          <w:sz w:val="28"/>
        </w:rPr>
        <w:t>
      4) төрелік немесе алқа құрамы төрелік шешім шығарған кезде қолданған заңды немесе өзге де нормативтік құқықтық актіні Қазақстан Республикасы Конституциялық Кеңесінің конституциялық емес деп тануы болып табылады.</w:t>
      </w:r>
      <w:r>
        <w:br/>
      </w:r>
      <w:r>
        <w:rPr>
          <w:rFonts w:ascii="Times New Roman"/>
          <w:b w:val="false"/>
          <w:i w:val="false"/>
          <w:color w:val="000000"/>
          <w:sz w:val="28"/>
        </w:rPr>
        <w:t>
      2. Жаңадан ашылған мән-жайлар бойынша төреліктің шешiмiн қайта қарау туралы арыз осы Заңда айқындалған тәртiппен қайта қарау үшiн негiз болған мән-жайлар белгіленген күннен бастап үш ай iшiнде берiледi және шешiм шығарған төрелікте қаралады.</w:t>
      </w:r>
      <w:r>
        <w:br/>
      </w:r>
      <w:r>
        <w:rPr>
          <w:rFonts w:ascii="Times New Roman"/>
          <w:b w:val="false"/>
          <w:i w:val="false"/>
          <w:color w:val="000000"/>
          <w:sz w:val="28"/>
        </w:rPr>
        <w:t>
      Жаңадан ашылған мән-жайлар бойынша істерді төрелік бір айға дейінгі мерзімде қарайды және шешеді.</w:t>
      </w:r>
      <w:r>
        <w:br/>
      </w:r>
      <w:r>
        <w:rPr>
          <w:rFonts w:ascii="Times New Roman"/>
          <w:b w:val="false"/>
          <w:i w:val="false"/>
          <w:color w:val="000000"/>
          <w:sz w:val="28"/>
        </w:rPr>
        <w:t>
      Төреліктің, оның iшiнде бұрынғы құрамда шешiм шығарған тұрақты әрекет ететін төреліктің отырысын өткiзу мүмкiн болмаған кезде, осы Заңда белгiленген тәртiппен құрылған төреліктің жаңа құрамы жаңадан ашылған мән-жайлар бойынша шешiмдi қайта қарау туралы арызды қарайды.</w:t>
      </w:r>
    </w:p>
    <w:p>
      <w:pPr>
        <w:spacing w:after="0"/>
        <w:ind w:left="0"/>
        <w:jc w:val="both"/>
      </w:pPr>
      <w:r>
        <w:rPr>
          <w:rFonts w:ascii="Times New Roman"/>
          <w:b w:val="false"/>
          <w:i w:val="false"/>
          <w:color w:val="000000"/>
          <w:sz w:val="28"/>
        </w:rPr>
        <w:t>      52-бап. Төрелiк шешiмнiң күшін жою негіздері</w:t>
      </w:r>
      <w:r>
        <w:br/>
      </w:r>
      <w:r>
        <w:rPr>
          <w:rFonts w:ascii="Times New Roman"/>
          <w:b w:val="false"/>
          <w:i w:val="false"/>
          <w:color w:val="000000"/>
          <w:sz w:val="28"/>
        </w:rPr>
        <w:t>
      1. Сот төрелік шешімнің күшін жою үшін күшін жою туралы өтінішхатты мәлімдеген тарап:</w:t>
      </w:r>
      <w:r>
        <w:br/>
      </w:r>
      <w:r>
        <w:rPr>
          <w:rFonts w:ascii="Times New Roman"/>
          <w:b w:val="false"/>
          <w:i w:val="false"/>
          <w:color w:val="000000"/>
          <w:sz w:val="28"/>
        </w:rPr>
        <w:t>
      1) төрелiк шешiмнiң төрелiк келiсiмде көзделмеген немесе оның шарттарына тура келмейтiн мәселе бойынша шешімді қамтымайтындығы, қолданылатын құқыққа сәйкес келмейтіндігі не төрелiк келiсiмнiң шегiнен шығатын мәселелер жөнiндегi қаулыларды қамтитындығы, сондай-ақ даудың төрелiктiң ведомстволық қарауына жатпауы салдары туралы дәлелдемелерді ұсынуға тиіс.</w:t>
      </w:r>
      <w:r>
        <w:br/>
      </w:r>
      <w:r>
        <w:rPr>
          <w:rFonts w:ascii="Times New Roman"/>
          <w:b w:val="false"/>
          <w:i w:val="false"/>
          <w:color w:val="000000"/>
          <w:sz w:val="28"/>
        </w:rPr>
        <w:t>
      Егер, төрелiк келiсiмде қамтылған мәселелер жөнiндегi төрелiктiң шешiмдерi мұндай келiсiмде қамтылмайтын мәселелер жөнiндегi шешiмдерден бөлiнуi мүмкiн болса, онда төрелiк келiсiмде қамтылмайтын мәселелер жөнiндегi шешiмдерді қамтитын төрелiк шешiмi бөлiгiнің ғана күшi жойылуы мүмкін;</w:t>
      </w:r>
      <w:r>
        <w:br/>
      </w:r>
      <w:r>
        <w:rPr>
          <w:rFonts w:ascii="Times New Roman"/>
          <w:b w:val="false"/>
          <w:i w:val="false"/>
          <w:color w:val="000000"/>
          <w:sz w:val="28"/>
        </w:rPr>
        <w:t>
      2) сот төрелiк келiсiм тараптарының бiрiн әрекетке қабiлетсiз деп танығандығы немесе тараптар оны бағындырған заң бойынша, ал мұндай нұсқау болмаған кезде Қазақстан Республикасының заңнамасы бойынша төрелiк келiсiм жарамсыздығы туралы дәлелдемелерді ұсынуға тиіс;</w:t>
      </w:r>
      <w:r>
        <w:br/>
      </w:r>
      <w:r>
        <w:rPr>
          <w:rFonts w:ascii="Times New Roman"/>
          <w:b w:val="false"/>
          <w:i w:val="false"/>
          <w:color w:val="000000"/>
          <w:sz w:val="28"/>
        </w:rPr>
        <w:t>
      3) төрешiнiң тағайындалуы туралы немесе төрелiк талқылау туралы оның тиiстi түрде хабардар болмағандығы немесе сот дәлелдi деп таныған басқа да себептер бойынша өзiнiң түсiндiрулерiн ұсына алмағандығы;</w:t>
      </w:r>
      <w:r>
        <w:br/>
      </w:r>
      <w:r>
        <w:rPr>
          <w:rFonts w:ascii="Times New Roman"/>
          <w:b w:val="false"/>
          <w:i w:val="false"/>
          <w:color w:val="000000"/>
          <w:sz w:val="28"/>
        </w:rPr>
        <w:t>
      4) төрешілер алқасы құрамы немесе талқылаудың төрелiк рәсiмi тараптардың келiсiмiне сәйкес келмегендiгі;</w:t>
      </w:r>
      <w:r>
        <w:br/>
      </w:r>
      <w:r>
        <w:rPr>
          <w:rFonts w:ascii="Times New Roman"/>
          <w:b w:val="false"/>
          <w:i w:val="false"/>
          <w:color w:val="000000"/>
          <w:sz w:val="28"/>
        </w:rPr>
        <w:t>
      5) сол тараптар арасындағы дау бойынша, сол нысана туралы және сол негiздер бойынша шығарылған соттың немесе төрелiктiң заңды күшiне енген шешiмi не талап-арыз берушінің талап-арыздан бас тартуына байланысты іс бойынша іс жүргізуді тоқтату туралы соттың немесе төреліктің ұйғарымы болған;</w:t>
      </w:r>
      <w:r>
        <w:br/>
      </w:r>
      <w:r>
        <w:rPr>
          <w:rFonts w:ascii="Times New Roman"/>
          <w:b w:val="false"/>
          <w:i w:val="false"/>
          <w:color w:val="000000"/>
          <w:sz w:val="28"/>
        </w:rPr>
        <w:t>
      6) төрелік шешім осы Заңның 48-бабында көзделген жазбаша нысан және қолтаңба туралы талаптарға жауап бермейтіндігі туралы дәлелдемелерді ұсынуға тиіс.</w:t>
      </w:r>
      <w:r>
        <w:br/>
      </w:r>
      <w:r>
        <w:rPr>
          <w:rFonts w:ascii="Times New Roman"/>
          <w:b w:val="false"/>
          <w:i w:val="false"/>
          <w:color w:val="000000"/>
          <w:sz w:val="28"/>
        </w:rPr>
        <w:t>
      2. Мыналар:</w:t>
      </w:r>
      <w:r>
        <w:br/>
      </w:r>
      <w:r>
        <w:rPr>
          <w:rFonts w:ascii="Times New Roman"/>
          <w:b w:val="false"/>
          <w:i w:val="false"/>
          <w:color w:val="000000"/>
          <w:sz w:val="28"/>
        </w:rPr>
        <w:t>
      1) төрелік шешім Қазақстан Республикасының жариялы тәртібіне қайшы келетіндігі;</w:t>
      </w:r>
      <w:r>
        <w:br/>
      </w:r>
      <w:r>
        <w:rPr>
          <w:rFonts w:ascii="Times New Roman"/>
          <w:b w:val="false"/>
          <w:i w:val="false"/>
          <w:color w:val="000000"/>
          <w:sz w:val="28"/>
        </w:rPr>
        <w:t>
      2) төрелік шешім шығарылған дау Қазақстан Республикасының заңнамасы бойынша төрелік талқылау нысанасы болып табылмайтыны айқындалған жағдайда сот төрелік шешімнің күшін жояды.</w:t>
      </w:r>
    </w:p>
    <w:p>
      <w:pPr>
        <w:spacing w:after="0"/>
        <w:ind w:left="0"/>
        <w:jc w:val="both"/>
      </w:pPr>
      <w:r>
        <w:rPr>
          <w:rFonts w:ascii="Times New Roman"/>
          <w:b w:val="false"/>
          <w:i w:val="false"/>
          <w:color w:val="000000"/>
          <w:sz w:val="28"/>
        </w:rPr>
        <w:t>      53-бап. Төрелік шешімнің күшін жою туралы өтінішхат</w:t>
      </w:r>
      <w:r>
        <w:br/>
      </w:r>
      <w:r>
        <w:rPr>
          <w:rFonts w:ascii="Times New Roman"/>
          <w:b w:val="false"/>
          <w:i w:val="false"/>
          <w:color w:val="000000"/>
          <w:sz w:val="28"/>
        </w:rPr>
        <w:t>
      1. Төрелік шешімнің күшiн жою туралы өтiнiшхат тараптары жеке тұлға болып табылатын төрелік талқылау жөніндегі жергілікті сотқа немесе тараптары заңды тұлға құрмай кәсіпкерлік қызметті жүзеге асыратын азаматтар мен заңды тұлғалар болып табылатын мамандандырылған ауданаралық экономикалық төрелік талқылау жөніндегі сотқа беріледі.</w:t>
      </w:r>
      <w:r>
        <w:br/>
      </w:r>
      <w:r>
        <w:rPr>
          <w:rFonts w:ascii="Times New Roman"/>
          <w:b w:val="false"/>
          <w:i w:val="false"/>
          <w:color w:val="000000"/>
          <w:sz w:val="28"/>
        </w:rPr>
        <w:t>
      2. Төрелік шешімнің күшiн жою туралы өтiнiшхат осы өтiнiшхатты мәлiмдеген тараптың төрелiк шешiмдi алған күнiнен бастап үш ай өткен соң, ал өтiнiш осы Заңның 51-бабына сәйкес берiлген жағдайда, төрелiк осы өтiнiш бойынша шешiм шығарған күннен бастап мәлiмделуi мүмкiн емес.</w:t>
      </w:r>
      <w:r>
        <w:br/>
      </w:r>
      <w:r>
        <w:rPr>
          <w:rFonts w:ascii="Times New Roman"/>
          <w:b w:val="false"/>
          <w:i w:val="false"/>
          <w:color w:val="000000"/>
          <w:sz w:val="28"/>
        </w:rPr>
        <w:t>
      3. Сот тараптардың бiрiнiң өтiнiшi бойынша төрелiк талқылауды жаңарту үшiн не төрелiк шешiмнің күшін жоюдың негiзiн жоюға мүмкiндiк беретiн өзге де шараларды қолдану үшiн төрелiк шешiмнiң күшiн жою туралы өтiнiшхат бойынша iс жүргiзудi белгiлi бiр мерзiмге тоқтата тұруға құқылы.</w:t>
      </w:r>
      <w:r>
        <w:br/>
      </w:r>
      <w:r>
        <w:rPr>
          <w:rFonts w:ascii="Times New Roman"/>
          <w:b w:val="false"/>
          <w:i w:val="false"/>
          <w:color w:val="000000"/>
          <w:sz w:val="28"/>
        </w:rPr>
        <w:t>
      Егер төрешілер жаңа шешім шығарса, тарап сот белгілеген мерзім ішінде талап-арыз ұсынбай шешімнің жаңартылған төрелік талқылауға немесе бастапқы шешімдегі өзгерістерге қатысты бөлігінде шешімнің күшін жою туралы өтініш беруге құқылы.</w:t>
      </w:r>
      <w:r>
        <w:br/>
      </w:r>
      <w:r>
        <w:rPr>
          <w:rFonts w:ascii="Times New Roman"/>
          <w:b w:val="false"/>
          <w:i w:val="false"/>
          <w:color w:val="000000"/>
          <w:sz w:val="28"/>
        </w:rPr>
        <w:t>
      4. Сот төрелiк шешiмнiң күшiн жою туралы мәселе бойынша ұйғарым шығарады. Бұл ұйғарымға Қазақстан Республикасының азаматтық процестік заңнамасына сәйкес шағым жасалуы немесе наразылық бiлдiрiлуi мүмкiн.</w:t>
      </w:r>
    </w:p>
    <w:p>
      <w:pPr>
        <w:spacing w:after="0"/>
        <w:ind w:left="0"/>
        <w:jc w:val="both"/>
      </w:pPr>
      <w:r>
        <w:rPr>
          <w:rFonts w:ascii="Times New Roman"/>
          <w:b/>
          <w:i w:val="false"/>
          <w:color w:val="000000"/>
          <w:sz w:val="28"/>
        </w:rPr>
        <w:t>      6-тарау. Төрелiк шешiмдерді тану және орындауды</w:t>
      </w:r>
      <w:r>
        <w:br/>
      </w:r>
      <w:r>
        <w:rPr>
          <w:rFonts w:ascii="Times New Roman"/>
          <w:b w:val="false"/>
          <w:i w:val="false"/>
          <w:color w:val="000000"/>
          <w:sz w:val="28"/>
        </w:rPr>
        <w:t>
</w:t>
      </w:r>
      <w:r>
        <w:rPr>
          <w:rFonts w:ascii="Times New Roman"/>
          <w:b/>
          <w:i w:val="false"/>
          <w:color w:val="000000"/>
          <w:sz w:val="28"/>
        </w:rPr>
        <w:t>               iске асыру</w:t>
      </w:r>
    </w:p>
    <w:p>
      <w:pPr>
        <w:spacing w:after="0"/>
        <w:ind w:left="0"/>
        <w:jc w:val="both"/>
      </w:pPr>
      <w:r>
        <w:rPr>
          <w:rFonts w:ascii="Times New Roman"/>
          <w:b w:val="false"/>
          <w:i w:val="false"/>
          <w:color w:val="000000"/>
          <w:sz w:val="28"/>
        </w:rPr>
        <w:t>      54-бап. Қазақстан Республикасында төрелiк шешiмді тану</w:t>
      </w:r>
      <w:r>
        <w:br/>
      </w:r>
      <w:r>
        <w:rPr>
          <w:rFonts w:ascii="Times New Roman"/>
          <w:b w:val="false"/>
          <w:i w:val="false"/>
          <w:color w:val="000000"/>
          <w:sz w:val="28"/>
        </w:rPr>
        <w:t>
              және орындауды iске асыру</w:t>
      </w:r>
      <w:r>
        <w:br/>
      </w:r>
      <w:r>
        <w:rPr>
          <w:rFonts w:ascii="Times New Roman"/>
          <w:b w:val="false"/>
          <w:i w:val="false"/>
          <w:color w:val="000000"/>
          <w:sz w:val="28"/>
        </w:rPr>
        <w:t>
      1. Төрелiк шешiм мiндеттi деп танылады және сотқа жазбаша арыз берiлген кезде Қазақстан Республикасының азаматтық процестік заңнамасына сәйкес орындалады.</w:t>
      </w:r>
      <w:r>
        <w:br/>
      </w:r>
      <w:r>
        <w:rPr>
          <w:rFonts w:ascii="Times New Roman"/>
          <w:b w:val="false"/>
          <w:i w:val="false"/>
          <w:color w:val="000000"/>
          <w:sz w:val="28"/>
        </w:rPr>
        <w:t>
      2. Егер төрелік шешімде мерзім белгіленбесе, онда ол дереу орындалуға жатады.</w:t>
      </w:r>
    </w:p>
    <w:p>
      <w:pPr>
        <w:spacing w:after="0"/>
        <w:ind w:left="0"/>
        <w:jc w:val="both"/>
      </w:pPr>
      <w:r>
        <w:rPr>
          <w:rFonts w:ascii="Times New Roman"/>
          <w:b w:val="false"/>
          <w:i w:val="false"/>
          <w:color w:val="000000"/>
          <w:sz w:val="28"/>
        </w:rPr>
        <w:t>      55-бап. Төрелік шешімді мәжбүрлеп орындату</w:t>
      </w:r>
      <w:r>
        <w:br/>
      </w:r>
      <w:r>
        <w:rPr>
          <w:rFonts w:ascii="Times New Roman"/>
          <w:b w:val="false"/>
          <w:i w:val="false"/>
          <w:color w:val="000000"/>
          <w:sz w:val="28"/>
        </w:rPr>
        <w:t>
      1. Егер төрелік шешім белгіленген мерзімде ерікті түрде орындалмаса, онда ол мәжбүрлеп орындатуға жатады.</w:t>
      </w:r>
      <w:r>
        <w:br/>
      </w:r>
      <w:r>
        <w:rPr>
          <w:rFonts w:ascii="Times New Roman"/>
          <w:b w:val="false"/>
          <w:i w:val="false"/>
          <w:color w:val="000000"/>
          <w:sz w:val="28"/>
        </w:rPr>
        <w:t>
      2. Төрелік шешімді мәжбүрлеп орындату төрелік шешімді мәжбүрлеп орындатуға сот берген атқару парағы негізінде төрелік шешімді орындау кезінде қолданылатын атқарушылық іс жүргізу қағидалары бойынша жүзеге асырылады.</w:t>
      </w:r>
      <w:r>
        <w:br/>
      </w:r>
      <w:r>
        <w:rPr>
          <w:rFonts w:ascii="Times New Roman"/>
          <w:b w:val="false"/>
          <w:i w:val="false"/>
          <w:color w:val="000000"/>
          <w:sz w:val="28"/>
        </w:rPr>
        <w:t>
      3. Төрелік шешімді мәжбүрлеп орындату туралы арыз тараптары жеке тұлға болып табылатын төрелік талқылау жөніндегі жергілікті сотқа немесе тараптары заңды тұлға құрмай кәсіпкерлік қызметті жүзеге асыратын азаматтар мен заңды тұлғалар болып табылатын мамандандырылған ауданаралық экономикалық төрелік талқылау жөніндегі сотқа беріледі.</w:t>
      </w:r>
    </w:p>
    <w:p>
      <w:pPr>
        <w:spacing w:after="0"/>
        <w:ind w:left="0"/>
        <w:jc w:val="both"/>
      </w:pPr>
      <w:r>
        <w:rPr>
          <w:rFonts w:ascii="Times New Roman"/>
          <w:b w:val="false"/>
          <w:i w:val="false"/>
          <w:color w:val="000000"/>
          <w:sz w:val="28"/>
        </w:rPr>
        <w:t>      56-бап. Төрелік шешімді мәжбүрлеп орындатумен байланысты</w:t>
      </w:r>
      <w:r>
        <w:br/>
      </w:r>
      <w:r>
        <w:rPr>
          <w:rFonts w:ascii="Times New Roman"/>
          <w:b w:val="false"/>
          <w:i w:val="false"/>
          <w:color w:val="000000"/>
          <w:sz w:val="28"/>
        </w:rPr>
        <w:t>
              шығыстарды өндіріп алу</w:t>
      </w:r>
      <w:r>
        <w:br/>
      </w:r>
      <w:r>
        <w:rPr>
          <w:rFonts w:ascii="Times New Roman"/>
          <w:b w:val="false"/>
          <w:i w:val="false"/>
          <w:color w:val="000000"/>
          <w:sz w:val="28"/>
        </w:rPr>
        <w:t>
      Төрелік шешiмді мәжбүрлеп орындатуға байланысты қосымша шығыстар шешiмдi еріктi түрде орындамаған тарапқа жүктеледi.</w:t>
      </w:r>
    </w:p>
    <w:p>
      <w:pPr>
        <w:spacing w:after="0"/>
        <w:ind w:left="0"/>
        <w:jc w:val="both"/>
      </w:pPr>
      <w:r>
        <w:rPr>
          <w:rFonts w:ascii="Times New Roman"/>
          <w:b w:val="false"/>
          <w:i w:val="false"/>
          <w:color w:val="000000"/>
          <w:sz w:val="28"/>
        </w:rPr>
        <w:t>      57-бап. Төрелiк шешiмдi танудан немесе орындаудан бас</w:t>
      </w:r>
      <w:r>
        <w:br/>
      </w:r>
      <w:r>
        <w:rPr>
          <w:rFonts w:ascii="Times New Roman"/>
          <w:b w:val="false"/>
          <w:i w:val="false"/>
          <w:color w:val="000000"/>
          <w:sz w:val="28"/>
        </w:rPr>
        <w:t>
              тарту үшiн негiздер</w:t>
      </w:r>
      <w:r>
        <w:br/>
      </w:r>
      <w:r>
        <w:rPr>
          <w:rFonts w:ascii="Times New Roman"/>
          <w:b w:val="false"/>
          <w:i w:val="false"/>
          <w:color w:val="000000"/>
          <w:sz w:val="28"/>
        </w:rPr>
        <w:t>
      1. Сот мына негiздер бойынша:</w:t>
      </w:r>
      <w:r>
        <w:br/>
      </w:r>
      <w:r>
        <w:rPr>
          <w:rFonts w:ascii="Times New Roman"/>
          <w:b w:val="false"/>
          <w:i w:val="false"/>
          <w:color w:val="000000"/>
          <w:sz w:val="28"/>
        </w:rPr>
        <w:t>
      1) егер осы тарап сотқа:</w:t>
      </w:r>
      <w:r>
        <w:br/>
      </w:r>
      <w:r>
        <w:rPr>
          <w:rFonts w:ascii="Times New Roman"/>
          <w:b w:val="false"/>
          <w:i w:val="false"/>
          <w:color w:val="000000"/>
          <w:sz w:val="28"/>
        </w:rPr>
        <w:t>
      сот төрелiк келiсiм тараптарының бiрiн әрекетке қабiлетсiз не әрекет қабiлетi шектеулi деп тануының;</w:t>
      </w:r>
      <w:r>
        <w:br/>
      </w:r>
      <w:r>
        <w:rPr>
          <w:rFonts w:ascii="Times New Roman"/>
          <w:b w:val="false"/>
          <w:i w:val="false"/>
          <w:color w:val="000000"/>
          <w:sz w:val="28"/>
        </w:rPr>
        <w:t>
      төрелік келiсiмнiң оны тараптар бағындырған заң бойынша, ал мұндай нұсқау болмағанда Қазақстан Республикасының заңнамасы бойынша жарамсыздығының;</w:t>
      </w:r>
      <w:r>
        <w:br/>
      </w:r>
      <w:r>
        <w:rPr>
          <w:rFonts w:ascii="Times New Roman"/>
          <w:b w:val="false"/>
          <w:i w:val="false"/>
          <w:color w:val="000000"/>
          <w:sz w:val="28"/>
        </w:rPr>
        <w:t>
      шешiм өзiне қарсы шығарылған тараптың төрешiнiң тағайындалуы туралы немесе төрелiк талқылау туралы тиiстi түрде хабардар етiлмегендігiнiң немесе сот дәлелдi деп таныған басқа да себептер бойынша өзiнiң түсiнiктемелерiн ұсына алмағандығының;</w:t>
      </w:r>
      <w:r>
        <w:br/>
      </w:r>
      <w:r>
        <w:rPr>
          <w:rFonts w:ascii="Times New Roman"/>
          <w:b w:val="false"/>
          <w:i w:val="false"/>
          <w:color w:val="000000"/>
          <w:sz w:val="28"/>
        </w:rPr>
        <w:t>
      сол тараптар арасындағы дау бойынша, сол нысана туралы және сол негiздер бойынша шығарылған соттың немесе төрелiктiң заңды күшiне енген шешiмi не талап-арыз берушінің талап-арыздан бас тартуына байланысты іс бойынша іс жүргізуді тоқтату туралы соттың немесе төреліктің ұйғарымы болған;</w:t>
      </w:r>
      <w:r>
        <w:br/>
      </w:r>
      <w:r>
        <w:rPr>
          <w:rFonts w:ascii="Times New Roman"/>
          <w:b w:val="false"/>
          <w:i w:val="false"/>
          <w:color w:val="000000"/>
          <w:sz w:val="28"/>
        </w:rPr>
        <w:t>
      сот үкімімен белгіленген қылмыстың жасалуы нәтижесінде төреліктің шешім шығаруы мүмкін болған;</w:t>
      </w:r>
      <w:r>
        <w:br/>
      </w:r>
      <w:r>
        <w:rPr>
          <w:rFonts w:ascii="Times New Roman"/>
          <w:b w:val="false"/>
          <w:i w:val="false"/>
          <w:color w:val="000000"/>
          <w:sz w:val="28"/>
        </w:rPr>
        <w:t>
      төрелiк шешiмінiң төрелiк келiсiмде көзделмеген немесе оның шарттарына тура келмейтiн дау бойынша шығарылғандығының не төрелiк келiсiмнiң шегiнен шығатын мәселелер жөнiндегi қаулылардан тұратындығының, сондай-ақ даудың төрелiктiң ведомстволық қарауына жатпауы салдарының дәлелдемелерiн ұсынған жағдайларда ғана төрелiк шешiмнiң қай елде шығарылғанына қарамастан, оны танудан немесе орындаудан бас тартады.</w:t>
      </w:r>
      <w:r>
        <w:br/>
      </w:r>
      <w:r>
        <w:rPr>
          <w:rFonts w:ascii="Times New Roman"/>
          <w:b w:val="false"/>
          <w:i w:val="false"/>
          <w:color w:val="000000"/>
          <w:sz w:val="28"/>
        </w:rPr>
        <w:t>
      Егер, төрелiк келiсiмде қамтылған мәселелер жөнiндегі төрелiктiң шешiмдерi мұндай келiсiмде қамтылмайтын мәселелер жөнiндегі шешiмдерден бөлiнуi мүмкiн болса, онда төрелiк келiсiмде қамтылмайтын мәселелер жөнiндегi шешiмдерден тұратын төрелiк шешiмнiң бөлiгі ғана күшiн жоюы мүмкін;</w:t>
      </w:r>
      <w:r>
        <w:br/>
      </w:r>
      <w:r>
        <w:rPr>
          <w:rFonts w:ascii="Times New Roman"/>
          <w:b w:val="false"/>
          <w:i w:val="false"/>
          <w:color w:val="000000"/>
          <w:sz w:val="28"/>
        </w:rPr>
        <w:t>
      төрелiктiң құрамы немесе талқылаудың төрелiк рәсiмi тараптардың келiсiмiне сәйкес келмегендiгiнiң немесе ол болмағанда, төрелiк орналасқан елдiң заңына сәйкес келмегендiгiнiң;</w:t>
      </w:r>
      <w:r>
        <w:br/>
      </w:r>
      <w:r>
        <w:rPr>
          <w:rFonts w:ascii="Times New Roman"/>
          <w:b w:val="false"/>
          <w:i w:val="false"/>
          <w:color w:val="000000"/>
          <w:sz w:val="28"/>
        </w:rPr>
        <w:t>
      шешiм тараптар үшiн әлi де мiндеттi емес болғандығының немесе күшi жойылғандығының немесе оның орындалуын өз заңына сәйкес шешiм шығарған елдiң соты тоқтатып қойғандығының;</w:t>
      </w:r>
      <w:r>
        <w:br/>
      </w:r>
      <w:r>
        <w:rPr>
          <w:rFonts w:ascii="Times New Roman"/>
          <w:b w:val="false"/>
          <w:i w:val="false"/>
          <w:color w:val="000000"/>
          <w:sz w:val="28"/>
        </w:rPr>
        <w:t>
      2) егер соттың осы төрелiк шешiмдi тану немесе орындау Қазақстан Республикасының жариялылық тәртiбiне қайшы келетiндігiн немесе төрелiк шешiм шығарылған дау Қазақстан Республикасының заңнамасы бойынша төрелiк талқылаудың нысанасы болып табылмайтындығын белгілеуінің дәлелдемелерiн ұсынған жағдайларда ғана төрелiк шешiмнiң қай елде шығарылғанына қарамастан, оны танудан немесе орындаудан бас тартады.</w:t>
      </w:r>
      <w:r>
        <w:br/>
      </w:r>
      <w:r>
        <w:rPr>
          <w:rFonts w:ascii="Times New Roman"/>
          <w:b w:val="false"/>
          <w:i w:val="false"/>
          <w:color w:val="000000"/>
          <w:sz w:val="28"/>
        </w:rPr>
        <w:t>
      2. Сот төрелiк шешiмдi тану немесе орындау туралы мәселе бойынша ұйғарым шығарады. Бұл ұйғарымға Қазақстан Республикасының азаматтық процестік заңнамасына сәйкес шағым жасалуы немесе наразылық бiлдiрiлуi мүмкiн.</w:t>
      </w:r>
    </w:p>
    <w:p>
      <w:pPr>
        <w:spacing w:after="0"/>
        <w:ind w:left="0"/>
        <w:jc w:val="both"/>
      </w:pPr>
      <w:r>
        <w:rPr>
          <w:rFonts w:ascii="Times New Roman"/>
          <w:b w:val="false"/>
          <w:i w:val="false"/>
          <w:color w:val="000000"/>
          <w:sz w:val="28"/>
        </w:rPr>
        <w:t>      </w:t>
      </w:r>
      <w:r>
        <w:rPr>
          <w:rFonts w:ascii="Times New Roman"/>
          <w:b/>
          <w:i w:val="false"/>
          <w:color w:val="000000"/>
          <w:sz w:val="28"/>
        </w:rPr>
        <w:t>7-тарау. Қорытынды және өтпелі ережелер</w:t>
      </w:r>
    </w:p>
    <w:p>
      <w:pPr>
        <w:spacing w:after="0"/>
        <w:ind w:left="0"/>
        <w:jc w:val="both"/>
      </w:pPr>
      <w:r>
        <w:rPr>
          <w:rFonts w:ascii="Times New Roman"/>
          <w:b w:val="false"/>
          <w:i w:val="false"/>
          <w:color w:val="000000"/>
          <w:sz w:val="28"/>
        </w:rPr>
        <w:t>      58-бап. Қазақстан Республикасының төрелік туралы заңнамасын</w:t>
      </w:r>
      <w:r>
        <w:br/>
      </w:r>
      <w:r>
        <w:rPr>
          <w:rFonts w:ascii="Times New Roman"/>
          <w:b w:val="false"/>
          <w:i w:val="false"/>
          <w:color w:val="000000"/>
          <w:sz w:val="28"/>
        </w:rPr>
        <w:t>
              бұзғаны үшін жауаптылық</w:t>
      </w:r>
      <w:r>
        <w:br/>
      </w:r>
      <w:r>
        <w:rPr>
          <w:rFonts w:ascii="Times New Roman"/>
          <w:b w:val="false"/>
          <w:i w:val="false"/>
          <w:color w:val="000000"/>
          <w:sz w:val="28"/>
        </w:rPr>
        <w:t>
      1. Қазақстан Республикасының төрелік туралы заңнамасын бұзу Қазақстан Республикасының заңнамалық актілерінде белгіленген жауаптылыққа әкеп соғады.</w:t>
      </w:r>
    </w:p>
    <w:p>
      <w:pPr>
        <w:spacing w:after="0"/>
        <w:ind w:left="0"/>
        <w:jc w:val="both"/>
      </w:pPr>
      <w:r>
        <w:rPr>
          <w:rFonts w:ascii="Times New Roman"/>
          <w:b w:val="false"/>
          <w:i w:val="false"/>
          <w:color w:val="000000"/>
          <w:sz w:val="28"/>
        </w:rPr>
        <w:t>      59-бап. Өтпелі ережелер</w:t>
      </w:r>
      <w:r>
        <w:br/>
      </w:r>
      <w:r>
        <w:rPr>
          <w:rFonts w:ascii="Times New Roman"/>
          <w:b w:val="false"/>
          <w:i w:val="false"/>
          <w:color w:val="000000"/>
          <w:sz w:val="28"/>
        </w:rPr>
        <w:t>
      1. Осы Заң қолданысқа енгізілгенге дейін құрылған халықаралық төреліктер мен аралық соттар осы Заң қолданысқа енгізілген күннен бастап екі жыл ішінде өздерінің ережелеріне, жарғыларына немесе регламенттеріне тиісті өзгерістер енгізуге міндетті.</w:t>
      </w:r>
      <w:r>
        <w:br/>
      </w:r>
      <w:r>
        <w:rPr>
          <w:rFonts w:ascii="Times New Roman"/>
          <w:b w:val="false"/>
          <w:i w:val="false"/>
          <w:color w:val="000000"/>
          <w:sz w:val="28"/>
        </w:rPr>
        <w:t>
      2. Осы Заңның 19-бабында көрсетілген Қазақстанның төрелік палатасын құру үшін алғашқы құрылтай жиналысын өткізуге байланысты ұйымдастырушылық мәселелер Қазақстан Республикасының Әділет министрлігіне жүктеледі.</w:t>
      </w:r>
    </w:p>
    <w:p>
      <w:pPr>
        <w:spacing w:after="0"/>
        <w:ind w:left="0"/>
        <w:jc w:val="both"/>
      </w:pPr>
      <w:r>
        <w:rPr>
          <w:rFonts w:ascii="Times New Roman"/>
          <w:b w:val="false"/>
          <w:i w:val="false"/>
          <w:color w:val="000000"/>
          <w:sz w:val="28"/>
        </w:rPr>
        <w:t>      60-бап. Осы Заңды қолданысқа енгізу тәртібі</w:t>
      </w:r>
      <w:r>
        <w:br/>
      </w:r>
      <w:r>
        <w:rPr>
          <w:rFonts w:ascii="Times New Roman"/>
          <w:b w:val="false"/>
          <w:i w:val="false"/>
          <w:color w:val="000000"/>
          <w:sz w:val="28"/>
        </w:rPr>
        <w:t>
      1. Осы Заң 2016 жылғы 1 қаңтардан бастап қолданысқа енгізіледі.</w:t>
      </w:r>
      <w:r>
        <w:br/>
      </w:r>
      <w:r>
        <w:rPr>
          <w:rFonts w:ascii="Times New Roman"/>
          <w:b w:val="false"/>
          <w:i w:val="false"/>
          <w:color w:val="000000"/>
          <w:sz w:val="28"/>
        </w:rPr>
        <w:t>
      2. «Халықаралық төрелiк туралы» 2004 жылғы 28 желтоқсандағы № 23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2004 ж., № 24, 152-құжат; 2010 ж., № 3-4, 12-құжат; 2013 ж., № 15, 76-құжат; "Қазақстан Республикасының кейбір заңнамалық актілеріне мемлекеттік басқару мәселелері бойынша өзгерістер мен толықтырулар енгізу туралы" 2014 жылғы 2 шілдедегі № 225-V Қазақстан Республикасының </w:t>
      </w:r>
      <w:r>
        <w:rPr>
          <w:rFonts w:ascii="Times New Roman"/>
          <w:b w:val="false"/>
          <w:i w:val="false"/>
          <w:color w:val="000000"/>
          <w:sz w:val="28"/>
        </w:rPr>
        <w:t>Заңы</w:t>
      </w:r>
      <w:r>
        <w:rPr>
          <w:rFonts w:ascii="Times New Roman"/>
          <w:b w:val="false"/>
          <w:i w:val="false"/>
          <w:color w:val="000000"/>
          <w:sz w:val="28"/>
        </w:rPr>
        <w:t>); «Аралық соттар туралы» 2004 жылғы 28 желтоқсандағы № 22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2004 ж., № 24, 151-құжат; 2009 ж., № 9-10, 47-құжат; 2010 ж., № 3-4, 12-құжат; 2012 ж., № 6, 43-құжат; № 14, 93-құжат; 2013 ж., № 15, 76-құжат;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 233-V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