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9817" w14:textId="d9b9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келісімді ратификациялау туралы" және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хаттаманы ратификациялау туралы" Қазақстан Республикасы заңдарының жобаларын Қазақстан Республикасы Парламентінің Мәжілісінен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2015 жылғы 1 сәуірдегі № 171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Үкіметінің 2014 жылғы 31 қаңтардағы </w:t>
      </w:r>
      <w:r>
        <w:rPr>
          <w:rFonts w:ascii="Times New Roman"/>
          <w:b w:val="false"/>
          <w:i w:val="false"/>
          <w:color w:val="000000"/>
          <w:sz w:val="28"/>
        </w:rPr>
        <w:t>№ 40</w:t>
      </w:r>
      <w:r>
        <w:rPr>
          <w:rFonts w:ascii="Times New Roman"/>
          <w:b w:val="false"/>
          <w:i w:val="false"/>
          <w:color w:val="000000"/>
          <w:sz w:val="28"/>
        </w:rPr>
        <w:t xml:space="preserve"> және </w:t>
      </w:r>
      <w:r>
        <w:rPr>
          <w:rFonts w:ascii="Times New Roman"/>
          <w:b w:val="false"/>
          <w:i w:val="false"/>
          <w:color w:val="000000"/>
          <w:sz w:val="28"/>
        </w:rPr>
        <w:t>№ 41</w:t>
      </w:r>
      <w:r>
        <w:rPr>
          <w:rFonts w:ascii="Times New Roman"/>
          <w:b w:val="false"/>
          <w:i w:val="false"/>
          <w:color w:val="000000"/>
          <w:sz w:val="28"/>
        </w:rPr>
        <w:t> қаулыларымен енгізілген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арасындағы жүктердің темір жол транзиті мәселесі жөніндегі ноталар алмасу нысанындағы келісімді ратификациялау туралы» және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жүктердің Қазақстан Республикасының аумағы арқылы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хаттаманы ратификациялау туралы" Қазақстан Республикасы заңдарының жобалары Қазақстан Республикасы Парламентінің Мәжілісінен кері қайтарып алынсын.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