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9b43" w14:textId="03c9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Қырғыз Республикасына ресми iзгiлiк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 сәуірдегі № 185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Қырғыз Республикасындағы қолайсыз табиғи-климаттық жағдайларға байланысты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Қырғыз Республикасына ресми iзгiлiк көмек көрсету үшiн мемлекеттік материалдық резервтен материалдық құндылықтар броньнан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 ізгілік жүкті Қырғыз Республикасындағы межелі пунктке дейін тасымалдау және жеткізу үшін жылжымалы құрамды уақтылы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экономика, Қаржы, Инвестициялар және даму министрліктері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Сыртқы iстер министрлiгi ресми iзгiлiк көмектi алушыны анықтасын және оны көрсету жөнiндегi шараларды үйлестiрудi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Қырғыз Республикасына ресми ізгілік көмек көрсетуге арналған материалдық құндылықтар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 енгізілді - ҚР Үкіметінің 12.11.2015 </w:t>
      </w:r>
      <w:r>
        <w:rPr>
          <w:rFonts w:ascii="Times New Roman"/>
          <w:b w:val="false"/>
          <w:i w:val="false"/>
          <w:color w:val="ff0000"/>
          <w:sz w:val="28"/>
        </w:rPr>
        <w:t>№ 899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7063"/>
        <w:gridCol w:w="2727"/>
        <w:gridCol w:w="2506"/>
      </w:tblGrid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құндылықтардың атауы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сұрыпты бидай ұны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майы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12.11.2015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899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