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5814" w14:textId="c6a5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Иордан Хашимит Корольдігінің Үкіметі арасындағы әскери және әскери-техникалық ынтымақтастық туралы келісімге қол қою туралы" Қазақстан Республикасы Үкіметінің 2012 жылғы 16 сәуірдегі № 464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сәуірдегі № 198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Иордан Хашимит Корольдігінің Үкіметі арасындағы әскери және әскери-техникалық ынтымақтастық туралы келісімге қол қою туралы» Қазақстан Республикасы Үкіметінің 2012 жылғы 16 сәуірдегі № 464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Қорғаныс министрінің орынбасары Нұрлан Ермекұлы Сауранбаевқа Қазақстан Республикасының Үкіметі мен Иордан Хашимиттік Корольдігінің Үкіметі арасындағы әскери және әскери-техникалық ынтымақтастық туралы келісімге қағидаттық сипаты жоқ өзгерістер мен толықтырулар енгізуге рұқсат бере отырып, Қазақстан Республикасының Үкіметі атынан қол қоюға өкілеттік берілсін.».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оған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